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834cb" w14:textId="c983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бухгалтерского учета и аудита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финансов Республики Казахстан от 16 мая 2014 года № 227. Зарегистрирован в Министерстве юстиции Республики Казахстан 26 июня 2014 года № 9536. Утратил силу приказом Министра финансов Республики Казахстан от 2 июля 2015 года № 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02.07.2015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16 апреля 2013 года «О государственных услугах»,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«Выдача свидетельства об аккредитации профессиональной организации бухгалтеров»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«Выдача свидетельства об аккредитации организации по профессиональной сертификации бухгалтеров»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«Выдача свидетельства об аккредитации профессиональной аудиторской организации»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«Выдача лицензии, переоформление, выдача дубликатов лицензии на осуществление аудиторской деятельности»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апреля 2012 года № 213 «Об утверждении регламентов государственных услуг» (зарегистрирован в Реестре государственной регистрации нормативных правовых актов № 7670, опубликован в газете «Казахстанская Правда» от 23 января 2013 года № 24-25 (27298-27299)).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ноября 2012 года № 514 «Об утверждении Регламента государственной услуги «Выдача лицензии, переоформление, выдача дубликатов лицензии на осуществление аудиторской деятельности» (зарегистрирован в Реестре государственной регистрации нормативных правовых актов № 8190).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финансового контроля Министерства финансов Республики Казахстан (Бейсембаев М.Т.)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 –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-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              Б. Султанов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2014 года № 227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свидетельства об аккредитации профессиональной</w:t>
      </w:r>
      <w:r>
        <w:br/>
      </w:r>
      <w:r>
        <w:rPr>
          <w:rFonts w:ascii="Times New Roman"/>
          <w:b/>
          <w:i w:val="false"/>
          <w:color w:val="000000"/>
        </w:rPr>
        <w:t>
организации бухгалтеров»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свидетельства об аккредитации профессиональной организации бухгалтеров» (далее – государственная услуга) оказывается Комитетом финансового контроля Министерства финансов Республики Казахстан (далее - услугодатель), а также через веб-портал «электронного правительства»: www.e.gov.kz, веб-портал «Е-лицензирование»: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аккредитации профессиональной организации бухгалтеров (далее – свидетельство), переоформление свидетельства либо мотивированный ответ об отказе в оказании государственной услуги.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представление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«Выдача свидетельства об аккредитации профессиональной организации бухгалтеров», утвержденного постановлением Правительства Республики Казахстан от 31 декабря 2013 года № 1448 «Об утверждении стандартов государственных услуг в области бухгалтерского учета и аудита и признании утратившими силу некоторых решений Правительства Республики Казахстан»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представленных услугополучателем с присвоением регистрационного номера в Единой системе электронного документооборота (далее – ЕСЭДО), передача руководству для распределения – не более двадцати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распределение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ответственному структурному подразделению – один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двадцать два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подготовка и согласование с юридической службой услугодателя заключения о соответствии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требованиям законодательства Республики Казахстан о бухгалтерском учете и финансовой отчетности (далее – заключение) и приказа о выдаче свидетельства или переоформлении свидетельства (далее – приказ), а также их утверждение и регистрация, либо подготовка мотивированного ответа об отказе в предоставлении государственной услуги – один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 свидетельства либо мотивированного ответа об отказе в оказываемой государственной услуги – двадцать минут.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председатель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председателя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контроля, аккредитации и лицензирования в сфере бухгалтерского учета и аудиторской деятельности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Управления юридической службы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работник(и) Управления контроля, аккредитации и лицензирования в сфере бухгалтерского учета и аудиторской деятельности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работник(и) Управления юридической службы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работник(и) Управления внутреннего администрирования и работы с персоналом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представленные к услугодателю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принимаются Управлением внутреннего администрирования и работы с персоналом услугодателя и ставятся на контроль с присвоением регистрационного номера ЕСЭДО;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зарегистрированные, оформленные надлежащим образом документы передаются руководству услугодателя для распределения в последующем исполнителю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 рассматриваются исполнителем и подготавливаются заключение и приказ, либо мотивированный ответ об отказе в течение двадцати трех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заключение и приказ согласовывается с юридической службой услугодателя и утверждается руководителем услугодателя. Управлением внутреннего администрирования и работы с персоналом услугодателя регистрируется приказ. На основании приказа исполнителем подготавливается свидетельство, подписывается руководителем услугодателя и выдается услугополучателю. Мотивированный ответ об отказе, регистрируется Управлением внутреннего администрирования и работы с персоналом услугодателя и направляется по почте в адрес услугополучателя, в течение одного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Блок-схема получения государственной услуги при обращении к услугодателю описано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использования информационных систем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услугополучателей при оказании государственной услуги через веб-портал «электронного правительства» и веб-портал «Е-лицензирование»: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регистрируется на портале «электронного правительства» или на портале «Е-лицензирование» и направляет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удостоверенные электронной цифровой подписью услугополучателя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Управления внутреннего администрирования и работы с персоналом услугодателя регистрирует поступивший в электронной форме запрос и направляет его руководителю Управления контроля, аккредитации и лицензирования в сфере бухгалтерского учета и аудиторской деятельности услугодателя. Руководитель Управления контроля, аккредитации и лицензирования в сфере бухгалтерского учета и аудиторской деятельности услугодателя назначает задачу на исполнение работнику Управления контроля, аккредитации и лицензирования в сфере бухгалтерского учета и аудиторской деятельности не более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 рассматривает документы, представленные услугополучателем и готовит заключение и проект приказа в бумажной форме, которые согласуются с руководителем Управления контроля, аккредитации и лицензирования в сфере бухгалтерского учета и аудиторской деятельности и юридической службой услугодателя и утверждаются руководителями услугодателя не более двадцати трех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исполнитель выносит «проект решения» о выдаче свидетельства, либо мотивированного ответа об отказе в оказании государственной услуги, которые согласовываются руководителем Управления контроля, аккредитации и лицензирования в сфере бухгалтерского учета и аудиторской деятельности услугодателя и заместителем председателя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выдачи свидетельства «проект решения» направляется председателю услугодателя для согласования и подписания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после подписания «проекта решения» свидетельство, либо мотивированный ответ об отказе автоматически направляется в «личный кабинет» услугополучателя не более одного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при оказании государственной услуги через веб-портал «электронного правительства» или веб-портал «Е-лицензирование» описано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свидетельства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аккредитации профессиональной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бухгалтеров»  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Блок - схема получения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при обращении к услугодателю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721600" cy="703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свидетельства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аккредитации профессиональной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бухгалтеров»  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Диаграмма функционального взаимодействия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при оказании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через веб-портал «электронного правительства»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веб-портал «Е-лицензирование»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531100" cy="593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593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2014 года № 227   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свидетельства об аккредитации организации по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профессиональной сертификации бухгалтеров»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свидетельства об аккредитации организации по профессиональной сертификации бухгалтеров» (далее – государственная услуга) оказывается Комитетом финансового контроля Министерства финансов Республики Казахстан (далее - услугодатель), а также через веб-портал «электронного правительства»: www.e.gov.kz, веб-портал «Е-лицензирование»: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аккредитации организации по профессиональной сертификации бухгалтеров (далее – свидетельство), переоформление свидетельства, либо мотивированный ответ об отказе в оказании государственной услуги.</w:t>
      </w:r>
    </w:p>
    <w:bookmarkEnd w:id="18"/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представление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«Выдача свидетельства об аккредитации организации по профессиональной сертификации бухгалтеров» утвержденным постановлением Правительства Республики Казахстан от 31 декабря 2013 года № 1448 «Об утверждении стандартов государственных услуг в области бухгалтерского учета и аудита и признании утратившими силу некоторых решений Правительства Республики Казахстан»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представленных услугополучателем с присвоением регистрационного номера в Единой системе электронного документооборота (далее – ЕСЭДО), передача руководству для распределения – двадцать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распределение </w:t>
      </w:r>
      <w:r>
        <w:rPr>
          <w:rFonts w:ascii="Times New Roman"/>
          <w:b w:val="false"/>
          <w:i w:val="false"/>
          <w:color w:val="000000"/>
          <w:sz w:val="28"/>
        </w:rPr>
        <w:t>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документов, представленных услугополучателем ответственному структурному подразделению – один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документов, указанных в подпункте 3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аккредитованные профессиональные организации бухгалтеров, с которыми заключено соглашение о взаимодействии для их дальнейшего рассмотрения – в течение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аккредитованными профессиональными организациями бухгалтеров документов, указанных в подпункте 3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десять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рассмотрение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результатов рассмотрения документов, указанных в подпункте 3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аккредитованными профессиональными организациями бухгалтеров – двадцать два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подготовка и согласование с юридической службой услугодателя заключения о соответствии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требованиям законодательства Республики Казахстан о бухгалтерском учете и финансовой отчетности (далее – заключение) и приказа о выдаче свидетельства или переоформлении свидетельства (далее – приказ), а также их утверждение и регистрация, либо подготовка мотивированного ответа об отказе в предоставлении государственной услуги – один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выдача свидетельства либо мотивированного ответа об отказе в оказываемой государственной услуги – двадцать минут.</w:t>
      </w:r>
    </w:p>
    <w:bookmarkEnd w:id="20"/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председатель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председателя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контроля, аккредитации и лицензирования в сфере бухгалтерского учета и аудиторской деятельности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Управления юридической службы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руководитель(и) профессиональных организаций бухгалтеров;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работник(и) Управления контроля, аккредитации и лицензирования в сфере бухгалтерского учета и аудиторской деятельности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работник(и) Управления юридической службы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работник(и) профессиональных организаций бухгалтеров;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работник(и) Управления внутреннего администрирования и работы с персоналом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представленные к услугодателю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принимаются Управлением внутреннего администрирования и работы с персоналом и ставятся на контроль с присвоением регистрационного номера ЕСЭДО;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зарегистрированные, оформленные надлежащим образом документы передаются руководству услугодателя для распределения в последующем исполнителю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исполнителем документы, указанные в подпункте 3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направляются в аккредитованные профессиональные организации бухгалтеров, с которыми заключено соглашение для их дальнейшего рассмотрения и представления результатов рассмотрения в течение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 и представленные аккредитованными профессиональными организациями бухгалтеров результаты рассмотрения направленных документов рассматриваются исполнителем и подготавливаются заключение и приказ, либо мотивированный ответ об отказе в течение двадцати трех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 и приказ согласовывается с юридической службой услугодателя и утверждается руководителем услугодателя. Управлением внутреннего администрирования и работы с персоналом услугодателя регистрируется приказ. На основании приказа исполнителем подготавливается свидетельство, подписывается руководителем услугодателя и выдается услугополучателю. Мотивированный ответ об отказе, регистрируется Управлением внутреннего администрирования и работы с персоналом услугодателя и направляется по почте в адрес услугополучателя, в течение одного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 - схема получения государственной услуги при обращении к услугодателю описано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использования информационных систем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услугополучателей при оказании государственной услуги через веб-портал «электронного правительства» и веб-портал «Е-лицензирование»: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регистрируется на портале «электронного правительства» или на портале «Е-лицензирование» и направляет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удостоверенные электронной цифровой подписью услугополучателя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Управления внутреннего администрирования и работы с персоналом услугодателя регистрирует поступивший в электронном форме запрос и направляет его руководителю Управления контроля, аккредитации и лицензирования в сфере бухгалтерского учета и аудиторской деятельности услугодателя. Руководитель Управления контроля, аккредитации и лицензирования в сфере бухгалтерского учета и аудиторской деятельности услугодателя назначает задачу на исполнение работнику Управления контроля, аккредитации и лицензирования в сфере бухгалтерского учета и аудиторской деятельности не более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 направляет документы, указанные в подпункте 3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аккредитованные профессиональные организации бухгалтеров, с которыми заключено соглашение о взаимодействии для их дальнейшего рассмотрения и представления результатов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исполнитель рассматривает документы, представленные услугополучателем и результаты рассмотрений документов, представленные аккредитованными профессиональными организациями бухгалтеров, а также готовит заключение и проект приказа в бумажной форме, которые согласуются с руководителем Управления контроля, аккредитации и лицензирования в сфере бухгалтерского учета и аудиторской деятельности и юридической службой услугодателя и утверждаются руководителями услугодателя не более двадцати трех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выносит «проект решения» о выдаче свидетельства, либо мотивированного ответа об отказе в оказании государственной услуги, которые согласовываются руководителем Управления контроля, аккредитации и лицензирования в сфере бухгалтерского учета и аудиторской деятельности услугодателя и заместителем председателя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случае выдачи свидетельства «проект решения» направляется председателю услугодателя для согласования и подписания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после подписания «проекта решения» свидетельство, либо мотивированный ответ об отказе автоматически направляется в «личный кабинет» услугополучателя не более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при оказании государственной услуги через веб-портал «электронного правительства» или веб-портал «Е-лицензирование» описано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свидетельства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аккредитации организации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бухгалтеров»         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Блок - схема получения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при обращении к услугодателю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8407400" cy="830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074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свидетельства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аккредитации организации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бухгалтеров»         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Диаграмма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через веб-портал «электронного правительства»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веб-портал «Е-лицензирование»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8445500" cy="701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455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2014 года № 227   </w:t>
      </w:r>
    </w:p>
    <w:bookmarkEnd w:id="29"/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свидетельства об аккредитации профессиональной</w:t>
      </w:r>
      <w:r>
        <w:br/>
      </w:r>
      <w:r>
        <w:rPr>
          <w:rFonts w:ascii="Times New Roman"/>
          <w:b/>
          <w:i w:val="false"/>
          <w:color w:val="000000"/>
        </w:rPr>
        <w:t>
аудиторской организации»</w:t>
      </w:r>
    </w:p>
    <w:bookmarkEnd w:id="30"/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свидетельства об аккредитации профессиональной аудиторской организации» (далее – государственная услуга) оказывается Комитетом финансового контроля Министерства финансов Республики Казахстан (далее - услугодатель), а также через веб-портал «электронного правительства»: www.e.gov.kz, веб-портал «Е-лицензирование»: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аккредитации профессиональной организации бухгалтеров (далее – свидетельство), переоформление свидетельства либо мотивированный ответ об отказе в оказании государственной услуги.</w:t>
      </w:r>
    </w:p>
    <w:bookmarkEnd w:id="32"/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представление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«Выдача свидетельства об аккредитации профессиональной аудиторской организации», утвержденным постановлением Правительства Республики Казахстан от 31 декабря 2013 года № 1448 «Об утверждении стандартов государственных услуг в области бухгалтерского учета и аудита и признании утратившими силу некоторых решений Правительства Республики Казахстан»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представленных услугополучателем с присвоением регистрационного номера в Единой системе электронного документооборота (далее – ЕСЭДО), передача руководству для распределения – не более двадцати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распределение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ответственному структурному подразделению – один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три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подготовка и согласование с юридической службой услугодателя заключения о соответствии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требованиям законодательства Республики Казахстан об аудиторской деятельности (далее – заключение) и приказа о выдаче свидетельства или переоформлении свидетельства (далее – приказ), а также их утверждение и регистрация, либо подготовка мотивированного ответа об отказе в предоставлении государственной услуги – не более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 свидетельства либо мотивированного ответа об отказе в оказываемой государственной услуги – не более двадцати минут.</w:t>
      </w:r>
    </w:p>
    <w:bookmarkEnd w:id="34"/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председатель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председателя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контроля, аккредитации и лицензирования в сфере бухгалтерского учета и аудиторской деятельности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Управления юридической службы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работник(и) Управления контроля, аккредитации и лицензирования в сфере бухгалтерского учета и аудиторской деятельности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работник(и) Управления юридической службы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работник(и) Управления внутреннего администрирования и работы с персоналом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представленные к услугодателю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принимаются Управлением внутреннего администрирования и работы с персоналом услугодателя и ставятся на контроль с присвоением регистрационного номера в ЕСЭДО;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зарегистрированные, оформленные надлежащим образом документы передается руководству услугодателя для распределения в последующем исполнителю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 рассматриваются исполнителем и подготавливаются заключение и приказ, либо мотивированный ответ об отказе в течение трех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заключение и приказ согласовывается с юридической службой услугодателя и утверждается руководителем услугодателя. Управлением внутреннего администрирования и работы с персоналом услугодателя регистрируется приказ. На основании приказа исполнителем подготавливается свидетельство, подписывается руководителем услугодателя и выдается услугополучателю. Мотивированный ответ об отказе, регистрируется Управлением внутреннего администрирования и работы с персоналом услугодателя и направляется по почте в адрес услугополучателя,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 - схема получения государственной услуги при обращении к услугодателю описано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bookmarkStart w:name="z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использования информационных систем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услугополучателей при оказании государственной услуги через веб-портал «электронного правительства» и веб-портал «Е-лицензирование»: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регистрируется на портале «электронного правительства» или на портале «Е-лицензирование» и направляет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удостоверенные электронной цифровой подписью услугополучателя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Управления внутреннего администрирования и работы с персоналом услугодателя регистрирует поступивший в электронной форме запрос и направляет его руководителю Управления контроля, аккредитации и лицензирования в сфере бухгалтерского учета и аудиторской деятельности услугодателя. Руководитель Управления контроля, аккредитации и лицензирования в сфере бухгалтерского учета и аудиторской деятельности услугодателя назначает задачу на исполнение работнику Управления контроля, аккредитации и лицензирования в сфере бухгалтерского учета и аудиторской деятельности не более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 рассматривает документы, представленные услугополучателем и готовит заключение и проект приказа в бумажной форме, которые согласуются с руководителем Управления контроля, аккредитации и лицензирования в сфере бухгалтерского учета и аудиторской деятельности и юридической службой услугодателя и утверждаются руководителями услугодателя не более трех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исполнитель выносит «проект решения» о выдаче свидетельства, либо мотивированного ответа об отказе в оказании государственной услуги, которые согласовываются руководителем Управления контроля, аккредитации и лицензирования в сфере бухгалтерского учета и аудиторской деятельности услугодателя и заместителем председателя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выдачи свидетельства «проект решения» направляется председателю услугодателя для согласования и подписания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после подписания «проекта решения» свидетельство, либо мотивированный ответ об отказе автоматически направляется в «личный кабинет» услугополучателя не более одного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при оказании государственной услуги через веб-портал «электронного правительства» или веб-портал «Е-лицензирование» описано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свидетельства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аккредитации профессиональной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аудиторской организации»  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Блок - схема получения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при обращении к услугодателю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8674100" cy="812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741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свидетельства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аккредитации профессиональной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аудиторской организации»  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Диаграмма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через веб-портал «электронного правительства»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веб-портал «Е-лицензирование»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8699500" cy="715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995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2014 года № 227   </w:t>
      </w:r>
    </w:p>
    <w:bookmarkEnd w:id="43"/>
    <w:bookmarkStart w:name="z6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 и выдача дубликатов</w:t>
      </w:r>
      <w:r>
        <w:br/>
      </w:r>
      <w:r>
        <w:rPr>
          <w:rFonts w:ascii="Times New Roman"/>
          <w:b/>
          <w:i w:val="false"/>
          <w:color w:val="000000"/>
        </w:rPr>
        <w:t>
лицензий на осуществление аудиторской деятельности»</w:t>
      </w:r>
    </w:p>
    <w:bookmarkEnd w:id="44"/>
    <w:bookmarkStart w:name="z6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лицензии, переоформление, выдача дубликатов лицензии на осуществление аудиторской деятельности» (далее – государственная услуга) оказывается Комитетом финансового контроля Министерства финансов Республики Казахстан (далее - услугодатель), через Центры обслуживания населения (далее – центр), а также через веб-портал «электронного правительства»: www.e.gov.kz, веб-портал «Е-лицензирование»: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осуществление аудиторской деятельности (далее – лицензия), переоформление лицензии либо мотивированный ответ об отказе в оказании государственной услуги.</w:t>
      </w:r>
    </w:p>
    <w:bookmarkEnd w:id="46"/>
    <w:bookmarkStart w:name="z6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представление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декабря 2013 года № 1552 «Об утверждении стандарта государственной услуги «Выдача лицензии, переоформление, выдача дубликатов лицензии на осуществление аудиторской деятельности и признании утратившими силу некоторых решений Правительства Республики Казахстан»,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представленных услугополучателем с присвоением регистрационного номера в Единой системе электронного документооборота (далее – ЕСЭДО), передача руководству для распределения – не более двадцати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распределение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ответственному структурному подразделению – один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письменного запроса и получение ответа от Комитета по правовой статистике и специальным учетам Генеральной прокуратуры Республики Казахстан о сведениях в отношении услугополучателя, касательно вступивших в законную силу решений суда, запрещающих ему заниматься аудиторской деятельностью и получать лицензию, для получения лицензии – в течение 10 рабочих дней, для переоформления лицензии – восемь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документов, представленных услугополучателем и ответа Комитета по правовой статистике и специальным учетам Генеральной прокуратуры Республики Казахстан, для получения лицензии - тринадцать рабочих дней, для переоформления лицензии – девять рабочих дней, для выдачи дубликата лицензии – один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подготовка и согласование с юридической службой услугодателя заключения о соответствии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требованиям законодательств Республики Казахстан об аудиторской деятельности (далее – заключение) и приказа о выдаче лицензии, переоформлении или выдачи дубликата лицензии (далее – приказ), а также их утверждение и регистрация, либо подготовка мотивированного ответа об отказе в предоставлении государственной услуги – для получения лицензии и переоформления -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выдача лицензии, переоформленной лицензии или выдача дубликата лицензии либо мотивированного ответа об отказе врказываемой государственной услуги – в течение двадцати минут.</w:t>
      </w:r>
    </w:p>
    <w:bookmarkEnd w:id="48"/>
    <w:bookmarkStart w:name="z6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председатель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председателя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контроля, аккредитации и лицензирования в сфере бухгалтерского учета и аудиторской деятельности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Управления юридической службы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Комитета по правовой статистике и специальным учетам Генеральной прокуратуры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работник(и) Управления контроля, аккредитации и лицензирования в сфере бухгалтерского учета и аудиторской деятельности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работник(и) Управления юридической службы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работник(и) Комитета по правовой статистике и специальным учетам Генеральной прокуратуры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работник(и) Управления внутреннего администрирования и работы с персоналом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работник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представленные к услугодателю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принимаются Управлением внутреннего администрирования и работы с персоналом услугодателя и ставятся на контроль с присвоением регистрационного номера в ЕСЭДО и передаются руководству услугодателя для распределения в последующем исполнителю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исполнитель направляет письменный запрос и получает ответ от Комитета по правовой статистике и специальным учетам Генеральной прокуратуры Республики Казахстан о сведениях в отношении услугополучателя, касательно вступивших в законную силу решений суда, запрещающих ему заниматься аудиторской деятельностью и получать лицензию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представленный ответ Комитета по правовой статистике и специальным учетам Генеральной прокуратуры Республики Казахстан рассматриваются исполнителем и подготавливаются заключение и приказ, либо мотивированный ответ об отказе в течение тринадцати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заключение и проект приказа согласовываются с юридической службой услугодателя и утверждается руководителями услугодателя. Управлением внутреннего администрирования и работы с персоналом услугодателя регистрируется приказ, либо мотивированный ответ об отказе. На основании приказа на портале формируется лицензия в электронном виде и подписывается ЭЦП руководителя услугодателя в течение одного рабочего дня.</w:t>
      </w:r>
    </w:p>
    <w:bookmarkEnd w:id="50"/>
    <w:bookmarkStart w:name="z7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населения, а также использования информационных систем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51"/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услугополучателей при оказании государственной услуги при обращении в центр и через веб-портал «электронного правительства», а также веб-портал «Е-лицензирование»: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центр для получения государственной услуги. Работник центра проводит регистрацию заявления и на портале выбирает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государственной услуги работник центра направляет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услугодателю и подписывает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представленные документы ставятся на контроль Управлением внутреннего администрирования и работы с персоналом услугодателя с присвоением регистрационного номера в ЕСЭДО и передаются руководству услугодателя для распределения в последующем исполнителю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исполнитель направляет письменный запрос и получает ответ от Комитета по правовой статистике и специальным учетам Генеральной прокуратуры Республики Казахстан о сведениях в отношении услугополучателя, касательно вступивших в законную силу решений суда, запрещающих ему заниматься аудиторской деятельностью и получать лицензию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представленный ответ Комитета по правовой статистике и специальным учетам Генеральной прокуратуры Республики Казахстан рассматриваются исполнителем и подготавливаются заключение и приказ, либо мотивированный ответ об отказе в течение тринадцати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заключение и приказ согласовываются с юридической службой услугодателя и утверждается руководителями услугодателя в бумажном виде. Управлением внутреннего администрирования и работы с персоналом услугодателя регистрируется приказ,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исполнитель выносит на портале «проект решения» о выдаче лицензии, переоформлении, выдачи дубликатов лицензии, либо мотивированный ответ об отказе в оказании государственной услуги, который согласовывается руководителем Управления контроля, аккредитации и лицензирования в сфере бухгалтерского учета и аудиторской деятельности услугодателя и заместителем председателя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случае выдачи лицензии, переоформлении, выдачи дубликатов лицензии «проект решения» на портале направляется председателю услугодателя для согласования и подписания ЭЦП; После подписания «проекта решения» лицензия, либо мотивированный ответ об отказе автоматически направляется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работник центра выдает услугополучателю лицензию,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 - схема получения государственной услуги при обращении в Центр обслуживания населения описано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на портале выбирает государственную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государственной услуги услугополучатель направляет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подписывает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представленные документы ставятся на контроль Управлением внутреннего администрирования и работы с персоналом услугодателя с присвоением регистрационного номера в ЕСЭДО и передаются руководству услугодателя для распределения в последующем исполнителю в течение одного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исполнитель направляет письменный запрос и получает ответ от Комитета по правовой статистике и специальным учетам Генеральной прокуратуры Республики Казахстан о сведениях в отношении услугополучателя, касательно вступивших в законную силу решений суда, запрещающих ему заниматься аудиторской деятельностью и получать лицензию в течение десяти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представленный ответ Комитета по правовой статистике и специальным учетам Генеральной прокуратуры Республики Казахстан рассматриваются исполнителем и подготавливаются заключение и приказ, либо мотивированный ответ об отказе в течение тринадцати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заключение и приказ согласовываются с юридической службой услугодателя и утверждается руководителями услугодателя в бумажном виде. Управлением внутреннего администрирования и работы с персоналом услугодателя регистрируется приказ, либо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исполнитель выносит на портале «проект решения» о выдаче лицензии, переоформлении, выдачи дубликатов лицензии, либо мотивированный ответ об отказе в оказании государственной услуги, который согласовывается руководителем Управления контроля, аккредитации и лицензирования в сфере бухгалтерского учета и аудиторской деятельности услугодателя и заместителем председателя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случае выдачи лицензии, переоформлении, выдачи дубликатов лицензии «проект решения» на портале направляется председателю услугодателя для согласования и подписания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после подписания «проекта решения» лицензия, либо мотивированный ответ об отказе автоматически направляется в «личный кабинет»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при оказании государственной услуги через веб-портал «электронного правительства» или веб-портал «Е-лицензирование» описано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2"/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осуществление аудиторской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деятельности»          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Блок - схема получения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При обращении в центр обслуживания населения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8318500" cy="754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185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осуществление аудиторской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деятельности»          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Диаграмма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через веб-портал «электронного правительства»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веб-портал «Е-лицензирование»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8432800" cy="765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328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