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4efb" w14:textId="4224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высшего и послевузовского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июня 2014 года № 227. Зарегистрирован в Министерстве юстиции Республики Казахстан 3 июля 2014 года № 9558. Утратил силу приказом Министра образования и науки Республики Казахстан от 11 июня 2015 года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11.06.2015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образования и науки РК от 02.06.2015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образования и науки РК от 02.06.2015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образования и науки РК от 02.06.2015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«Прием документов и зачисление в высшие учебные заведения для обучения по образовательным программам послевузовского образования»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«Предоставление общежития обучающимся в высших учебных заведениях»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образования и науки РК от 02.06.2015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регламент государственной услуги «Прием документов и зачисление в высшие учебные заведения для обучения по образовательным программам высшего образования»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образования и науки РК от 02.06.2015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Министра образования и науки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высшего, послевузовского образования и международного сотрудничества (Ж. Шаймарданов)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опубликование настоящего приказа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Саринжипов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2014 года № 227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дубликатов документов о высшем и послевузовском</w:t>
      </w:r>
      <w:r>
        <w:br/>
      </w:r>
      <w:r>
        <w:rPr>
          <w:rFonts w:ascii="Times New Roman"/>
          <w:b/>
          <w:i w:val="false"/>
          <w:color w:val="000000"/>
        </w:rPr>
        <w:t>
образовании»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приказом Министра образования и науки РК от 02.06.2015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2014 года № 227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обучение в форме экстерната в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образования, дающих высшее образование»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приказом Министра образования и науки РК от 02.06.2015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2014 года № 227</w:t>
      </w:r>
    </w:p>
    <w:bookmarkEnd w:id="5"/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присуждение государственного гранта</w:t>
      </w:r>
      <w:r>
        <w:br/>
      </w:r>
      <w:r>
        <w:rPr>
          <w:rFonts w:ascii="Times New Roman"/>
          <w:b/>
          <w:i w:val="false"/>
          <w:color w:val="000000"/>
        </w:rPr>
        <w:t>
«Лучший преподаватель вуза»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приказом Министра образования и науки РК от 02.06.2015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2014 года № 227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
в высшие учебные заведения для обучения по 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программам послевузовского образования» 1. Общие положения 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высшими учебными заведениями (далее - услугодатель)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высшие учебные заведения для обучения по образовательным программам послевузовского образования», утвержденного постановлением Правительства Республики Казахстан от 31 мая 2014 года № 605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оказываемой государственной услуги – приказ о зачислении в высшие учебные заведения лиц, прошедших конкурсный отбор по итогам вступительных экзаменов. </w:t>
      </w:r>
    </w:p>
    <w:bookmarkEnd w:id="9"/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 приемной комиссии высшего учебного заведения (далее – приемная комиссия вуза) принимает и проверяет полноту пакета документов, предоставленных услугополучателем,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технический секретарь приемной комиссии вуза выдает услугополучателю расписку с указанием фамилии и инициалов лица, принявшего документы, а также штампа, входящего номера и даты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технический секретарь приемной комиссии вуза вводит данные услугополучателя в базу данных высшего учебного заведения (далее – вуз) и присваивает регистрационный номер услугополучателю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согласно утвержденному графику сдает вступительные экзамены;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итогам вступительных экзаменов издается приказ руководителя вуза о зачислении в высшие учебные заведения лиц, прошедших конкурсный отбор по итогам вступительных экзаменов, не позднее 25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пакета документов техническим секретарем приемной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услугополучателю расписки о принятии пакета документов техническим секретарем приемной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введение данных услугополучателя в базу данных вуза техническим секретарем приемной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сдача вступительных экзаменов услугополучателем;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приказ руководителя вуза о зачислении в высшие учебные заведения лиц, прошедших конкурсный отбор по итогам вступительных экзаменов.</w:t>
      </w:r>
    </w:p>
    <w:bookmarkEnd w:id="11"/>
    <w:bookmarkStart w:name="z6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 приемной комиссией вуза в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процессе оказания государственной услуги </w:t>
      </w:r>
    </w:p>
    <w:bookmarkEnd w:id="12"/>
    <w:bookmarkStart w:name="z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 приемной комиссии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вуза.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 приемной комиссии вуза принимает и проверяет полноту пакета документов, предоставленных услугополучателем,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технический секретарь приемной комиссии вуза выдает услугополучателю расписку с указанием фамилии и инициалов лица, принявшего документы, а также штампа, входящего номера и даты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технический секретарь приемной комиссии вуза вводит данные услугополучателя в базу данных вуза и присваивает регистрационный номер услугополучателю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согласно утвержденному графику сдает вступительные экзамены;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итогам вступительных экзаменов издается приказ руководителя вуза о зачислении в высшие учебные заведения лиц, прошедших конкурсный отбор по итогам вступительных экзаменов не позднее 25 августа.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«Прием документов и зачисление в высшие учебные заведения для обучения по образовательным программам послевузовского образования» (далее – Регламент).</w:t>
      </w:r>
    </w:p>
    <w:bookmarkEnd w:id="13"/>
    <w:bookmarkStart w:name="z6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порядок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услуги </w:t>
      </w:r>
    </w:p>
    <w:bookmarkEnd w:id="14"/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процессе оказания государственной услуги не взаимодействует с центром обслуживания населения и (или) иными услугодателями.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«Прием документов и зачисление в высшие учебные заведения для обучения по образовательным программам послевузовского образования»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 в высшие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заведения для обучения по образовательным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послевузовского образования   </w:t>
      </w:r>
    </w:p>
    <w:bookmarkEnd w:id="16"/>
    <w:bookmarkStart w:name="z1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Блок-схема прохождения каждого действия (процедуры)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длительности каждой процедуры и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процедур (действий)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5344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высшие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заведения для обучения по образовательным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послевузовского образования"   </w:t>
      </w:r>
    </w:p>
    <w:bookmarkEnd w:id="18"/>
    <w:bookmarkStart w:name="z1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Справочник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«Прием документов и зачисление в высшие учебные заведения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обучения по образовательным программам послевузовского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образования» в высшем учебном заведении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121031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2014 года № 227</w:t>
      </w:r>
    </w:p>
    <w:bookmarkEnd w:id="20"/>
    <w:bookmarkStart w:name="z7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общежития</w:t>
      </w:r>
      <w:r>
        <w:br/>
      </w:r>
      <w:r>
        <w:rPr>
          <w:rFonts w:ascii="Times New Roman"/>
          <w:b/>
          <w:i w:val="false"/>
          <w:color w:val="000000"/>
        </w:rPr>
        <w:t xml:space="preserve">
обучающимся в высших учебных заведениях» 1. Общие положения </w:t>
      </w:r>
    </w:p>
    <w:bookmarkEnd w:id="21"/>
    <w:bookmarkStart w:name="z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высшими учебными заведениями (далее – услугодатель)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общежития обучающимся в высших учебных заведениях», утвержденного постановлением Правительства Республики Казахстан от 31 мая 2014 года № 605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направление о предоставлении общежития обучающимся в высших учебных заведениях (далее – направление)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22"/>
    <w:bookmarkStart w:name="z7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пакет документов принимается, регистрируется и формируется сотрудником канцелярии высшего учебного заведения (далее - канцелярия) и далее в течение 4 (четырех) рабочих дней передается на рассмотрение в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рабочего дня комиссия рассматривает и после принятия решения передает документы в канцелярию, где направление регистрируется и выдается услугополучателю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действия по оказанию государственной услуги, которые служат основанием для начала выполнения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формирование пакета документов сотрудником канцелярии, и передача на рассмотрение в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пакета документов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принятия решения комиссией документы передаются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регистрация и выдача направления сотрудником канцелярии. </w:t>
      </w:r>
    </w:p>
    <w:bookmarkEnd w:id="24"/>
    <w:bookmarkStart w:name="z8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25"/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подразделения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пакет документов принимается, регистрируется и формируется сотрудником канцелярии высшего учебного заведения и далее в течение 4 (четырех) рабочих дней передается на рассмотрение в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рабочего дня комиссия рассматривает и после принятия решения передает документы в канцелярию, где направление регистрируется и выдается услугополучателю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«Предоставление общежития обучающимся в высших учебных заведениях» (далее – Регламент).</w:t>
      </w:r>
    </w:p>
    <w:bookmarkEnd w:id="26"/>
    <w:bookmarkStart w:name="z8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порядок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процессе оказания государственной услуги не взаимодействует с центром обслуживания населения и (или) иными услугодателями.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«Предоставление общежития обучающимся в высших учебных заведениях»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8"/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общежития обучающимся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высших учебных заведениях»    </w:t>
      </w:r>
    </w:p>
    <w:bookmarkEnd w:id="29"/>
    <w:bookmarkStart w:name="z1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Блок-схема прохождения каждого действия (процедуры)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длительности каждой процедуры и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процедур (действий)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5598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общежития обучающимся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высших учебных заведениях»    </w:t>
      </w:r>
    </w:p>
    <w:bookmarkEnd w:id="31"/>
    <w:bookmarkStart w:name="z1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Справочник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«Предоставление общежития обучающимся в высших учебных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заведениях»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90932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32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2014 года № 227 </w:t>
      </w:r>
    </w:p>
    <w:bookmarkEnd w:id="33"/>
    <w:bookmarkStart w:name="z9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«Присуждение образовательных грантов, а также оказание</w:t>
      </w:r>
      <w:r>
        <w:br/>
      </w:r>
      <w:r>
        <w:rPr>
          <w:rFonts w:ascii="Times New Roman"/>
          <w:b/>
          <w:i w:val="false"/>
          <w:color w:val="000000"/>
        </w:rPr>
        <w:t>
социальной поддержки обучающимся в организациях высшего</w:t>
      </w:r>
      <w:r>
        <w:br/>
      </w:r>
      <w:r>
        <w:rPr>
          <w:rFonts w:ascii="Times New Roman"/>
          <w:b/>
          <w:i w:val="false"/>
          <w:color w:val="000000"/>
        </w:rPr>
        <w:t>
образования»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приказом Министра образования и науки РК от 02.06.2015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2014 года № 227</w:t>
      </w:r>
    </w:p>
    <w:bookmarkEnd w:id="35"/>
    <w:bookmarkStart w:name="z10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
в высшие учебные заведения для обучения по 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программам высшего образования» 1. Общие положения </w:t>
      </w:r>
    </w:p>
    <w:bookmarkEnd w:id="36"/>
    <w:bookmarkStart w:name="z10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высшими учебными заведениями (далее - вуз)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высшие учебные заведения для обучения по образовательным программам высшего образования», утвержденного постановлением Правительства Республики Казахстан от 31 мая 2014 года № 605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 - приказ о зачислении в высшие учебные заведения.</w:t>
      </w:r>
    </w:p>
    <w:bookmarkEnd w:id="37"/>
    <w:bookmarkStart w:name="z11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
(работников) услугодателя в процессе оказания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8"/>
    <w:bookmarkStart w:name="z1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приемной комиссией высшего учебного заведения (далее – приемная комиссия вуза) пакета документов на получение государственной услуги, поступившего напрямую от услугополучателя или через портал, и выдача услугополучателю расписки или электронного уведомления о принятии документов с указанием фамилии и инициалов лица, принявшего документы, а также штампа, входящего номера и даты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рассмотрения приемной комиссией вуза на соответствие условиям и требованиям, вуз заключает с услугополучателем договор об оказании образовательной услуги (платное или по образовательному гранту (сельская квота);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занесение вузом анкетных данных услугополучателя в базу данных вуза (анкетные данные абитуриента, сертификат сдачи ЕНТ или КТА, № (номер) свидетельства о получении образовательного гранта)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занесение анкетных данных в базу данных вуза, издается приказ руководителя вуза о зачислении услугополучателя в вуз не позднее 25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и выдачи услугополучателю расписки или электронного уведомления о принятии документов приемной комиссией вузов;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рассмотрение приемной комиссией вуза на соответствие условиям и требованиям, осуществляется заключение договора об оказании образовательной услуги между вузом и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занесение вузом анкетных данных услугополучателя в базу данных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издание приказа о зачислении услугополучателя в вуз.</w:t>
      </w:r>
    </w:p>
    <w:bookmarkEnd w:id="39"/>
    <w:bookmarkStart w:name="z11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услугополучателя с приемной</w:t>
      </w:r>
      <w:r>
        <w:br/>
      </w:r>
      <w:r>
        <w:rPr>
          <w:rFonts w:ascii="Times New Roman"/>
          <w:b/>
          <w:i w:val="false"/>
          <w:color w:val="000000"/>
        </w:rPr>
        <w:t>
комиссией вуза в процессе оказания государственной услуги</w:t>
      </w:r>
    </w:p>
    <w:bookmarkEnd w:id="40"/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приемная комиссия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вуза.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приемной комиссией вуза пакета документов на получение государственной услуги, поступившего напрямую от услугополучателя или через портал, и выдача услугополучателю расписки или электронного уведомления о принятии документов с указанием фамилии и инициалов лица, принявшего документы, а также штампа, входящего номера и даты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рассмотрения приемной комиссией вуза на соответствие условиям и требованиям, вуз заключает с услугополучателем договор об оказании образовательной услуги (платное или по образовательному гранту (сельская квота);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занесение вузом анкетных данных услугополучателя в базу данных вуза (анкетные данные абитуриента, сертификат сдачи ЕНТ или КТА, № (номер) свидетельства о получении образовательного гранта).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занесение анкетных данных в базу данных вуза, издается приказ руководителя вуза о зачислении услугополучателя в вуз не позднее 25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«Прием документов и зачисление в высшие учебные заведения для обучения по образовательным программам высшего образования» (далее – Регламент).</w:t>
      </w:r>
    </w:p>
    <w:bookmarkEnd w:id="41"/>
    <w:bookmarkStart w:name="z11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порядок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2"/>
    <w:bookmarkStart w:name="z1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 – ЭЦП), которое хранится в интернет-браузере компьютера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прикрепление в интернет-браузер компьютера услугополучателя регистрационного свидетельства ЭЦП, процесс ввода получателем пароля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приемной комиссией вуза на портале подлинности данных о зарегистрированном получателе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получение услугополучателем результата оказания государственной услуги через (два) рабочих дня в разделе «Личный кабинет».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«Прием документов и зачисление в высшие учебные заведения для обучения по образовательным программам высшего образования»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43"/>
    <w:bookmarkStart w:name="z1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«Прием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 зачисления в высшие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заведения для обучения по 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высшего образования»    </w:t>
      </w:r>
    </w:p>
    <w:bookmarkEnd w:id="44"/>
    <w:bookmarkStart w:name="z13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Блок-схема прохождения каждого действия (процедуры)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длительности каждой процедуры и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процедур (действий)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21920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«Прием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 зачисления в высшие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заведения для обучения по 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высшего образования»    </w:t>
      </w:r>
    </w:p>
    <w:bookmarkEnd w:id="46"/>
    <w:bookmarkStart w:name="z1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Справочник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«Прием документов и зачисления в высшие учебные заведения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обучения по образовательным программам высшего образования»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123571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2014 года № 227</w:t>
      </w:r>
    </w:p>
    <w:bookmarkEnd w:id="48"/>
    <w:bookmarkStart w:name="z12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 некоторых приказов Министра образования</w:t>
      </w:r>
      <w:r>
        <w:br/>
      </w:r>
      <w:r>
        <w:rPr>
          <w:rFonts w:ascii="Times New Roman"/>
          <w:b/>
          <w:i w:val="false"/>
          <w:color w:val="000000"/>
        </w:rPr>
        <w:t>
и науки Республики Казахстан:</w:t>
      </w:r>
    </w:p>
    <w:bookmarkEnd w:id="49"/>
    <w:bookmarkStart w:name="z1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24 сентября 2012 года № 438 «Об утверждении Регламента оказания государственной услуги «Предоставление общежития обучающимся в организациях технического и профессионального образования, высших учебных заведениях» (зарегистрированный в Реестре государственной регистрации нормативных правовых актов за № 7998, опубликованный 27 ноября 2012 года № 179 в газете «Юридическая газета» (2361));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03 октября 2012 года № 456 «Об утверждении регламентов государственных услуг, оказываемых в сфере приема на обучение в организации образования, реализующие профессиональные учебные программы высшего, послевузовского образования» (зарегистрированный в Реестре государственной регистрации нормативных правовых актов за № 8000, опубликованный 17 ноября 2012 года № 399-400 в газете «Казахстанская правда» (27218-27219)).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сентября 2012 года № 440 «Об утверждении Регламента оказания государственной услуги «Прием документов и присуждение государственного гранта «Лучший преподаватель вуза» (зарегистрированный в Реестре государственной регистрации нормативных правовых актов за № 8032, опубликованный 27 ноября 2012 года № 179 в газете «Юридическая газета» (2361));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2012 года № 441 «Об утверждении Регламента оказания государственной услуги «Выдача разрешения на обучение в форме экстерната в организациях образования, дающих высшее образование» (зарегистрированный в Реестре государственной регистрации нормативных правовых актов за № 8033, опубликованный 27 ноября 2012 года № 179 в газете «Юридическая газета» (2361));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сентября 2012 года № 445 «Об утверждении Регламента оказания государственной услуги «Выдача дубликатов документов об образовании» (зарегистрированный в Реестре государственной регистрации нормативных правовых актов за № 8040, опубликованный 06 декабря 2012 года № 184 в газете «Юридическая газета» (2366)).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