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c3bf" w14:textId="202c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сфере космической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Национального космического агентства Республики Казахстан от 17 июня 2014 года № 66/НҚ. Зарегистрирован в Министерстве юстиции Республики Казахстан 16 июля 2014 года № 9586. Утратил силу приказом Министра по инвестициям и развитию Республики Казахстан от 28 мая 2015 года №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космической деятельности Национального космического агентства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его официальное опубликование и размещение на интернет-ресурсе Национального космического агентства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Национального космического агентства Республики Казахстан М.М. Молдабекова.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Т. Мусабаев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космического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2014 года № 66/НҚ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 в сфере космической деятельности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отраслевой рамки квалификаций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Отрасль: космическая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Области профессиональной деятельности отрасли: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эксплуатация ракетно-космической техники и объектов наземной космической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проектирование космических аппаратов и космических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наземный комплекс управления космическими аппаратами;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космический мониторинг Земли.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Отраслевая рамка квалификаций в сфере космической деятельности (далее – ОРК) содержит восемь квалификационных уровней, что соответствует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рамке квалификаций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совместным приказом Министра труда и социальной защиты населения Республики Казахстан от 24 сентября 2012 года № 373-ө-м и Министра образования и науки Республики Казахстан от 28 сентября 2012 года № 444 (зарегистрирован в Реестре государственной регистрации нормативных правовых актов за № 8022).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ОРК определяет единую шкалу квалификационных уровней для разработки профессиональных стандартов (далее – ПС), обеспечивая сопоставимость квалификаций, и является основой для системы подтверждения соответствия и присвоения квалификации специалистов в космической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ОРК предназначена для различных групп пользователей (работодателей, органов образования, граждан, рабочих)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работников, выпускников при разработке ПС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определения квалификации работников и выпускников всех уровней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различные траектории образования, ведущие к получению конкретного квалификационного уровня, карьерного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(уровень квалификации)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часть средств производства, на который направлен труд человека с целью создания продукта при помощи определенных средств труда, что составляет материальную основу будущего готового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(ПС) -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компетенции – качества субъекта деятельности, обеспечивающие выполнение задач профессиональной деятельности определенного квалификационного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отрасль – структурная часть системы профессиональной деятельности предприятий и организаций, которая имеет цель создания продукции одного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отраслевая рамка квалификаций -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- определение действий, связанных с реализацией трудовых функций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опыт – сознательная деятельность, знания и умения (навыки),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национальная система квалификаций (НСК) -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умения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состоит из описания для каждого квалификационного уровня общих характеристик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знания (наукоемкость деятельности) – комплексный показатель, который определяет требования к знаниям и зависит от следующих особенностей профессиональной деятельности: объема и сложности используемой информации, инновационных знаний, степени их абстрактности (соотношения теоретических и практических знаний и умений);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– данный показатель является комплексным и определяет требования к умениям и зависит от следующих особенностей профессиональной деятельности: множественности (вариативности) способов решения профессиональных задач, необходимости выбора или разработки этих способов, степени неопределенности рабочей ситуации и непредсказуемости ее развития. Данный показатель является комплексным. Степень его проявления (переход от одного уровня квалификации к другому) может быть связан как с изменением одного (любого) из составляющих показателей, так и обоих;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личностные и профессиональные компетенции – данный показатель определяет широту полномочий и ответственность работника, который имеет три основных степени проявления: деятельность под руководством, самостоятельная исполнительская деятельность, руководство другими.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Широта полномочий и ответственности связана с масштабом деятельности, ценой возможной ошибки для организации, области, ее социальными, экологическими, экономическими и тому подобное последствиями, а также плотной реализации в профессиональной деятельности основных функций руководства (целеполагание, организация, контроль, мотивация исполнителей (работников, рабочих).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Основным принципом разработки уровней квалификаций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Уровень квалификации является результатом освоения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приращения квалификации или изменения ее профиля на каждом уровне возможно обучение по дополнительным образовательным программам системы повышения квалификации и переподготовки кадров в учреждениях, имеющие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посредством учета знаний и практического опыта работника, курсов повышения квалификации, которая даст возможность продвигаться как по вертикали, так и по горизонтали уровней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Соотнесение уровней квалификации с уровнями системы образования Республики Казахстан определяется по показателю достижения квалификации,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Используемые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ЗНС – заправочно-нейтрализационная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 – космический аппарат;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– космический корабль;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КРК – космический ракетный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КРТ – компоненты ракетного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НКИ – наземная космическая инфраструктура;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ОКР – опытно-конструкторские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ОПО – опасные производственные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РКТ – ракетно-космическая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РКН – ракета космического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 – ракета-носитель;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 – стартовый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СУТО – система управления технологическим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 – составная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 – технический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ТУО – транспортно-установочное оборудование;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СМК – система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САПР – система автоматизированного проектирования;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НИР – научно-исследовательская работа;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ТЗ – техническое задание;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КИП – контрольно-измерительные приборы;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СКТБ КТ – специальное конструкторско-технологическое бюро космической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- космические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ДЗЗ – дистанционное зондирование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ЭД – эксплуатационная документация.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космической деятельности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Структура отраслевой рамки квалификаций в сфере 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деятельности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855"/>
        <w:gridCol w:w="4521"/>
        <w:gridCol w:w="4003"/>
        <w:gridCol w:w="3767"/>
      </w:tblGrid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Область профессиональной деятельности: эксплуатация ракетно-космической техники и объектов наземной космической инфраструктуры </w:t>
            </w:r>
          </w:p>
        </w:tc>
      </w:tr>
      <w:tr>
        <w:trPr>
          <w:trHeight w:val="82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НРК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личностным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компетенциям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умениям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навыкам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6105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осуществление исполнительской деятельности в соответствии с ЭД под руководством и контролем инженера. Дисциплинированность. Способность к самообучению. Ответственность: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результат выполнения работ подчиненным персоналом на уровне подразделения;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безопасности и охраны труда, норм промышленной безопасности и защиты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выполнение типовых технологических задач на основе выбора общепринятых типовых способов решения в различных условиях рабочей ситуации. Практические, типовые навыки действий в нештатной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выполнения профессиональных обязанностей в условиях воздействия (на рабочем месте) вредных/опасных производственных факторов.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среднем профессиональном образовательном учреждении и корпоративного обучения в процессе подготовки к исполнению функциональных обязанностей. Практические профессиональные умения и навыки, приобретенные в процессе обучения и практической деятельности.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процессе его трансформации в пределах технологического цикла и комплексе соответствующих исполнительских действий. </w:t>
            </w:r>
          </w:p>
        </w:tc>
      </w:tr>
      <w:tr>
        <w:trPr>
          <w:trHeight w:val="6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  осуществление исполнительской профессиональной деятельности в соответствии с технологией работ, под руководством и контролем инженера. Устойчивые практические навыки организации и выполнения работ на закрепленном  оборудовании. Дисциплинированность. Навыки управления коллективом.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результат выполнения работ персонально и подчиненным персоналом, на уровне подразделения;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безопасности и охраны труда, норм промышленной безопасности, технологической дисциплины и защиты окружающей среды. Лояльность корпоративной культуре отрасли 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 задач на основе выбора общепринятых способов решения в различных условиях технологической ситуации. Практические навыки действий в нештатной ситуации.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взаимосвязи выполняемых технологических операций со смежными системами/оборудованием КРК.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выполнения профессиональных обязанностей в условиях воздействия вредных/ опасных производственных факторов.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основных профессиональных знаний, с опорой на практический опыт, полученных в процессе обучения в среднем профессиональном образовательном учреждении и корпоративного обучения в процессе подготовки к исполнению функциональных обязанностей. Практические профессиональные умения и навыки, приобретенные в процессе обучения и стажа работы по специальности.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испытаний объектов РКТ и НКИ (испытательской деятельности).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процессе его трансформации в пределах технологического цикла и комплексе соответствующих исполнительских действий.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физической сущности выполняемых технологических процессов на закрепленных объектах.</w:t>
            </w:r>
          </w:p>
        </w:tc>
      </w:tr>
      <w:tr>
        <w:trPr>
          <w:trHeight w:val="45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понимание связи между целями своей работы и целями предприятия. Умение систематизировать свои знания для полноценного освоения функциональных обязанностей. Ориентированность на командную работу. Систематизация знаний и навыков осуществления своей профессиональной деятельности. Формирование навыков самостоятельного обучения, изучения работы на закрепленном оборудовании, систематизация навыков работы с нормативными правовыми и нормативно-техническими документами. Дисциплинированность. Управленческая деятельность в рамках участка технологического процесса и стратегии деятельности подразделения/предприятия.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организации и выполнения действий в нештатной ситуации, в том числе при работе на опасных производственных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собственное обучение, за результат выполнения работ персонально и подчиненным персоналом на уровне подразделения/предприятия;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безопасности и охраны труда, норм промышленной безопасности, технологической дисциплины и защиты окружающей среды. Лояльность корпоративной культуре отрасли 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участие в выполнении типовых операций на разных этапах жизненного цикла изделий ракетно-космической техники и объектов НКИ под руководством и контролем инженеров I или II категории; выполнение стандартных практических заданий на уровне подразделения/предприятия.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физической сущности выполняемых технологических процессов, их взаимосвязи со смежными системами/оборудованием КРК.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выполнения профессиональных обязанностей в условиях воздействия вредных/ опасных производственных факторов.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и навыки применять полученные знания в решении практических задач, требующих самостоятельного анализа рабочей ситуации и ее предсказуемых изменений.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планировать, осуществлять контроль, оценку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самостоятельной работы на закрепленном оборудовании, системах, организации взаимодействия. Навыки организаторской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 нормативной технической документацией и эксплуатационной документацией, проведения испытаний готовых/серийных изделий РКТ и НКИ, основ служебной переписки и делопроизводства.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осуществлять техническое обслуживание изделий РКТ, контроль соблюдения технологической дисциплины и правильной эксплуатации технологического оборудования.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знания в сфере космической деятельности по конструкции, принципу действия, организации эксплуатации и испытаний РКТ и объектов НКИ, физических основ технологических процессов.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правовых основ инженерной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и принципов устройства, порядка функционирования и требования к организации эксплуатации и испытаний технических и технологических систем НКИ и РКТ.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организации безопасной эксплуатации опасных производственных объектов в составе НКИ, безопасности и охраны труда, химмотологии, стандартизации, метрологии и сертификации.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планирования собственной работы и/или подчиненного персонала. Организация, обеспечение и контроль взаимодействия подчиненных работников со смежными подразделениями. Умение обобщать и систематизировать свой опыт и знания для передачи опыта подчиненному персоналу.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организацию и выполнение требований нормативных и эксплуатационных документов по эксплуатации РКТ и объектов НКИ;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результаты собственных знаний, умений и навыков работы на закрепленном оборудовании;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решение поставленных задач, за результаты персональной деятельности и организацию деятельности подчиненного персонала, при выполнении технологических операций; за организацию и выполнение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организация и решение задач технологического характера, предполагающих выбор и многообразие обоснованных способов их решения. Внедрение, контроль, оценка и коррекция компонентов профессиональной деятельности. Обоснование и выбор путей осуществления деятельности. Разработка предложений по совершенствованию профессиональной деятельности. Текущий и итоговый контроль, оценка и коррекция деятельности, планирование собственной деятельности и подчиненного персонала. Необходимость выполнения профессиональных обязанностей в условиях воздействия вредных/ опасных производственных факторов.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планирования, организации, руководства и контроля выполнения работ (своих и подчиненного персонала) в технологическом цикле, а также действий в нештатных ситуациях. Умение осуществлять контроль, анализ ситуаций и действий (своих и подчиненного персонала), формулировать предложения по коррекции деятельности в контексте командной работы. Решение практических задач, предполагающих многообразие способов решения и их обоснованный выбор. Отработка служебной и технической документации.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знания в сфере космической отрасли по конструкции, принципу действия, организации эксплуатации и испытаниям РКТ и объектов НКИ, физических основ технологических процессов.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требований нормативных документов по организации космической деятельности в масштабах подразделения/предприятия.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базовых принципов взаимодействия закрепленного оборудования в масштабе подразделения, предприятия, технологии работ комплекса.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нормативных документов по организации безопасной эксплуатации опасных производственных объектов в составе НКИ, практический опыт.</w:t>
            </w:r>
          </w:p>
        </w:tc>
      </w:tr>
      <w:tr>
        <w:trPr>
          <w:trHeight w:val="45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планирование собственной работы и подчиненных работников, планирование и организация взаимодействия смежных подразделений предприятия (организации), систематизация и контроль взаимодействия подразделений и выполнения технологических операций в масштабе организации. Деятельность, требующая синтеза специальных (теоретических и практических) знаний, практического опыта, понимания сущности технологических процессов. Принятие самостоятельных управленческих решений в пределах своих компетенций и полномочий (должностных обязанностей) и/или своевременный доклад руководству предприятия (организации). Планирование, организации обеспечения выполнения работ. Способность к творчеству в профессиональной деятельности, инициативе в управлении, обоснованию предложений по совершенствованию организации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собственных знаний подчиненным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 контроля организации и выполнения требований нормативных и эксплуатационных документов по эксплуатации РКТ и объектов 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контроль организации и координацию взаимодействия персонала организации (предприятия), при выполнении технологических операций в масштабах КРК;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контроль организации и выполнения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Личная ответственность за выполнение работы по порученному направлению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решение взаимосвязанных задач технологического характера, требующих самостоятельного анализа рабочей ситуации и ее предсказуемых изменений, предполагающих выбор и многообразие обоснованных способов их решения. Обоснование и предложение выбора путей повышения качества и эффективности профессиональной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Необходимость выполнения профессиональных обязанностей в условиях воздействия вредных/опасных производственных факторов.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работы на конкретных объектах РКТ и НКИ по эксплуатации и испытаниям технологических агрегатов и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Командная форма работы. Коммуникабельность.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и организация выполнения программно-методических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результатов испытаний и подготовка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эксплуатационной, отчетной документации и служебной переписки. Использование современных программных продуктов и технических средств. Навыки по обоснованию проекта, решению профессиональных ситуаций высокой неопределенности.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самостоятельно осуществлять поиск, анализ и оценку информации, необходимой для решения профессиональных задач.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Профессиональные знания по конструкции, принципу действия, организации эксплуатации и испытаниям РКТ и объектов НКИ, физических основ технологических процессов.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состава КРК, взаимодействия СЧ. Знание технологии проведения работ в масштабе предприятия (КРК), взаимодействия подразделений и смежных предприятий (организаций). Знание методологии служебной (технической) переписки и делопроизводства. Знание методологии отработки конструкторской и эксплуатационной документации, программ и методик испытаний изделий/объектов РКТ и 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 – правовых, нормативных технических и организационно – распорядительных документов по профилю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методологии организации и проведения работ по эксплуатации и испытаниям объектов КРК.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планирование собственной работы и подчиненного персонала (подразделения). Организация, обеспечение и контроль (коррекция) результатов деятельности подразделения. Организация взаимодействия со смежными подразделениями. Умение обобщать и систематизировать свой опыт и знания для передачи опыта подчиненному персоналу.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Инициирование передачи собственных знаний другим работникам.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организацию и выполнение требований нормативных и эксплуатационных документов по эксплуатации РКТ и объектов 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результаты собственных знаний, умений и навыков работы на закрепленном оборудовании;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решение поставленных задач, и организацию деятельности подчиненного персонала, при выполнении технологических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 и выполнение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организация и решение задач технологического характера, предполагающих выбор и многообразие обоснованных способов их решения. Внедрение, контроль, оценка и коррекция компонентов профессиональной деятельности. Обоснование и выбор путей осуществления деятельности. Разработка предложений по совершенствованию профессиональной деятельности. Текущий и итоговый контроль, оценка и коррекция деятельности. Генерирование нестандартных решений для оптимизации работы. Формирование командной работы в подразделении. Ведение самостоятельного направления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выполнения профессиональных обязанностей в условиях воздействия вредных / опасных производственных факторов.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навыки планирования, организации, руководства и контроля выполнения работ (своих и подчиненного подразделения) в технологическом цикле, а также действий в нештатных ситуациях. Контроль, анализ ситуаций и действий (своих и подчиненного персонала), предложения по коррекции деятельности в контексте командной работы. Решение практических задач, предполагающих многообразие способов решения и их обоснованный выбор. Навыки обоснования решений в ситуациях (профессиональных и социальных) высокой неопределенности. Отработка служебной технической и отчетной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и организация выполнения программно-методических и отчетных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результатов испытаний и подготовка проектов решений по результатам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испытательской деятельности в рамках проведения опытно-конструкторских работ по созданию космических систем и комплексов.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практической работы с представителями промышленных предприятий, организация взаимодействия с ними. Умение самостоятельно осуществлять поиск, анализ и оценку информации, необходимой для решения профессиональных задач.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знания в сфере космической отрасли по конструкции, принципу действия, организации эксплуатации и испытаниям РКТ и объектов НКИ, физических основ технологических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требований нормативных документов по организации эксплуатации и испытаний изделий РКТ и объектов НКИ в масштабах подразделения/предприятия.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основ и принципов взаимодействия закрепленного оборудования в масштабе подразделения, предприятия, технологии работ на КРК.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нормативных документов по организации безопасной эксплуатации опасных производственных объектов в составе НКИ. Знание методологии организации и проведения работ по эксплуатации и испытаниям объектов КРК.</w:t>
            </w:r>
          </w:p>
        </w:tc>
      </w:tr>
      <w:tr>
        <w:trPr>
          <w:trHeight w:val="45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связи между целями подразделения и целями предприятия. Планирование и организация работ подразделения, контроль. Формирование командной работы подразделения. Эффективная коммуникабельность. Умение руководить работой подразделения. Системное мышление. Готовность и способность постоянно развиваться, приобретать новые знания и навыки. Умение и готовность передавать знания другим работникам.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результат планирования, организации и выполнения работ подразделением, обеспечение взаимодействия работников подразделения и смежных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 и выполнение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подразделения (организации / предприятия);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планирование и организацию профессиональной плановой подготовки персонала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Самостоятельная профессиональная деятельность, направленная на решение коллективом подразделения производственных задач, предполагающих выбор и многообразие способов решения в сложных технологических процессах. Сочетание необходимости решения технологических и управленческих задач. Синтез профессиональных знаний и опыта. Самостоятельный поиск, анализ, обоснование и оценка профессиональной информации, необходимой для решения поставленных профессиональных задач. Научная, изобретательская и рационализаторская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и итоговый контроль, оценка и коррекция деятельности работающих под его функциональным руководством специалистов. Необходимость выполнения профессиональных обязанностей в условиях воздействия вредных/ опасных производственных факторов.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и испытаний РКТ, технических и технологических систем и объектов НКИ, в масштабе подразделения и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отработка отчетных технических материалов по результатам выполненных подрядными организациями работ и договорам ОКР. Согласование и организация выполнения программно-методических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результатов эксплуатации, испытаний и ОКР, подготовка проекта решений по результатам выполненных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и реализации текущих и долгосрочных программ в сфере космической деятельности подразделения. Организация технических и технологических операций при проведении опытно-конструкторских работ по созданию космических систем и комплексов.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коллективом, организация качественного выполнения работ подразделением.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 предприятиями промышленности, организация их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корпоративной культуры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Профессионализм/мастерство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постановки задач и проблем, их системного Решения с применением инновационных подходов, методы построения концепции и стратегий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системного анализа/ отработка проектов ОКР, оформление заключений, отзывов, предложений, отчетов. 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 знания в сфере космической отрасли по конструкции, принципу действия, организации эксплуатации и испытаниям РКТ и объектов НКИ, физических основ технологических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требований нормативных документов по организации эксплуатации и испытаний изделий РКТ и объектов НКИ в масштабах подразделения/предприятия.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физических принципов работы и взаимодействия закрепленного оборудования в масштабе подразделения, предприятия, технологии работ на КРК.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нормативных документов по организации и обеспечения безопасной эксплуатации опасных производственных объектов в составе НКИ.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мышление, планирование. Стремление в своей работе реализовать миссию предприятия. Управление профессиональной подготовкой подразделения/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Стрессоустойчивость. Способность управлять технологическими процессами подразделений и предприятия в целом.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мышление. Корпоративное лидерство. Синтез профессиональных знаний и опыта. Готовность и способность постоянно развиваться, приобретать новые знания и навыки для внедрения инновационных технологий. Умение и готовность передавать знания другим работникам.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результаты планирования, обеспечения, организацию и выполнение работ подразделением, предприятием, обеспечение взаимодействия работников предприятия и смежных подразделений, предприятий кооперации;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обеспечение, организацию и выполнение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организации/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планирование, организацию и обеспечение профессиональной плановой подготовки персонала подразделений и предприятия/ организации в целом.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Самостоятельная профессиональная деятельность, направленная на решение коллективом подразделения производственных задач, предполагающих выбор и многообразие способов решения в, сложных технологических условиях. Сочетание необходимости решения технологических и управленческих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предполагающая решение концептуальных, теоретических и практических задач по поддержанию и развитию инфраструктуры крупного структурного подразделения/предприятия, на основе выбора способов решения в различных условиях рабочей ситуации. Текущий и итоговый контроль, оценка и коррекция деятельности работающих под его функциональным руководством специалистов и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предполагающая решение различных типов практических задач, требующих самостоятельного анализа рабочей ситуации и ее непредсказуемых изменений.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выполнения профессиональных обязанностей в условиях воздействия вредных/ опасных производственных факторов.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эксплуатацией и испытаниями РКТ, НКИ, составных частей КРК.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Приемка, согласование отчетных материалов по договорам ОКР. Согласование и организация отработки программно-методических документов. Обобщение, анализ результатов испытаний и подготовка решений по результатам испытаний. Систематизация и оптимизация выполнения производственных (технологических, испытательных эксплуатационных) процессов.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разработке и реализации текущих и долгосрочных программ в сфере космической деятельности РК. Руководство, организация, обеспечение проведения сложных/ ответственных эксплуатационных/ испытательных работ на объектах КРК, ответственных этапах опытно - конструкторских работ по созданию космических систем и комплексов в масштабах ответственности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стратегического планирования. Эффективная коммуникация.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корпоративной культуры подразделения/предприятия. Оценка и отбор профессиональной информации. Самостоятельное определение, анализ источников и поиск информации, необходимой для развития эффективности профессиональной деятельности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нормативных документов по организации эксплуатации и испытаний изделий РКТ и объектов НКИ в масштабах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физических принципов работы и взаимодействия закрепленного оборудования в масштабе подразделения, предприятия, технологии работ на КРК.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документов по организации и обеспечению безопасной эксплуатации опасных производственных объектов в составе 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экономических основ производственной (управленческой)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Синтез профессиональных знаний и опыта в космической сфере деятельности и смежных областях. 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сложными социальными, научными, производственными процессами и деятельностью с принятием решения и ответственности на уровне крупных институциональных структур.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корпоративной культуры предприятия. Формирование и реализация миссии предприятия. Стратегическое мышление. Системная организация внедрения лучших практик, имеющихся вне предприятия. Эффективная коммуникация. Корпоративное лидерство. Способность управлять бизнесом.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 профессиональной деятельности в новых контекстах, требующих решения проблем, связанных с множеством взаимосвязанных факторов.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планирование, обеспечение, контроль и результаты процессов деятельности, которые могут привести к существенным изменениям или развитию в масштабах предприятия/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организацию, управление и результаты деятельности предприятия/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предполагающая практическое решение задач методологического, исследовательского и проектного характера, связанных с развитием и повышением эффективности сложных социальных, производственных, научных процессов с целью развития ракетно-космической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и отбор информации, необходимой для развития деятельности. Управление содержанием информационных потоков. Деятельность, предполагающая решение различных типов практических задач, требующих самостоятельного критичного анализа рабочей ситуации и ее предсказуемых изменений. Выбор стратегии, путей осуществления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выполнения профессиональных обязанностей в условиях воздействия вредных/ опасных производственных факторов.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решений по результатам эксплуатации, испытаний, анализа отчетных (экспертных)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стратегии развития предприятия (КРК). Управление сложными производственными/ технологическими, социальными процессами (в том числе в не штатных ситуациях).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со смежными предприятиями,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процессами обеспечения, управления, контроля эксплуатации и испытаний объектов НКИ, РКТ (КРК в целом), в том числе опасными производственными объектами.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генерировать идеи, прогнозировать результаты профессиональной (инновационной) деятельности, осуществлять широкомасштабные изменения в социальной, профессиональной сфере.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Системное стратегическое мышление, навыки принятия взаимовыгодных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планирование развития предприятия (отрасли).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и реализации текущих и долгосрочных программ в сфере космической деятельности отрасли.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документов по организации эксплуатации и испытаний изделий РКТ и объектов НКИ в масштабах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физических принципов работы и взаимодействия оборудования предприятия в масштабе технологии работ на КРК.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знаний и опыта в космической сфере деятельности и смежных областях.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управления макроэкономическими и макросоциальными системами.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экономических основ управления производственной деятельности и управления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анализа информации.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Область профессиональной деятельности: проектирование космических аппаратов и космических систем </w:t>
            </w:r>
          </w:p>
        </w:tc>
      </w:tr>
      <w:tr>
        <w:trPr>
          <w:trHeight w:val="3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осуществление исполнительской деятельности под руководством и контролем инженера.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результат выполнения работ на уровне подразделения, за результаты при реализации норм; за свою безопасность и безопасность других;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 задач на основе выбора способов решения в различных условиях рабочей ситуации.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профессиональные знания, полученные в процессе профессионального образования и практического профессионального опыта.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о предмете труда, процессе его преобразования и цикле соответствующих исполнительских действий. </w:t>
            </w:r>
          </w:p>
        </w:tc>
      </w:tr>
      <w:tr>
        <w:trPr>
          <w:trHeight w:val="27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осуществление профессиональной деятельности; постановка задач в рамках подразделения; участие в управлении за выполнением поставленных задач в рамках подразделения.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выполнения работ на уровне подразделения; за результаты при реализации норм;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участие в выполнении типовых операций на разных этапах жизненного цикла изделий ракетно-космической техники (РКТ) под руководством и контролем инженеров I или II категории; выполнение стандартных практических заданий.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 организовывает свой труд, самостоятельно оценивает результаты своей деятельности, владеет навыками самостоятельной работы, в том числе при проведении НИР.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и обрабатывает информацию из различных источников, анализирует полученную информацию, выделяет в ней главное, создает на ее основе новые 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Владеет персональным компьютером (ПК). Работает с программным обеспечением (ПО)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самостоятельно или в составе группы научный поиск, используя специальные средства и методы получения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знания естественно-научного и математического цикла, а также практический опыт при проведении научных исследований.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состояние и перспективы развития как КС в целом, так и ее отдельных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Обрабатывает и анализирует результаты НИР, находит элементы новизны в разработке.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патентной чистоты разрабатываемых объектов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материалы для оформления патентов, готовит к публикации научные статьи и оформляет технические отчеты.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Владеет деловой письменной речью на казахском и русском языках, навыками создавать и редактировать тексты профессионального назначения.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в команде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дисциплин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правовых основ инженерной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технического английского языка в объеме, необходимом для взаимодействия и получения информации из зарубежных источников.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метрологии, стандартизации и сертификации.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устройства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патентоведения, основ проектирования сложных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документов, межгосударственных, национальных, отраслевых стандартов и стандартов организации.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психологии.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осуществление планирования деятельности предполагающей постановку целей собственной работы и/или подчиненных; обеспечение взаимодействия работников и смежных подразделений; ответственность за результат выполнения работ на уровне подразделения или организации; анализ рабочей ситуации и ее предсказуемых изменений.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решение различных типов практических задач;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оценку и совершенствование собственного труда, собственное обучение и обучение других;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свою безопасность и безопасность других;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решение задач технологического характера, предполагающих выбор и многообразие способов решения; разработка, внедрение, контроль, оценка и коррекция компонентов профессиональной деятельности; понимание связи между целями своей работы и целями предприятия; выбор путей осуществления деятельности.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Использует базовые положения математики, естественных, гуманитарных и экономических наук при решении профессиональных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 справочные материалы. Работает в информационно-коммуникационном пространстве, проводит компьютерное моделирование, расчеты с использованием программных средств общего и специального назначения. Разрабатывает последовательность решения поставленной задачи с использованием технологий на базе системного подхода. Систематизирует свой опыт для передачи знаний другим работникам.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 анализ патентной чистоты разрабатываемых объектов профессиональной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Владеет деловой письменной речью на казахском и русском языках.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 навыки создавать и редактировать тексты профессионального назначения. Работает в команде. 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параметров, являющиеся базовыми условиями проекта.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и этапы проектирования, принципы построения физических и математических моделей, их применимости к конкретным процессам и элементам.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САПР.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устройства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проведения технико-экономического и функционально-стоимостного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в объеме, необходимом для взаимодействия с представителями зарубежных заказчиков и смежников.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документы, межгосударственные, национальные, отраслевые стандарты и стандарты организации.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психологии.</w:t>
            </w:r>
          </w:p>
        </w:tc>
      </w:tr>
      <w:tr>
        <w:trPr>
          <w:trHeight w:val="8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осуществление профессиональной деятельности предполагающей постановку целей собственной работы и/или подчиненных; обеспечение взаимодействия работников и смежных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решение поставленных задач;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оценку и совершенствование собственного 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собственное обучение и обучение других; за свою безопасность и безопасность других;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выполнение требований по защите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результат выполнения работ на уровне подразделения или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задач технологического характера, предполагающих выбор и многообразие способов решения; разработка, внедрение, контроль, оценка и коррекция компонентов профессиональной деятельности; решение различных типов практических задач, требующих самостоятельного анализа рабочей ситуации и ее изменений; выбор путей осуществления деятельности; разработка предложений для обсуждения с руководством при возникновении нестандартных ситуаций; текущий и итоговый контроль, оценка и коррекция деятельности; планирование собственной деятельности и/или деятельности других, исходя из поставленных задач; понимание связи между целями своей работы и целями предприятия.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передовой инженерный опыт при создании новых образцов космической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с современными САПР и системами электронного документооборота.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с доступными источниками информации и базами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трехмерное компьютерное моделирование.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математическое моделирование разрабатываемых составных частей КА и КС с использованием методов системного подхода и современных программных продуктов для прогнозирования поведения, оптимизации и изучения функционирования составных частей КА и КС с учетом используемых материалов, ожидаемых рисков и возможных отказов.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проектно-конструкторские работы в соответствии с ТЗ, НТД и требованиями технологичности изготовления и сборки.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Обосновывает предлагаемые технические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основные методы контроля изготовления разрабатываемых 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отклонения от проектной конструкторской и рабочей КД, технических требований.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извещения об изменении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Систематизирует свой опыт для передачи знаний другим работникам.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Владеет деловой письменной речью на казахском и русском языках. Имеет навыки создавать и редактировать тексты профессионального назначения. Работает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дисциплин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ТЗ на КА и КС, а также их составные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изготовления КА и его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основные элементы и принципы действий разрабатываемой конструкции, технические требования, предъявляемые к 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технические характеристики и возможности производственного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Специализацию производственных участков и структурных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САПР, системы трехмерного моделирования и электронного документооборота.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в объеме, необходимом для взаимодействия и согласования разрабатываемой проектной КД с представителями зарубежных заказчиков и смежников.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информационной поддержки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межгосударственные, национальные, отраслевые стандарты и стандарты организации.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психологии.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определение стратегии, управление процессами и деятельностью (в том числе инновационной) с принятием решения на уровне крупных институциональных структур и их подразделений; передача собственных знаний другим работникам; формирование командной работы в подразделении; приобретение новых знаний, навыков и умений для внедрения инновационных технологий; ведение направления деятельности подразделения; обеспечение взаимодействия работников и смежных подразделений;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планирование и разработку процессов деятельности, которые могут привести к существенным изменениям или развитию; ответственность за повышение профессионализма работников;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выполнение работы по порученному направлению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формирование корпоративной культуры предприятия;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управление работниками более низкой категории, занимающимися данным направлением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постановку задач в рамках подразделения;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участие в управлении выполнения поставленных задач в рамках подразделения;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результат выполнения руководимого направления работ на уровне подразделения;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 и итоговый контроль, оценку и коррекцию деятельности работающих под его функциональным руководством специалистов.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задач развития, разработки новых подходов, использования разнообразных методов (в том числе, инновационных); решение различных типов практических задач, требующих самостоятельного анализа рабочей ситуации и ее предсказуемых изменений; выбор путей осуществления деятельности.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программы и методики проведения испытаний составных частей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современные программные средства для анализа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данные с КИП, интерпретирует 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предложения по результатам анализа дефектов и несоответствий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Владеет методами выявления дефектов и анализа их 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извещения об изменении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Интерпретирует показатели эксплуатационно-технических характеристик составных частей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данные по результатам эксплуатации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опыт разработки и эксплуатации аналогичных изделий космической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Делает выводы и заключения, выбирать методики анализа данных, соответствующих поставленным целям.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Обобщает полученные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предложения по совершенствованию составных частей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средства индивидуальной защиты при проведении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Владеет деловой письменной речью на казахском и русском языках.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устройства КА и КС и их составных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ТЗ на КА и КС, а также их составные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эксплуатации проектируемых составных частей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параметры оборудования для проведения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Программные средства, применяемые для выполнения анализа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Регламенты проведения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принципы, используемые при испытаниях для имитации условий реальной эксплуатации.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обработки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механические характеристики разработанных составных частей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 и условия эксплуатации разработанных составных частей КА и 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устройства КА и КС и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 САПР, системы трехмерного моделирования и электронного документооборота.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в объеме, необходимом для взаимодействия и согласования разрабатываемой проектной КД с представителями зарубежных заказчиков и смежников.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информационной поддержки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межгосударственные, национальные, отраслевые стандарты и стандарты организации. 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психологии.</w:t>
            </w:r>
          </w:p>
        </w:tc>
      </w:tr>
      <w:tr>
        <w:trPr>
          <w:trHeight w:val="45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структур; развиваться, приобретать новые знания и навыки для внедрения инновационных технологий; умение и готовность передавать знания другим работникам.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планирование, разработку и результаты процессов деятельности, которые могут привести к существенным изменениям или развитию;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поддерживание дисциплины в подразделении; за результат выполнения работ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решение проблем исследовательского и проектного характера, связанных с повышением эффективности управленческих процессов; формирование командной работы подразделения; управление командой; использование системное мышление; решение коллективом подразделения производственных задач, предполагающих выбор и многообразие способов решения; поиск, анализ и оценка профессиональной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научная, изобретательская и рационализаторская деятельность.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Координирует по отдельным направлениям научно-исследовательскую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 организовывает свой труд, самостоятельно оценивает результаты деятельности, владеет навыками самостоятельной работы, в том числе в сфере проведения НИР.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цели рабочей группы, распределяет задачи и координирует выполнение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конструктивные решения. Передает опыт и оказывает помощь сотрудникам.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и обрабатывает информацию из различных источников, анализирует полученную информацию, выделяет в ней главное, создает на ее основе новые знания.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Работает в информационно-коммуникационном пространстве, проводит компьютерное моделирование, расчеты с использованием программных средств общего и специального назначения.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 самостоятельно или в составе группы научный поиск, используя специальные средства и методы получения новых знаний.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Разрабатывает планы работ по конструированию составных частей КА и КС и координирует работу по их выполнению. Применяет передовой инженерный опыт при создании новых образцов космической техники.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с современными САПР и системами электронного документооборота.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трехмерное компьютерное моделирование.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математическое моделирование разрабатываемых составных частей КА и КС с использованием методов системного подхода и современных программных продуктов для прогнозирования поведения, оптимизации и изучения функционирования составных частей КА и КС с учетом используемых материалов, ожидаемых рисков и возможных отказов.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проектно-конструкторские работы в соответствии с ТЗ, НТД и требованиями технологичности изготовления и сборки.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Обрабатывает и анализирует результаты НИР, находит элементы новизны в разработке.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анализ патентной чистоты разрабатываемых объектов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материалы для оформления патентов, готовит к публикации научные статьи и оформляет технические отчеты.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проектирования, конструирования и производства 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естественно-научного и математического цикла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ТЗ на КА и КС, а также их составные части.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параметры, являющиеся базовыми условиями проекта.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 этапы проектирования, принципы построения физических и математических моделей, их применимости к конкретным процессам и элементам.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Назначение, основные элементы и принципы действий разрабатываемой конструкции, технические требования, предъявляемые к 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английский язык, в объеме, необходимом для взаимодействия и получения информации из зарубежных источников.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метрологии, стандартизации и сертификации.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КА и КС и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патентоведения.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проектирования сложных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информационной поддержки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регламент, межгосударственные, национальные, отраслевые стандарты и стандарты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планы работ по проектированию составных частей КА и КС и координировать работу по их выполнению.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технические характеристики и возможности производственного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психологии.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определение стратегии, управление процессами и деятельностью (в том числе инновационной) с принятием решения и ответственности на уровне крупных институциональных структур; внедрение лучших практик, имеющихся вне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планирование, разработку и результаты процессов деятельности, которые могут привести к существенным изменениям или развитию;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стратегическое планирование;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управление производством, процессами и деятельностью (в том числе инновационной) с принятием решения на уровне крупного структурного подразделения;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выбор путей осуществления деятельности; за профессиональную подготовку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проблем исследовательского и проектного характера, связанных с повышением эффективности управленческих процессов; реализация миссии предприятия; изобретение и разработка новых методов работы; предложение инновационных идей; решение задач по развитию инфраструктуры крупного структурного подразделения; решение различных типов практических задач, требующих самостоятельного анализа рабочей ситуации и ее предсказуемых изменений; создание новых знаний прикладного характера в определенном направлении науки и/или на стыке направлений; определение источников и поиск информации, необходимой для развития деятельности.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планы работ и координирует их выполнение.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Обосновывает предлагаемые технические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основные методы контроля изготовления разрабатываемых объектов.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отклонения от проектной конструкторской и рабочей КД, технических требований.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извещения об изменении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Разрабатывает планы, программы и методики проведения испытаний КА и КС, их составных частей.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по результатам анализа дефектов и несоответствий КД.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данные с КИП, и интерпретирует 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Владеет методами выявления дефектов и анализа их 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экономических основ производственной (управленческой)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КА и КС и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изготовления КА и его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технические характеристики и возможности производственного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операции для изготовления разрабатываемой конструкции.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специализаций производственных участков и структурных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эксплуатации проектируемых составных частей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принципы, используемые при испытаниях для имитации условий реальной эксплуатации.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параметры оборудования для проведения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Программные средства, применяемые для выполнения анализа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Регламенты проведения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обработки результатов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информационной поддержки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изготовления КА и его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операции для изготовления разрабатываемой конструкции.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принципов управления персоналом.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определение стратегии, управление сложными социальными, производственными, научными процессами;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планирование, разработку и результаты процессов деятельности, которые могут привести к существенным изменениям или развитию и управление этими процессами;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системную организацию внедрения лучших практик, имеющихся вне предприятия;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результат в масштабе отрасли, страны, на международном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решение задач методологического, исследовательского и проектного характера, связанных с развитием и повышением эффективности сложных социальных, производственных, научных процессов;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миссии предприятия; разработка новых методов работы, предложение инновационных идей; решение задач методологического, исследовательского и проектного характера, связанных с развитием и повышением эффективности сложных социальных, производственных, научных процессов с целью развития ракетно-космической отрасли; создание и синтез новых фундаментальных знаний; оценка и отбор информации, необходимой для развития деятельности; управление содержанием информационных потоков; решение различных типов практических задач, требующих самостоятельного анализа рабочей ситуации и ее предсказуемых изменений; выбор путей осуществления деятельности.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стратегии развития предприятия (СКТБ КТ).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Управляет сложными производственными и научными процессами.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Взаимодействует со смежными предприятиями и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Организует работу по проектированию КА и КС.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Участвует в разработке и реализации текущих и долгосрочных программ в сфере космической деятельности 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Планирует и организовывает проведения опытно-конструкторских работ по созданию космических систем и комплексов.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Делает выводы и заключения, выбирает методики анализа данных, соответствующих поставленным целям.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Анализирует опыт разработки и эксплуатации аналогичных изделий космической техники. Подготавливает предложения по совершенствованию КА, КС и их составных частей.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 справочные материалы. Работает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принципов управления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экономических основ производственной (управленческой)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проектирования, конструирования и производства 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механические характеристики разработанных составных частей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работы и условия эксплуатации разработанных составных частей КА и 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КА, КС и их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и иные нормативные правовые акты Республики Казахстан, справочные материалы по тематике работы, основные методы выполнения работ, терминология, применяемая в специальной и справочной литературе, инструкциях, действующие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принципов управления персоналом.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экономических основ производственной (управленческой)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изготовления КА и его составных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технологические операции для изготовления разрабатываемой конструкции.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Область профессиональной деятельности: наземный комплекс управления космическими аппаратами </w:t>
            </w:r>
          </w:p>
        </w:tc>
      </w:tr>
      <w:tr>
        <w:trPr>
          <w:trHeight w:val="45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осуществление исполнительской деятельности в соответствии под руководством и контролем инженера. Дисциплинированность. Способность к самообучению.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результат выполнения работ персонально на уровне подразделения;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безопасности и охраны труда, норм промышленной безопасности, и защиты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выполнение типовых практических задач на основе выбора общепринятых типовых способов решения в различных условиях рабочей ситуации. Практические, типовые навыки действий в нештатной ситуации.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стандартных практических заданий. Монтаж/демонтаж оборудования приемо-передаточных устройств, обеспечение радиосвязи.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принцип действия приемо-передаточных устройств. Работать с программным обеспечением общего и специального назначения.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языках, навыками создавать и редактировать тексты профессионального назначения. 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радиотехники, электроники и телекоммуникации, вычислительной техники и программного обеспечения, компьютерного моделирования.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охраны труда, промышленной, пожарной и экологической безопасности, электробезопасности.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Самостоятельная деятельность под руководством и контролем инженера. Планирование собственной деятельности, исходя из поставленной руководителем задачи. Дисциплинированность.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 выполнения работ персонально и подчиненным персоналом,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выполнение требований безопасности и охраны труда по защите окружающей среды.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обучаться, приобретать новые знания, навыки и умения. Лояльность корпоративной культуре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решение различных типовых практических задач, требующих самостоятельного анализа рабочих ситуаций.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стандартных практических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основы программирования. Работать с программным обеспечением (ПО) общего и специального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языках, навыками создавать и редактировать тексты профессионального назначения. 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обеспечения штатной работы IT-инфраструктуры предприятия и программного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охраны труда, промышленной, пожарной и экологической безопасности, электробезопасности.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и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 на уровне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результат выполнения работ персонально и подчиненным персоналом на уровне подразделения при реализации нормы;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выполнение требований безопасности и охраны труда по защите окружающей среды персонально и подчиненным персоналом на уровне подразделения.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различных практических и управленческих задач, требующих самостоятельного анализа рабочих ситуаций.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стандартных практических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принцип действия приемо-передаточных устройств. Работать с программным обеспечением (ПО) общего и специального назначения. Владеть навыками программирования; а также монтажа и обслуживания, аппаратно-программного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языках, навыками создавать и редактировать тексты профессионального назначения. 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приема и передачи радиосигналов, обеспечения радиосвязи.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охраны труда, промышленной, пожарной и экологической безопасности, электробезопасности.</w:t>
            </w:r>
          </w:p>
        </w:tc>
      </w:tr>
      <w:tr>
        <w:trPr>
          <w:trHeight w:val="45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понимание связи между целями своей работы и целями предприятия. Умение систематизировать свои знания для полноценного освоения функциональных обязанностей. Ориентированность на командную работу. Систематизация знаний и навыков осуществления своей профессиональной деятельности. Формирование навыков самостоятельного обучения, систематизация навыков работы с нормативно - техническими документами. Дисциплинированность.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собственное обучение, за результат выполнения работ персонально и подчиненным персоналом на уровне подразделения/предприятия;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выполнение требований безопасности и охраны труда, технологической дисциплины и защиты окружающей среды.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Лояльность корпоративной культуре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анализа данных дистанционного зондирования Земли КА, разработка предложений по управлению подразделения в пределах своей компетенции.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 Владеть навыками оценки осуществимости съемки.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современные программные средства. Навыки составления планов дистанционного зондирования космическими аппаратами.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казахском, русском языках.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в области планирования миссии КА ДЗЗ, управления космическими аппаратами, радиотехники, электроники и телекоммуникации, вычислительной техники и программного обеспечения, математического и компьютерного моделирования.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технического английского языка.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навыки планирования собственной работы и/или подчиненного персонала. Организация, обеспечение и контроль взаимодействия подчиненных работников со смежными подразделениями. Ответственность: за решение поставленных задач;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результаты персональной деятельности и организацию деятельности подчиненного персонала по решению поставленных задач; за закрепленное оборудование;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 и выполнение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организация и решение задач технологического характера. Обоснование и выбор путей осуществления деятельности. Разработка предложений по совершенствованию профессиональной деятельности. Текущий и итоговый контроль, оценка и коррекция деятельности, планирование собственной деятельности и подчиненного персонала.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 Навыки анализа динамики полета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современные программные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в области управления космическими аппаратами, анализа динамики полета КА. 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 Знание технического английского языка.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управленческая деятельность в рамках подразделения, навыки планирования собственной работы и/или подчиненного персонала. Организация, обеспечение и контроль взаимодействия подчиненных работников со смежными подразделениями. Умение обобщать и систематизировать свой опыт и знания для передачи опыта подчиненному персоналу.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решение поставленных задач;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результаты персональной деятельности и организацию деятельности подчиненного персонала по решению поставленных задач; за закрепленное оборудование;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 и выполнение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организация и решение задач технологического характера, предполагающих выбор и многообразие обоснованных способов их решения. Обоснование и выбор путей осуществления деятельности. Разработка предложений по совершенствованию профессиональной деятельности в рамках подразделения. Текущий и итоговый контроль, оценка и коррекция деятельности, планирование собственной деятельности и подчиненного персонала.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 Владеть навыками управления полетом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современные программные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управления космическими аппаратами, анализе динамики полета КА. 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технического английского языка.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профессиональных знаний, полученных в процессе обучения в ВУЗе и практического профессионального опыта. 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Организованность. Профессионализм (мастерство). Стремление и способность к развитию, приобретению новых знаний, навыков и умений для внедрения инновационных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предполагающая решение различных типов практических задач, требующих самостоятельного анализа рабочей ситуации и ее предсказуемых изменений. Выбор путей осуществления деятельности из известных. Ведение самостоятельного направления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формирование корпоративной культуры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Личная ответственность за выполнение работы по порученному направлению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собственных знаний другим работникам. Формирование командной работы в подразделении.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направленная на решение задач, предполагающих выбор и многообразие способов решения. Текущий и итоговый контроль, оценка и коррекция деятельности работающих под его функциональным руководством специалистов.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Интерпретировать полученные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Делать выводы и заключения, выбирать методики анализа данных, соответствующих поставленным целям.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Обобщать полученные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Подготавливать предложения по совершенствованию процесса управления КА КС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языках. Навыки создавать и редактировать тексты профессионального назначения. 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планирования миссии КА ДЗЗ, управления космическими аппаратами, анализе динамики полета КА. Знание дисциплин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принципы, используемые при ДЗЗ. Назначение и параметры ПО для управления КА КС ДЗЗ. 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технического английского языка. Английский язык, в объеме, необходимом для взаимодействия с представителями зарубежных заказчиков.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 Нормативные документы, межгосударственные, национальные, отраслевые стандарты и стандарты организации. Основы охраны труда, промышленной, пожарной и экологической безопасности, электробезопасности. Основы психологии.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 Готовность и способность постоянно развиваться, приобретать новые знания и навыки для внедрения инновационных технологий. Умение и готовность передавать знания другим работниками. Профессионализм (мастерство). Самостоятельный поиск, анализ и оценка профессиональной информации. Научная, изобретательская и рационализаторская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планирование, разработку и результаты процессов деятельности, которые могут привести к существенным изменениям или развитию. Формирование командной работы. Управление командой. Эффективная коммуникация. Умение поддерживать дисциплину в подразделении. Готовность и способность развиваться, приобретать новые знания, навыки и умения.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деятельность по самостоятельному направлению работ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 за результат выполнения работ предприятия. Самостоятельная деятельность, направленная на решение коллективом предприятия производственных задач, предполагающих выбор и многообразие способов решения.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 Системное мышление.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знаний и опыта (в том числе инновационных).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рационально организовывать труд, самостоятельно оценивать результаты деятельности, формировать цели рабочей группы, распределять задачи и координировать выполнение поставленных задач, передавать опыт и оказывать помощь сотрудникам, анализировать полученную информацию, выделять в ней главное, создавать на ее основе новые знания, вести самостоятельно или в составе группы научный поиск, используя специальные средства и методы получения новых знаний, работать в команде,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координации деятельности по отдельным направлениям, самостоятельной работы, выработки конструктивных решений, получать и обрабатывать информацию из различных источников, работать в информационно-коммуникационном пространстве, проводить компьютерное моделирование, расчеты с использованием программных средств общего и специального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планы работ, применять передовой опыт эксплуатации КА КС ДЗЗ, анализировать риски, проводить работы в соответствии с ТЗ, НТД, представлять материалы, готовить к публикации научные статьи и оформлять технические отчеты.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планирования миссии КА ДЗЗ, управления космическими аппаратами, анализе динамики полета КА. Дисциплины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принципы, используемые при ДЗЗ.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в области делового администрирования, управления проектами.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технического английского языка. Английский язык, в объеме, необходимом для взаимодействия с представителями зарубежных заказчиков.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межгосударственные, национальные, отраслевые стандарты и стандарты организации. Знание научной организации труда.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 Определение стратегии развития ракетно-космической отрасли и предприятия, управление сложными социальными, производственными, научными процессами.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путей осуществления деятельности из известных.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Системная организация внедрения лучших практик, имеющихся вне предприятия. Эффективная коммуникация. Корпоративное лидерство. Стремление и способность разрабатывать новые методы работы, предлагать инновационные идеи. Способность управлять бизнесом. Формирование и реализация миссии предприятия. Стратегическое мышление. Управленческая ответственность.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 в масштабе отрасли, страны, на международном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Деятельность, предполагающая решение задач методологического, исследовательского и проектного характера, связанных с развитием и повышением эффективности сложных социальных, производственных, научных процессов с целью развития ракетно-космической отрасли. Создание и синтез новых фундаментальных знаний. Оценка и отбор информации, необходимой для развития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содержанием информационных потоков. Деятельность, предполагающая решение различных типов практических задач, требующих самостоятельного анализа рабочей ситуации и ее предсказуемых изменений.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стратегии развития предприятия, управление сложными производственными, научными процессами. Взаимодействие со смежными предприятиями и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рационально организовывать труд, самостоятельно оценивать результаты деятельности, формировать цели рабочей группы, распределять задачи и координировать выполнение поставленных задач, передавать опыт и оказывать помощь сотрудникам, анализировать полученную информацию, выделять в ней главное, создавать на ее основе новые знания, вести самостоятельно или в составе группы научный поиск, используя специальные средства и методы получения новых знаний, работать в команде, применять справочные материалы, работать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координации деятельности по отдельным направлениям, самостоятельной работы, выработки конструктивных решений, получать и обрабатывать информацию из различных источников, работать в информационно-коммуникационном пространстве, проводить компьютерное моделирование, расчеты с использованием программных средств общего и специального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разрабатывать планы работ, применять передовой опыт по управлению КА КС ДЗЗ, анализировать риски,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работы в соответствии с ТЗ, НТД, представлять материалы, готовить к публикации научные статьи и оформлять технические отчеты.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делового администрирования, управления персоналом. Знание дисциплин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принципы, используемые при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параметры КА КС ДЗЗ. Методики анализа информации. Знание технического английского языка. Английский язык, в объеме, необходимом для взаимодействия с представителями зарубежных заказчиков. Основы СМК. Нормативные документы, межгосударственные, национальные, отраслевые стандарты и стандарты организации. Научная организация труда. Основы охраны труда, промышленной, пожарной и экологической безопасности, электробезопасности. Основы управления персоналом. Основы психологии.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Область профессиональной деятельности: космический мониторинг Земли </w:t>
            </w:r>
          </w:p>
        </w:tc>
      </w:tr>
      <w:tr>
        <w:trPr>
          <w:trHeight w:val="45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осуществление исполнительской деятельности в соответствии под руководством и контролем инженера. Дисциплинированность. Способность к самообучению.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выполнения работ на уровне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безопасности и охраны труда, норм промышленной безопасности, и защиты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выполнение типовых практических задач на основе выбора общепринятых типовых способов решения в различных условиях рабочей ситуации. Практические, типовые навыки действий в нештатной ситуации.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стандартных практических заданий. Монтаж/демонтаж компьютерного оборудования. 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программным обеспечением общего и специального назначения.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языках, навыками создавать и редактировать тексты профессионального назначения. 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в области электроники и телекоммуникаций, вычислительной техники и программного обеспечения, математического и компьютерного моделирования.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охраны труда, промышленной, пожарной и экологической безопасности, электробезопасности.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Самостоятельная деятельность под руководством и контролем инженера. Планирование собственной деятельности, исходя из поставленной руководителем задачи. Дисциплинированность.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 за результат выполнения работ персонально и подчиненным персоналом, на уровне подразделения;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безопасности и охраны труда по защите окружающей среды. Способность обучаться, приобретать новые знания, навыки и умения. Лояльность корпоративной культуре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решение различных типовых практических задач, требующих самостоятельного анализа рабочих ситуаций.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стандартных практических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Монтаж/демонтаж, сборка компьютерного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Знать основы программирования. Работать с программным обеспечением (ПО) общего и специального назначения. Применять справочные материалы. Владеть деловой письменной речью на казахском и русском языках, навыками создавать и редактировать тексты профессионального назначения. 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в области IT-инфраструктуры предприятия и программного обеспечения.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охраны труда, промышленной, пожарной и экологической безопасности, электробезопасности.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и 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 на уровне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результат выполнения работ персонально и подчиненным персоналом на уровне подразделения при реализации нормы;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выполнение требований безопасности и охраны труда по защите окружающей среды персонально и подчиненным персоналом на уровне подразделения.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различных практических и управленческих задач, требующих самостоятельного анализа рабочих ситуаций.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стандартных практических заданий.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читать чертежи, схемы, техническую документацию.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Монтаж/демонтаж, сборка компьютерного оборудования, настройка корпоративной сети. Работать с программным обеспечением (ПО) общего и специального назначения. Владеть навыками программирования; а также монтажа и обслуживания, аппаратно-программного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языках, навыками создавать и редактировать тексты профессионального назначения. 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в области управления базами данных, программировании.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охраны труда, промышленной, пожарной и экологической безопасности, электробезопасности.</w:t>
            </w:r>
          </w:p>
        </w:tc>
      </w:tr>
      <w:tr>
        <w:trPr>
          <w:trHeight w:val="27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понимание связи между целями своей работы и целями предприятия. Умение систематизировать свои знания для полноценного освоения функциональных обязанностей. Ориентированность на командную работу. Систематизация знаний и навыков осуществления своей профессиональной деятельности. Формирование навыков самостоятельного обучения, систематизация навыков работы с нормативно - техническими документами. Дисциплинированность.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собственное обучение, за результат выполнения работ персонально и подчиненным персоналом на уровне подразделения/предприятия; за выполнение требований безопасности и охраны труда, технологической дисциплины и защиты окружающей среды. Лояльность корпоративной культуре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анализа данных дистанционного зондирования Земли КА, разработка предложений по управлению подразделения в пределах своей компетенции.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Самостоятельный поиск информации, необходимой для решения поставленных профессиональных задач.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современные программные средства. Навыки радиометрической и геометрической коррекции данных дистанционного зондирования Земли. 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казахском, русском языках.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 в области первичной (стандартной) обработки данных дистанционного зондирования.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технического английского языка.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навыки планирования собственной работы и/или подчиненного персонала. Организация, обеспечение и контроль взаимодействия подчиненных работников со смежными подразделениями. Ответственность: за решение поставленных задач;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результаты персональной деятельности и организацию деятельности подчиненного персонала по решению поставленных задач; за закрепленное оборудование;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 и выполнение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организация и решение задач технологического характера. Обоснование и выбор путей осуществления деятельности. Разработка предложений по совершенствованию профессиональной деятельности. Текущий и итоговый контроль, оценка и коррекция деятельности, планирование собственной деятельности и подчиненного персонала.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 Навыки фотограмметрической обработки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современные программные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фотограмметрической обработки космических снимков. 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 Знание технического английского языка.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управленческая деятельность в рамках подразделения, навыки планирования собственной работы и/или подчиненного персонала. Организация, обеспечение и контроль взаимодействия подчиненных работников со смежными подразделениями. Умение обобщать и систематизировать свой опыт и знания для передачи опыта подчиненному персоналу.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решение поставленных задач;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результаты персональной деятельности и организацию деятельности подчиненного персонала по решению поставленных задач, за закрепленное оборудование;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 и выполнение требований безопасности и охраны труда, норм промышленной безопасности, технологической дисциплины и защиты окружающей среды в пределах зоны ответственности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Сложность: организация и решение задач технологического характера, предполагающих выбор и многообразие обоснованных способов их решения. Обоснование и выбор путей осуществления деятельности. Разработка предложений по совершенствованию профессиональной деятельности в рамках подразделения. Текущий и итоговый контроль, оценка и коррекция деятельности, планирование собственной деятельности и подчиненного персонала.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поиск информации, необходимой для решения поставленных профессиональных задач. Владеть навыками дешифрирования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современные программные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предложения по результатам анализа.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языках. Навыки создавать и редактировать тексты профессионального назначения.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дешифрирования данных ДЗЗ. Справочные материалы по тематике работы, основные методы выполнения работ, терминология, применяемая в специальной и справочной литературе, рабочих инструкциях, действующие стандарты и технические условия по направлению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технического английского языка.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профессиональных знаний, полученных в процессе обучения в ВУЗе и практического профессионального опыта. Самостоятельный поиск информации, необходимой для решения поставленных профессиональных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Организованность. Профессионализм (мастерство). Стремление и способность к развитию, приобретению новых знаний, навыков и умений для внедрения инновационных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предполагающая решение различных типов практических задач, требующих самостоятельного анализа рабочей ситуации и ее предсказуемых изменений. Выбор путей осуществления деятельности из известных. Ведение самостоятельного направления деятельности подразделения.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 и разработку процессов деятельности, которые могут привести к существенным изменениям или развитию;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повышение профессионализма работников. Формирование корпоративной культуры предприятия.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Личная ответственность за выполнение работы по порученному направлению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собственных знаний другим работникам. Формирование командной работы в подразделении.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направленная на решение задач, предполагающих выбор и многообразие способов решения. Текущий и итоговый контроль, оценка и коррекция деятельности работающих под его функциональным руководством специалистов.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Интерпретировать полученные данные. Применять современные программные средства для анализа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Делать выводы и заключения, выбирать методики анализа данных, соответствующих поставленным целям.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Обобщать полученные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Подготавливать предложения по совершенствованию процесса обработки данных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Владеть деловой письменной речью на казахском и русском языках. Навыки создавать и редактировать тексты профессионального назначения. Работать в команде.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обработки данных ДЗЗ. Знание в области естественнонаучного и математического направления.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принципы, используемые при ДЗЗ. Назначение и параметры ПО для управления КА КС ДЗЗ. Методики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технического английского языка. Английский язык, в объеме, необходимом для взаимодействия с представителями зарубежных заказчиков.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 Нормативные документы, межгосударственные, национальные, отраслевые стандарты и стандарты организации. Основы охраны труда, промышленной, пожарной и экологической безопасности, электробезопасности. Основы психологии.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 Готовность и способность постоянно развиваться, приобретать новые знания и навыки для внедрения инновационных технологий. Умение и готовность передавать знания другим работниками. Профессионализм (мастерство). Самостоятельный поиск, анализ и оценка профессиональной информации. Научная, изобретательская и рационализаторская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планирование, разработку и результаты процессов деятельности, которые могут привести к существенным изменениям или развитию. Формирование командной работы. Управление командой. Эффективная коммуникация. Умение поддерживать дисциплину в подразделении. Готовность и способность развиваться, приобретать новые знания, навыки и умения.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деятельность по самостоятельному направлению работ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 за результат выполнения работ предприятия. Самостоятельная деятельность, направленная на решение коллективом предприятия производственных задач, предполагающих выбор и многообразие способов решения.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 Системное мышление. Аналитические способности.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Синтез профессиональных знаний и опыта (в том числе инновационных).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рационально организовывать труд, самостоятельно оценивать результаты деятельности, формировать цели рабочей группы, распределять задачи и координировать выполнение поставленных задач, передавать опыт и оказывать помощь сотрудникам, анализировать полученную информацию, выделять в ней главное, создавать на ее основе новые знания, вести самостоятельно или в составе группы научный поиск, используя специальные средства и методы получения новых знаний, работать в команде, применять справочные материалы, работать в команде.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координации деятельности по отдельным направлениям, самостоятельной работы, выработки конструктивных решений, получать и обрабатывать информацию из различных источников, работать в информационно-коммуникационном пространстве, проводить компьютерное моделирование, расчеты с использованием программных средств общего и специального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планы работ, применять передовой опыт эксплуатации КА КС ДЗЗ, анализировать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риски, проводить работы в соответствии с ТЗ, НТД, представлять материалы, готовить к публикации научные статьи и оформлять технические отчеты.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обработки данных ДЗЗ. Знание дисциплин естественно-научного и математического цикла, принципы, используемые при ДЗЗ. Знания делового администрирования и в области управления (менеджмента).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технического английского языка, а также, в объеме, необходимом для взаимодействия с представителями зарубежных заказчиков.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межгосударственные, национальные, отраслевые стандарты и стандарты организации. Научная организация труда.</w:t>
            </w:r>
          </w:p>
        </w:tc>
      </w:tr>
      <w:tr>
        <w:trPr>
          <w:trHeight w:val="4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 Определение стратегии развития ракетно-космической отрасли и предприятия, управление сложными социальными, производственными, научными процессами.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путей осуществления деятельности из известных.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Системная организация внедрения лучших практик, имеющихся вне предприятия. Эффективная коммуникация. Корпоративное лидерство. Стремление и способность разрабатывать новые методы работы, предлагать инновационные идеи. Способность управлять бизнесом. Формирование и реализация миссии предприятия. Стратегическое мышление. Управленческая ответственность.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результат в масштабе отрасли, страны, на международном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Деятельность, предполагающая решение задач методологического, исследовательского и проектного характера, связанных с развитием и повышением эффективности сложных социальных, производственных, научных процессов с целью развития ракетно-космической отрасли. Создание и синтез новых фундаментальных знаний. Оценка и отбор информации, необходимой для развития деятельности.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содержанием информационных потоков. Деятельность, предполагающая решение различных типов практических задач, требующих самостоятельного анализа рабочей ситуации и ее предсказуемых изменений. 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стратегии развития предприятия, управление сложными производственными, научными процессами. Взаимодействие со смежными предприятиями и предприятиями кооперации и другими организациями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рационально организовывать труд, самостоятельно оценивать результаты деятельности, формировать цели рабочей группы, распределять задачи и координировать выполнение поставленных задач, передавать опыт и оказывать помощь сотрудникам, анализировать полученную информацию, выделять в ней главное, создавать на ее основе новые знания, вести самостоятельно или в составе группы научный поиск, используя специальные средства и методы получения новых знаний, работать в команде, применять справочные материалы.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координации деятельности по отдельным направлениям, самостоятельной работы, выработки конструктивных решений, получать и обрабатывать информацию из различных источников, работать в информационно-коммуникационном пространстве, проводить компьютерное моделирование, расчеты с использованием программных средств общего и специального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разрабатывать планы работ, применять передовой опыт по управлению КА КС ДЗЗ, анализировать риски, проводить работы в соответствии с ТЗ, НТД, представлять материалы, готовить к публикации научные статьи и оформлять технические отчеты.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в области дистанционного зондирования Земли, физических принципов, используемых при ДЗЗ, назначения и параметров ПО для приема и обработки данных ДЗЗ, методов обработки результатов ДЗЗ.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делового администрирования, в области управления (менеджмента) персоналом. Знание дисциплин естественно-научного и математического цикла.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анализа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технического английского языка. Английский язык, в объеме, необходимом для взаимодействия с представителями зарубежных заказчиков.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СМК.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документы, межгосударственные, национальные, отраслевые стандарты и стандарты организации. Научная организация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охраны труда, промышленной, пожарной и экологической безопасности,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психологии.</w:t>
            </w:r>
          </w:p>
        </w:tc>
      </w:tr>
    </w:tbl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космической деятельности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Показатель достижения квалификации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10883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 достижения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практический опыт. Курсы повышения квалификации (желательно).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 образование, практический опыт. Послесреднее образование, практический опыт. Высшее образование. Курсы повышения квалификации (желательно).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образование, практический опыт. Послевузовское образование. Курсы повышения квалификации.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образование, практический опыт. Послевузовское образование, практический опыт. Курсы повышения квалификации.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образование, практический опыт. Курсы повышения квалификации.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