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4bb01" w14:textId="b34bb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нормативные правовые акты Республики Казахстан по вопросам регулирования банковской деятельности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27 мая 2014 года № 97. Зарегистрировано в Министерстве юстиции Республики Казахстан 16 июля 2014 года № 9588. Утратило силу постановлением Правления Национального Банка Республики Казахстан от 30 мая 2016 года № 147</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Правления Национального Банка РК от 30.05.2016 </w:t>
      </w:r>
      <w:r>
        <w:rPr>
          <w:rFonts w:ascii="Times New Roman"/>
          <w:b w:val="false"/>
          <w:i w:val="false"/>
          <w:color w:val="ff0000"/>
          <w:sz w:val="28"/>
        </w:rPr>
        <w:t>№ 147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xml:space="preserve">      В целях совершенствования нормативных правовых актов Республики Казахстан, регулирующих деятельность банков второго уровня, Правление Национального Банка Республики Казахстан </w:t>
      </w:r>
      <w:r>
        <w:rPr>
          <w:rFonts w:ascii="Times New Roman"/>
          <w:b/>
          <w:i w:val="false"/>
          <w:color w:val="000000"/>
          <w:sz w:val="28"/>
        </w:rPr>
        <w:t>ПОСТАНОВЛЯЕТ:</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30 сентября 2005 года № 358 «Об утверждении Инструкции о нормативных значениях и методике расчетов пруденциальных нормативов для банков второго уровня» (зарегистрированное в Реестре государственной регистрации нормативных правовых актов под № 3924)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Инструкции</w:t>
      </w:r>
      <w:r>
        <w:rPr>
          <w:rFonts w:ascii="Times New Roman"/>
          <w:b w:val="false"/>
          <w:i w:val="false"/>
          <w:color w:val="000000"/>
          <w:sz w:val="28"/>
        </w:rPr>
        <w:t xml:space="preserve"> о нормативных значениях и методике расчетов пруденциальных нормативов для банков второго уровня, утвержденной указанным постановлением: </w:t>
      </w:r>
      <w:r>
        <w:br/>
      </w:r>
      <w:r>
        <w:rPr>
          <w:rFonts w:ascii="Times New Roman"/>
          <w:b w:val="false"/>
          <w:i w:val="false"/>
          <w:color w:val="000000"/>
          <w:sz w:val="28"/>
        </w:rPr>
        <w:t>
</w:t>
      </w:r>
      <w:r>
        <w:rPr>
          <w:rFonts w:ascii="Times New Roman"/>
          <w:b w:val="false"/>
          <w:i w:val="false"/>
          <w:color w:val="000000"/>
          <w:sz w:val="28"/>
        </w:rPr>
        <w:t>
      преамбулу изложить в следующей редакции:</w:t>
      </w:r>
      <w:r>
        <w:br/>
      </w:r>
      <w:r>
        <w:rPr>
          <w:rFonts w:ascii="Times New Roman"/>
          <w:b w:val="false"/>
          <w:i w:val="false"/>
          <w:color w:val="000000"/>
          <w:sz w:val="28"/>
        </w:rPr>
        <w:t>
      «Настоящая Инструкция устанавливает нормативные значения и методику расчетов пруденциальных нормативов, обязательных к соблюдению банками второго уровня (далее - банки). Нормативные значения выражаются числом с тремя знаками после запятой.</w:t>
      </w:r>
      <w:r>
        <w:br/>
      </w:r>
      <w:r>
        <w:rPr>
          <w:rFonts w:ascii="Times New Roman"/>
          <w:b w:val="false"/>
          <w:i w:val="false"/>
          <w:color w:val="000000"/>
          <w:sz w:val="28"/>
        </w:rPr>
        <w:t>
      В период с 1 января 2015 года по 31 декабря 2015 года расчет пруденциальных нормативов осуществляется на основе финансовой отчетности, составленной в соответствии с международными стандартами финансовой отчетности (далее – МСФО) банков.</w:t>
      </w:r>
      <w:r>
        <w:br/>
      </w:r>
      <w:r>
        <w:rPr>
          <w:rFonts w:ascii="Times New Roman"/>
          <w:b w:val="false"/>
          <w:i w:val="false"/>
          <w:color w:val="000000"/>
          <w:sz w:val="28"/>
        </w:rPr>
        <w:t>
      С 1 января 2016 года расчет пруденциальных нормативов осуществляется на основе финансовой отчетности, а в случае наличия дочерних организаций - консолидированной финансовой отчетности, составленной в соответствии с МСФО, за исключением дочерних страховых (перестраховочных) организаций.»;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Собственный капитал рассчитывается как сумма капитала первого уровня и капитала второго уровня.</w:t>
      </w:r>
      <w:r>
        <w:br/>
      </w:r>
      <w:r>
        <w:rPr>
          <w:rFonts w:ascii="Times New Roman"/>
          <w:b w:val="false"/>
          <w:i w:val="false"/>
          <w:color w:val="000000"/>
          <w:sz w:val="28"/>
        </w:rPr>
        <w:t>
      Для целей настоящей Инструкции, помимо долгосрочных кредитных рейтинговых оценок агентства Standard&amp;Poor's, уполномоченным органом также признаются долгосрочные кредитные рейтинговые оценки агентств Moody's Investors Service и Fitch (далее - другие рейтинговые агентства).</w:t>
      </w:r>
      <w:r>
        <w:br/>
      </w:r>
      <w:r>
        <w:rPr>
          <w:rFonts w:ascii="Times New Roman"/>
          <w:b w:val="false"/>
          <w:i w:val="false"/>
          <w:color w:val="000000"/>
          <w:sz w:val="28"/>
        </w:rPr>
        <w:t>
      Для целей настоящей Инструкции к международным финансовым организациям относятся следующие организации:</w:t>
      </w:r>
      <w:r>
        <w:br/>
      </w:r>
      <w:r>
        <w:rPr>
          <w:rFonts w:ascii="Times New Roman"/>
          <w:b w:val="false"/>
          <w:i w:val="false"/>
          <w:color w:val="000000"/>
          <w:sz w:val="28"/>
        </w:rPr>
        <w:t>
      Азиатский банк развития (the Asian Development Bank);</w:t>
      </w:r>
      <w:r>
        <w:br/>
      </w:r>
      <w:r>
        <w:rPr>
          <w:rFonts w:ascii="Times New Roman"/>
          <w:b w:val="false"/>
          <w:i w:val="false"/>
          <w:color w:val="000000"/>
          <w:sz w:val="28"/>
        </w:rPr>
        <w:t>
      Африканский банк развития (the African Development Bank);</w:t>
      </w:r>
      <w:r>
        <w:br/>
      </w:r>
      <w:r>
        <w:rPr>
          <w:rFonts w:ascii="Times New Roman"/>
          <w:b w:val="false"/>
          <w:i w:val="false"/>
          <w:color w:val="000000"/>
          <w:sz w:val="28"/>
        </w:rPr>
        <w:t>
      Банк Развития Европейского Совета (the Council of Europe Development Bank);</w:t>
      </w:r>
      <w:r>
        <w:br/>
      </w:r>
      <w:r>
        <w:rPr>
          <w:rFonts w:ascii="Times New Roman"/>
          <w:b w:val="false"/>
          <w:i w:val="false"/>
          <w:color w:val="000000"/>
          <w:sz w:val="28"/>
        </w:rPr>
        <w:t>
      Евразийский банк развития (Eurasian Development Bank);</w:t>
      </w:r>
      <w:r>
        <w:br/>
      </w:r>
      <w:r>
        <w:rPr>
          <w:rFonts w:ascii="Times New Roman"/>
          <w:b w:val="false"/>
          <w:i w:val="false"/>
          <w:color w:val="000000"/>
          <w:sz w:val="28"/>
        </w:rPr>
        <w:t>
      Европейский банк реконструкции и развития (the European Bank for Reconstruction and Development);</w:t>
      </w:r>
      <w:r>
        <w:br/>
      </w:r>
      <w:r>
        <w:rPr>
          <w:rFonts w:ascii="Times New Roman"/>
          <w:b w:val="false"/>
          <w:i w:val="false"/>
          <w:color w:val="000000"/>
          <w:sz w:val="28"/>
        </w:rPr>
        <w:t>
      Европейский инвестиционный банк (the European Investment Bank);</w:t>
      </w:r>
      <w:r>
        <w:br/>
      </w:r>
      <w:r>
        <w:rPr>
          <w:rFonts w:ascii="Times New Roman"/>
          <w:b w:val="false"/>
          <w:i w:val="false"/>
          <w:color w:val="000000"/>
          <w:sz w:val="28"/>
        </w:rPr>
        <w:t>
      Исламский банк развития (the Islamic Development Bank);</w:t>
      </w:r>
      <w:r>
        <w:br/>
      </w:r>
      <w:r>
        <w:rPr>
          <w:rFonts w:ascii="Times New Roman"/>
          <w:b w:val="false"/>
          <w:i w:val="false"/>
          <w:color w:val="000000"/>
          <w:sz w:val="28"/>
        </w:rPr>
        <w:t>
      Исламская корпорация по развитию частного сектора (ICD);</w:t>
      </w:r>
      <w:r>
        <w:br/>
      </w:r>
      <w:r>
        <w:rPr>
          <w:rFonts w:ascii="Times New Roman"/>
          <w:b w:val="false"/>
          <w:i w:val="false"/>
          <w:color w:val="000000"/>
          <w:sz w:val="28"/>
        </w:rPr>
        <w:t>
      Межамериканский банк развития (the Inter-American Development Bank);</w:t>
      </w:r>
      <w:r>
        <w:br/>
      </w:r>
      <w:r>
        <w:rPr>
          <w:rFonts w:ascii="Times New Roman"/>
          <w:b w:val="false"/>
          <w:i w:val="false"/>
          <w:color w:val="000000"/>
          <w:sz w:val="28"/>
        </w:rPr>
        <w:t xml:space="preserve">
      Международная ассоциация развития; </w:t>
      </w:r>
      <w:r>
        <w:br/>
      </w:r>
      <w:r>
        <w:rPr>
          <w:rFonts w:ascii="Times New Roman"/>
          <w:b w:val="false"/>
          <w:i w:val="false"/>
          <w:color w:val="000000"/>
          <w:sz w:val="28"/>
        </w:rPr>
        <w:t>
      Международная финансовая корпорация (the International Finance Corporation);</w:t>
      </w:r>
      <w:r>
        <w:br/>
      </w:r>
      <w:r>
        <w:rPr>
          <w:rFonts w:ascii="Times New Roman"/>
          <w:b w:val="false"/>
          <w:i w:val="false"/>
          <w:color w:val="000000"/>
          <w:sz w:val="28"/>
        </w:rPr>
        <w:t>
      Международный банк реконструкции и развития (the International Bank for Reconstruction and Development);</w:t>
      </w:r>
      <w:r>
        <w:br/>
      </w:r>
      <w:r>
        <w:rPr>
          <w:rFonts w:ascii="Times New Roman"/>
          <w:b w:val="false"/>
          <w:i w:val="false"/>
          <w:color w:val="000000"/>
          <w:sz w:val="28"/>
        </w:rPr>
        <w:t>
      Международный валютный фонд;</w:t>
      </w:r>
      <w:r>
        <w:br/>
      </w:r>
      <w:r>
        <w:rPr>
          <w:rFonts w:ascii="Times New Roman"/>
          <w:b w:val="false"/>
          <w:i w:val="false"/>
          <w:color w:val="000000"/>
          <w:sz w:val="28"/>
        </w:rPr>
        <w:t>
      Международный центр по урегулированию инвестиционных споров;</w:t>
      </w:r>
      <w:r>
        <w:br/>
      </w:r>
      <w:r>
        <w:rPr>
          <w:rFonts w:ascii="Times New Roman"/>
          <w:b w:val="false"/>
          <w:i w:val="false"/>
          <w:color w:val="000000"/>
          <w:sz w:val="28"/>
        </w:rPr>
        <w:t>
      Многостороннее агентство гарантии инвестиций;</w:t>
      </w:r>
      <w:r>
        <w:br/>
      </w:r>
      <w:r>
        <w:rPr>
          <w:rFonts w:ascii="Times New Roman"/>
          <w:b w:val="false"/>
          <w:i w:val="false"/>
          <w:color w:val="000000"/>
          <w:sz w:val="28"/>
        </w:rPr>
        <w:t>
      Скандинавский инвестиционный банк (the Nordic Investment Bank).»;</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xml:space="preserve">
      «4. Капитал первого уровня рассчитывается как сумма основного капитала и добавочного капитала: </w:t>
      </w:r>
      <w:r>
        <w:br/>
      </w:r>
      <w:r>
        <w:rPr>
          <w:rFonts w:ascii="Times New Roman"/>
          <w:b w:val="false"/>
          <w:i w:val="false"/>
          <w:color w:val="000000"/>
          <w:sz w:val="28"/>
        </w:rPr>
        <w:t>
      1) основной капитал рассчитывается как сумма:</w:t>
      </w:r>
      <w:r>
        <w:br/>
      </w:r>
      <w:r>
        <w:rPr>
          <w:rFonts w:ascii="Times New Roman"/>
          <w:b w:val="false"/>
          <w:i w:val="false"/>
          <w:color w:val="000000"/>
          <w:sz w:val="28"/>
        </w:rPr>
        <w:t>
      оплаченных простых акций, соответствующих критериям финансовых инструментов основного капитала, предусмотренных приложением 1-1 к настоящей Инструкции;</w:t>
      </w:r>
      <w:r>
        <w:br/>
      </w:r>
      <w:r>
        <w:rPr>
          <w:rFonts w:ascii="Times New Roman"/>
          <w:b w:val="false"/>
          <w:i w:val="false"/>
          <w:color w:val="000000"/>
          <w:sz w:val="28"/>
        </w:rPr>
        <w:t>
      с 1 января 2018 года оплаченных простых акций, выпущенных дочерними банками, принадлежащих миноритарным акционерам (третьим лицам);</w:t>
      </w:r>
      <w:r>
        <w:br/>
      </w:r>
      <w:r>
        <w:rPr>
          <w:rFonts w:ascii="Times New Roman"/>
          <w:b w:val="false"/>
          <w:i w:val="false"/>
          <w:color w:val="000000"/>
          <w:sz w:val="28"/>
        </w:rPr>
        <w:t xml:space="preserve">
      дополнительного оплаченного капитала; </w:t>
      </w:r>
      <w:r>
        <w:br/>
      </w:r>
      <w:r>
        <w:rPr>
          <w:rFonts w:ascii="Times New Roman"/>
          <w:b w:val="false"/>
          <w:i w:val="false"/>
          <w:color w:val="000000"/>
          <w:sz w:val="28"/>
        </w:rPr>
        <w:t>
      нераспределенной чистой прибыли прошлых лет;</w:t>
      </w:r>
      <w:r>
        <w:br/>
      </w:r>
      <w:r>
        <w:rPr>
          <w:rFonts w:ascii="Times New Roman"/>
          <w:b w:val="false"/>
          <w:i w:val="false"/>
          <w:color w:val="000000"/>
          <w:sz w:val="28"/>
        </w:rPr>
        <w:t>
      нераспределенной чистой прибыли текущего года;</w:t>
      </w:r>
      <w:r>
        <w:br/>
      </w:r>
      <w:r>
        <w:rPr>
          <w:rFonts w:ascii="Times New Roman"/>
          <w:b w:val="false"/>
          <w:i w:val="false"/>
          <w:color w:val="000000"/>
          <w:sz w:val="28"/>
        </w:rPr>
        <w:t>
      накопленного раскрытого резерва, определяемого как сумма остатков на балансовом счете 3510 «Резервный капитал» Типового плана счетов бухгалтерского учета в банках, ипотечных организациях и акционерном обществе «Банк Развития Казахстана»,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января 2011 года № 3 (зарегистрированного в Реестре государственной регистрации нормативных правовых актов под № 6793) (далее – Типовой план счетов) по состоянию на 1 января 2014 года и 3400 «Динамические резервы» Типового плана счетов по состоянию на 1 января 2014 года;</w:t>
      </w:r>
      <w:r>
        <w:br/>
      </w:r>
      <w:r>
        <w:rPr>
          <w:rFonts w:ascii="Times New Roman"/>
          <w:b w:val="false"/>
          <w:i w:val="false"/>
          <w:color w:val="000000"/>
          <w:sz w:val="28"/>
        </w:rPr>
        <w:t>
      резервов по переоценке основных средств и стоимости финансовых активов, имеющихся в наличии для продажи;</w:t>
      </w:r>
      <w:r>
        <w:br/>
      </w:r>
      <w:r>
        <w:rPr>
          <w:rFonts w:ascii="Times New Roman"/>
          <w:b w:val="false"/>
          <w:i w:val="false"/>
          <w:color w:val="000000"/>
          <w:sz w:val="28"/>
        </w:rPr>
        <w:t>
      за минусом следующих регуляторных корректировок:</w:t>
      </w:r>
      <w:r>
        <w:br/>
      </w:r>
      <w:r>
        <w:rPr>
          <w:rFonts w:ascii="Times New Roman"/>
          <w:b w:val="false"/>
          <w:i w:val="false"/>
          <w:color w:val="000000"/>
          <w:sz w:val="28"/>
        </w:rPr>
        <w:t>
      собственных выкупленных простых акций;</w:t>
      </w:r>
      <w:r>
        <w:br/>
      </w:r>
      <w:r>
        <w:rPr>
          <w:rFonts w:ascii="Times New Roman"/>
          <w:b w:val="false"/>
          <w:i w:val="false"/>
          <w:color w:val="000000"/>
          <w:sz w:val="28"/>
        </w:rPr>
        <w:t>
      нематериальных активов, включая гудвилл;</w:t>
      </w:r>
      <w:r>
        <w:br/>
      </w:r>
      <w:r>
        <w:rPr>
          <w:rFonts w:ascii="Times New Roman"/>
          <w:b w:val="false"/>
          <w:i w:val="false"/>
          <w:color w:val="000000"/>
          <w:sz w:val="28"/>
        </w:rPr>
        <w:t>
      убытков прошлых лет;</w:t>
      </w:r>
      <w:r>
        <w:br/>
      </w:r>
      <w:r>
        <w:rPr>
          <w:rFonts w:ascii="Times New Roman"/>
          <w:b w:val="false"/>
          <w:i w:val="false"/>
          <w:color w:val="000000"/>
          <w:sz w:val="28"/>
        </w:rPr>
        <w:t>
      убытков текущего года;</w:t>
      </w:r>
      <w:r>
        <w:br/>
      </w:r>
      <w:r>
        <w:rPr>
          <w:rFonts w:ascii="Times New Roman"/>
          <w:b w:val="false"/>
          <w:i w:val="false"/>
          <w:color w:val="000000"/>
          <w:sz w:val="28"/>
        </w:rPr>
        <w:t>
      отложенного налогового актива за минусом отложенных налоговых обязательств, за исключением части отложенных налоговых активов, признанных в отношении вычитаемых временных разниц;</w:t>
      </w:r>
      <w:r>
        <w:br/>
      </w:r>
      <w:r>
        <w:rPr>
          <w:rFonts w:ascii="Times New Roman"/>
          <w:b w:val="false"/>
          <w:i w:val="false"/>
          <w:color w:val="000000"/>
          <w:sz w:val="28"/>
        </w:rPr>
        <w:t>
      резервов по прочей переоценке;</w:t>
      </w:r>
      <w:r>
        <w:br/>
      </w:r>
      <w:r>
        <w:rPr>
          <w:rFonts w:ascii="Times New Roman"/>
          <w:b w:val="false"/>
          <w:i w:val="false"/>
          <w:color w:val="000000"/>
          <w:sz w:val="28"/>
        </w:rPr>
        <w:t>
      доходов от продаж, связанных с транзакциями по секьюритизации активов. К таким доходам относится предельный доход будущих периодов в связи с полученным из условий секьюритизации ожиданием полного или частичного дохода в будущем;</w:t>
      </w:r>
      <w:r>
        <w:br/>
      </w:r>
      <w:r>
        <w:rPr>
          <w:rFonts w:ascii="Times New Roman"/>
          <w:b w:val="false"/>
          <w:i w:val="false"/>
          <w:color w:val="000000"/>
          <w:sz w:val="28"/>
        </w:rPr>
        <w:t>
      доходов или убытков от изменения справедливой стоимости финансового обязательства, в связи с изменением кредитного риска по такому обязательству в соответствии с МСФО 9;</w:t>
      </w:r>
      <w:r>
        <w:br/>
      </w:r>
      <w:r>
        <w:rPr>
          <w:rFonts w:ascii="Times New Roman"/>
          <w:b w:val="false"/>
          <w:i w:val="false"/>
          <w:color w:val="000000"/>
          <w:sz w:val="28"/>
        </w:rPr>
        <w:t>
      регуляторных корректировок, подлежащих вычету из добавочного капитала, но в связи с недостаточным его уровнем вычитаемые из основного капитала;</w:t>
      </w:r>
      <w:r>
        <w:br/>
      </w:r>
      <w:r>
        <w:rPr>
          <w:rFonts w:ascii="Times New Roman"/>
          <w:b w:val="false"/>
          <w:i w:val="false"/>
          <w:color w:val="000000"/>
          <w:sz w:val="28"/>
        </w:rPr>
        <w:t>
      инвестиций, указанных в пункте 4-1 настоящей Инструкции;</w:t>
      </w:r>
      <w:r>
        <w:br/>
      </w:r>
      <w:r>
        <w:rPr>
          <w:rFonts w:ascii="Times New Roman"/>
          <w:b w:val="false"/>
          <w:i w:val="false"/>
          <w:color w:val="000000"/>
          <w:sz w:val="28"/>
        </w:rPr>
        <w:t>
      2) в добавочный капитал включаются бессрочные договоры, соответствующие критериям, установленным в приложении 1-1 к настоящей Инструкции, в результате которых одновременно возникает финансовый актив у одного лица и финансовое обязательство или иной финансовый инструмент, подтверждающий право на долю активов юридического лица, оставшихся после вычетов всех его обязательств, у другого лица (далее - бессрочные финансовые инструменты), а также оплаченные привилегированные акции, соответствующие критериям, установленным приложением 1-1 к настоящей Инструкции.</w:t>
      </w:r>
      <w:r>
        <w:br/>
      </w:r>
      <w:r>
        <w:rPr>
          <w:rFonts w:ascii="Times New Roman"/>
          <w:b w:val="false"/>
          <w:i w:val="false"/>
          <w:color w:val="000000"/>
          <w:sz w:val="28"/>
        </w:rPr>
        <w:t>
      Размер добавочного капитала уменьшается на сумму следующих регуляторных корректировок:</w:t>
      </w:r>
      <w:r>
        <w:br/>
      </w:r>
      <w:r>
        <w:rPr>
          <w:rFonts w:ascii="Times New Roman"/>
          <w:b w:val="false"/>
          <w:i w:val="false"/>
          <w:color w:val="000000"/>
          <w:sz w:val="28"/>
        </w:rPr>
        <w:t xml:space="preserve">
      инвестиций банка в собственные бессрочные финансовые инструменты прямым либо косвенным способом; </w:t>
      </w:r>
      <w:r>
        <w:br/>
      </w:r>
      <w:r>
        <w:rPr>
          <w:rFonts w:ascii="Times New Roman"/>
          <w:b w:val="false"/>
          <w:i w:val="false"/>
          <w:color w:val="000000"/>
          <w:sz w:val="28"/>
        </w:rPr>
        <w:t>
      собственных выкупленных привилегированных акций банка;</w:t>
      </w:r>
      <w:r>
        <w:br/>
      </w:r>
      <w:r>
        <w:rPr>
          <w:rFonts w:ascii="Times New Roman"/>
          <w:b w:val="false"/>
          <w:i w:val="false"/>
          <w:color w:val="000000"/>
          <w:sz w:val="28"/>
        </w:rPr>
        <w:t>
      инвестиций, указанных в пункте 4-1 настоящей Инструкции;</w:t>
      </w:r>
      <w:r>
        <w:br/>
      </w:r>
      <w:r>
        <w:rPr>
          <w:rFonts w:ascii="Times New Roman"/>
          <w:b w:val="false"/>
          <w:i w:val="false"/>
          <w:color w:val="000000"/>
          <w:sz w:val="28"/>
        </w:rPr>
        <w:t>
      регуляторных корректировок, подлежащих вычету из капитала второго уровня, но в связи с недостаточным его уровнем вычитаемые из добавочного капитала.</w:t>
      </w:r>
      <w:r>
        <w:br/>
      </w:r>
      <w:r>
        <w:rPr>
          <w:rFonts w:ascii="Times New Roman"/>
          <w:b w:val="false"/>
          <w:i w:val="false"/>
          <w:color w:val="000000"/>
          <w:sz w:val="28"/>
        </w:rPr>
        <w:t>
      Если сумма добавочного капитала банка недостаточна для осуществления вычета, то оставшаяся часть вычитается из основного капитала банка.</w:t>
      </w:r>
      <w:r>
        <w:br/>
      </w:r>
      <w:r>
        <w:rPr>
          <w:rFonts w:ascii="Times New Roman"/>
          <w:b w:val="false"/>
          <w:i w:val="false"/>
          <w:color w:val="000000"/>
          <w:sz w:val="28"/>
        </w:rPr>
        <w:t>
      Инвестиции банка представляют собой вложения банка в акции (доли участия в уставном капитале), бессрочные финансовые инструменты, а также субординированный долг юридического лица.»;</w:t>
      </w:r>
      <w:r>
        <w:br/>
      </w:r>
      <w:r>
        <w:rPr>
          <w:rFonts w:ascii="Times New Roman"/>
          <w:b w:val="false"/>
          <w:i w:val="false"/>
          <w:color w:val="000000"/>
          <w:sz w:val="28"/>
        </w:rPr>
        <w:t>
</w:t>
      </w:r>
      <w:r>
        <w:rPr>
          <w:rFonts w:ascii="Times New Roman"/>
          <w:b w:val="false"/>
          <w:i w:val="false"/>
          <w:color w:val="000000"/>
          <w:sz w:val="28"/>
        </w:rPr>
        <w:t xml:space="preserve">
      дополнить пунктом 4-1 следующего содержания: </w:t>
      </w:r>
      <w:r>
        <w:br/>
      </w:r>
      <w:r>
        <w:rPr>
          <w:rFonts w:ascii="Times New Roman"/>
          <w:b w:val="false"/>
          <w:i w:val="false"/>
          <w:color w:val="000000"/>
          <w:sz w:val="28"/>
        </w:rPr>
        <w:t>
      «4-1. Вычет инвестиций в акции (доли участия в уставном капитале), бессрочные финансовые инструменты, субординированный долг (далее - финансовые инструменты) банков из капитала первого уровня осуществляется в следующем порядке:</w:t>
      </w:r>
      <w:r>
        <w:br/>
      </w:r>
      <w:r>
        <w:rPr>
          <w:rFonts w:ascii="Times New Roman"/>
          <w:b w:val="false"/>
          <w:i w:val="false"/>
          <w:color w:val="000000"/>
          <w:sz w:val="28"/>
        </w:rPr>
        <w:t xml:space="preserve">
      1) из основного капитала: </w:t>
      </w:r>
      <w:r>
        <w:br/>
      </w:r>
      <w:r>
        <w:rPr>
          <w:rFonts w:ascii="Times New Roman"/>
          <w:b w:val="false"/>
          <w:i w:val="false"/>
          <w:color w:val="000000"/>
          <w:sz w:val="28"/>
        </w:rPr>
        <w:t>
      с 1 января 2015 года по 31 декабря 2015 года:</w:t>
      </w:r>
      <w:r>
        <w:br/>
      </w:r>
      <w:r>
        <w:rPr>
          <w:rFonts w:ascii="Times New Roman"/>
          <w:b w:val="false"/>
          <w:i w:val="false"/>
          <w:color w:val="000000"/>
          <w:sz w:val="28"/>
        </w:rPr>
        <w:t>
      сумма инвестиций, составляющих менее 10 (десяти) процентов от выпущенных акций страховой организации, в совокупности превышающая 10 (десять) процентов от основного капитала банка;</w:t>
      </w:r>
      <w:r>
        <w:br/>
      </w:r>
      <w:r>
        <w:rPr>
          <w:rFonts w:ascii="Times New Roman"/>
          <w:b w:val="false"/>
          <w:i w:val="false"/>
          <w:color w:val="000000"/>
          <w:sz w:val="28"/>
        </w:rPr>
        <w:t>
      сумма инвестиций, составляющих 10 (десять) и более процентов от выпущенных акций страховой организации, в совокупности превышающая 15 (пятнадцать) процентов от основного капитала банка;</w:t>
      </w:r>
      <w:r>
        <w:br/>
      </w:r>
      <w:r>
        <w:rPr>
          <w:rFonts w:ascii="Times New Roman"/>
          <w:b w:val="false"/>
          <w:i w:val="false"/>
          <w:color w:val="000000"/>
          <w:sz w:val="28"/>
        </w:rPr>
        <w:t>
      с 1 января 2016 года:</w:t>
      </w:r>
      <w:r>
        <w:br/>
      </w:r>
      <w:r>
        <w:rPr>
          <w:rFonts w:ascii="Times New Roman"/>
          <w:b w:val="false"/>
          <w:i w:val="false"/>
          <w:color w:val="000000"/>
          <w:sz w:val="28"/>
        </w:rPr>
        <w:t>
      инвестиций банка в финансовые инструменты юридических лиц, финансовая отчетность которых не консолидируются при составлении финансовой отчетности банка в соответствии с МСФО, согласно следующим условиям:</w:t>
      </w:r>
      <w:r>
        <w:br/>
      </w:r>
      <w:r>
        <w:rPr>
          <w:rFonts w:ascii="Times New Roman"/>
          <w:b w:val="false"/>
          <w:i w:val="false"/>
          <w:color w:val="000000"/>
          <w:sz w:val="28"/>
        </w:rPr>
        <w:t>
      если инвестиции банка в финансовые инструменты финансовых организаций, в которых банк имеет менее 10 (десяти) процентов выпущенных акций (долей участия в уставном капитале), в совокупности превышают 10 (десять) процентов от основного капитала банка после применения регуляторных корректировок, указанных в пункте 4 настоящей Инструкции, сумма превышения, умноженная на долю инвестиций в простые акции в общей сумме инвестиций, подлежит вычету из основного капитала;</w:t>
      </w:r>
      <w:r>
        <w:br/>
      </w:r>
      <w:r>
        <w:rPr>
          <w:rFonts w:ascii="Times New Roman"/>
          <w:b w:val="false"/>
          <w:i w:val="false"/>
          <w:color w:val="000000"/>
          <w:sz w:val="28"/>
        </w:rPr>
        <w:t>
      если инвестиции банка в простые акции финансовой организации, в которой банк имеет 10 (десять) и более процентов от выпущенных акций (долей участия в уставном капитале), а также часть отложенных налоговых активов, признанных в отношении вычитаемых временных разниц, в совокупности превышают 15 (пятнадцать) процентов от основного капитала банка после применения регуляторных корректировок, указанных в пункте 4 настоящей Инструкции, сумма превышения подлежит вычету из основного капитала.</w:t>
      </w:r>
      <w:r>
        <w:br/>
      </w:r>
      <w:r>
        <w:rPr>
          <w:rFonts w:ascii="Times New Roman"/>
          <w:b w:val="false"/>
          <w:i w:val="false"/>
          <w:color w:val="000000"/>
          <w:sz w:val="28"/>
        </w:rPr>
        <w:t>
      С 1 января 2018 года сумма инвестиций, составляющих 10 (десять) и более процентов от выпущенных акций (долей участия в уставном капитале) юридического лица, и отложенных налоговых активов, признанных в отношении вычитаемых временных разниц, не превышает 15 (пятнадцать) процентов от основного капитала банка, после применения регуляторных корректировок, указанных в пункте 4 настоящей Инструкции;</w:t>
      </w:r>
      <w:r>
        <w:br/>
      </w:r>
      <w:r>
        <w:rPr>
          <w:rFonts w:ascii="Times New Roman"/>
          <w:b w:val="false"/>
          <w:i w:val="false"/>
          <w:color w:val="000000"/>
          <w:sz w:val="28"/>
        </w:rPr>
        <w:t>
      2) из добавочного капитала:</w:t>
      </w:r>
      <w:r>
        <w:br/>
      </w:r>
      <w:r>
        <w:rPr>
          <w:rFonts w:ascii="Times New Roman"/>
          <w:b w:val="false"/>
          <w:i w:val="false"/>
          <w:color w:val="000000"/>
          <w:sz w:val="28"/>
        </w:rPr>
        <w:t>
      если инвестиции банка в финансовые инструменты финансовых организаций, в которых банк имеет менее 10 (десяти) процентов выпущенных акций (долей участия в уставном капитале), в совокупности превышают 10 (десять) процентов от основного капитала банка после применения регуляторных корректировок, указанных в пункте 4 настоящей Инструкции, сумма превышения, умноженная на долю инвестиций в бессрочные финансовые инструменты в общей сумме инвестиций, подлежит вычету из добавочного капитала;</w:t>
      </w:r>
      <w:r>
        <w:br/>
      </w:r>
      <w:r>
        <w:rPr>
          <w:rFonts w:ascii="Times New Roman"/>
          <w:b w:val="false"/>
          <w:i w:val="false"/>
          <w:color w:val="000000"/>
          <w:sz w:val="28"/>
        </w:rPr>
        <w:t>
      инвестиции банка в бессрочные финансовые инструменты финансовых организаций, в которых банк имеет 10 (десять) и более процентов от выпущенных акций (долей участия в уставном капитале) подлежат вычету из добавочного капитала.</w:t>
      </w:r>
      <w:r>
        <w:br/>
      </w:r>
      <w:r>
        <w:rPr>
          <w:rFonts w:ascii="Times New Roman"/>
          <w:b w:val="false"/>
          <w:i w:val="false"/>
          <w:color w:val="000000"/>
          <w:sz w:val="28"/>
        </w:rPr>
        <w:t>
      Если сумма добавочного капитала недостаточна для осуществления вычета, то сумма вычитается из основного капитала банка;</w:t>
      </w:r>
      <w:r>
        <w:br/>
      </w:r>
      <w:r>
        <w:rPr>
          <w:rFonts w:ascii="Times New Roman"/>
          <w:b w:val="false"/>
          <w:i w:val="false"/>
          <w:color w:val="000000"/>
          <w:sz w:val="28"/>
        </w:rPr>
        <w:t>
      3) из капитала второго уровня:</w:t>
      </w:r>
      <w:r>
        <w:br/>
      </w:r>
      <w:r>
        <w:rPr>
          <w:rFonts w:ascii="Times New Roman"/>
          <w:b w:val="false"/>
          <w:i w:val="false"/>
          <w:color w:val="000000"/>
          <w:sz w:val="28"/>
        </w:rPr>
        <w:t>
      если инвестиции банка в финансовые инструменты финансовых организаций, в которых банк имеет менее 10 (десяти) процентов выпущенных акций (долей участия в уставном капитале), в совокупности превышают 10 (десять) процентов от основного капитала банка после применения регуляторных корректировок, указанных в пункте 4 настоящей Инструкции, сумма превышения, умноженная на долю инвестиций в субординированный долг в общей сумме инвестиций, подлежит вычету из капитала второго уровня;</w:t>
      </w:r>
      <w:r>
        <w:br/>
      </w:r>
      <w:r>
        <w:rPr>
          <w:rFonts w:ascii="Times New Roman"/>
          <w:b w:val="false"/>
          <w:i w:val="false"/>
          <w:color w:val="000000"/>
          <w:sz w:val="28"/>
        </w:rPr>
        <w:t>
      инвестиции банка в субординированный долг финансовых организаций, в которых банк имеет 10 (десять) и более процентов от выпущенных акций (долей участия в уставном капитале) юридического лица, подлежит вычету из капитала второго уровня.</w:t>
      </w:r>
      <w:r>
        <w:br/>
      </w:r>
      <w:r>
        <w:rPr>
          <w:rFonts w:ascii="Times New Roman"/>
          <w:b w:val="false"/>
          <w:i w:val="false"/>
          <w:color w:val="000000"/>
          <w:sz w:val="28"/>
        </w:rPr>
        <w:t>
      Если сумма капитала второго уровня недостаточна для осуществления вычета, то сумма вычитается из капитала первого уровня банка.</w:t>
      </w:r>
      <w:r>
        <w:br/>
      </w:r>
      <w:r>
        <w:rPr>
          <w:rFonts w:ascii="Times New Roman"/>
          <w:b w:val="false"/>
          <w:i w:val="false"/>
          <w:color w:val="000000"/>
          <w:sz w:val="28"/>
        </w:rPr>
        <w:t>
      Инвестиции, невычитаемые из расчета собственного капитала, взвешиваются по степени кредитного риска в соответствии с приложением 1 к настоящей Инструкции.»;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 Бессрочные финансовые инструменты, привлеченные до 1 января 2015 года, а также оплаченные привилегированные акции банка, не соответствующие критериям, установленным в приложении 1-1 к настоящей Инструкции, включаются в добавочный капитал согласно следующим условиям:</w:t>
      </w:r>
      <w:r>
        <w:br/>
      </w:r>
      <w:r>
        <w:rPr>
          <w:rFonts w:ascii="Times New Roman"/>
          <w:b w:val="false"/>
          <w:i w:val="false"/>
          <w:color w:val="000000"/>
          <w:sz w:val="28"/>
        </w:rPr>
        <w:t>
      с 1 января 2015 года – в размере 80 (восьмидесяти) процентов суммы бессрочных финансовых инструментов и (или) оплаченных привилегированных акций);</w:t>
      </w:r>
      <w:r>
        <w:br/>
      </w:r>
      <w:r>
        <w:rPr>
          <w:rFonts w:ascii="Times New Roman"/>
          <w:b w:val="false"/>
          <w:i w:val="false"/>
          <w:color w:val="000000"/>
          <w:sz w:val="28"/>
        </w:rPr>
        <w:t>
      с 1 января 2016 года – в размере 60 (шестидесяти) процентов суммы бессрочных финансовых инструментов и (или) оплаченных привилегированных акций;</w:t>
      </w:r>
      <w:r>
        <w:br/>
      </w:r>
      <w:r>
        <w:rPr>
          <w:rFonts w:ascii="Times New Roman"/>
          <w:b w:val="false"/>
          <w:i w:val="false"/>
          <w:color w:val="000000"/>
          <w:sz w:val="28"/>
        </w:rPr>
        <w:t>
      с 1 января 2017 года – в размере 40 (сорока) процентов суммы бессрочных финансовых инструментов и (или) оплаченных привилегированных акций;</w:t>
      </w:r>
      <w:r>
        <w:br/>
      </w:r>
      <w:r>
        <w:rPr>
          <w:rFonts w:ascii="Times New Roman"/>
          <w:b w:val="false"/>
          <w:i w:val="false"/>
          <w:color w:val="000000"/>
          <w:sz w:val="28"/>
        </w:rPr>
        <w:t>
      с 1 января 2018 года – в размере 20 (двадцати) процентов суммы бессрочных финансовых инструментов и (или) оплаченных привилегированных акций;</w:t>
      </w:r>
      <w:r>
        <w:br/>
      </w:r>
      <w:r>
        <w:rPr>
          <w:rFonts w:ascii="Times New Roman"/>
          <w:b w:val="false"/>
          <w:i w:val="false"/>
          <w:color w:val="000000"/>
          <w:sz w:val="28"/>
        </w:rPr>
        <w:t>
      с 1 января 2019 года сумма бессрочных финансовых инструментов и (или) оплаченных привилегированных акций исключается из расчета добавочного капитала.</w:t>
      </w:r>
      <w:r>
        <w:br/>
      </w:r>
      <w:r>
        <w:rPr>
          <w:rFonts w:ascii="Times New Roman"/>
          <w:b w:val="false"/>
          <w:i w:val="false"/>
          <w:color w:val="000000"/>
          <w:sz w:val="28"/>
        </w:rPr>
        <w:t>
      В расчет собственного капитала включается оплаченная сумма бессрочных финансовых инструментов и оплаченных привилегированных акций в размере фактически полученных банком денег.</w:t>
      </w:r>
      <w:r>
        <w:br/>
      </w:r>
      <w:r>
        <w:rPr>
          <w:rFonts w:ascii="Times New Roman"/>
          <w:b w:val="false"/>
          <w:i w:val="false"/>
          <w:color w:val="000000"/>
          <w:sz w:val="28"/>
        </w:rPr>
        <w:t xml:space="preserve">
      9. Бессрочные финансовые инструменты включаются в расчет собственного капитала банка с письменного подтверждения уполномоченного органа о соответствии договора или условий выпуска бессрочных финансовых инструментов банка критериям, установленным в приложении 1-1 к настоящей Инструкции. </w:t>
      </w:r>
      <w:r>
        <w:br/>
      </w:r>
      <w:r>
        <w:rPr>
          <w:rFonts w:ascii="Times New Roman"/>
          <w:b w:val="false"/>
          <w:i w:val="false"/>
          <w:color w:val="000000"/>
          <w:sz w:val="28"/>
        </w:rPr>
        <w:t>
      В целях письменного подтверждения уполномоченного органа, предусмотренного настоящим пунктом, в уполномоченный орган представляются копии утвержденных уполномоченным органом банка договора или условий выпуска бессрочных финансовых инструментов.</w:t>
      </w:r>
      <w:r>
        <w:br/>
      </w:r>
      <w:r>
        <w:rPr>
          <w:rFonts w:ascii="Times New Roman"/>
          <w:b w:val="false"/>
          <w:i w:val="false"/>
          <w:color w:val="000000"/>
          <w:sz w:val="28"/>
        </w:rPr>
        <w:t>
      10. Капитал второго уровня рассчитывается как сумма:</w:t>
      </w:r>
      <w:r>
        <w:br/>
      </w:r>
      <w:r>
        <w:rPr>
          <w:rFonts w:ascii="Times New Roman"/>
          <w:b w:val="false"/>
          <w:i w:val="false"/>
          <w:color w:val="000000"/>
          <w:sz w:val="28"/>
        </w:rPr>
        <w:t>
      субординированного долга, за минусом выкупленного собственного субординированного долга банка;</w:t>
      </w:r>
      <w:r>
        <w:br/>
      </w:r>
      <w:r>
        <w:rPr>
          <w:rFonts w:ascii="Times New Roman"/>
          <w:b w:val="false"/>
          <w:i w:val="false"/>
          <w:color w:val="000000"/>
          <w:sz w:val="28"/>
        </w:rPr>
        <w:t>
      за минусом инвестиций, указанных в пункте 4-1 настоящей Инструкции.</w:t>
      </w:r>
      <w:r>
        <w:br/>
      </w:r>
      <w:r>
        <w:rPr>
          <w:rFonts w:ascii="Times New Roman"/>
          <w:b w:val="false"/>
          <w:i w:val="false"/>
          <w:color w:val="000000"/>
          <w:sz w:val="28"/>
        </w:rPr>
        <w:t>
      Для банка, подлежащего реструктуризации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субординированный долг включается в капитал второго уровня в сумме, не превышающей 75 (семьдесят пять) процентов суммы капитала первого уровня за минусом выкупленного собственного субординированного долга банка, в течение пяти лет со дня истечения срока проведения реструктуризации, определенного решением суда.</w:t>
      </w:r>
      <w:r>
        <w:br/>
      </w:r>
      <w:r>
        <w:rPr>
          <w:rFonts w:ascii="Times New Roman"/>
          <w:b w:val="false"/>
          <w:i w:val="false"/>
          <w:color w:val="000000"/>
          <w:sz w:val="28"/>
        </w:rPr>
        <w:t>
      Размер субординированного долга, привлеченного до 1 января 2015 года, не соответствующего критериям, установленным в приложении 1-1 к настоящей Инструкции, включается в расчет капитала второго уровня согласно следующим условиям:</w:t>
      </w:r>
      <w:r>
        <w:br/>
      </w:r>
      <w:r>
        <w:rPr>
          <w:rFonts w:ascii="Times New Roman"/>
          <w:b w:val="false"/>
          <w:i w:val="false"/>
          <w:color w:val="000000"/>
          <w:sz w:val="28"/>
        </w:rPr>
        <w:t>
      с 1 января 2015 года – в размере 80 (восьмидесяти) процентов суммы субординированного долга;</w:t>
      </w:r>
      <w:r>
        <w:br/>
      </w:r>
      <w:r>
        <w:rPr>
          <w:rFonts w:ascii="Times New Roman"/>
          <w:b w:val="false"/>
          <w:i w:val="false"/>
          <w:color w:val="000000"/>
          <w:sz w:val="28"/>
        </w:rPr>
        <w:t>
      с 1 января 2016 года – в размере 60 (шестидесяти) процентов суммы субординированного долга;</w:t>
      </w:r>
      <w:r>
        <w:br/>
      </w:r>
      <w:r>
        <w:rPr>
          <w:rFonts w:ascii="Times New Roman"/>
          <w:b w:val="false"/>
          <w:i w:val="false"/>
          <w:color w:val="000000"/>
          <w:sz w:val="28"/>
        </w:rPr>
        <w:t>
      с 1 января 2017 года – в размере 40 (сорока) процентов суммы субординированного долга;</w:t>
      </w:r>
      <w:r>
        <w:br/>
      </w:r>
      <w:r>
        <w:rPr>
          <w:rFonts w:ascii="Times New Roman"/>
          <w:b w:val="false"/>
          <w:i w:val="false"/>
          <w:color w:val="000000"/>
          <w:sz w:val="28"/>
        </w:rPr>
        <w:t>
      с 1 января 2018 года – в размере 20 (двадцати) процентов суммы субординированного долга;</w:t>
      </w:r>
      <w:r>
        <w:br/>
      </w:r>
      <w:r>
        <w:rPr>
          <w:rFonts w:ascii="Times New Roman"/>
          <w:b w:val="false"/>
          <w:i w:val="false"/>
          <w:color w:val="000000"/>
          <w:sz w:val="28"/>
        </w:rPr>
        <w:t>
      с 1 января 2019 года сумма субординированного долга исключается из расчета капитала второго уровня.</w:t>
      </w:r>
      <w:r>
        <w:br/>
      </w:r>
      <w:r>
        <w:rPr>
          <w:rFonts w:ascii="Times New Roman"/>
          <w:b w:val="false"/>
          <w:i w:val="false"/>
          <w:color w:val="000000"/>
          <w:sz w:val="28"/>
        </w:rPr>
        <w:t>
      Размер субординированного долга со сроком погашения по состоянию на 1 января 2015 год, составляющий менее 5 (пяти) лет, продолжает включаться в расчет капитала второго уровня в размере, включаемом по состоянию на 31 декабря 2014 года и ежегодно по состоянию на 1 января снижается на 20 (двадцать) процентов от суммы субординированного долга.»;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«11. Субординированный долг банка - это необеспеченное обязательство банка, соответствующее критериям, установленным в приложении 1-1 к настоящей Инструкции.»;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12</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«13. Достаточность собственного капитала банка характеризуется следующими коэффициентами:</w:t>
      </w:r>
      <w:r>
        <w:br/>
      </w:r>
      <w:r>
        <w:rPr>
          <w:rFonts w:ascii="Times New Roman"/>
          <w:b w:val="false"/>
          <w:i w:val="false"/>
          <w:color w:val="000000"/>
          <w:sz w:val="28"/>
        </w:rPr>
        <w:t xml:space="preserve">
      1) коэффициент достаточности основного капитала (k1): </w:t>
      </w:r>
      <w:r>
        <w:br/>
      </w:r>
      <w:r>
        <w:rPr>
          <w:rFonts w:ascii="Times New Roman"/>
          <w:b w:val="false"/>
          <w:i w:val="false"/>
          <w:color w:val="000000"/>
          <w:sz w:val="28"/>
        </w:rPr>
        <w:t>
      отношением основного капитала к сумме:</w:t>
      </w:r>
      <w:r>
        <w:br/>
      </w:r>
      <w:r>
        <w:rPr>
          <w:rFonts w:ascii="Times New Roman"/>
          <w:b w:val="false"/>
          <w:i w:val="false"/>
          <w:color w:val="000000"/>
          <w:sz w:val="28"/>
        </w:rPr>
        <w:t>
      активов, условных и возможных обязательств, взвешенных по степени кредитного риска;</w:t>
      </w:r>
      <w:r>
        <w:br/>
      </w:r>
      <w:r>
        <w:rPr>
          <w:rFonts w:ascii="Times New Roman"/>
          <w:b w:val="false"/>
          <w:i w:val="false"/>
          <w:color w:val="000000"/>
          <w:sz w:val="28"/>
        </w:rPr>
        <w:t>
      активов, условных и возможных требований и обязательств, рассчитанных с учетом рыночного риска;</w:t>
      </w:r>
      <w:r>
        <w:br/>
      </w:r>
      <w:r>
        <w:rPr>
          <w:rFonts w:ascii="Times New Roman"/>
          <w:b w:val="false"/>
          <w:i w:val="false"/>
          <w:color w:val="000000"/>
          <w:sz w:val="28"/>
        </w:rPr>
        <w:t>
      операционного риска;</w:t>
      </w:r>
      <w:r>
        <w:br/>
      </w:r>
      <w:r>
        <w:rPr>
          <w:rFonts w:ascii="Times New Roman"/>
          <w:b w:val="false"/>
          <w:i w:val="false"/>
          <w:color w:val="000000"/>
          <w:sz w:val="28"/>
        </w:rPr>
        <w:t>
      2) коэффициент достаточности капитала первого уровня (k1-2):</w:t>
      </w:r>
      <w:r>
        <w:br/>
      </w:r>
      <w:r>
        <w:rPr>
          <w:rFonts w:ascii="Times New Roman"/>
          <w:b w:val="false"/>
          <w:i w:val="false"/>
          <w:color w:val="000000"/>
          <w:sz w:val="28"/>
        </w:rPr>
        <w:t>
      отношением капитала первого уровня к сумме:</w:t>
      </w:r>
      <w:r>
        <w:br/>
      </w:r>
      <w:r>
        <w:rPr>
          <w:rFonts w:ascii="Times New Roman"/>
          <w:b w:val="false"/>
          <w:i w:val="false"/>
          <w:color w:val="000000"/>
          <w:sz w:val="28"/>
        </w:rPr>
        <w:t>
      активов, условных и возможных обязательств, взвешенных по степени кредитного риска;</w:t>
      </w:r>
      <w:r>
        <w:br/>
      </w:r>
      <w:r>
        <w:rPr>
          <w:rFonts w:ascii="Times New Roman"/>
          <w:b w:val="false"/>
          <w:i w:val="false"/>
          <w:color w:val="000000"/>
          <w:sz w:val="28"/>
        </w:rPr>
        <w:t>
      активов, условных и возможных требований и обязательств, рассчитанных с учетом рыночного риска;</w:t>
      </w:r>
      <w:r>
        <w:br/>
      </w:r>
      <w:r>
        <w:rPr>
          <w:rFonts w:ascii="Times New Roman"/>
          <w:b w:val="false"/>
          <w:i w:val="false"/>
          <w:color w:val="000000"/>
          <w:sz w:val="28"/>
        </w:rPr>
        <w:t>
      операционного риска;</w:t>
      </w:r>
      <w:r>
        <w:br/>
      </w:r>
      <w:r>
        <w:rPr>
          <w:rFonts w:ascii="Times New Roman"/>
          <w:b w:val="false"/>
          <w:i w:val="false"/>
          <w:color w:val="000000"/>
          <w:sz w:val="28"/>
        </w:rPr>
        <w:t>
      3) коэффициент достаточности собственного капитала (k2):</w:t>
      </w:r>
      <w:r>
        <w:br/>
      </w:r>
      <w:r>
        <w:rPr>
          <w:rFonts w:ascii="Times New Roman"/>
          <w:b w:val="false"/>
          <w:i w:val="false"/>
          <w:color w:val="000000"/>
          <w:sz w:val="28"/>
        </w:rPr>
        <w:t>
      отношением собственного капитала к сумме:</w:t>
      </w:r>
      <w:r>
        <w:br/>
      </w:r>
      <w:r>
        <w:rPr>
          <w:rFonts w:ascii="Times New Roman"/>
          <w:b w:val="false"/>
          <w:i w:val="false"/>
          <w:color w:val="000000"/>
          <w:sz w:val="28"/>
        </w:rPr>
        <w:t>
      активов, условных и возможных обязательств, взвешенных по степени кредитного риска;</w:t>
      </w:r>
      <w:r>
        <w:br/>
      </w:r>
      <w:r>
        <w:rPr>
          <w:rFonts w:ascii="Times New Roman"/>
          <w:b w:val="false"/>
          <w:i w:val="false"/>
          <w:color w:val="000000"/>
          <w:sz w:val="28"/>
        </w:rPr>
        <w:t>
      активов, условных и возможных требований и обязательств, рассчитанных с учетом рыночного риска;</w:t>
      </w:r>
      <w:r>
        <w:br/>
      </w:r>
      <w:r>
        <w:rPr>
          <w:rFonts w:ascii="Times New Roman"/>
          <w:b w:val="false"/>
          <w:i w:val="false"/>
          <w:color w:val="000000"/>
          <w:sz w:val="28"/>
        </w:rPr>
        <w:t>
      операционного риска.</w:t>
      </w:r>
      <w:r>
        <w:br/>
      </w:r>
      <w:r>
        <w:rPr>
          <w:rFonts w:ascii="Times New Roman"/>
          <w:b w:val="false"/>
          <w:i w:val="false"/>
          <w:color w:val="000000"/>
          <w:sz w:val="28"/>
        </w:rPr>
        <w:t>
      Активы, условные и возможные обязательства, взвешенные по степени риска, принимаемые в расчет коэффициентов k1, k1-2 и k2 включаются за вычетом резервов, сформированных в соответствии с МСФО.</w:t>
      </w:r>
      <w:r>
        <w:br/>
      </w:r>
      <w:r>
        <w:rPr>
          <w:rFonts w:ascii="Times New Roman"/>
          <w:b w:val="false"/>
          <w:i w:val="false"/>
          <w:color w:val="000000"/>
          <w:sz w:val="28"/>
        </w:rPr>
        <w:t>
      Значения коэффициентов достаточности собственного капитала установлены приложением 1-2 к настоящей Инструкции.</w:t>
      </w:r>
      <w:r>
        <w:br/>
      </w:r>
      <w:r>
        <w:rPr>
          <w:rFonts w:ascii="Times New Roman"/>
          <w:b w:val="false"/>
          <w:i w:val="false"/>
          <w:color w:val="000000"/>
          <w:sz w:val="28"/>
        </w:rPr>
        <w:t xml:space="preserve">
      В дополнение к значениям коэффициентов достаточности собственного капитала устанавливаются следующие значения буферов собственного капитала: </w:t>
      </w:r>
      <w:r>
        <w:br/>
      </w:r>
      <w:r>
        <w:rPr>
          <w:rFonts w:ascii="Times New Roman"/>
          <w:b w:val="false"/>
          <w:i w:val="false"/>
          <w:color w:val="000000"/>
          <w:sz w:val="28"/>
        </w:rPr>
        <w:t>
      требование к консервационному буферу выполняется на постоянной основе и составляет:</w:t>
      </w:r>
      <w:r>
        <w:br/>
      </w:r>
      <w:r>
        <w:rPr>
          <w:rFonts w:ascii="Times New Roman"/>
          <w:b w:val="false"/>
          <w:i w:val="false"/>
          <w:color w:val="000000"/>
          <w:sz w:val="28"/>
        </w:rPr>
        <w:t>
      для всех банков:</w:t>
      </w:r>
      <w:r>
        <w:br/>
      </w:r>
      <w:r>
        <w:rPr>
          <w:rFonts w:ascii="Times New Roman"/>
          <w:b w:val="false"/>
          <w:i w:val="false"/>
          <w:color w:val="000000"/>
          <w:sz w:val="28"/>
        </w:rPr>
        <w:t>
      с 1 января 2015 года – 1 процент;</w:t>
      </w:r>
      <w:r>
        <w:br/>
      </w:r>
      <w:r>
        <w:rPr>
          <w:rFonts w:ascii="Times New Roman"/>
          <w:b w:val="false"/>
          <w:i w:val="false"/>
          <w:color w:val="000000"/>
          <w:sz w:val="28"/>
        </w:rPr>
        <w:t>
      с 1 января 2016 года – 2 процента;</w:t>
      </w:r>
      <w:r>
        <w:br/>
      </w:r>
      <w:r>
        <w:rPr>
          <w:rFonts w:ascii="Times New Roman"/>
          <w:b w:val="false"/>
          <w:i w:val="false"/>
          <w:color w:val="000000"/>
          <w:sz w:val="28"/>
        </w:rPr>
        <w:t>
      с 1 января 2017 года – 3 процента;</w:t>
      </w:r>
      <w:r>
        <w:br/>
      </w:r>
      <w:r>
        <w:rPr>
          <w:rFonts w:ascii="Times New Roman"/>
          <w:b w:val="false"/>
          <w:i w:val="false"/>
          <w:color w:val="000000"/>
          <w:sz w:val="28"/>
        </w:rPr>
        <w:t>
      для системообразующих банков:</w:t>
      </w:r>
      <w:r>
        <w:br/>
      </w:r>
      <w:r>
        <w:rPr>
          <w:rFonts w:ascii="Times New Roman"/>
          <w:b w:val="false"/>
          <w:i w:val="false"/>
          <w:color w:val="000000"/>
          <w:sz w:val="28"/>
        </w:rPr>
        <w:t>
      с 1 января 2015 года – 2,5 процента;</w:t>
      </w:r>
      <w:r>
        <w:br/>
      </w:r>
      <w:r>
        <w:rPr>
          <w:rFonts w:ascii="Times New Roman"/>
          <w:b w:val="false"/>
          <w:i w:val="false"/>
          <w:color w:val="000000"/>
          <w:sz w:val="28"/>
        </w:rPr>
        <w:t>
      с 1 января 2016 года – 3 процента;</w:t>
      </w:r>
      <w:r>
        <w:br/>
      </w:r>
      <w:r>
        <w:rPr>
          <w:rFonts w:ascii="Times New Roman"/>
          <w:b w:val="false"/>
          <w:i w:val="false"/>
          <w:color w:val="000000"/>
          <w:sz w:val="28"/>
        </w:rPr>
        <w:t>
      контрциклический буфер, размер и сроки введения которого устанавливаются уполномоченным органом не менее чем за 12 месяцев до даты начала расчета контрциклического буфера. Диапазон размера контрциклического буфера составляет от 0 (нуля) процентов до 3 (трех) процентов от суммы активов, условных и возможных обязательств, взвешенных с учетом рисков;</w:t>
      </w:r>
      <w:r>
        <w:br/>
      </w:r>
      <w:r>
        <w:rPr>
          <w:rFonts w:ascii="Times New Roman"/>
          <w:b w:val="false"/>
          <w:i w:val="false"/>
          <w:color w:val="000000"/>
          <w:sz w:val="28"/>
        </w:rPr>
        <w:t>
      системный буфер, требование к расчету которого, распространяется на системообразующие банки, признанные таковыми в соответствии с требованиями законодательства Республики Казахстан. Требование к системному буферу выполняется с 1 января 2016 года на постоянной основе и составляет 1 (один) процент от суммы активов, условных и возможных обязательств, взвешенных с учетом рисков.</w:t>
      </w:r>
      <w:r>
        <w:br/>
      </w:r>
      <w:r>
        <w:rPr>
          <w:rFonts w:ascii="Times New Roman"/>
          <w:b w:val="false"/>
          <w:i w:val="false"/>
          <w:color w:val="000000"/>
          <w:sz w:val="28"/>
        </w:rPr>
        <w:t>
      Если фактические значения коэффициентов k1, k1-2 и k2 не ниже, установленных в приложении 1-2 к настоящей Инструкции, но при этом любой из указанных коэффициентов ниже чем, установленные значения коэффициентов с учетом буферов собственного капитала, то на использование нераспределенного чистого дохода банка накладывается ограничение в соответствии с приложением 1-3 к настоящей Инструкции, в части прекращения выплаты дивидендов и обратного выкупа акций,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мая 2003 года «Об акционерных обществах». </w:t>
      </w:r>
      <w:r>
        <w:br/>
      </w:r>
      <w:r>
        <w:rPr>
          <w:rFonts w:ascii="Times New Roman"/>
          <w:b w:val="false"/>
          <w:i w:val="false"/>
          <w:color w:val="000000"/>
          <w:sz w:val="28"/>
        </w:rPr>
        <w:t>
      Значения коэффициентов достаточности собственного капитала с учетом буферов собственного капитала, достигаются за счет компонентов основного капитала, перечень которых установлен пунктом 4 настоящей Инструкции.</w:t>
      </w:r>
      <w:r>
        <w:br/>
      </w:r>
      <w:r>
        <w:rPr>
          <w:rFonts w:ascii="Times New Roman"/>
          <w:b w:val="false"/>
          <w:i w:val="false"/>
          <w:color w:val="000000"/>
          <w:sz w:val="28"/>
        </w:rPr>
        <w:t>
      Размер буферов собственного капитала, рассчитанный в соответствии с требованиями настоящей Инструкции, не отражается в бухгалтерском учете.</w:t>
      </w:r>
      <w:r>
        <w:br/>
      </w:r>
      <w:r>
        <w:rPr>
          <w:rFonts w:ascii="Times New Roman"/>
          <w:b w:val="false"/>
          <w:i w:val="false"/>
          <w:color w:val="000000"/>
          <w:sz w:val="28"/>
        </w:rPr>
        <w:t>
      Значения нормативов достаточности собственного капитала и буферов собственного капитала пересматриваются уполномоченным органом не реже одного раза в три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пункт 16 изложить в следующей редакции:</w:t>
      </w:r>
      <w:r>
        <w:br/>
      </w:r>
      <w:r>
        <w:rPr>
          <w:rFonts w:ascii="Times New Roman"/>
          <w:b w:val="false"/>
          <w:i w:val="false"/>
          <w:color w:val="000000"/>
          <w:sz w:val="28"/>
        </w:rPr>
        <w:t>
      «16. Расчет активов, условных и возможных обязательств, взвешиваемых по степени кредитного риска, проводится согласно приложениям 1 и 2 к настоящей Инструкции.</w:t>
      </w:r>
      <w:r>
        <w:br/>
      </w:r>
      <w:r>
        <w:rPr>
          <w:rFonts w:ascii="Times New Roman"/>
          <w:b w:val="false"/>
          <w:i w:val="false"/>
          <w:color w:val="000000"/>
          <w:sz w:val="28"/>
        </w:rPr>
        <w:t>
      Для целей взвешивания активов, условных и возможных обязательств по степени риска активы, условные и возможные обязательства уменьшаются на сумму созданных резервов, в соответствии с международными стандартами финансовой отчетности.</w:t>
      </w:r>
      <w:r>
        <w:br/>
      </w:r>
      <w:r>
        <w:rPr>
          <w:rFonts w:ascii="Times New Roman"/>
          <w:b w:val="false"/>
          <w:i w:val="false"/>
          <w:color w:val="000000"/>
          <w:sz w:val="28"/>
        </w:rPr>
        <w:t>
      Условные и возможные обязательства, взвешиваемые по степени кредитного риска, определяются как произведение суммы условных и возможных обязательств, рассчитанных в соответствии с приложением 2 к настоящей Инструкции, на степень риска, соответствующую категории контрагента, указанной в приложении 1 к настоящей Инструкции, по которому банк несет кредитные риски.</w:t>
      </w:r>
      <w:r>
        <w:br/>
      </w:r>
      <w:r>
        <w:rPr>
          <w:rFonts w:ascii="Times New Roman"/>
          <w:b w:val="false"/>
          <w:i w:val="false"/>
          <w:color w:val="000000"/>
          <w:sz w:val="28"/>
        </w:rPr>
        <w:t>
      Свопы, фьючерсы, опционы, форварды включаются в расчет условных и возможных обязательств, взвешенных с учетом кредитного риска, путем умножения суммы рыночной стоимости указанных финансовых инструментов и кредитного риска по ним на степень риска, соответствующую категории контрагента, указанной в приложении 1 к настоящей Инструкции.</w:t>
      </w:r>
      <w:r>
        <w:br/>
      </w:r>
      <w:r>
        <w:rPr>
          <w:rFonts w:ascii="Times New Roman"/>
          <w:b w:val="false"/>
          <w:i w:val="false"/>
          <w:color w:val="000000"/>
          <w:sz w:val="28"/>
        </w:rPr>
        <w:t>
      Кредитный риск по операциям своп, фьючерс, опцион и форвард рассчитывается как произведение номинальной стоимости указанных финансовых инструментов на коэффициент кредитного риска, указанный в приложении 3 к настоящей Инструкции и определяемый сроком погашения указанных финансовых инструментов.</w:t>
      </w:r>
      <w:r>
        <w:br/>
      </w:r>
      <w:r>
        <w:rPr>
          <w:rFonts w:ascii="Times New Roman"/>
          <w:b w:val="false"/>
          <w:i w:val="false"/>
          <w:color w:val="000000"/>
          <w:sz w:val="28"/>
        </w:rPr>
        <w:t>
      Рыночная стоимость (стоимость замещения) финансовых инструментов, указанная в настоящем пункте, представляет собой:</w:t>
      </w:r>
      <w:r>
        <w:br/>
      </w:r>
      <w:r>
        <w:rPr>
          <w:rFonts w:ascii="Times New Roman"/>
          <w:b w:val="false"/>
          <w:i w:val="false"/>
          <w:color w:val="000000"/>
          <w:sz w:val="28"/>
        </w:rPr>
        <w:t>
      по сделкам на покупку - величину превышения текущей рыночной стоимости финансового инструмента над номинальной контрактной стоимостью данного финансового инструмента. Если текущая рыночная стоимость финансового инструмента меньше или равна ее номинальной контрактной стоимости, стоимость замещения равна нулю;</w:t>
      </w:r>
      <w:r>
        <w:br/>
      </w:r>
      <w:r>
        <w:rPr>
          <w:rFonts w:ascii="Times New Roman"/>
          <w:b w:val="false"/>
          <w:i w:val="false"/>
          <w:color w:val="000000"/>
          <w:sz w:val="28"/>
        </w:rPr>
        <w:t>
      по сделкам на продажу - величину превышения номинальной контрактной стоимости финансового инструмента над текущей рыночной стоимостью данного финансового инструмента. Если номинальная контрактная стоимость финансового инструмента меньше или равна ее текущей рыночной стоимости, стоимость замещения равна нулю.</w:t>
      </w:r>
      <w:r>
        <w:br/>
      </w:r>
      <w:r>
        <w:rPr>
          <w:rFonts w:ascii="Times New Roman"/>
          <w:b w:val="false"/>
          <w:i w:val="false"/>
          <w:color w:val="000000"/>
          <w:sz w:val="28"/>
        </w:rPr>
        <w:t>
      По бивалютным финансовым инструментам (финансовым инструментам, по которым требование и обязательство выражены в разных иностранных валютах) стоимость замещения определяется как величина превышения тенгового эквивалента требований над тенговым эквивалентом обязательств, определенных по курсу на дату составления отчетности. Если величина тенгового эквивалента требований меньше или равна тенговому эквиваленту обязательств, стоимость замещения равна нулю.</w:t>
      </w:r>
      <w:r>
        <w:br/>
      </w:r>
      <w:r>
        <w:rPr>
          <w:rFonts w:ascii="Times New Roman"/>
          <w:b w:val="false"/>
          <w:i w:val="false"/>
          <w:color w:val="000000"/>
          <w:sz w:val="28"/>
        </w:rPr>
        <w:t>
      Номинальная контрактная стоимость финансовых инструментов, указанная в настоящем пункте, представляет собой стоимость финансовых инструментов, по которой они отражены на дату заключения сделок на соответствующих счетах бухгалтерского учета. За номинальную контрактную стоимость бивалютных финансовых инструментов принимается та валюта, по которой у банка формируются требования.</w:t>
      </w:r>
      <w:r>
        <w:br/>
      </w:r>
      <w:r>
        <w:rPr>
          <w:rFonts w:ascii="Times New Roman"/>
          <w:b w:val="false"/>
          <w:i w:val="false"/>
          <w:color w:val="000000"/>
          <w:sz w:val="28"/>
        </w:rPr>
        <w:t xml:space="preserve">
      Проданные опционы не включаются в расчет условных и возможных обязательств, взвешенных с учетом кредитного риска. </w:t>
      </w:r>
      <w:r>
        <w:br/>
      </w:r>
      <w:r>
        <w:rPr>
          <w:rFonts w:ascii="Times New Roman"/>
          <w:b w:val="false"/>
          <w:i w:val="false"/>
          <w:color w:val="000000"/>
          <w:sz w:val="28"/>
        </w:rPr>
        <w:t>
      Расчет активов, условных и возможных требований и обязательств с учетом рыночного риска проводится согласно пунктам 17, 18, 19, 20, 21, 22, 23, 24, 25, 26, 27, 28, 29 и 30 настоящей Инструкции.</w:t>
      </w:r>
      <w:r>
        <w:br/>
      </w:r>
      <w:r>
        <w:rPr>
          <w:rFonts w:ascii="Times New Roman"/>
          <w:b w:val="false"/>
          <w:i w:val="false"/>
          <w:color w:val="000000"/>
          <w:sz w:val="28"/>
        </w:rPr>
        <w:t>
      Расчет операционного риска проводится согласно пункту 31 настоящей Инструкции.</w:t>
      </w:r>
      <w:r>
        <w:br/>
      </w:r>
      <w:r>
        <w:rPr>
          <w:rFonts w:ascii="Times New Roman"/>
          <w:b w:val="false"/>
          <w:i w:val="false"/>
          <w:color w:val="000000"/>
          <w:sz w:val="28"/>
        </w:rPr>
        <w:t>
      При расчете коэффициентов достаточности собственного капитала (k1, k1-2 и k2) из размера активов, подлежащих взвешиванию по степени риска вложений, исключаются неинвестированные остатки средств, принятых банком на хранение на основании кастодиального договора.</w:t>
      </w:r>
      <w:r>
        <w:br/>
      </w:r>
      <w:r>
        <w:rPr>
          <w:rFonts w:ascii="Times New Roman"/>
          <w:b w:val="false"/>
          <w:i w:val="false"/>
          <w:color w:val="000000"/>
          <w:sz w:val="28"/>
        </w:rPr>
        <w:t>
      Требования настоящей Инструкции по соблюдению минимальных значений коэффициентов достаточности собственного капитала (k1, k1-2 и k2) включая буферы собственного капитала, не распространяются на банки, осуществляющие (осуществившие) реструктуризацию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 крупным акционером которых является Акционерное общество «Фонд национального благосостояния «Самрук-Казына», а также на банки, соответствующие критериям системообразующего банка, если одобренным уполномоченным органом планом мероприятий, предусматривающим меры раннего реагирования по повышению финансовой устойчивости банка, недопущению ухудшения его финансового положения и увеличения рисков, связанных с банковской деятельностью, определены значения коэффициентов достаточности собственного капитала (k1, k1-2 и k2) и срок, в течении которого действуют значения коэффициентов достаточности собственного капитала.»;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«18. Активы, условные и возможные требования и обязательства с учетом рыночного риска рассчитываются как произведение коэффициента приведения, равного 13,3 на сумму:</w:t>
      </w:r>
      <w:r>
        <w:br/>
      </w:r>
      <w:r>
        <w:rPr>
          <w:rFonts w:ascii="Times New Roman"/>
          <w:b w:val="false"/>
          <w:i w:val="false"/>
          <w:color w:val="000000"/>
          <w:sz w:val="28"/>
        </w:rPr>
        <w:t>
      риска по финансовым инструментам с рыночным риском, связанным с изменением ставки вознаграждения;</w:t>
      </w:r>
      <w:r>
        <w:br/>
      </w:r>
      <w:r>
        <w:rPr>
          <w:rFonts w:ascii="Times New Roman"/>
          <w:b w:val="false"/>
          <w:i w:val="false"/>
          <w:color w:val="000000"/>
          <w:sz w:val="28"/>
        </w:rPr>
        <w:t>
      риска по финансовым инструментам с рыночным риском, связанным с изменением рыночной стоимости;</w:t>
      </w:r>
      <w:r>
        <w:br/>
      </w:r>
      <w:r>
        <w:rPr>
          <w:rFonts w:ascii="Times New Roman"/>
          <w:b w:val="false"/>
          <w:i w:val="false"/>
          <w:color w:val="000000"/>
          <w:sz w:val="28"/>
        </w:rPr>
        <w:t>
      риска по финансовым инструментам с рыночным риском, связанным с изменением обменных курсов валют и курсов драгоценных металлов.</w:t>
      </w:r>
      <w:r>
        <w:br/>
      </w:r>
      <w:r>
        <w:rPr>
          <w:rFonts w:ascii="Times New Roman"/>
          <w:b w:val="false"/>
          <w:i w:val="false"/>
          <w:color w:val="000000"/>
          <w:sz w:val="28"/>
        </w:rPr>
        <w:t>
      С 1 января 2015 года значения коэффициента приведения равно 12,5.</w:t>
      </w:r>
      <w:r>
        <w:br/>
      </w:r>
      <w:r>
        <w:rPr>
          <w:rFonts w:ascii="Times New Roman"/>
          <w:b w:val="false"/>
          <w:i w:val="false"/>
          <w:color w:val="000000"/>
          <w:sz w:val="28"/>
        </w:rPr>
        <w:t xml:space="preserve">
      С 1 января 2016 года значения коэффициента приведения равно 12,5. </w:t>
      </w:r>
      <w:r>
        <w:br/>
      </w:r>
      <w:r>
        <w:rPr>
          <w:rFonts w:ascii="Times New Roman"/>
          <w:b w:val="false"/>
          <w:i w:val="false"/>
          <w:color w:val="000000"/>
          <w:sz w:val="28"/>
        </w:rPr>
        <w:t>
      С 1 января 2017 года значения коэффициента приведения равно 11,1.</w:t>
      </w:r>
      <w:r>
        <w:br/>
      </w:r>
      <w:r>
        <w:rPr>
          <w:rFonts w:ascii="Times New Roman"/>
          <w:b w:val="false"/>
          <w:i w:val="false"/>
          <w:color w:val="000000"/>
          <w:sz w:val="28"/>
        </w:rPr>
        <w:t>
      С 1 января 2018 года значения коэффициента приведения равно 10.</w:t>
      </w:r>
      <w:r>
        <w:br/>
      </w:r>
      <w:r>
        <w:rPr>
          <w:rFonts w:ascii="Times New Roman"/>
          <w:b w:val="false"/>
          <w:i w:val="false"/>
          <w:color w:val="000000"/>
          <w:sz w:val="28"/>
        </w:rPr>
        <w:t xml:space="preserve">
      С 1 января 2019 года значения коэффициента приведения равно 8,3.»;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26</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xml:space="preserve"> и </w:t>
      </w:r>
      <w:r>
        <w:rPr>
          <w:rFonts w:ascii="Times New Roman"/>
          <w:b w:val="false"/>
          <w:i w:val="false"/>
          <w:color w:val="000000"/>
          <w:sz w:val="28"/>
        </w:rPr>
        <w:t>28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«26. Специфический риск по финансовым инструментам с рыночным риском, связанным с изменением рыночной стоимости акций или индекса на акции, представляет сумму открытых позиций (длинных и коротких) по указанным финансовым инструментам, взвешенную по коэффициенту специфического риска, равному 0,075.</w:t>
      </w:r>
      <w:r>
        <w:br/>
      </w:r>
      <w:r>
        <w:rPr>
          <w:rFonts w:ascii="Times New Roman"/>
          <w:b w:val="false"/>
          <w:i w:val="false"/>
          <w:color w:val="000000"/>
          <w:sz w:val="28"/>
        </w:rPr>
        <w:t>
      С 1 января 2015 года значение коэффициента специфического риска равно 0,08.</w:t>
      </w:r>
      <w:r>
        <w:br/>
      </w:r>
      <w:r>
        <w:rPr>
          <w:rFonts w:ascii="Times New Roman"/>
          <w:b w:val="false"/>
          <w:i w:val="false"/>
          <w:color w:val="000000"/>
          <w:sz w:val="28"/>
        </w:rPr>
        <w:t>
      С 1 января 2016 года значение коэффициента специфического риска равно 0,08.</w:t>
      </w:r>
      <w:r>
        <w:br/>
      </w:r>
      <w:r>
        <w:rPr>
          <w:rFonts w:ascii="Times New Roman"/>
          <w:b w:val="false"/>
          <w:i w:val="false"/>
          <w:color w:val="000000"/>
          <w:sz w:val="28"/>
        </w:rPr>
        <w:t>
      С 1 января 2017 года значение коэффициента специфического риска равно 0,09.</w:t>
      </w:r>
      <w:r>
        <w:br/>
      </w:r>
      <w:r>
        <w:rPr>
          <w:rFonts w:ascii="Times New Roman"/>
          <w:b w:val="false"/>
          <w:i w:val="false"/>
          <w:color w:val="000000"/>
          <w:sz w:val="28"/>
        </w:rPr>
        <w:t>
      С 1 января 2018 года значение коэффициента специфического риска равно 0,10.</w:t>
      </w:r>
      <w:r>
        <w:br/>
      </w:r>
      <w:r>
        <w:rPr>
          <w:rFonts w:ascii="Times New Roman"/>
          <w:b w:val="false"/>
          <w:i w:val="false"/>
          <w:color w:val="000000"/>
          <w:sz w:val="28"/>
        </w:rPr>
        <w:t xml:space="preserve">
      С 1 января 2019 года значение коэффициента специфического риска равно 0,12. </w:t>
      </w:r>
      <w:r>
        <w:br/>
      </w:r>
      <w:r>
        <w:rPr>
          <w:rFonts w:ascii="Times New Roman"/>
          <w:b w:val="false"/>
          <w:i w:val="false"/>
          <w:color w:val="000000"/>
          <w:sz w:val="28"/>
        </w:rPr>
        <w:t>
      27. Общий риск представляет собой произведение коэффициента общего риска, равного 0,075, на разницу между суммой длинных позиций и суммой коротких позиций по финансовым инструментам с рыночным риском, связанным с изменением рыночной стоимости определенных акций или определенного индекса на акции.</w:t>
      </w:r>
      <w:r>
        <w:br/>
      </w:r>
      <w:r>
        <w:rPr>
          <w:rFonts w:ascii="Times New Roman"/>
          <w:b w:val="false"/>
          <w:i w:val="false"/>
          <w:color w:val="000000"/>
          <w:sz w:val="28"/>
        </w:rPr>
        <w:t>
      С 1 января 2015 года значение коэффициента общего риска равно 0,08</w:t>
      </w:r>
      <w:r>
        <w:br/>
      </w:r>
      <w:r>
        <w:rPr>
          <w:rFonts w:ascii="Times New Roman"/>
          <w:b w:val="false"/>
          <w:i w:val="false"/>
          <w:color w:val="000000"/>
          <w:sz w:val="28"/>
        </w:rPr>
        <w:t>
      С 1 января 2016 года значение коэффициента общего риска равно 0,08.</w:t>
      </w:r>
      <w:r>
        <w:br/>
      </w:r>
      <w:r>
        <w:rPr>
          <w:rFonts w:ascii="Times New Roman"/>
          <w:b w:val="false"/>
          <w:i w:val="false"/>
          <w:color w:val="000000"/>
          <w:sz w:val="28"/>
        </w:rPr>
        <w:t>
      С 1 января 2017 года значение коэффициента общего риска равно 0,09.</w:t>
      </w:r>
      <w:r>
        <w:br/>
      </w:r>
      <w:r>
        <w:rPr>
          <w:rFonts w:ascii="Times New Roman"/>
          <w:b w:val="false"/>
          <w:i w:val="false"/>
          <w:color w:val="000000"/>
          <w:sz w:val="28"/>
        </w:rPr>
        <w:t>
      С 1 января 2018 года значение коэффициента общего риска равно 0,10.</w:t>
      </w:r>
      <w:r>
        <w:br/>
      </w:r>
      <w:r>
        <w:rPr>
          <w:rFonts w:ascii="Times New Roman"/>
          <w:b w:val="false"/>
          <w:i w:val="false"/>
          <w:color w:val="000000"/>
          <w:sz w:val="28"/>
        </w:rPr>
        <w:t>
      С 1 января 2019 года значение коэффициента общего риска равно 0,12.</w:t>
      </w:r>
      <w:r>
        <w:br/>
      </w:r>
      <w:r>
        <w:rPr>
          <w:rFonts w:ascii="Times New Roman"/>
          <w:b w:val="false"/>
          <w:i w:val="false"/>
          <w:color w:val="000000"/>
          <w:sz w:val="28"/>
        </w:rPr>
        <w:t>
      28. Расчет риска по активам, условным и возможным требованиям и обязательствам, связанным с изменением обменного курса иностранных валют (рыночной стоимости драгоценных металлов), представляет произведение коэффициента валютного риска, равного 0,075, на наибольшее значение одной из следующих сумм:</w:t>
      </w:r>
      <w:r>
        <w:br/>
      </w:r>
      <w:r>
        <w:rPr>
          <w:rFonts w:ascii="Times New Roman"/>
          <w:b w:val="false"/>
          <w:i w:val="false"/>
          <w:color w:val="000000"/>
          <w:sz w:val="28"/>
        </w:rPr>
        <w:t>
      открытых коротких позиций по каждой иностранной валюте (в абсолютном значении) и открытых (длинных/коротких) позиций по драгоценным металлам (в абсолютном значении);</w:t>
      </w:r>
      <w:r>
        <w:br/>
      </w:r>
      <w:r>
        <w:rPr>
          <w:rFonts w:ascii="Times New Roman"/>
          <w:b w:val="false"/>
          <w:i w:val="false"/>
          <w:color w:val="000000"/>
          <w:sz w:val="28"/>
        </w:rPr>
        <w:t>
      открытых длинных позиций по каждой иностранной валюте (в абсолютном значении) и открытых (длинных/коротких) позиций по драгоценным металлам (в абсолютном значении).</w:t>
      </w:r>
      <w:r>
        <w:br/>
      </w:r>
      <w:r>
        <w:rPr>
          <w:rFonts w:ascii="Times New Roman"/>
          <w:b w:val="false"/>
          <w:i w:val="false"/>
          <w:color w:val="000000"/>
          <w:sz w:val="28"/>
        </w:rPr>
        <w:t>
      Открытая валютная позиция по каждой иностранной валюте рассчитывается в соответствии с пунктом 47 настоящей Инструкции.</w:t>
      </w:r>
      <w:r>
        <w:br/>
      </w:r>
      <w:r>
        <w:rPr>
          <w:rFonts w:ascii="Times New Roman"/>
          <w:b w:val="false"/>
          <w:i w:val="false"/>
          <w:color w:val="000000"/>
          <w:sz w:val="28"/>
        </w:rPr>
        <w:t>
      С 1 января 2015 года значение коэффициента валютного риска равно 0,08.</w:t>
      </w:r>
      <w:r>
        <w:br/>
      </w:r>
      <w:r>
        <w:rPr>
          <w:rFonts w:ascii="Times New Roman"/>
          <w:b w:val="false"/>
          <w:i w:val="false"/>
          <w:color w:val="000000"/>
          <w:sz w:val="28"/>
        </w:rPr>
        <w:t>
      С 1 января 2016 года значение коэффициента валютного риска равно 0,08.</w:t>
      </w:r>
      <w:r>
        <w:br/>
      </w:r>
      <w:r>
        <w:rPr>
          <w:rFonts w:ascii="Times New Roman"/>
          <w:b w:val="false"/>
          <w:i w:val="false"/>
          <w:color w:val="000000"/>
          <w:sz w:val="28"/>
        </w:rPr>
        <w:t>
      С 1 января 2017 года значение коэффициента валютного риска равно 0,09.</w:t>
      </w:r>
      <w:r>
        <w:br/>
      </w:r>
      <w:r>
        <w:rPr>
          <w:rFonts w:ascii="Times New Roman"/>
          <w:b w:val="false"/>
          <w:i w:val="false"/>
          <w:color w:val="000000"/>
          <w:sz w:val="28"/>
        </w:rPr>
        <w:t>
      С 1 января 2018 года значение коэффициента валютного риска равно 0,10.</w:t>
      </w:r>
      <w:r>
        <w:br/>
      </w:r>
      <w:r>
        <w:rPr>
          <w:rFonts w:ascii="Times New Roman"/>
          <w:b w:val="false"/>
          <w:i w:val="false"/>
          <w:color w:val="000000"/>
          <w:sz w:val="28"/>
        </w:rPr>
        <w:t>
      С 1 января 2019 года значение коэффициента валютного риска равно 0,12.»;</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«31. Операционный риск рассчитывается как произведение коэффициента приведения, равного 13,3 на произведение средней величины годового валового дохода за последние истекшие три года на коэффициент операционного риска, равного 0,075. </w:t>
      </w:r>
      <w:r>
        <w:br/>
      </w:r>
      <w:r>
        <w:rPr>
          <w:rFonts w:ascii="Times New Roman"/>
          <w:b w:val="false"/>
          <w:i w:val="false"/>
          <w:color w:val="000000"/>
          <w:sz w:val="28"/>
        </w:rPr>
        <w:t>
      Средняя величина годового валового дохода за последние истекшие три года рассчитывается как отношение суммы годовых валовых доходов за последние истекшие три года, в каждом из которых банком был получен чистый доход на количество лет, в которых банком был получен чистый доход.</w:t>
      </w:r>
      <w:r>
        <w:br/>
      </w:r>
      <w:r>
        <w:rPr>
          <w:rFonts w:ascii="Times New Roman"/>
          <w:b w:val="false"/>
          <w:i w:val="false"/>
          <w:color w:val="000000"/>
          <w:sz w:val="28"/>
        </w:rPr>
        <w:t>
      Для вновь созданных банков операционный риск рассчитывается по истечении финансового года и средняя величина годового валового дохода рассчитывается исходя из количества истекших лет.</w:t>
      </w:r>
      <w:r>
        <w:br/>
      </w:r>
      <w:r>
        <w:rPr>
          <w:rFonts w:ascii="Times New Roman"/>
          <w:b w:val="false"/>
          <w:i w:val="false"/>
          <w:color w:val="000000"/>
          <w:sz w:val="28"/>
        </w:rPr>
        <w:t>
      Годовой валовый доход определяется как:</w:t>
      </w:r>
      <w:r>
        <w:br/>
      </w:r>
      <w:r>
        <w:rPr>
          <w:rFonts w:ascii="Times New Roman"/>
          <w:b w:val="false"/>
          <w:i w:val="false"/>
          <w:color w:val="000000"/>
          <w:sz w:val="28"/>
        </w:rPr>
        <w:t>
      сумма совокупного дохода, корпоративного подоходного налога, ассигнований на обеспечение;</w:t>
      </w:r>
      <w:r>
        <w:br/>
      </w:r>
      <w:r>
        <w:rPr>
          <w:rFonts w:ascii="Times New Roman"/>
          <w:b w:val="false"/>
          <w:i w:val="false"/>
          <w:color w:val="000000"/>
          <w:sz w:val="28"/>
        </w:rPr>
        <w:t>
      за минусом совокупных расходов, доходов от восстановления провизий (резервов).</w:t>
      </w:r>
      <w:r>
        <w:br/>
      </w:r>
      <w:r>
        <w:rPr>
          <w:rFonts w:ascii="Times New Roman"/>
          <w:b w:val="false"/>
          <w:i w:val="false"/>
          <w:color w:val="000000"/>
          <w:sz w:val="28"/>
        </w:rPr>
        <w:t>
      В расчет операционного риска включается год, в котором банком был получен убыток, но с учетом ассигнований на обеспечение, за минусом доходов от восстановления провизий (резервов) получился положительный валовый доход.</w:t>
      </w:r>
      <w:r>
        <w:br/>
      </w:r>
      <w:r>
        <w:rPr>
          <w:rFonts w:ascii="Times New Roman"/>
          <w:b w:val="false"/>
          <w:i w:val="false"/>
          <w:color w:val="000000"/>
          <w:sz w:val="28"/>
        </w:rPr>
        <w:t>
      С 1 января 2015 года значения коэффициента приведения равно 12,5, коэффициента операционного риска 0,08.</w:t>
      </w:r>
      <w:r>
        <w:br/>
      </w:r>
      <w:r>
        <w:rPr>
          <w:rFonts w:ascii="Times New Roman"/>
          <w:b w:val="false"/>
          <w:i w:val="false"/>
          <w:color w:val="000000"/>
          <w:sz w:val="28"/>
        </w:rPr>
        <w:t>
      С 1 января 2016 года значения коэффициента приведения равно 12,5, коэффициента операционного риска 0,08.</w:t>
      </w:r>
      <w:r>
        <w:br/>
      </w:r>
      <w:r>
        <w:rPr>
          <w:rFonts w:ascii="Times New Roman"/>
          <w:b w:val="false"/>
          <w:i w:val="false"/>
          <w:color w:val="000000"/>
          <w:sz w:val="28"/>
        </w:rPr>
        <w:t>
      С 1 января 2017 года значения коэффициента приведения равно 11,1, коэффициента операционного риска 0,09.</w:t>
      </w:r>
      <w:r>
        <w:br/>
      </w:r>
      <w:r>
        <w:rPr>
          <w:rFonts w:ascii="Times New Roman"/>
          <w:b w:val="false"/>
          <w:i w:val="false"/>
          <w:color w:val="000000"/>
          <w:sz w:val="28"/>
        </w:rPr>
        <w:t xml:space="preserve">
      С 1 января 2018 года значения коэффициента приведения равно 10, коэффициента операционного риска 0,10. </w:t>
      </w:r>
      <w:r>
        <w:br/>
      </w:r>
      <w:r>
        <w:rPr>
          <w:rFonts w:ascii="Times New Roman"/>
          <w:b w:val="false"/>
          <w:i w:val="false"/>
          <w:color w:val="000000"/>
          <w:sz w:val="28"/>
        </w:rPr>
        <w:t>
      С 1 января 2019 года значения коэффициента приведения равно 8,3, коэффициента операционного риска 0,12.»;</w:t>
      </w:r>
      <w:r>
        <w:br/>
      </w:r>
      <w:r>
        <w:rPr>
          <w:rFonts w:ascii="Times New Roman"/>
          <w:b w:val="false"/>
          <w:i w:val="false"/>
          <w:color w:val="000000"/>
          <w:sz w:val="28"/>
        </w:rPr>
        <w:t>
</w:t>
      </w:r>
      <w:r>
        <w:rPr>
          <w:rFonts w:ascii="Times New Roman"/>
          <w:b w:val="false"/>
          <w:i w:val="false"/>
          <w:color w:val="000000"/>
          <w:sz w:val="28"/>
        </w:rPr>
        <w:t>
      подпункт 1) </w:t>
      </w:r>
      <w:r>
        <w:rPr>
          <w:rFonts w:ascii="Times New Roman"/>
          <w:b w:val="false"/>
          <w:i w:val="false"/>
          <w:color w:val="000000"/>
          <w:sz w:val="28"/>
        </w:rPr>
        <w:t>пункта 34</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«1) займов, вкладов, дебиторской задолженности, ценных бумаг (за исключением инвестиций, указанных в пункте 4 настоящей Инструкции);»;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дополнить приложением 1-1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дополнить приложением 1-2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дополнить приложением 1-3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13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Утратил силу постановлением Правления Национального Банка РК от 30.05.2016 </w:t>
      </w:r>
      <w:r>
        <w:rPr>
          <w:rFonts w:ascii="Times New Roman"/>
          <w:b w:val="false"/>
          <w:i w:val="false"/>
          <w:color w:val="000000"/>
          <w:sz w:val="28"/>
        </w:rPr>
        <w:t>№ 144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 1 января 2015 года, за исключением абзацев сто двадцать девятого и сто тридцатого </w:t>
      </w:r>
      <w:r>
        <w:rPr>
          <w:rFonts w:ascii="Times New Roman"/>
          <w:b w:val="false"/>
          <w:i w:val="false"/>
          <w:color w:val="000000"/>
          <w:sz w:val="28"/>
        </w:rPr>
        <w:t>пункта 1</w:t>
      </w:r>
      <w:r>
        <w:rPr>
          <w:rFonts w:ascii="Times New Roman"/>
          <w:b w:val="false"/>
          <w:i w:val="false"/>
          <w:color w:val="000000"/>
          <w:sz w:val="28"/>
        </w:rPr>
        <w:t xml:space="preserve"> настоящего постановления, абзацев сто тринадцатого и сто четырнадцатого </w:t>
      </w:r>
      <w:r>
        <w:rPr>
          <w:rFonts w:ascii="Times New Roman"/>
          <w:b w:val="false"/>
          <w:i w:val="false"/>
          <w:color w:val="000000"/>
          <w:sz w:val="28"/>
        </w:rPr>
        <w:t>пункта 2</w:t>
      </w:r>
      <w:r>
        <w:rPr>
          <w:rFonts w:ascii="Times New Roman"/>
          <w:b w:val="false"/>
          <w:i w:val="false"/>
          <w:color w:val="000000"/>
          <w:sz w:val="28"/>
        </w:rPr>
        <w:t xml:space="preserve"> настоящего постановления, строк, порядковые номера 83 и 84, </w:t>
      </w:r>
      <w:r>
        <w:rPr>
          <w:rFonts w:ascii="Times New Roman"/>
          <w:b w:val="false"/>
          <w:i w:val="false"/>
          <w:color w:val="000000"/>
          <w:sz w:val="28"/>
        </w:rPr>
        <w:t>приложения 1</w:t>
      </w:r>
      <w:r>
        <w:rPr>
          <w:rFonts w:ascii="Times New Roman"/>
          <w:b w:val="false"/>
          <w:i w:val="false"/>
          <w:color w:val="000000"/>
          <w:sz w:val="28"/>
        </w:rPr>
        <w:t xml:space="preserve"> к настоящему постановлению, строк, порядковые номера 55 и 56 </w:t>
      </w:r>
      <w:r>
        <w:rPr>
          <w:rFonts w:ascii="Times New Roman"/>
          <w:b w:val="false"/>
          <w:i w:val="false"/>
          <w:color w:val="000000"/>
          <w:sz w:val="28"/>
        </w:rPr>
        <w:t>приложения 6</w:t>
      </w:r>
      <w:r>
        <w:rPr>
          <w:rFonts w:ascii="Times New Roman"/>
          <w:b w:val="false"/>
          <w:i w:val="false"/>
          <w:color w:val="000000"/>
          <w:sz w:val="28"/>
        </w:rPr>
        <w:t xml:space="preserve"> к настоящему постановлению, которые вводятся в действие с 1 января 2016 года.</w:t>
      </w:r>
      <w:r>
        <w:br/>
      </w:r>
      <w:r>
        <w:rPr>
          <w:rFonts w:ascii="Times New Roman"/>
          <w:b w:val="false"/>
          <w:i w:val="false"/>
          <w:color w:val="000000"/>
          <w:sz w:val="28"/>
        </w:rPr>
        <w:t>
</w:t>
      </w:r>
      <w:r>
        <w:rPr>
          <w:rFonts w:ascii="Times New Roman"/>
          <w:b w:val="false"/>
          <w:i w:val="false"/>
          <w:color w:val="000000"/>
          <w:sz w:val="28"/>
        </w:rPr>
        <w:t>
      Строки, порядковые номера 81 и 82, </w:t>
      </w:r>
      <w:r>
        <w:rPr>
          <w:rFonts w:ascii="Times New Roman"/>
          <w:b w:val="false"/>
          <w:i w:val="false"/>
          <w:color w:val="000000"/>
          <w:sz w:val="28"/>
        </w:rPr>
        <w:t>приложения 1</w:t>
      </w:r>
      <w:r>
        <w:rPr>
          <w:rFonts w:ascii="Times New Roman"/>
          <w:b w:val="false"/>
          <w:i w:val="false"/>
          <w:color w:val="000000"/>
          <w:sz w:val="28"/>
        </w:rPr>
        <w:t xml:space="preserve"> к настоящему постановлению и строки, порядковые номера 53 и 54, </w:t>
      </w:r>
      <w:r>
        <w:rPr>
          <w:rFonts w:ascii="Times New Roman"/>
          <w:b w:val="false"/>
          <w:i w:val="false"/>
          <w:color w:val="000000"/>
          <w:sz w:val="28"/>
        </w:rPr>
        <w:t>приложения 6</w:t>
      </w:r>
      <w:r>
        <w:rPr>
          <w:rFonts w:ascii="Times New Roman"/>
          <w:b w:val="false"/>
          <w:i w:val="false"/>
          <w:color w:val="000000"/>
          <w:sz w:val="28"/>
        </w:rPr>
        <w:t xml:space="preserve"> к настоящему постановлению действуют до 1 января 2016 года.</w:t>
      </w:r>
      <w:r>
        <w:br/>
      </w:r>
      <w:r>
        <w:rPr>
          <w:rFonts w:ascii="Times New Roman"/>
          <w:b w:val="false"/>
          <w:i w:val="false"/>
          <w:color w:val="000000"/>
          <w:sz w:val="28"/>
        </w:rPr>
        <w:t>
</w:t>
      </w:r>
      <w:r>
        <w:rPr>
          <w:rFonts w:ascii="Times New Roman"/>
          <w:b w:val="false"/>
          <w:i w:val="false"/>
          <w:color w:val="ff0000"/>
          <w:sz w:val="28"/>
        </w:rPr>
        <w:t xml:space="preserve">      Сноска. Пункт 3 в редакции постановления Правления Национального Банка РК от 27.08.2014 </w:t>
      </w:r>
      <w:r>
        <w:rPr>
          <w:rFonts w:ascii="Times New Roman"/>
          <w:b w:val="false"/>
          <w:i w:val="false"/>
          <w:color w:val="000000"/>
          <w:sz w:val="28"/>
        </w:rPr>
        <w:t>№ 170</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p>
    <w:bookmarkEnd w:id="1"/>
    <w:p>
      <w:pPr>
        <w:spacing w:after="0"/>
        <w:ind w:left="0"/>
        <w:jc w:val="both"/>
      </w:pPr>
      <w:r>
        <w:rPr>
          <w:rFonts w:ascii="Times New Roman"/>
          <w:b w:val="false"/>
          <w:i/>
          <w:color w:val="000000"/>
          <w:sz w:val="28"/>
        </w:rPr>
        <w:t>      Председатель</w:t>
      </w:r>
      <w:r>
        <w:br/>
      </w:r>
      <w:r>
        <w:rPr>
          <w:rFonts w:ascii="Times New Roman"/>
          <w:b w:val="false"/>
          <w:i w:val="false"/>
          <w:color w:val="000000"/>
          <w:sz w:val="28"/>
        </w:rPr>
        <w:t>
</w:t>
      </w:r>
      <w:r>
        <w:rPr>
          <w:rFonts w:ascii="Times New Roman"/>
          <w:b w:val="false"/>
          <w:i/>
          <w:color w:val="000000"/>
          <w:sz w:val="28"/>
        </w:rPr>
        <w:t>      Национального Банка                        К. Келимбетов</w:t>
      </w:r>
    </w:p>
    <w:bookmarkStart w:name="z42" w:id="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27 мая 2014 года № 97</w:t>
      </w:r>
    </w:p>
    <w:bookmarkEnd w:id="2"/>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к Инструкции о нормативных значениях</w:t>
      </w:r>
      <w:r>
        <w:br/>
      </w:r>
      <w:r>
        <w:rPr>
          <w:rFonts w:ascii="Times New Roman"/>
          <w:b w:val="false"/>
          <w:i w:val="false"/>
          <w:color w:val="000000"/>
          <w:sz w:val="28"/>
        </w:rPr>
        <w:t xml:space="preserve">
и методике расчетов пруденциальных </w:t>
      </w:r>
      <w:r>
        <w:br/>
      </w:r>
      <w:r>
        <w:rPr>
          <w:rFonts w:ascii="Times New Roman"/>
          <w:b w:val="false"/>
          <w:i w:val="false"/>
          <w:color w:val="000000"/>
          <w:sz w:val="28"/>
        </w:rPr>
        <w:t>
нормативов для банков второго уровня</w:t>
      </w:r>
    </w:p>
    <w:p>
      <w:pPr>
        <w:spacing w:after="0"/>
        <w:ind w:left="0"/>
        <w:jc w:val="both"/>
      </w:pPr>
      <w:r>
        <w:rPr>
          <w:rFonts w:ascii="Times New Roman"/>
          <w:b/>
          <w:i w:val="false"/>
          <w:color w:val="000000"/>
          <w:sz w:val="28"/>
        </w:rPr>
        <w:t>                           Таблица активов банка,</w:t>
      </w:r>
      <w:r>
        <w:br/>
      </w:r>
      <w:r>
        <w:rPr>
          <w:rFonts w:ascii="Times New Roman"/>
          <w:b w:val="false"/>
          <w:i w:val="false"/>
          <w:color w:val="000000"/>
          <w:sz w:val="28"/>
        </w:rPr>
        <w:t>
</w:t>
      </w:r>
      <w:r>
        <w:rPr>
          <w:rFonts w:ascii="Times New Roman"/>
          <w:b/>
          <w:i w:val="false"/>
          <w:color w:val="000000"/>
          <w:sz w:val="28"/>
        </w:rPr>
        <w:t>               взвешенных по степени кредитного риска вложений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9381"/>
        <w:gridCol w:w="2681"/>
      </w:tblGrid>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статей</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риска в процентах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группа</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Наличные тенге</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Наличная иностранная валюта стран, имеющих суверенный рейтинг не ниже «АА-» агентства Standard&amp;Poor's или рейтинг аналогичного уровня одного из других рейтинговых агентств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Аффинированные драгоценные металлы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Правительству Республики Казахстан</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центральным правительствам стран, имеющих суверенный рейтинг не ниже «АА-» агентства Standard&amp;Poor's или рейтинг аналогичного уровня одного из других рейтинговых агентств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Национальному Банку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центральным банкам стран, с суверенным рейтингом не ниже «АА-» агентства Standard&amp;Poor's или рейтингом аналогичного уровня одного из других рейтинговых агентств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международным финансовым организациям, с долговым рейтингом не ниже «АА-» агентства Standard&amp;Poor's или рейтингом аналогичного уровня одного из других рейтинговых агентств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Национальном Банке</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центральных банках стран, с суверенным рейтингом не ниже «АА-» агентства Standard&amp;Poor's или рейтингом аналогичного уровня одного из других рейтинговых агентств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международных финансовых организациях, с долговым рейтингом не ниже «АА-» агентства Standard&amp;Poor's или рейтингом аналогичного уровня одного из других рейтинговых агентств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 Правительства Республики Казахстан</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 местных органов власти Республики Казахстан по налогам и другим платежам в бюджет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ценные бумаги Республики Казахстан, выпущенные Правительством Республики Казахстан и Национальным Банком</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выпущенные акционерными обществами «Фонд национального благосостояния «Самрук-Казына», «Фонд проблемных кредитов»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95"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имеющие статус государственных, выпущенные центральными правительствами иностранных государств, суверенный рейтинг которых не ниже «АА-» агентства Standard&amp;Poor's или рейтинг аналогичного уровня одного из других рейтинговых агентств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выпущенные международными финансовыми организациями, имеющими долговой рейтинг не ниже «АА-» агентства Standard&amp;Poor's или рейтинг аналогичного уровня одного из других рейтинговых агентств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Начисленное вознаграждение по активам, включенным в I группу риска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группа</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Наличная иностранная валюта стран, имеющих суверенный рейтинг ниже «АА-» агентства Standard&amp;Poor's или рейтинг аналогичного уровня одного из других рейтинговых агентств, и стран, не имеющих соответствующей рейтинговой оценки</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центральным правительствам стран, имеющих суверенный рейтинг от «А+» до «А-» агентства Standard&amp;Poor's или рейтинг аналогичного уровня одного из других рейтинговых агентств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центральным банкам стран, имеющих суверенный рейтинг от «А+» до «А-» агентства Standard&amp;Poor's или рейтинг аналогичного уровня одного из других рейтинговых агентств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международным финансовым организациям, имеющим долговой рейтинг от «А+» до «А-» агентства Standard&amp;Poor's или рейтинг аналогичного уровня одного из других рейтинговых агентств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местным органам власти Республики Казахстан</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местным органам власти стран, имеющих суверенный рейтинг не ниже «АА-» агентства Standard&amp;Poor's или рейтинг аналогичного уровня одного из других рейтинговых агентств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организациям, имеющим долговой рейтинг не ниже «АА-» агентства Standard&amp;Poor's или рейтинг аналогичного уровня одного из других рейтинговых агентств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центральных банках стран, имеющих суверенный рейтинг от «А+» до «А-» агентства Standard&amp;Poor's или рейтинг аналогичного уровня одного из других рейтинговых агентств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международных финансовых организациях, имеющих долговой рейтинг от «А+» до «А-» агентства Standard&amp;Poor's или рейтинг аналогичного уровня одного из других рейтинговых агентств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организациях, имеющих долговой рейтинг не ниже «АА-» агентства Standard&amp;Poor's или рейтинг аналогичного уровня одного из других рейтинговых агентств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 местных органов власти Республики Казахстан, за исключением дебиторской задолженности, отнесенной к I группе риска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 организаций, имеющих долговой рейтинг не ниже «АА-» агентства Standard&amp;Poor's или рейтинг аналогичного уровня одного из других рейтинговых агентств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имеющие статус государственных, выпущенные центральными правительствами стран, имеющих суверенный рейтинг от «А+» до «А-» агентства Standard&amp;Poor's или рейтинг аналогичного уровня одного из других рейтинговых агентств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выпущенные международными финансовыми организациями, имеющими долговой рейтинг от «А+» до «А-» агентства Standard&amp;Poor's или рейтинг аналогичного уровня одного из других рейтинговых агентств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выпущенные местными органами власти Республики Казахстан</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выпущенные местными органами власти стран, суверенный рейтинг которых не ниже «АА-» агентства Standard&amp;Poor's или рейтинг аналогичного уровня одного из других рейтинговых агентств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выпущенные организациями, имеющими долговой рейтинг не ниже «АА-» агентства Standard&amp;Poor's или рейтинг аналогичного уровня одного из других рейтинговых агентств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Позиции секьюритизации, удерживаемые банком на балансе и имеющие кредитный рейтинг от «ААА» до «АА-» агентства Standard&amp;Poor's или рейтинг аналогичного уровня одного из других рейтинговых агентств или рейтинговую оценку от «kzAAA» до «kzAA-» по национальной шкале агентства Standard&amp;Poor's или рейтинг аналогичного уровня по национальной шкале одного из других рейтинговых агентств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Долговые ценные бумаги, выпущенные Акционерным обществом «Казахстанская ипотечная компания»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Начисленное вознаграждение по активам, включенным во II группу риска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группа</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Неаффинированные драгоценные металлы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центральным правительствам стран, имеющих суверенный рейтинг от «ВВВ+» до «ВВВ-» агентства Standard&amp;Poor's или рейтинг аналогичного уровня одного из других рейтинговых агентств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центральным банкам стран, имеющих суверенный рейтинг от «ВВВ+» до «ВВВ-» агентства Standard&amp;Poor's или рейтинг аналогичного уровня одного из других рейтинговых агентств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международным финансовым организациям, имеющим долговой рейтинг от «ВВВ+» до «ВВВ-» агентства Standard&amp;Poor's или рейтинг аналогичного уровня одного из других рейтинговых агентств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местным органам власти стран, имеющих суверенный рейтинг не ниже от «А+» до «А-» агентства Standard&amp;Poor's или рейтинг аналогичного уровня одного из других рейтинговых агентств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организациям, имеющим долговой рейтинг от «А+» до «А-» агентства Standard&amp;Poor's или рейтинг аналогичного уровня одного из других рейтинговых агентств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Ипотечные жилищные займы, соответствующие условию: отношение суммы предоставленного ипотечного жилищного займа к стоимости залога не превышает 50% включительно от стоимости залога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Ипотечные жилищные займы, соответствующие условию: отношение суммы предоставленного ипотечного жилищного займа к стоимости залога находится в пределах от 51% до 60% включительно от стоимости залога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ипотечные жилищные займы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центральных банках стран, имеющих суверенный рейтинг от «ВВВ+» до «ВВВ-» агентства Standard&amp;Poor's или рейтинг аналогичного уровня одного из других рейтинговых агентств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международных финансовых организациях, имеющих долговой рейтинг от «ВВВ+» до «ВВВ-» агентства Standard&amp;Poor's или рейтинг аналогичного уровня одного из других рейтинговых агентств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организациях, имеющих долговой рейтинг от «А+» до «А-» агентства Standard&amp;Poor's или рейтинг аналогичного уровня одного из других рейтинговых агентств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 организаций, имеющих долговой рейтинг от «А+» до «А-» агентства Standard&amp;Poor's или рейтинг аналогичного уровня одного из других рейтинговых агентств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имеющие статус государственных, выпущенные центральными правительствами стран, имеющих суверенный рейтинг от «ВВВ+» до «ВВВ-» агентства Standard&amp;Poor's или рейтинг аналогичного уровня одного из других рейтинговых агентств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выпущенные международными финансовыми организациями, имеющими долговой рейтинг от «ВВВ+» до «ВВВ-» агентства Standard&amp;Poor's или рейтинг аналогичного уровня одного из других рейтинговых агентств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выпущенные местными органами власти стран, имеющих суверенный рейтинг не ниже от «А+» до «А-» агентства Standard&amp;Poor's или рейтинг аналогичного уровня одного из других рейтинговых агентств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выпущенные организациями, имеющими долговой рейтинг от «А+» до «А-» агентства Standard&amp;Poor's или рейтинг аналогичного уровня одного из других рейтинговых агентств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Позиции секьюритизации, удерживаемые банком на балансе и имеющие кредитный рейтинг от «А+» до «А-» агентства Standard&amp;Poor's или рейтинг аналогичного уровня одного из других рейтинговых агентств или рейтинговую оценку от «kzA+» до «kzA-» по национальной шкале агентства Standard&amp;Poor's или рейтинг аналогичного уровня по национальной шкале одного из других рейтинговых агентств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Начисленное вознаграждение по активам, включенным в III группу риска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группа</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центральным правительствам стран, имеющих суверенный рейтинг от «ВВ+» до «В-» агентства Standard&amp;Poor's или рейтинг аналогичного уровня одного из других рейтинговых агентств, и стран, не имеющих соответствующей рейтинговой оценки</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центральным банкам стран, имеющих суверенный рейтинг от «ВВ+» до «В-» агентства Standard&amp;Poor's или рейтинг аналогичного уровня одного из других рейтинговых агентств, и стран, не имеющих соответствующей рейтинговой оценки</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международным финансовым организациям, имеющим долговой рейтинг от «ВВ+» до «В-» агентства Standard&amp;Poor's или рейтинг аналогичного уровня одного из других рейтинговых агентств, и международным финансовым организациям, не имеющим соответствующей рейтинговой оценки</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местным органам власти стран, имеющих долговой рейтинг от «ВВВ+» до «ВВ-» агентства Standard&amp;Poor's или рейтинг аналогичного уровня одного из других рейтинговых агентств, и стран, не имеющих соответствующей рейтинговой оценки</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организациям-резидентам, имеющим долговой рейтинг ниже «А-» агентства Standard&amp;Poor's или рейтинг аналогичного уровня одного из других рейтинговых агентств, организациям-резидентам, не имеющим соответствующей рейтинговой оценки, и организациям-нерезидентам, имеющим долговой рейтинг от «ВВВ+» до «ВВ-» агентства Standard&amp;Poor's или рейтинг аналогичного уровня одного из других рейтинговых агентств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физическим лицам, в том числе потребительские кредиты, за исключением отнесенных к III группе риска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центральных банках стран, имеющих суверенный рейтинг от «ВВ+» до «В-» агентства Standard&amp;Poor's или рейтинг аналогичного уровня одного из других рейтинговых агентств, и стран, не имеющих соответствующей рейтинговой оценки</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международных финансовых организациях, имеющих долговой рейтинг от «ВВ+» до «В-» агентства Standard&amp;Poor's или рейтинг аналогичного уровня одного из других рейтинговых агентств, и международных финансовых организациях, не имеющих соответствующей рейтинговой оценки</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организациях-резидентах, имеющих долговой рейтинг ниже «А-» агентства Standard&amp;Poor's или рейтинг аналогичного уровня одного из других рейтинговых агентств, организациях-резидентах, не имеющих соответствующей рейтинговой оценки, и организациях-нерезидентах, имеющих долговой рейтинг от «ВВВ+» до «ВВ-» агентства Standard&amp;Poor's или рейтинг аналогичного уровня одного из других рейтинговых агентств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 организаций-резидентов, имеющих долговой рейтинг ниже «А-» агентства Standard&amp;Poor's или рейтинг аналогичного уровня одного из других рейтинговых агентств, организаций-резидентов, не имеющих соответствующей рейтинговой оценки, и организаций-нерезидентов, имеющих долговой рейтинг от «ВВВ+» до «ВВ-» агентства Standard&amp;Poor's или рейтинг аналогичного уровня одного из других рейтинговых агентств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 физических лиц</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имеющие статус государственных, выпущенные центральными правительствами стран, имеющих суверенный рейтинг от «ВВ+» до «В-» агентства Standard&amp;Poor's или рейтинг аналогичного уровня одного из других рейтинговых агентств, и стран, не имеющих соответствующей рейтинговой оценки</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выпущенные местными органами власти стран, имеющих суверенный рейтинг от «ВВВ+» до «ВВ-» агентства Standard&amp;Poor's или рейтинг аналогичного уровня одного из других рейтинговых агентств, и стран, не имеющих соответствующей рейтинговой оценки</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выпущенные международными финансовыми организациями, имеющими долговой рейтинг от «ВВ+» до «В-» агентства Standard&amp;Poor's или рейтинг аналогичного уровня одного из других рейтинговых агентств, и международными финансовыми организациями, не имеющими соответствующей рейтинговой оценки</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выпущенные организациями-резидентами, имеющими долговой рейтинг ниже «А-» агентства Standard&amp;Poor's или рейтинг аналогичного уровня одного из других рейтинговых агентств, организациями-резидентами, не имеющими соответствующей рейтинговой оценки, и организациями-нерезидентами, имеющими долговой рейтинг от «ВВВ+» до «ВВ-» агентства Standard&amp;Poor's или рейтинг аналогичного уровня одного из других рейтинговых агентств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Позиции секьюритизации, удерживаемые банком на балансе и имеющие кредитный рейтинг от «ВВВ+» до «ВВВ-» агентства Standard&amp;Poor's или рейтинг аналогичного уровня одного из других рейтинговых агентств или рейтинговую оценку от «kzBBB+» до «kzBBB-» по национальной шкале агентства Standard&amp;Poor's или рейтинг аналогичного уровня по национальной шкале одного из других рейтинговых агентств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выпущенные специальной финансовой компанией акционерного общества «Фонд стрессовых активов»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Начисленное вознаграждение по активам, включенным в IV группу риска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по платежам</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запасы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Предоплата суммы вознаграждения и расходов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группа</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учитываемые по справедливой стоимости, в части акций (долей участия в уставном капитале) и вложений в субординированный долг юридических лиц, за исключением инвестиций банка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инвестиций, составляющих менее 10 (десяти) процентов от выпущенных акций страховой организации, не превышающая 10 (десять) процентов от основного капитала банка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инвестиций, составляющих 10 (десять) и более процентов от выпущенных акций страховой организации, не превышающая 15 (пятнадцать) процентов от основного капитала банка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всех инвестиций банка, каждая из которых составляет менее 10 (десяти) процентов от выпущенных акций (долей участия в уставном капитале) юридического лица, финансовая отчетность которого не консолидируется при составлении финансовой отчетности банка, не превышающая 10 (десять) процентов основного капитала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всех инвестиций банка, каждая из которых составляет 10 (десять) и более процентов от выпущенных акций (долей участия в уставном капитале) юридического лица, финансовая отчетность которого не консолидируется при составлении финансовой отчетности банка, не превышающая 15 (пятнадцать) процентов основного капитала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Лицензионное программное обеспечение, приобретенное для целей основной деятельности банка и соответствующее Международному стандарту финансовой отчетности 38</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центральным правительствам стран, имеющих суверенный рейтинг ниже «В-» агентства Standard&amp;Poor's или рейтинг аналогичного уровня одного из других рейтинговых агентств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центральным банкам стран, имеющих суверенный рейтинг ниже «В-» агентства Standard&amp;Poor's или рейтинг аналогичного уровня одного из других рейтинговых агентств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международным финансовым организациям, имеющим долговой рейтинг ниже «В-» агентства Standard&amp;Poor's или рейтинг аналогичного уровня одного из других рейтинговых агентств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местным органам власти стран, имеющих суверенный рейтинг ниже «ВВ-» агентства Standard&amp;Poor's или рейтинг аналогичного уровня одного из других рейтинговых агентств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организациям-нерезидентам, имеющим долговой рейтинг ниже «ВВ-» агентства Standard&amp;Poor's или рейтинг аналогичного уровня одного из других рейтинговых агентств, и организациям-нерезидентам, не имеющим соответствующей рейтинговой оценки</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нерезидентам Республики Казахстан, являющимся юридическими лицами, зарегистрированными на территории нижеуказанных иностранных государств, или их гражданами:</w:t>
            </w:r>
            <w:r>
              <w:br/>
            </w:r>
            <w:r>
              <w:rPr>
                <w:rFonts w:ascii="Times New Roman"/>
                <w:b w:val="false"/>
                <w:i w:val="false"/>
                <w:color w:val="000000"/>
                <w:sz w:val="20"/>
              </w:rPr>
              <w:t>
</w:t>
            </w:r>
            <w:r>
              <w:rPr>
                <w:rFonts w:ascii="Times New Roman"/>
                <w:b w:val="false"/>
                <w:i w:val="false"/>
                <w:color w:val="000000"/>
                <w:sz w:val="20"/>
              </w:rPr>
              <w:t>1) Княжество Андорра;</w:t>
            </w:r>
            <w:r>
              <w:br/>
            </w:r>
            <w:r>
              <w:rPr>
                <w:rFonts w:ascii="Times New Roman"/>
                <w:b w:val="false"/>
                <w:i w:val="false"/>
                <w:color w:val="000000"/>
                <w:sz w:val="20"/>
              </w:rPr>
              <w:t>
</w:t>
            </w:r>
            <w:r>
              <w:rPr>
                <w:rFonts w:ascii="Times New Roman"/>
                <w:b w:val="false"/>
                <w:i w:val="false"/>
                <w:color w:val="000000"/>
                <w:sz w:val="20"/>
              </w:rPr>
              <w:t>2) Государство Антигуа и Барбуда;</w:t>
            </w:r>
            <w:r>
              <w:br/>
            </w:r>
            <w:r>
              <w:rPr>
                <w:rFonts w:ascii="Times New Roman"/>
                <w:b w:val="false"/>
                <w:i w:val="false"/>
                <w:color w:val="000000"/>
                <w:sz w:val="20"/>
              </w:rPr>
              <w:t>
</w:t>
            </w:r>
            <w:r>
              <w:rPr>
                <w:rFonts w:ascii="Times New Roman"/>
                <w:b w:val="false"/>
                <w:i w:val="false"/>
                <w:color w:val="000000"/>
                <w:sz w:val="20"/>
              </w:rPr>
              <w:t>3) Содружество Багамских островов;</w:t>
            </w:r>
            <w:r>
              <w:br/>
            </w:r>
            <w:r>
              <w:rPr>
                <w:rFonts w:ascii="Times New Roman"/>
                <w:b w:val="false"/>
                <w:i w:val="false"/>
                <w:color w:val="000000"/>
                <w:sz w:val="20"/>
              </w:rPr>
              <w:t>
</w:t>
            </w:r>
            <w:r>
              <w:rPr>
                <w:rFonts w:ascii="Times New Roman"/>
                <w:b w:val="false"/>
                <w:i w:val="false"/>
                <w:color w:val="000000"/>
                <w:sz w:val="20"/>
              </w:rPr>
              <w:t>4) Государство Барбадос;</w:t>
            </w:r>
            <w:r>
              <w:br/>
            </w:r>
            <w:r>
              <w:rPr>
                <w:rFonts w:ascii="Times New Roman"/>
                <w:b w:val="false"/>
                <w:i w:val="false"/>
                <w:color w:val="000000"/>
                <w:sz w:val="20"/>
              </w:rPr>
              <w:t>
</w:t>
            </w:r>
            <w:r>
              <w:rPr>
                <w:rFonts w:ascii="Times New Roman"/>
                <w:b w:val="false"/>
                <w:i w:val="false"/>
                <w:color w:val="000000"/>
                <w:sz w:val="20"/>
              </w:rPr>
              <w:t>5) Государство Бахрейн;</w:t>
            </w:r>
            <w:r>
              <w:br/>
            </w:r>
            <w:r>
              <w:rPr>
                <w:rFonts w:ascii="Times New Roman"/>
                <w:b w:val="false"/>
                <w:i w:val="false"/>
                <w:color w:val="000000"/>
                <w:sz w:val="20"/>
              </w:rPr>
              <w:t>
</w:t>
            </w:r>
            <w:r>
              <w:rPr>
                <w:rFonts w:ascii="Times New Roman"/>
                <w:b w:val="false"/>
                <w:i w:val="false"/>
                <w:color w:val="000000"/>
                <w:sz w:val="20"/>
              </w:rPr>
              <w:t>6) Государство Белиз;</w:t>
            </w:r>
            <w:r>
              <w:br/>
            </w:r>
            <w:r>
              <w:rPr>
                <w:rFonts w:ascii="Times New Roman"/>
                <w:b w:val="false"/>
                <w:i w:val="false"/>
                <w:color w:val="000000"/>
                <w:sz w:val="20"/>
              </w:rPr>
              <w:t>
</w:t>
            </w:r>
            <w:r>
              <w:rPr>
                <w:rFonts w:ascii="Times New Roman"/>
                <w:b w:val="false"/>
                <w:i w:val="false"/>
                <w:color w:val="000000"/>
                <w:sz w:val="20"/>
              </w:rPr>
              <w:t>7) Государство Бруней Даруссалам;</w:t>
            </w:r>
            <w:r>
              <w:br/>
            </w:r>
            <w:r>
              <w:rPr>
                <w:rFonts w:ascii="Times New Roman"/>
                <w:b w:val="false"/>
                <w:i w:val="false"/>
                <w:color w:val="000000"/>
                <w:sz w:val="20"/>
              </w:rPr>
              <w:t>
</w:t>
            </w:r>
            <w:r>
              <w:rPr>
                <w:rFonts w:ascii="Times New Roman"/>
                <w:b w:val="false"/>
                <w:i w:val="false"/>
                <w:color w:val="000000"/>
                <w:sz w:val="20"/>
              </w:rPr>
              <w:t>8) Республика Вануату;</w:t>
            </w:r>
            <w:r>
              <w:br/>
            </w:r>
            <w:r>
              <w:rPr>
                <w:rFonts w:ascii="Times New Roman"/>
                <w:b w:val="false"/>
                <w:i w:val="false"/>
                <w:color w:val="000000"/>
                <w:sz w:val="20"/>
              </w:rPr>
              <w:t>
</w:t>
            </w:r>
            <w:r>
              <w:rPr>
                <w:rFonts w:ascii="Times New Roman"/>
                <w:b w:val="false"/>
                <w:i w:val="false"/>
                <w:color w:val="000000"/>
                <w:sz w:val="20"/>
              </w:rPr>
              <w:t>9) Республика Гватемала;</w:t>
            </w:r>
            <w:r>
              <w:br/>
            </w:r>
            <w:r>
              <w:rPr>
                <w:rFonts w:ascii="Times New Roman"/>
                <w:b w:val="false"/>
                <w:i w:val="false"/>
                <w:color w:val="000000"/>
                <w:sz w:val="20"/>
              </w:rPr>
              <w:t>
</w:t>
            </w:r>
            <w:r>
              <w:rPr>
                <w:rFonts w:ascii="Times New Roman"/>
                <w:b w:val="false"/>
                <w:i w:val="false"/>
                <w:color w:val="000000"/>
                <w:sz w:val="20"/>
              </w:rPr>
              <w:t>10) Государство Гренада;</w:t>
            </w:r>
            <w:r>
              <w:br/>
            </w:r>
            <w:r>
              <w:rPr>
                <w:rFonts w:ascii="Times New Roman"/>
                <w:b w:val="false"/>
                <w:i w:val="false"/>
                <w:color w:val="000000"/>
                <w:sz w:val="20"/>
              </w:rPr>
              <w:t>
</w:t>
            </w:r>
            <w:r>
              <w:rPr>
                <w:rFonts w:ascii="Times New Roman"/>
                <w:b w:val="false"/>
                <w:i w:val="false"/>
                <w:color w:val="000000"/>
                <w:sz w:val="20"/>
              </w:rPr>
              <w:t>11) Республика Джибути;</w:t>
            </w:r>
            <w:r>
              <w:br/>
            </w:r>
            <w:r>
              <w:rPr>
                <w:rFonts w:ascii="Times New Roman"/>
                <w:b w:val="false"/>
                <w:i w:val="false"/>
                <w:color w:val="000000"/>
                <w:sz w:val="20"/>
              </w:rPr>
              <w:t>
</w:t>
            </w:r>
            <w:r>
              <w:rPr>
                <w:rFonts w:ascii="Times New Roman"/>
                <w:b w:val="false"/>
                <w:i w:val="false"/>
                <w:color w:val="000000"/>
                <w:sz w:val="20"/>
              </w:rPr>
              <w:t>12) Доминиканская Республика;</w:t>
            </w:r>
            <w:r>
              <w:br/>
            </w:r>
            <w:r>
              <w:rPr>
                <w:rFonts w:ascii="Times New Roman"/>
                <w:b w:val="false"/>
                <w:i w:val="false"/>
                <w:color w:val="000000"/>
                <w:sz w:val="20"/>
              </w:rPr>
              <w:t>
</w:t>
            </w:r>
            <w:r>
              <w:rPr>
                <w:rFonts w:ascii="Times New Roman"/>
                <w:b w:val="false"/>
                <w:i w:val="false"/>
                <w:color w:val="000000"/>
                <w:sz w:val="20"/>
              </w:rPr>
              <w:t>13) Республика Индонезия;</w:t>
            </w:r>
            <w:r>
              <w:br/>
            </w:r>
            <w:r>
              <w:rPr>
                <w:rFonts w:ascii="Times New Roman"/>
                <w:b w:val="false"/>
                <w:i w:val="false"/>
                <w:color w:val="000000"/>
                <w:sz w:val="20"/>
              </w:rPr>
              <w:t>
</w:t>
            </w:r>
            <w:r>
              <w:rPr>
                <w:rFonts w:ascii="Times New Roman"/>
                <w:b w:val="false"/>
                <w:i w:val="false"/>
                <w:color w:val="000000"/>
                <w:sz w:val="20"/>
              </w:rPr>
              <w:t>14) Испания (только в части территории Канарских островов);</w:t>
            </w:r>
            <w:r>
              <w:br/>
            </w:r>
            <w:r>
              <w:rPr>
                <w:rFonts w:ascii="Times New Roman"/>
                <w:b w:val="false"/>
                <w:i w:val="false"/>
                <w:color w:val="000000"/>
                <w:sz w:val="20"/>
              </w:rPr>
              <w:t>
</w:t>
            </w:r>
            <w:r>
              <w:rPr>
                <w:rFonts w:ascii="Times New Roman"/>
                <w:b w:val="false"/>
                <w:i w:val="false"/>
                <w:color w:val="000000"/>
                <w:sz w:val="20"/>
              </w:rPr>
              <w:t>15) Республика Кипр;</w:t>
            </w:r>
            <w:r>
              <w:br/>
            </w:r>
            <w:r>
              <w:rPr>
                <w:rFonts w:ascii="Times New Roman"/>
                <w:b w:val="false"/>
                <w:i w:val="false"/>
                <w:color w:val="000000"/>
                <w:sz w:val="20"/>
              </w:rPr>
              <w:t>
</w:t>
            </w:r>
            <w:r>
              <w:rPr>
                <w:rFonts w:ascii="Times New Roman"/>
                <w:b w:val="false"/>
                <w:i w:val="false"/>
                <w:color w:val="000000"/>
                <w:sz w:val="20"/>
              </w:rPr>
              <w:t>16) Китайская Народная Республика (только в части территорий специальных административных районов Аомынь (Макао) и Сянган (Гонконг);</w:t>
            </w:r>
            <w:r>
              <w:br/>
            </w:r>
            <w:r>
              <w:rPr>
                <w:rFonts w:ascii="Times New Roman"/>
                <w:b w:val="false"/>
                <w:i w:val="false"/>
                <w:color w:val="000000"/>
                <w:sz w:val="20"/>
              </w:rPr>
              <w:t>
</w:t>
            </w:r>
            <w:r>
              <w:rPr>
                <w:rFonts w:ascii="Times New Roman"/>
                <w:b w:val="false"/>
                <w:i w:val="false"/>
                <w:color w:val="000000"/>
                <w:sz w:val="20"/>
              </w:rPr>
              <w:t>17) Федеральная Исламская Республика Коморские Острова;</w:t>
            </w:r>
            <w:r>
              <w:br/>
            </w:r>
            <w:r>
              <w:rPr>
                <w:rFonts w:ascii="Times New Roman"/>
                <w:b w:val="false"/>
                <w:i w:val="false"/>
                <w:color w:val="000000"/>
                <w:sz w:val="20"/>
              </w:rPr>
              <w:t>
</w:t>
            </w:r>
            <w:r>
              <w:rPr>
                <w:rFonts w:ascii="Times New Roman"/>
                <w:b w:val="false"/>
                <w:i w:val="false"/>
                <w:color w:val="000000"/>
                <w:sz w:val="20"/>
              </w:rPr>
              <w:t>18) Республика Коста-Рика;</w:t>
            </w:r>
            <w:r>
              <w:br/>
            </w:r>
            <w:r>
              <w:rPr>
                <w:rFonts w:ascii="Times New Roman"/>
                <w:b w:val="false"/>
                <w:i w:val="false"/>
                <w:color w:val="000000"/>
                <w:sz w:val="20"/>
              </w:rPr>
              <w:t>
</w:t>
            </w:r>
            <w:r>
              <w:rPr>
                <w:rFonts w:ascii="Times New Roman"/>
                <w:b w:val="false"/>
                <w:i w:val="false"/>
                <w:color w:val="000000"/>
                <w:sz w:val="20"/>
              </w:rPr>
              <w:t>19) Малайзия (только в части территории анклава Лабуан);</w:t>
            </w:r>
            <w:r>
              <w:br/>
            </w:r>
            <w:r>
              <w:rPr>
                <w:rFonts w:ascii="Times New Roman"/>
                <w:b w:val="false"/>
                <w:i w:val="false"/>
                <w:color w:val="000000"/>
                <w:sz w:val="20"/>
              </w:rPr>
              <w:t>
</w:t>
            </w:r>
            <w:r>
              <w:rPr>
                <w:rFonts w:ascii="Times New Roman"/>
                <w:b w:val="false"/>
                <w:i w:val="false"/>
                <w:color w:val="000000"/>
                <w:sz w:val="20"/>
              </w:rPr>
              <w:t>20) Республика Либерия;</w:t>
            </w:r>
            <w:r>
              <w:br/>
            </w:r>
            <w:r>
              <w:rPr>
                <w:rFonts w:ascii="Times New Roman"/>
                <w:b w:val="false"/>
                <w:i w:val="false"/>
                <w:color w:val="000000"/>
                <w:sz w:val="20"/>
              </w:rPr>
              <w:t>
</w:t>
            </w:r>
            <w:r>
              <w:rPr>
                <w:rFonts w:ascii="Times New Roman"/>
                <w:b w:val="false"/>
                <w:i w:val="false"/>
                <w:color w:val="000000"/>
                <w:sz w:val="20"/>
              </w:rPr>
              <w:t>21) Княжество Лихтенштейн;</w:t>
            </w:r>
            <w:r>
              <w:br/>
            </w:r>
            <w:r>
              <w:rPr>
                <w:rFonts w:ascii="Times New Roman"/>
                <w:b w:val="false"/>
                <w:i w:val="false"/>
                <w:color w:val="000000"/>
                <w:sz w:val="20"/>
              </w:rPr>
              <w:t>
</w:t>
            </w:r>
            <w:r>
              <w:rPr>
                <w:rFonts w:ascii="Times New Roman"/>
                <w:b w:val="false"/>
                <w:i w:val="false"/>
                <w:color w:val="000000"/>
                <w:sz w:val="20"/>
              </w:rPr>
              <w:t>22) Республика Маврикий;</w:t>
            </w:r>
            <w:r>
              <w:br/>
            </w:r>
            <w:r>
              <w:rPr>
                <w:rFonts w:ascii="Times New Roman"/>
                <w:b w:val="false"/>
                <w:i w:val="false"/>
                <w:color w:val="000000"/>
                <w:sz w:val="20"/>
              </w:rPr>
              <w:t>
</w:t>
            </w:r>
            <w:r>
              <w:rPr>
                <w:rFonts w:ascii="Times New Roman"/>
                <w:b w:val="false"/>
                <w:i w:val="false"/>
                <w:color w:val="000000"/>
                <w:sz w:val="20"/>
              </w:rPr>
              <w:t>23) Португалия (только в части территории островов Мадейра);</w:t>
            </w:r>
            <w:r>
              <w:br/>
            </w:r>
            <w:r>
              <w:rPr>
                <w:rFonts w:ascii="Times New Roman"/>
                <w:b w:val="false"/>
                <w:i w:val="false"/>
                <w:color w:val="000000"/>
                <w:sz w:val="20"/>
              </w:rPr>
              <w:t>
</w:t>
            </w:r>
            <w:r>
              <w:rPr>
                <w:rFonts w:ascii="Times New Roman"/>
                <w:b w:val="false"/>
                <w:i w:val="false"/>
                <w:color w:val="000000"/>
                <w:sz w:val="20"/>
              </w:rPr>
              <w:t>24) Мальдивская Республика;</w:t>
            </w:r>
            <w:r>
              <w:br/>
            </w:r>
            <w:r>
              <w:rPr>
                <w:rFonts w:ascii="Times New Roman"/>
                <w:b w:val="false"/>
                <w:i w:val="false"/>
                <w:color w:val="000000"/>
                <w:sz w:val="20"/>
              </w:rPr>
              <w:t>
</w:t>
            </w:r>
            <w:r>
              <w:rPr>
                <w:rFonts w:ascii="Times New Roman"/>
                <w:b w:val="false"/>
                <w:i w:val="false"/>
                <w:color w:val="000000"/>
                <w:sz w:val="20"/>
              </w:rPr>
              <w:t>25) Республика Мальта;</w:t>
            </w:r>
            <w:r>
              <w:br/>
            </w:r>
            <w:r>
              <w:rPr>
                <w:rFonts w:ascii="Times New Roman"/>
                <w:b w:val="false"/>
                <w:i w:val="false"/>
                <w:color w:val="000000"/>
                <w:sz w:val="20"/>
              </w:rPr>
              <w:t>
</w:t>
            </w:r>
            <w:r>
              <w:rPr>
                <w:rFonts w:ascii="Times New Roman"/>
                <w:b w:val="false"/>
                <w:i w:val="false"/>
                <w:color w:val="000000"/>
                <w:sz w:val="20"/>
              </w:rPr>
              <w:t>26) Республика Маршалловы острова;</w:t>
            </w:r>
            <w:r>
              <w:br/>
            </w:r>
            <w:r>
              <w:rPr>
                <w:rFonts w:ascii="Times New Roman"/>
                <w:b w:val="false"/>
                <w:i w:val="false"/>
                <w:color w:val="000000"/>
                <w:sz w:val="20"/>
              </w:rPr>
              <w:t>
</w:t>
            </w:r>
            <w:r>
              <w:rPr>
                <w:rFonts w:ascii="Times New Roman"/>
                <w:b w:val="false"/>
                <w:i w:val="false"/>
                <w:color w:val="000000"/>
                <w:sz w:val="20"/>
              </w:rPr>
              <w:t>27) Княжество Монако;</w:t>
            </w:r>
            <w:r>
              <w:br/>
            </w:r>
            <w:r>
              <w:rPr>
                <w:rFonts w:ascii="Times New Roman"/>
                <w:b w:val="false"/>
                <w:i w:val="false"/>
                <w:color w:val="000000"/>
                <w:sz w:val="20"/>
              </w:rPr>
              <w:t>
</w:t>
            </w:r>
            <w:r>
              <w:rPr>
                <w:rFonts w:ascii="Times New Roman"/>
                <w:b w:val="false"/>
                <w:i w:val="false"/>
                <w:color w:val="000000"/>
                <w:sz w:val="20"/>
              </w:rPr>
              <w:t>28) Союз Мьянма;</w:t>
            </w:r>
            <w:r>
              <w:br/>
            </w:r>
            <w:r>
              <w:rPr>
                <w:rFonts w:ascii="Times New Roman"/>
                <w:b w:val="false"/>
                <w:i w:val="false"/>
                <w:color w:val="000000"/>
                <w:sz w:val="20"/>
              </w:rPr>
              <w:t>
</w:t>
            </w:r>
            <w:r>
              <w:rPr>
                <w:rFonts w:ascii="Times New Roman"/>
                <w:b w:val="false"/>
                <w:i w:val="false"/>
                <w:color w:val="000000"/>
                <w:sz w:val="20"/>
              </w:rPr>
              <w:t>29) Республика Науру;</w:t>
            </w:r>
            <w:r>
              <w:br/>
            </w:r>
            <w:r>
              <w:rPr>
                <w:rFonts w:ascii="Times New Roman"/>
                <w:b w:val="false"/>
                <w:i w:val="false"/>
                <w:color w:val="000000"/>
                <w:sz w:val="20"/>
              </w:rPr>
              <w:t>
</w:t>
            </w:r>
            <w:r>
              <w:rPr>
                <w:rFonts w:ascii="Times New Roman"/>
                <w:b w:val="false"/>
                <w:i w:val="false"/>
                <w:color w:val="000000"/>
                <w:sz w:val="20"/>
              </w:rPr>
              <w:t>30) Нидерланды (только в части территории острова Аруба и зависимых территорий Антильских островов);</w:t>
            </w:r>
            <w:r>
              <w:br/>
            </w:r>
            <w:r>
              <w:rPr>
                <w:rFonts w:ascii="Times New Roman"/>
                <w:b w:val="false"/>
                <w:i w:val="false"/>
                <w:color w:val="000000"/>
                <w:sz w:val="20"/>
              </w:rPr>
              <w:t>
</w:t>
            </w:r>
            <w:r>
              <w:rPr>
                <w:rFonts w:ascii="Times New Roman"/>
                <w:b w:val="false"/>
                <w:i w:val="false"/>
                <w:color w:val="000000"/>
                <w:sz w:val="20"/>
              </w:rPr>
              <w:t>31) Федеративная Республика Нигерия;</w:t>
            </w:r>
            <w:r>
              <w:br/>
            </w:r>
            <w:r>
              <w:rPr>
                <w:rFonts w:ascii="Times New Roman"/>
                <w:b w:val="false"/>
                <w:i w:val="false"/>
                <w:color w:val="000000"/>
                <w:sz w:val="20"/>
              </w:rPr>
              <w:t>
</w:t>
            </w:r>
            <w:r>
              <w:rPr>
                <w:rFonts w:ascii="Times New Roman"/>
                <w:b w:val="false"/>
                <w:i w:val="false"/>
                <w:color w:val="000000"/>
                <w:sz w:val="20"/>
              </w:rPr>
              <w:t>32) Новая Зеландия (только в части территории островов Кука и Ниуэ);</w:t>
            </w:r>
            <w:r>
              <w:br/>
            </w:r>
            <w:r>
              <w:rPr>
                <w:rFonts w:ascii="Times New Roman"/>
                <w:b w:val="false"/>
                <w:i w:val="false"/>
                <w:color w:val="000000"/>
                <w:sz w:val="20"/>
              </w:rPr>
              <w:t>
</w:t>
            </w:r>
            <w:r>
              <w:rPr>
                <w:rFonts w:ascii="Times New Roman"/>
                <w:b w:val="false"/>
                <w:i w:val="false"/>
                <w:color w:val="000000"/>
                <w:sz w:val="20"/>
              </w:rPr>
              <w:t>33) Объединенные Арабские Эмираты (только в части территории города Дубай);</w:t>
            </w:r>
            <w:r>
              <w:br/>
            </w:r>
            <w:r>
              <w:rPr>
                <w:rFonts w:ascii="Times New Roman"/>
                <w:b w:val="false"/>
                <w:i w:val="false"/>
                <w:color w:val="000000"/>
                <w:sz w:val="20"/>
              </w:rPr>
              <w:t>
</w:t>
            </w:r>
            <w:r>
              <w:rPr>
                <w:rFonts w:ascii="Times New Roman"/>
                <w:b w:val="false"/>
                <w:i w:val="false"/>
                <w:color w:val="000000"/>
                <w:sz w:val="20"/>
              </w:rPr>
              <w:t>34) Республика Палау;</w:t>
            </w:r>
            <w:r>
              <w:br/>
            </w:r>
            <w:r>
              <w:rPr>
                <w:rFonts w:ascii="Times New Roman"/>
                <w:b w:val="false"/>
                <w:i w:val="false"/>
                <w:color w:val="000000"/>
                <w:sz w:val="20"/>
              </w:rPr>
              <w:t>
</w:t>
            </w:r>
            <w:r>
              <w:rPr>
                <w:rFonts w:ascii="Times New Roman"/>
                <w:b w:val="false"/>
                <w:i w:val="false"/>
                <w:color w:val="000000"/>
                <w:sz w:val="20"/>
              </w:rPr>
              <w:t>35) Республика Панама;</w:t>
            </w:r>
            <w:r>
              <w:br/>
            </w:r>
            <w:r>
              <w:rPr>
                <w:rFonts w:ascii="Times New Roman"/>
                <w:b w:val="false"/>
                <w:i w:val="false"/>
                <w:color w:val="000000"/>
                <w:sz w:val="20"/>
              </w:rPr>
              <w:t>
</w:t>
            </w:r>
            <w:r>
              <w:rPr>
                <w:rFonts w:ascii="Times New Roman"/>
                <w:b w:val="false"/>
                <w:i w:val="false"/>
                <w:color w:val="000000"/>
                <w:sz w:val="20"/>
              </w:rPr>
              <w:t>36) Независимое Государство Самоа;</w:t>
            </w:r>
            <w:r>
              <w:br/>
            </w:r>
            <w:r>
              <w:rPr>
                <w:rFonts w:ascii="Times New Roman"/>
                <w:b w:val="false"/>
                <w:i w:val="false"/>
                <w:color w:val="000000"/>
                <w:sz w:val="20"/>
              </w:rPr>
              <w:t>
</w:t>
            </w:r>
            <w:r>
              <w:rPr>
                <w:rFonts w:ascii="Times New Roman"/>
                <w:b w:val="false"/>
                <w:i w:val="false"/>
                <w:color w:val="000000"/>
                <w:sz w:val="20"/>
              </w:rPr>
              <w:t>37) Республика Сейшельские острова;</w:t>
            </w:r>
            <w:r>
              <w:br/>
            </w:r>
            <w:r>
              <w:rPr>
                <w:rFonts w:ascii="Times New Roman"/>
                <w:b w:val="false"/>
                <w:i w:val="false"/>
                <w:color w:val="000000"/>
                <w:sz w:val="20"/>
              </w:rPr>
              <w:t>
</w:t>
            </w:r>
            <w:r>
              <w:rPr>
                <w:rFonts w:ascii="Times New Roman"/>
                <w:b w:val="false"/>
                <w:i w:val="false"/>
                <w:color w:val="000000"/>
                <w:sz w:val="20"/>
              </w:rPr>
              <w:t>38) Государство Сент-Винсент и Гренадины;</w:t>
            </w:r>
            <w:r>
              <w:br/>
            </w:r>
            <w:r>
              <w:rPr>
                <w:rFonts w:ascii="Times New Roman"/>
                <w:b w:val="false"/>
                <w:i w:val="false"/>
                <w:color w:val="000000"/>
                <w:sz w:val="20"/>
              </w:rPr>
              <w:t>
</w:t>
            </w:r>
            <w:r>
              <w:rPr>
                <w:rFonts w:ascii="Times New Roman"/>
                <w:b w:val="false"/>
                <w:i w:val="false"/>
                <w:color w:val="000000"/>
                <w:sz w:val="20"/>
              </w:rPr>
              <w:t>39) Федерация Сент-Китс и Невис;</w:t>
            </w:r>
            <w:r>
              <w:br/>
            </w:r>
            <w:r>
              <w:rPr>
                <w:rFonts w:ascii="Times New Roman"/>
                <w:b w:val="false"/>
                <w:i w:val="false"/>
                <w:color w:val="000000"/>
                <w:sz w:val="20"/>
              </w:rPr>
              <w:t>
</w:t>
            </w:r>
            <w:r>
              <w:rPr>
                <w:rFonts w:ascii="Times New Roman"/>
                <w:b w:val="false"/>
                <w:i w:val="false"/>
                <w:color w:val="000000"/>
                <w:sz w:val="20"/>
              </w:rPr>
              <w:t>40) Государство Сент-Люсия;</w:t>
            </w:r>
            <w:r>
              <w:br/>
            </w:r>
            <w:r>
              <w:rPr>
                <w:rFonts w:ascii="Times New Roman"/>
                <w:b w:val="false"/>
                <w:i w:val="false"/>
                <w:color w:val="000000"/>
                <w:sz w:val="20"/>
              </w:rPr>
              <w:t>
</w:t>
            </w:r>
            <w:r>
              <w:rPr>
                <w:rFonts w:ascii="Times New Roman"/>
                <w:b w:val="false"/>
                <w:i w:val="false"/>
                <w:color w:val="000000"/>
                <w:sz w:val="20"/>
              </w:rPr>
              <w:t>41) Соединенное Королевство Великобритании и Северной Ирландии (только в части следующих территорий):</w:t>
            </w:r>
            <w:r>
              <w:br/>
            </w:r>
            <w:r>
              <w:rPr>
                <w:rFonts w:ascii="Times New Roman"/>
                <w:b w:val="false"/>
                <w:i w:val="false"/>
                <w:color w:val="000000"/>
                <w:sz w:val="20"/>
              </w:rPr>
              <w:t>
</w:t>
            </w:r>
            <w:r>
              <w:rPr>
                <w:rFonts w:ascii="Times New Roman"/>
                <w:b w:val="false"/>
                <w:i w:val="false"/>
                <w:color w:val="000000"/>
                <w:sz w:val="20"/>
              </w:rPr>
              <w:t>Острова Ангилья;</w:t>
            </w:r>
            <w:r>
              <w:br/>
            </w:r>
            <w:r>
              <w:rPr>
                <w:rFonts w:ascii="Times New Roman"/>
                <w:b w:val="false"/>
                <w:i w:val="false"/>
                <w:color w:val="000000"/>
                <w:sz w:val="20"/>
              </w:rPr>
              <w:t>
</w:t>
            </w:r>
            <w:r>
              <w:rPr>
                <w:rFonts w:ascii="Times New Roman"/>
                <w:b w:val="false"/>
                <w:i w:val="false"/>
                <w:color w:val="000000"/>
                <w:sz w:val="20"/>
              </w:rPr>
              <w:t>Бермудские острова;</w:t>
            </w:r>
            <w:r>
              <w:br/>
            </w:r>
            <w:r>
              <w:rPr>
                <w:rFonts w:ascii="Times New Roman"/>
                <w:b w:val="false"/>
                <w:i w:val="false"/>
                <w:color w:val="000000"/>
                <w:sz w:val="20"/>
              </w:rPr>
              <w:t>
</w:t>
            </w:r>
            <w:r>
              <w:rPr>
                <w:rFonts w:ascii="Times New Roman"/>
                <w:b w:val="false"/>
                <w:i w:val="false"/>
                <w:color w:val="000000"/>
                <w:sz w:val="20"/>
              </w:rPr>
              <w:t>Британские Виргинские острова;</w:t>
            </w:r>
            <w:r>
              <w:br/>
            </w:r>
            <w:r>
              <w:rPr>
                <w:rFonts w:ascii="Times New Roman"/>
                <w:b w:val="false"/>
                <w:i w:val="false"/>
                <w:color w:val="000000"/>
                <w:sz w:val="20"/>
              </w:rPr>
              <w:t>
</w:t>
            </w:r>
            <w:r>
              <w:rPr>
                <w:rFonts w:ascii="Times New Roman"/>
                <w:b w:val="false"/>
                <w:i w:val="false"/>
                <w:color w:val="000000"/>
                <w:sz w:val="20"/>
              </w:rPr>
              <w:t>Гибралтар;</w:t>
            </w:r>
            <w:r>
              <w:br/>
            </w:r>
            <w:r>
              <w:rPr>
                <w:rFonts w:ascii="Times New Roman"/>
                <w:b w:val="false"/>
                <w:i w:val="false"/>
                <w:color w:val="000000"/>
                <w:sz w:val="20"/>
              </w:rPr>
              <w:t>
</w:t>
            </w:r>
            <w:r>
              <w:rPr>
                <w:rFonts w:ascii="Times New Roman"/>
                <w:b w:val="false"/>
                <w:i w:val="false"/>
                <w:color w:val="000000"/>
                <w:sz w:val="20"/>
              </w:rPr>
              <w:t>Каймановы острова;</w:t>
            </w:r>
            <w:r>
              <w:br/>
            </w:r>
            <w:r>
              <w:rPr>
                <w:rFonts w:ascii="Times New Roman"/>
                <w:b w:val="false"/>
                <w:i w:val="false"/>
                <w:color w:val="000000"/>
                <w:sz w:val="20"/>
              </w:rPr>
              <w:t>
</w:t>
            </w:r>
            <w:r>
              <w:rPr>
                <w:rFonts w:ascii="Times New Roman"/>
                <w:b w:val="false"/>
                <w:i w:val="false"/>
                <w:color w:val="000000"/>
                <w:sz w:val="20"/>
              </w:rPr>
              <w:t>Остров Монтсеррат;</w:t>
            </w:r>
            <w:r>
              <w:br/>
            </w:r>
            <w:r>
              <w:rPr>
                <w:rFonts w:ascii="Times New Roman"/>
                <w:b w:val="false"/>
                <w:i w:val="false"/>
                <w:color w:val="000000"/>
                <w:sz w:val="20"/>
              </w:rPr>
              <w:t>
</w:t>
            </w:r>
            <w:r>
              <w:rPr>
                <w:rFonts w:ascii="Times New Roman"/>
                <w:b w:val="false"/>
                <w:i w:val="false"/>
                <w:color w:val="000000"/>
                <w:sz w:val="20"/>
              </w:rPr>
              <w:t>Острова Теркс и Кайкос;</w:t>
            </w:r>
            <w:r>
              <w:br/>
            </w:r>
            <w:r>
              <w:rPr>
                <w:rFonts w:ascii="Times New Roman"/>
                <w:b w:val="false"/>
                <w:i w:val="false"/>
                <w:color w:val="000000"/>
                <w:sz w:val="20"/>
              </w:rPr>
              <w:t>
</w:t>
            </w:r>
            <w:r>
              <w:rPr>
                <w:rFonts w:ascii="Times New Roman"/>
                <w:b w:val="false"/>
                <w:i w:val="false"/>
                <w:color w:val="000000"/>
                <w:sz w:val="20"/>
              </w:rPr>
              <w:t>Остров Мэн;</w:t>
            </w:r>
            <w:r>
              <w:br/>
            </w:r>
            <w:r>
              <w:rPr>
                <w:rFonts w:ascii="Times New Roman"/>
                <w:b w:val="false"/>
                <w:i w:val="false"/>
                <w:color w:val="000000"/>
                <w:sz w:val="20"/>
              </w:rPr>
              <w:t>
</w:t>
            </w:r>
            <w:r>
              <w:rPr>
                <w:rFonts w:ascii="Times New Roman"/>
                <w:b w:val="false"/>
                <w:i w:val="false"/>
                <w:color w:val="000000"/>
                <w:sz w:val="20"/>
              </w:rPr>
              <w:t>Нормандские острова (острова Гернси, Джерси, Сарк, Олдерни);</w:t>
            </w:r>
            <w:r>
              <w:br/>
            </w:r>
            <w:r>
              <w:rPr>
                <w:rFonts w:ascii="Times New Roman"/>
                <w:b w:val="false"/>
                <w:i w:val="false"/>
                <w:color w:val="000000"/>
                <w:sz w:val="20"/>
              </w:rPr>
              <w:t>
</w:t>
            </w:r>
            <w:r>
              <w:rPr>
                <w:rFonts w:ascii="Times New Roman"/>
                <w:b w:val="false"/>
                <w:i w:val="false"/>
                <w:color w:val="000000"/>
                <w:sz w:val="20"/>
              </w:rPr>
              <w:t>42) Соединенные Штаты Америки (только в части территорий Американских Виргинских островов, острова Гуам и содружества Пуэрто-Рико);</w:t>
            </w:r>
            <w:r>
              <w:br/>
            </w:r>
            <w:r>
              <w:rPr>
                <w:rFonts w:ascii="Times New Roman"/>
                <w:b w:val="false"/>
                <w:i w:val="false"/>
                <w:color w:val="000000"/>
                <w:sz w:val="20"/>
              </w:rPr>
              <w:t>
</w:t>
            </w:r>
            <w:r>
              <w:rPr>
                <w:rFonts w:ascii="Times New Roman"/>
                <w:b w:val="false"/>
                <w:i w:val="false"/>
                <w:color w:val="000000"/>
                <w:sz w:val="20"/>
              </w:rPr>
              <w:t>43) Королевство Тонга;</w:t>
            </w:r>
            <w:r>
              <w:br/>
            </w:r>
            <w:r>
              <w:rPr>
                <w:rFonts w:ascii="Times New Roman"/>
                <w:b w:val="false"/>
                <w:i w:val="false"/>
                <w:color w:val="000000"/>
                <w:sz w:val="20"/>
              </w:rPr>
              <w:t>
</w:t>
            </w:r>
            <w:r>
              <w:rPr>
                <w:rFonts w:ascii="Times New Roman"/>
                <w:b w:val="false"/>
                <w:i w:val="false"/>
                <w:color w:val="000000"/>
                <w:sz w:val="20"/>
              </w:rPr>
              <w:t>44) Республика Филиппины;</w:t>
            </w:r>
            <w:r>
              <w:br/>
            </w:r>
            <w:r>
              <w:rPr>
                <w:rFonts w:ascii="Times New Roman"/>
                <w:b w:val="false"/>
                <w:i w:val="false"/>
                <w:color w:val="000000"/>
                <w:sz w:val="20"/>
              </w:rPr>
              <w:t>
</w:t>
            </w:r>
            <w:r>
              <w:rPr>
                <w:rFonts w:ascii="Times New Roman"/>
                <w:b w:val="false"/>
                <w:i w:val="false"/>
                <w:color w:val="000000"/>
                <w:sz w:val="20"/>
              </w:rPr>
              <w:t>45) Демократическая Республика Шри-Ланка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центральных банках стран, имеющих суверенный рейтинг ниже «В-» агентства Standard&amp;Poor's или рейтинг аналогичного уровня одного из других рейтинговых агентств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международных финансовых организациях, имеющих долговой рейтинг ниже «В-» агентства Standard&amp;Poor's или рейтинг аналогичного уровня одного из других рейтинговых агентств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организациях-нерезидентах, имеющих долговой рейтинг ниже «ВВ-» агентства Standard&amp;Poor's или рейтинг аналогичного уровня одного из других рейтинговых агентств, и организациях-нерезидентах, не имеющих соответствующей рейтинговой оценки</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организациях-нерезидентах Республики Казахстан, зарегистрированных на территории нижеуказанных иностранных государств:</w:t>
            </w:r>
            <w:r>
              <w:br/>
            </w:r>
            <w:r>
              <w:rPr>
                <w:rFonts w:ascii="Times New Roman"/>
                <w:b w:val="false"/>
                <w:i w:val="false"/>
                <w:color w:val="000000"/>
                <w:sz w:val="20"/>
              </w:rPr>
              <w:t>
</w:t>
            </w:r>
            <w:r>
              <w:rPr>
                <w:rFonts w:ascii="Times New Roman"/>
                <w:b w:val="false"/>
                <w:i w:val="false"/>
                <w:color w:val="000000"/>
                <w:sz w:val="20"/>
              </w:rPr>
              <w:t>1) Княжество Андорра;</w:t>
            </w:r>
            <w:r>
              <w:br/>
            </w:r>
            <w:r>
              <w:rPr>
                <w:rFonts w:ascii="Times New Roman"/>
                <w:b w:val="false"/>
                <w:i w:val="false"/>
                <w:color w:val="000000"/>
                <w:sz w:val="20"/>
              </w:rPr>
              <w:t>
</w:t>
            </w:r>
            <w:r>
              <w:rPr>
                <w:rFonts w:ascii="Times New Roman"/>
                <w:b w:val="false"/>
                <w:i w:val="false"/>
                <w:color w:val="000000"/>
                <w:sz w:val="20"/>
              </w:rPr>
              <w:t>2) Государство Антигуа и Барбуда;</w:t>
            </w:r>
            <w:r>
              <w:br/>
            </w:r>
            <w:r>
              <w:rPr>
                <w:rFonts w:ascii="Times New Roman"/>
                <w:b w:val="false"/>
                <w:i w:val="false"/>
                <w:color w:val="000000"/>
                <w:sz w:val="20"/>
              </w:rPr>
              <w:t>
</w:t>
            </w:r>
            <w:r>
              <w:rPr>
                <w:rFonts w:ascii="Times New Roman"/>
                <w:b w:val="false"/>
                <w:i w:val="false"/>
                <w:color w:val="000000"/>
                <w:sz w:val="20"/>
              </w:rPr>
              <w:t>3) Содружество Багамских островов;</w:t>
            </w:r>
            <w:r>
              <w:br/>
            </w:r>
            <w:r>
              <w:rPr>
                <w:rFonts w:ascii="Times New Roman"/>
                <w:b w:val="false"/>
                <w:i w:val="false"/>
                <w:color w:val="000000"/>
                <w:sz w:val="20"/>
              </w:rPr>
              <w:t>
</w:t>
            </w:r>
            <w:r>
              <w:rPr>
                <w:rFonts w:ascii="Times New Roman"/>
                <w:b w:val="false"/>
                <w:i w:val="false"/>
                <w:color w:val="000000"/>
                <w:sz w:val="20"/>
              </w:rPr>
              <w:t>4) Государство Барбадос;</w:t>
            </w:r>
            <w:r>
              <w:br/>
            </w:r>
            <w:r>
              <w:rPr>
                <w:rFonts w:ascii="Times New Roman"/>
                <w:b w:val="false"/>
                <w:i w:val="false"/>
                <w:color w:val="000000"/>
                <w:sz w:val="20"/>
              </w:rPr>
              <w:t>
</w:t>
            </w:r>
            <w:r>
              <w:rPr>
                <w:rFonts w:ascii="Times New Roman"/>
                <w:b w:val="false"/>
                <w:i w:val="false"/>
                <w:color w:val="000000"/>
                <w:sz w:val="20"/>
              </w:rPr>
              <w:t>5) Государство Бахрейн;</w:t>
            </w:r>
            <w:r>
              <w:br/>
            </w:r>
            <w:r>
              <w:rPr>
                <w:rFonts w:ascii="Times New Roman"/>
                <w:b w:val="false"/>
                <w:i w:val="false"/>
                <w:color w:val="000000"/>
                <w:sz w:val="20"/>
              </w:rPr>
              <w:t>
</w:t>
            </w:r>
            <w:r>
              <w:rPr>
                <w:rFonts w:ascii="Times New Roman"/>
                <w:b w:val="false"/>
                <w:i w:val="false"/>
                <w:color w:val="000000"/>
                <w:sz w:val="20"/>
              </w:rPr>
              <w:t>6) Государство Белиз;</w:t>
            </w:r>
            <w:r>
              <w:br/>
            </w:r>
            <w:r>
              <w:rPr>
                <w:rFonts w:ascii="Times New Roman"/>
                <w:b w:val="false"/>
                <w:i w:val="false"/>
                <w:color w:val="000000"/>
                <w:sz w:val="20"/>
              </w:rPr>
              <w:t>
</w:t>
            </w:r>
            <w:r>
              <w:rPr>
                <w:rFonts w:ascii="Times New Roman"/>
                <w:b w:val="false"/>
                <w:i w:val="false"/>
                <w:color w:val="000000"/>
                <w:sz w:val="20"/>
              </w:rPr>
              <w:t>7) Государство Бруней Даруссалам;</w:t>
            </w:r>
            <w:r>
              <w:br/>
            </w:r>
            <w:r>
              <w:rPr>
                <w:rFonts w:ascii="Times New Roman"/>
                <w:b w:val="false"/>
                <w:i w:val="false"/>
                <w:color w:val="000000"/>
                <w:sz w:val="20"/>
              </w:rPr>
              <w:t>
</w:t>
            </w:r>
            <w:r>
              <w:rPr>
                <w:rFonts w:ascii="Times New Roman"/>
                <w:b w:val="false"/>
                <w:i w:val="false"/>
                <w:color w:val="000000"/>
                <w:sz w:val="20"/>
              </w:rPr>
              <w:t>8) Республика Вануату;</w:t>
            </w:r>
            <w:r>
              <w:br/>
            </w:r>
            <w:r>
              <w:rPr>
                <w:rFonts w:ascii="Times New Roman"/>
                <w:b w:val="false"/>
                <w:i w:val="false"/>
                <w:color w:val="000000"/>
                <w:sz w:val="20"/>
              </w:rPr>
              <w:t>
</w:t>
            </w:r>
            <w:r>
              <w:rPr>
                <w:rFonts w:ascii="Times New Roman"/>
                <w:b w:val="false"/>
                <w:i w:val="false"/>
                <w:color w:val="000000"/>
                <w:sz w:val="20"/>
              </w:rPr>
              <w:t>9) Республика Гватемала;</w:t>
            </w:r>
            <w:r>
              <w:br/>
            </w:r>
            <w:r>
              <w:rPr>
                <w:rFonts w:ascii="Times New Roman"/>
                <w:b w:val="false"/>
                <w:i w:val="false"/>
                <w:color w:val="000000"/>
                <w:sz w:val="20"/>
              </w:rPr>
              <w:t>
</w:t>
            </w:r>
            <w:r>
              <w:rPr>
                <w:rFonts w:ascii="Times New Roman"/>
                <w:b w:val="false"/>
                <w:i w:val="false"/>
                <w:color w:val="000000"/>
                <w:sz w:val="20"/>
              </w:rPr>
              <w:t>10) Государство Гренада;</w:t>
            </w:r>
            <w:r>
              <w:br/>
            </w:r>
            <w:r>
              <w:rPr>
                <w:rFonts w:ascii="Times New Roman"/>
                <w:b w:val="false"/>
                <w:i w:val="false"/>
                <w:color w:val="000000"/>
                <w:sz w:val="20"/>
              </w:rPr>
              <w:t>
</w:t>
            </w:r>
            <w:r>
              <w:rPr>
                <w:rFonts w:ascii="Times New Roman"/>
                <w:b w:val="false"/>
                <w:i w:val="false"/>
                <w:color w:val="000000"/>
                <w:sz w:val="20"/>
              </w:rPr>
              <w:t>11) Республика Джибути;</w:t>
            </w:r>
            <w:r>
              <w:br/>
            </w:r>
            <w:r>
              <w:rPr>
                <w:rFonts w:ascii="Times New Roman"/>
                <w:b w:val="false"/>
                <w:i w:val="false"/>
                <w:color w:val="000000"/>
                <w:sz w:val="20"/>
              </w:rPr>
              <w:t>
</w:t>
            </w:r>
            <w:r>
              <w:rPr>
                <w:rFonts w:ascii="Times New Roman"/>
                <w:b w:val="false"/>
                <w:i w:val="false"/>
                <w:color w:val="000000"/>
                <w:sz w:val="20"/>
              </w:rPr>
              <w:t>12) Доминиканская Республика;</w:t>
            </w:r>
            <w:r>
              <w:br/>
            </w:r>
            <w:r>
              <w:rPr>
                <w:rFonts w:ascii="Times New Roman"/>
                <w:b w:val="false"/>
                <w:i w:val="false"/>
                <w:color w:val="000000"/>
                <w:sz w:val="20"/>
              </w:rPr>
              <w:t>
</w:t>
            </w:r>
            <w:r>
              <w:rPr>
                <w:rFonts w:ascii="Times New Roman"/>
                <w:b w:val="false"/>
                <w:i w:val="false"/>
                <w:color w:val="000000"/>
                <w:sz w:val="20"/>
              </w:rPr>
              <w:t>13) Республика Индонезия;</w:t>
            </w:r>
            <w:r>
              <w:br/>
            </w:r>
            <w:r>
              <w:rPr>
                <w:rFonts w:ascii="Times New Roman"/>
                <w:b w:val="false"/>
                <w:i w:val="false"/>
                <w:color w:val="000000"/>
                <w:sz w:val="20"/>
              </w:rPr>
              <w:t>
</w:t>
            </w:r>
            <w:r>
              <w:rPr>
                <w:rFonts w:ascii="Times New Roman"/>
                <w:b w:val="false"/>
                <w:i w:val="false"/>
                <w:color w:val="000000"/>
                <w:sz w:val="20"/>
              </w:rPr>
              <w:t>14) Испания (только в части территории Канарских островов);</w:t>
            </w:r>
            <w:r>
              <w:br/>
            </w:r>
            <w:r>
              <w:rPr>
                <w:rFonts w:ascii="Times New Roman"/>
                <w:b w:val="false"/>
                <w:i w:val="false"/>
                <w:color w:val="000000"/>
                <w:sz w:val="20"/>
              </w:rPr>
              <w:t>
</w:t>
            </w:r>
            <w:r>
              <w:rPr>
                <w:rFonts w:ascii="Times New Roman"/>
                <w:b w:val="false"/>
                <w:i w:val="false"/>
                <w:color w:val="000000"/>
                <w:sz w:val="20"/>
              </w:rPr>
              <w:t>15) Республика Кипр;</w:t>
            </w:r>
            <w:r>
              <w:br/>
            </w:r>
            <w:r>
              <w:rPr>
                <w:rFonts w:ascii="Times New Roman"/>
                <w:b w:val="false"/>
                <w:i w:val="false"/>
                <w:color w:val="000000"/>
                <w:sz w:val="20"/>
              </w:rPr>
              <w:t>
</w:t>
            </w:r>
            <w:r>
              <w:rPr>
                <w:rFonts w:ascii="Times New Roman"/>
                <w:b w:val="false"/>
                <w:i w:val="false"/>
                <w:color w:val="000000"/>
                <w:sz w:val="20"/>
              </w:rPr>
              <w:t>16) Китайская Народная Республика (только в части территорий специальных административных районов Аомынь (Макао) и Сянган (Гонконг);</w:t>
            </w:r>
            <w:r>
              <w:br/>
            </w:r>
            <w:r>
              <w:rPr>
                <w:rFonts w:ascii="Times New Roman"/>
                <w:b w:val="false"/>
                <w:i w:val="false"/>
                <w:color w:val="000000"/>
                <w:sz w:val="20"/>
              </w:rPr>
              <w:t>
</w:t>
            </w:r>
            <w:r>
              <w:rPr>
                <w:rFonts w:ascii="Times New Roman"/>
                <w:b w:val="false"/>
                <w:i w:val="false"/>
                <w:color w:val="000000"/>
                <w:sz w:val="20"/>
              </w:rPr>
              <w:t>17) Федеральная Исламская Республика Коморские Острова;</w:t>
            </w:r>
            <w:r>
              <w:br/>
            </w:r>
            <w:r>
              <w:rPr>
                <w:rFonts w:ascii="Times New Roman"/>
                <w:b w:val="false"/>
                <w:i w:val="false"/>
                <w:color w:val="000000"/>
                <w:sz w:val="20"/>
              </w:rPr>
              <w:t>
</w:t>
            </w:r>
            <w:r>
              <w:rPr>
                <w:rFonts w:ascii="Times New Roman"/>
                <w:b w:val="false"/>
                <w:i w:val="false"/>
                <w:color w:val="000000"/>
                <w:sz w:val="20"/>
              </w:rPr>
              <w:t>18) Республика Коста-Рика;</w:t>
            </w:r>
            <w:r>
              <w:br/>
            </w:r>
            <w:r>
              <w:rPr>
                <w:rFonts w:ascii="Times New Roman"/>
                <w:b w:val="false"/>
                <w:i w:val="false"/>
                <w:color w:val="000000"/>
                <w:sz w:val="20"/>
              </w:rPr>
              <w:t>
</w:t>
            </w:r>
            <w:r>
              <w:rPr>
                <w:rFonts w:ascii="Times New Roman"/>
                <w:b w:val="false"/>
                <w:i w:val="false"/>
                <w:color w:val="000000"/>
                <w:sz w:val="20"/>
              </w:rPr>
              <w:t>19) Малайзия (только в части территории анклава Лабуан);</w:t>
            </w:r>
            <w:r>
              <w:br/>
            </w:r>
            <w:r>
              <w:rPr>
                <w:rFonts w:ascii="Times New Roman"/>
                <w:b w:val="false"/>
                <w:i w:val="false"/>
                <w:color w:val="000000"/>
                <w:sz w:val="20"/>
              </w:rPr>
              <w:t>
</w:t>
            </w:r>
            <w:r>
              <w:rPr>
                <w:rFonts w:ascii="Times New Roman"/>
                <w:b w:val="false"/>
                <w:i w:val="false"/>
                <w:color w:val="000000"/>
                <w:sz w:val="20"/>
              </w:rPr>
              <w:t>20) Республика Либерия;</w:t>
            </w:r>
            <w:r>
              <w:br/>
            </w:r>
            <w:r>
              <w:rPr>
                <w:rFonts w:ascii="Times New Roman"/>
                <w:b w:val="false"/>
                <w:i w:val="false"/>
                <w:color w:val="000000"/>
                <w:sz w:val="20"/>
              </w:rPr>
              <w:t>
</w:t>
            </w:r>
            <w:r>
              <w:rPr>
                <w:rFonts w:ascii="Times New Roman"/>
                <w:b w:val="false"/>
                <w:i w:val="false"/>
                <w:color w:val="000000"/>
                <w:sz w:val="20"/>
              </w:rPr>
              <w:t>21) Княжество Лихтенштейн;</w:t>
            </w:r>
            <w:r>
              <w:br/>
            </w:r>
            <w:r>
              <w:rPr>
                <w:rFonts w:ascii="Times New Roman"/>
                <w:b w:val="false"/>
                <w:i w:val="false"/>
                <w:color w:val="000000"/>
                <w:sz w:val="20"/>
              </w:rPr>
              <w:t>
</w:t>
            </w:r>
            <w:r>
              <w:rPr>
                <w:rFonts w:ascii="Times New Roman"/>
                <w:b w:val="false"/>
                <w:i w:val="false"/>
                <w:color w:val="000000"/>
                <w:sz w:val="20"/>
              </w:rPr>
              <w:t>22) Республика Маврикий;</w:t>
            </w:r>
            <w:r>
              <w:br/>
            </w:r>
            <w:r>
              <w:rPr>
                <w:rFonts w:ascii="Times New Roman"/>
                <w:b w:val="false"/>
                <w:i w:val="false"/>
                <w:color w:val="000000"/>
                <w:sz w:val="20"/>
              </w:rPr>
              <w:t>
</w:t>
            </w:r>
            <w:r>
              <w:rPr>
                <w:rFonts w:ascii="Times New Roman"/>
                <w:b w:val="false"/>
                <w:i w:val="false"/>
                <w:color w:val="000000"/>
                <w:sz w:val="20"/>
              </w:rPr>
              <w:t>23) Португалия (только в части территории островов Мадейра);</w:t>
            </w:r>
            <w:r>
              <w:br/>
            </w:r>
            <w:r>
              <w:rPr>
                <w:rFonts w:ascii="Times New Roman"/>
                <w:b w:val="false"/>
                <w:i w:val="false"/>
                <w:color w:val="000000"/>
                <w:sz w:val="20"/>
              </w:rPr>
              <w:t>
</w:t>
            </w:r>
            <w:r>
              <w:rPr>
                <w:rFonts w:ascii="Times New Roman"/>
                <w:b w:val="false"/>
                <w:i w:val="false"/>
                <w:color w:val="000000"/>
                <w:sz w:val="20"/>
              </w:rPr>
              <w:t>24) Мальдивская Республика;</w:t>
            </w:r>
            <w:r>
              <w:br/>
            </w:r>
            <w:r>
              <w:rPr>
                <w:rFonts w:ascii="Times New Roman"/>
                <w:b w:val="false"/>
                <w:i w:val="false"/>
                <w:color w:val="000000"/>
                <w:sz w:val="20"/>
              </w:rPr>
              <w:t>
</w:t>
            </w:r>
            <w:r>
              <w:rPr>
                <w:rFonts w:ascii="Times New Roman"/>
                <w:b w:val="false"/>
                <w:i w:val="false"/>
                <w:color w:val="000000"/>
                <w:sz w:val="20"/>
              </w:rPr>
              <w:t>25) Республика Мальта;</w:t>
            </w:r>
            <w:r>
              <w:br/>
            </w:r>
            <w:r>
              <w:rPr>
                <w:rFonts w:ascii="Times New Roman"/>
                <w:b w:val="false"/>
                <w:i w:val="false"/>
                <w:color w:val="000000"/>
                <w:sz w:val="20"/>
              </w:rPr>
              <w:t>
</w:t>
            </w:r>
            <w:r>
              <w:rPr>
                <w:rFonts w:ascii="Times New Roman"/>
                <w:b w:val="false"/>
                <w:i w:val="false"/>
                <w:color w:val="000000"/>
                <w:sz w:val="20"/>
              </w:rPr>
              <w:t>26) Республика Маршалловы острова;</w:t>
            </w:r>
            <w:r>
              <w:br/>
            </w:r>
            <w:r>
              <w:rPr>
                <w:rFonts w:ascii="Times New Roman"/>
                <w:b w:val="false"/>
                <w:i w:val="false"/>
                <w:color w:val="000000"/>
                <w:sz w:val="20"/>
              </w:rPr>
              <w:t>
</w:t>
            </w:r>
            <w:r>
              <w:rPr>
                <w:rFonts w:ascii="Times New Roman"/>
                <w:b w:val="false"/>
                <w:i w:val="false"/>
                <w:color w:val="000000"/>
                <w:sz w:val="20"/>
              </w:rPr>
              <w:t>27) Княжество Монако;</w:t>
            </w:r>
            <w:r>
              <w:br/>
            </w:r>
            <w:r>
              <w:rPr>
                <w:rFonts w:ascii="Times New Roman"/>
                <w:b w:val="false"/>
                <w:i w:val="false"/>
                <w:color w:val="000000"/>
                <w:sz w:val="20"/>
              </w:rPr>
              <w:t>
</w:t>
            </w:r>
            <w:r>
              <w:rPr>
                <w:rFonts w:ascii="Times New Roman"/>
                <w:b w:val="false"/>
                <w:i w:val="false"/>
                <w:color w:val="000000"/>
                <w:sz w:val="20"/>
              </w:rPr>
              <w:t>28) Союз Мьянма;</w:t>
            </w:r>
            <w:r>
              <w:br/>
            </w:r>
            <w:r>
              <w:rPr>
                <w:rFonts w:ascii="Times New Roman"/>
                <w:b w:val="false"/>
                <w:i w:val="false"/>
                <w:color w:val="000000"/>
                <w:sz w:val="20"/>
              </w:rPr>
              <w:t>
</w:t>
            </w:r>
            <w:r>
              <w:rPr>
                <w:rFonts w:ascii="Times New Roman"/>
                <w:b w:val="false"/>
                <w:i w:val="false"/>
                <w:color w:val="000000"/>
                <w:sz w:val="20"/>
              </w:rPr>
              <w:t>29) Республика Науру;</w:t>
            </w:r>
            <w:r>
              <w:br/>
            </w:r>
            <w:r>
              <w:rPr>
                <w:rFonts w:ascii="Times New Roman"/>
                <w:b w:val="false"/>
                <w:i w:val="false"/>
                <w:color w:val="000000"/>
                <w:sz w:val="20"/>
              </w:rPr>
              <w:t>
</w:t>
            </w:r>
            <w:r>
              <w:rPr>
                <w:rFonts w:ascii="Times New Roman"/>
                <w:b w:val="false"/>
                <w:i w:val="false"/>
                <w:color w:val="000000"/>
                <w:sz w:val="20"/>
              </w:rPr>
              <w:t>30) Нидерланды (только в части территории острова Аруба и зависимых территорий Антильских островов);</w:t>
            </w:r>
            <w:r>
              <w:br/>
            </w:r>
            <w:r>
              <w:rPr>
                <w:rFonts w:ascii="Times New Roman"/>
                <w:b w:val="false"/>
                <w:i w:val="false"/>
                <w:color w:val="000000"/>
                <w:sz w:val="20"/>
              </w:rPr>
              <w:t>
</w:t>
            </w:r>
            <w:r>
              <w:rPr>
                <w:rFonts w:ascii="Times New Roman"/>
                <w:b w:val="false"/>
                <w:i w:val="false"/>
                <w:color w:val="000000"/>
                <w:sz w:val="20"/>
              </w:rPr>
              <w:t>31) Федеративная Республика Нигерия;</w:t>
            </w:r>
            <w:r>
              <w:br/>
            </w:r>
            <w:r>
              <w:rPr>
                <w:rFonts w:ascii="Times New Roman"/>
                <w:b w:val="false"/>
                <w:i w:val="false"/>
                <w:color w:val="000000"/>
                <w:sz w:val="20"/>
              </w:rPr>
              <w:t>
</w:t>
            </w:r>
            <w:r>
              <w:rPr>
                <w:rFonts w:ascii="Times New Roman"/>
                <w:b w:val="false"/>
                <w:i w:val="false"/>
                <w:color w:val="000000"/>
                <w:sz w:val="20"/>
              </w:rPr>
              <w:t>32) Новая Зеландия (только в части территории островов Кука и Ниуэ);</w:t>
            </w:r>
            <w:r>
              <w:br/>
            </w:r>
            <w:r>
              <w:rPr>
                <w:rFonts w:ascii="Times New Roman"/>
                <w:b w:val="false"/>
                <w:i w:val="false"/>
                <w:color w:val="000000"/>
                <w:sz w:val="20"/>
              </w:rPr>
              <w:t>
</w:t>
            </w:r>
            <w:r>
              <w:rPr>
                <w:rFonts w:ascii="Times New Roman"/>
                <w:b w:val="false"/>
                <w:i w:val="false"/>
                <w:color w:val="000000"/>
                <w:sz w:val="20"/>
              </w:rPr>
              <w:t>33) Объединенные Арабские Эмираты (только в части территории города Дубай);</w:t>
            </w:r>
            <w:r>
              <w:br/>
            </w:r>
            <w:r>
              <w:rPr>
                <w:rFonts w:ascii="Times New Roman"/>
                <w:b w:val="false"/>
                <w:i w:val="false"/>
                <w:color w:val="000000"/>
                <w:sz w:val="20"/>
              </w:rPr>
              <w:t>
</w:t>
            </w:r>
            <w:r>
              <w:rPr>
                <w:rFonts w:ascii="Times New Roman"/>
                <w:b w:val="false"/>
                <w:i w:val="false"/>
                <w:color w:val="000000"/>
                <w:sz w:val="20"/>
              </w:rPr>
              <w:t>34) Республика Палау;</w:t>
            </w:r>
            <w:r>
              <w:br/>
            </w:r>
            <w:r>
              <w:rPr>
                <w:rFonts w:ascii="Times New Roman"/>
                <w:b w:val="false"/>
                <w:i w:val="false"/>
                <w:color w:val="000000"/>
                <w:sz w:val="20"/>
              </w:rPr>
              <w:t>
</w:t>
            </w:r>
            <w:r>
              <w:rPr>
                <w:rFonts w:ascii="Times New Roman"/>
                <w:b w:val="false"/>
                <w:i w:val="false"/>
                <w:color w:val="000000"/>
                <w:sz w:val="20"/>
              </w:rPr>
              <w:t>35) Республика Панама;</w:t>
            </w:r>
            <w:r>
              <w:br/>
            </w:r>
            <w:r>
              <w:rPr>
                <w:rFonts w:ascii="Times New Roman"/>
                <w:b w:val="false"/>
                <w:i w:val="false"/>
                <w:color w:val="000000"/>
                <w:sz w:val="20"/>
              </w:rPr>
              <w:t>
</w:t>
            </w:r>
            <w:r>
              <w:rPr>
                <w:rFonts w:ascii="Times New Roman"/>
                <w:b w:val="false"/>
                <w:i w:val="false"/>
                <w:color w:val="000000"/>
                <w:sz w:val="20"/>
              </w:rPr>
              <w:t>36) Независимое Государство Самоа;</w:t>
            </w:r>
            <w:r>
              <w:br/>
            </w:r>
            <w:r>
              <w:rPr>
                <w:rFonts w:ascii="Times New Roman"/>
                <w:b w:val="false"/>
                <w:i w:val="false"/>
                <w:color w:val="000000"/>
                <w:sz w:val="20"/>
              </w:rPr>
              <w:t>
</w:t>
            </w:r>
            <w:r>
              <w:rPr>
                <w:rFonts w:ascii="Times New Roman"/>
                <w:b w:val="false"/>
                <w:i w:val="false"/>
                <w:color w:val="000000"/>
                <w:sz w:val="20"/>
              </w:rPr>
              <w:t>37) Республика Сейшельские острова;</w:t>
            </w:r>
            <w:r>
              <w:br/>
            </w:r>
            <w:r>
              <w:rPr>
                <w:rFonts w:ascii="Times New Roman"/>
                <w:b w:val="false"/>
                <w:i w:val="false"/>
                <w:color w:val="000000"/>
                <w:sz w:val="20"/>
              </w:rPr>
              <w:t>
</w:t>
            </w:r>
            <w:r>
              <w:rPr>
                <w:rFonts w:ascii="Times New Roman"/>
                <w:b w:val="false"/>
                <w:i w:val="false"/>
                <w:color w:val="000000"/>
                <w:sz w:val="20"/>
              </w:rPr>
              <w:t>38) Государство Сент-Винсент и Гренадины;</w:t>
            </w:r>
            <w:r>
              <w:br/>
            </w:r>
            <w:r>
              <w:rPr>
                <w:rFonts w:ascii="Times New Roman"/>
                <w:b w:val="false"/>
                <w:i w:val="false"/>
                <w:color w:val="000000"/>
                <w:sz w:val="20"/>
              </w:rPr>
              <w:t>
</w:t>
            </w:r>
            <w:r>
              <w:rPr>
                <w:rFonts w:ascii="Times New Roman"/>
                <w:b w:val="false"/>
                <w:i w:val="false"/>
                <w:color w:val="000000"/>
                <w:sz w:val="20"/>
              </w:rPr>
              <w:t>39) Федерация Сент-Китс и Невис;</w:t>
            </w:r>
            <w:r>
              <w:br/>
            </w:r>
            <w:r>
              <w:rPr>
                <w:rFonts w:ascii="Times New Roman"/>
                <w:b w:val="false"/>
                <w:i w:val="false"/>
                <w:color w:val="000000"/>
                <w:sz w:val="20"/>
              </w:rPr>
              <w:t>
</w:t>
            </w:r>
            <w:r>
              <w:rPr>
                <w:rFonts w:ascii="Times New Roman"/>
                <w:b w:val="false"/>
                <w:i w:val="false"/>
                <w:color w:val="000000"/>
                <w:sz w:val="20"/>
              </w:rPr>
              <w:t>40) Государство Сент-Люсия;</w:t>
            </w:r>
            <w:r>
              <w:br/>
            </w:r>
            <w:r>
              <w:rPr>
                <w:rFonts w:ascii="Times New Roman"/>
                <w:b w:val="false"/>
                <w:i w:val="false"/>
                <w:color w:val="000000"/>
                <w:sz w:val="20"/>
              </w:rPr>
              <w:t>
</w:t>
            </w:r>
            <w:r>
              <w:rPr>
                <w:rFonts w:ascii="Times New Roman"/>
                <w:b w:val="false"/>
                <w:i w:val="false"/>
                <w:color w:val="000000"/>
                <w:sz w:val="20"/>
              </w:rPr>
              <w:t>41) Соединенное Королевство Великобритании и Северной Ирландии (только в части следующих территорий):</w:t>
            </w:r>
            <w:r>
              <w:br/>
            </w:r>
            <w:r>
              <w:rPr>
                <w:rFonts w:ascii="Times New Roman"/>
                <w:b w:val="false"/>
                <w:i w:val="false"/>
                <w:color w:val="000000"/>
                <w:sz w:val="20"/>
              </w:rPr>
              <w:t>
</w:t>
            </w:r>
            <w:r>
              <w:rPr>
                <w:rFonts w:ascii="Times New Roman"/>
                <w:b w:val="false"/>
                <w:i w:val="false"/>
                <w:color w:val="000000"/>
                <w:sz w:val="20"/>
              </w:rPr>
              <w:t>Острова Ангилья;</w:t>
            </w:r>
            <w:r>
              <w:br/>
            </w:r>
            <w:r>
              <w:rPr>
                <w:rFonts w:ascii="Times New Roman"/>
                <w:b w:val="false"/>
                <w:i w:val="false"/>
                <w:color w:val="000000"/>
                <w:sz w:val="20"/>
              </w:rPr>
              <w:t>
</w:t>
            </w:r>
            <w:r>
              <w:rPr>
                <w:rFonts w:ascii="Times New Roman"/>
                <w:b w:val="false"/>
                <w:i w:val="false"/>
                <w:color w:val="000000"/>
                <w:sz w:val="20"/>
              </w:rPr>
              <w:t>Бермудские острова;</w:t>
            </w:r>
            <w:r>
              <w:br/>
            </w:r>
            <w:r>
              <w:rPr>
                <w:rFonts w:ascii="Times New Roman"/>
                <w:b w:val="false"/>
                <w:i w:val="false"/>
                <w:color w:val="000000"/>
                <w:sz w:val="20"/>
              </w:rPr>
              <w:t>
</w:t>
            </w:r>
            <w:r>
              <w:rPr>
                <w:rFonts w:ascii="Times New Roman"/>
                <w:b w:val="false"/>
                <w:i w:val="false"/>
                <w:color w:val="000000"/>
                <w:sz w:val="20"/>
              </w:rPr>
              <w:t>Британские Виргинские острова;</w:t>
            </w:r>
            <w:r>
              <w:br/>
            </w:r>
            <w:r>
              <w:rPr>
                <w:rFonts w:ascii="Times New Roman"/>
                <w:b w:val="false"/>
                <w:i w:val="false"/>
                <w:color w:val="000000"/>
                <w:sz w:val="20"/>
              </w:rPr>
              <w:t>
</w:t>
            </w:r>
            <w:r>
              <w:rPr>
                <w:rFonts w:ascii="Times New Roman"/>
                <w:b w:val="false"/>
                <w:i w:val="false"/>
                <w:color w:val="000000"/>
                <w:sz w:val="20"/>
              </w:rPr>
              <w:t>Гибралтар;</w:t>
            </w:r>
            <w:r>
              <w:br/>
            </w:r>
            <w:r>
              <w:rPr>
                <w:rFonts w:ascii="Times New Roman"/>
                <w:b w:val="false"/>
                <w:i w:val="false"/>
                <w:color w:val="000000"/>
                <w:sz w:val="20"/>
              </w:rPr>
              <w:t>
</w:t>
            </w:r>
            <w:r>
              <w:rPr>
                <w:rFonts w:ascii="Times New Roman"/>
                <w:b w:val="false"/>
                <w:i w:val="false"/>
                <w:color w:val="000000"/>
                <w:sz w:val="20"/>
              </w:rPr>
              <w:t>Каймановы острова;</w:t>
            </w:r>
            <w:r>
              <w:br/>
            </w:r>
            <w:r>
              <w:rPr>
                <w:rFonts w:ascii="Times New Roman"/>
                <w:b w:val="false"/>
                <w:i w:val="false"/>
                <w:color w:val="000000"/>
                <w:sz w:val="20"/>
              </w:rPr>
              <w:t>
</w:t>
            </w:r>
            <w:r>
              <w:rPr>
                <w:rFonts w:ascii="Times New Roman"/>
                <w:b w:val="false"/>
                <w:i w:val="false"/>
                <w:color w:val="000000"/>
                <w:sz w:val="20"/>
              </w:rPr>
              <w:t>Остров Монтсеррат;</w:t>
            </w:r>
            <w:r>
              <w:br/>
            </w:r>
            <w:r>
              <w:rPr>
                <w:rFonts w:ascii="Times New Roman"/>
                <w:b w:val="false"/>
                <w:i w:val="false"/>
                <w:color w:val="000000"/>
                <w:sz w:val="20"/>
              </w:rPr>
              <w:t>
</w:t>
            </w:r>
            <w:r>
              <w:rPr>
                <w:rFonts w:ascii="Times New Roman"/>
                <w:b w:val="false"/>
                <w:i w:val="false"/>
                <w:color w:val="000000"/>
                <w:sz w:val="20"/>
              </w:rPr>
              <w:t>Острова Теркс и Кайкос;</w:t>
            </w:r>
            <w:r>
              <w:br/>
            </w:r>
            <w:r>
              <w:rPr>
                <w:rFonts w:ascii="Times New Roman"/>
                <w:b w:val="false"/>
                <w:i w:val="false"/>
                <w:color w:val="000000"/>
                <w:sz w:val="20"/>
              </w:rPr>
              <w:t>
</w:t>
            </w:r>
            <w:r>
              <w:rPr>
                <w:rFonts w:ascii="Times New Roman"/>
                <w:b w:val="false"/>
                <w:i w:val="false"/>
                <w:color w:val="000000"/>
                <w:sz w:val="20"/>
              </w:rPr>
              <w:t>Остров Мэн;</w:t>
            </w:r>
            <w:r>
              <w:br/>
            </w:r>
            <w:r>
              <w:rPr>
                <w:rFonts w:ascii="Times New Roman"/>
                <w:b w:val="false"/>
                <w:i w:val="false"/>
                <w:color w:val="000000"/>
                <w:sz w:val="20"/>
              </w:rPr>
              <w:t>
</w:t>
            </w:r>
            <w:r>
              <w:rPr>
                <w:rFonts w:ascii="Times New Roman"/>
                <w:b w:val="false"/>
                <w:i w:val="false"/>
                <w:color w:val="000000"/>
                <w:sz w:val="20"/>
              </w:rPr>
              <w:t>Нормандские острова (острова Гернси, Джерси, Сарк, Олдерни);</w:t>
            </w:r>
            <w:r>
              <w:br/>
            </w:r>
            <w:r>
              <w:rPr>
                <w:rFonts w:ascii="Times New Roman"/>
                <w:b w:val="false"/>
                <w:i w:val="false"/>
                <w:color w:val="000000"/>
                <w:sz w:val="20"/>
              </w:rPr>
              <w:t>
</w:t>
            </w:r>
            <w:r>
              <w:rPr>
                <w:rFonts w:ascii="Times New Roman"/>
                <w:b w:val="false"/>
                <w:i w:val="false"/>
                <w:color w:val="000000"/>
                <w:sz w:val="20"/>
              </w:rPr>
              <w:t>42) Соединенные Штаты Америки (только в части территорий Американских Виргинских островов, острова Гуам и содружества Пуэрто-Рико);</w:t>
            </w:r>
            <w:r>
              <w:br/>
            </w:r>
            <w:r>
              <w:rPr>
                <w:rFonts w:ascii="Times New Roman"/>
                <w:b w:val="false"/>
                <w:i w:val="false"/>
                <w:color w:val="000000"/>
                <w:sz w:val="20"/>
              </w:rPr>
              <w:t>
</w:t>
            </w:r>
            <w:r>
              <w:rPr>
                <w:rFonts w:ascii="Times New Roman"/>
                <w:b w:val="false"/>
                <w:i w:val="false"/>
                <w:color w:val="000000"/>
                <w:sz w:val="20"/>
              </w:rPr>
              <w:t>43) Королевство Тонга;</w:t>
            </w:r>
            <w:r>
              <w:br/>
            </w:r>
            <w:r>
              <w:rPr>
                <w:rFonts w:ascii="Times New Roman"/>
                <w:b w:val="false"/>
                <w:i w:val="false"/>
                <w:color w:val="000000"/>
                <w:sz w:val="20"/>
              </w:rPr>
              <w:t>
</w:t>
            </w:r>
            <w:r>
              <w:rPr>
                <w:rFonts w:ascii="Times New Roman"/>
                <w:b w:val="false"/>
                <w:i w:val="false"/>
                <w:color w:val="000000"/>
                <w:sz w:val="20"/>
              </w:rPr>
              <w:t>44) Республика Филиппины;</w:t>
            </w:r>
            <w:r>
              <w:br/>
            </w:r>
            <w:r>
              <w:rPr>
                <w:rFonts w:ascii="Times New Roman"/>
                <w:b w:val="false"/>
                <w:i w:val="false"/>
                <w:color w:val="000000"/>
                <w:sz w:val="20"/>
              </w:rPr>
              <w:t>
</w:t>
            </w:r>
            <w:r>
              <w:rPr>
                <w:rFonts w:ascii="Times New Roman"/>
                <w:b w:val="false"/>
                <w:i w:val="false"/>
                <w:color w:val="000000"/>
                <w:sz w:val="20"/>
              </w:rPr>
              <w:t>45) Демократическая Республика Шри-Ланка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 организаций-нерезидентов, имеющих долговой рейтинг ниже «ВВ-» агентства Standard&amp;Poor's или рейтинг аналогичного уровня одного из других рейтинговых агентств, и организаций-нерезидентов, не имеющих соответствующей рейтинговой оценки</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 организаций-нерезидентов Республики Казахстан, зарегистрированных на территории нижеуказанных иностранных государств:</w:t>
            </w:r>
            <w:r>
              <w:br/>
            </w:r>
            <w:r>
              <w:rPr>
                <w:rFonts w:ascii="Times New Roman"/>
                <w:b w:val="false"/>
                <w:i w:val="false"/>
                <w:color w:val="000000"/>
                <w:sz w:val="20"/>
              </w:rPr>
              <w:t>
</w:t>
            </w:r>
            <w:r>
              <w:rPr>
                <w:rFonts w:ascii="Times New Roman"/>
                <w:b w:val="false"/>
                <w:i w:val="false"/>
                <w:color w:val="000000"/>
                <w:sz w:val="20"/>
              </w:rPr>
              <w:t>1) Княжество Андорра;</w:t>
            </w:r>
            <w:r>
              <w:br/>
            </w:r>
            <w:r>
              <w:rPr>
                <w:rFonts w:ascii="Times New Roman"/>
                <w:b w:val="false"/>
                <w:i w:val="false"/>
                <w:color w:val="000000"/>
                <w:sz w:val="20"/>
              </w:rPr>
              <w:t>
</w:t>
            </w:r>
            <w:r>
              <w:rPr>
                <w:rFonts w:ascii="Times New Roman"/>
                <w:b w:val="false"/>
                <w:i w:val="false"/>
                <w:color w:val="000000"/>
                <w:sz w:val="20"/>
              </w:rPr>
              <w:t>2) Государство Антигуа и Барбуда;</w:t>
            </w:r>
            <w:r>
              <w:br/>
            </w:r>
            <w:r>
              <w:rPr>
                <w:rFonts w:ascii="Times New Roman"/>
                <w:b w:val="false"/>
                <w:i w:val="false"/>
                <w:color w:val="000000"/>
                <w:sz w:val="20"/>
              </w:rPr>
              <w:t>
</w:t>
            </w:r>
            <w:r>
              <w:rPr>
                <w:rFonts w:ascii="Times New Roman"/>
                <w:b w:val="false"/>
                <w:i w:val="false"/>
                <w:color w:val="000000"/>
                <w:sz w:val="20"/>
              </w:rPr>
              <w:t>3) Содружество Багамских островов;</w:t>
            </w:r>
            <w:r>
              <w:br/>
            </w:r>
            <w:r>
              <w:rPr>
                <w:rFonts w:ascii="Times New Roman"/>
                <w:b w:val="false"/>
                <w:i w:val="false"/>
                <w:color w:val="000000"/>
                <w:sz w:val="20"/>
              </w:rPr>
              <w:t>
</w:t>
            </w:r>
            <w:r>
              <w:rPr>
                <w:rFonts w:ascii="Times New Roman"/>
                <w:b w:val="false"/>
                <w:i w:val="false"/>
                <w:color w:val="000000"/>
                <w:sz w:val="20"/>
              </w:rPr>
              <w:t>4) Государство Барбадос;</w:t>
            </w:r>
            <w:r>
              <w:br/>
            </w:r>
            <w:r>
              <w:rPr>
                <w:rFonts w:ascii="Times New Roman"/>
                <w:b w:val="false"/>
                <w:i w:val="false"/>
                <w:color w:val="000000"/>
                <w:sz w:val="20"/>
              </w:rPr>
              <w:t>
</w:t>
            </w:r>
            <w:r>
              <w:rPr>
                <w:rFonts w:ascii="Times New Roman"/>
                <w:b w:val="false"/>
                <w:i w:val="false"/>
                <w:color w:val="000000"/>
                <w:sz w:val="20"/>
              </w:rPr>
              <w:t>5) Государство Бахрейн;</w:t>
            </w:r>
            <w:r>
              <w:br/>
            </w:r>
            <w:r>
              <w:rPr>
                <w:rFonts w:ascii="Times New Roman"/>
                <w:b w:val="false"/>
                <w:i w:val="false"/>
                <w:color w:val="000000"/>
                <w:sz w:val="20"/>
              </w:rPr>
              <w:t>
</w:t>
            </w:r>
            <w:r>
              <w:rPr>
                <w:rFonts w:ascii="Times New Roman"/>
                <w:b w:val="false"/>
                <w:i w:val="false"/>
                <w:color w:val="000000"/>
                <w:sz w:val="20"/>
              </w:rPr>
              <w:t>6) Государство Белиз;</w:t>
            </w:r>
            <w:r>
              <w:br/>
            </w:r>
            <w:r>
              <w:rPr>
                <w:rFonts w:ascii="Times New Roman"/>
                <w:b w:val="false"/>
                <w:i w:val="false"/>
                <w:color w:val="000000"/>
                <w:sz w:val="20"/>
              </w:rPr>
              <w:t>
</w:t>
            </w:r>
            <w:r>
              <w:rPr>
                <w:rFonts w:ascii="Times New Roman"/>
                <w:b w:val="false"/>
                <w:i w:val="false"/>
                <w:color w:val="000000"/>
                <w:sz w:val="20"/>
              </w:rPr>
              <w:t>7) Государство Бруней Даруссалам;</w:t>
            </w:r>
            <w:r>
              <w:br/>
            </w:r>
            <w:r>
              <w:rPr>
                <w:rFonts w:ascii="Times New Roman"/>
                <w:b w:val="false"/>
                <w:i w:val="false"/>
                <w:color w:val="000000"/>
                <w:sz w:val="20"/>
              </w:rPr>
              <w:t>
</w:t>
            </w:r>
            <w:r>
              <w:rPr>
                <w:rFonts w:ascii="Times New Roman"/>
                <w:b w:val="false"/>
                <w:i w:val="false"/>
                <w:color w:val="000000"/>
                <w:sz w:val="20"/>
              </w:rPr>
              <w:t>8) Республика Вануату;</w:t>
            </w:r>
            <w:r>
              <w:br/>
            </w:r>
            <w:r>
              <w:rPr>
                <w:rFonts w:ascii="Times New Roman"/>
                <w:b w:val="false"/>
                <w:i w:val="false"/>
                <w:color w:val="000000"/>
                <w:sz w:val="20"/>
              </w:rPr>
              <w:t>
</w:t>
            </w:r>
            <w:r>
              <w:rPr>
                <w:rFonts w:ascii="Times New Roman"/>
                <w:b w:val="false"/>
                <w:i w:val="false"/>
                <w:color w:val="000000"/>
                <w:sz w:val="20"/>
              </w:rPr>
              <w:t>9) Республика Гватемала;</w:t>
            </w:r>
            <w:r>
              <w:br/>
            </w:r>
            <w:r>
              <w:rPr>
                <w:rFonts w:ascii="Times New Roman"/>
                <w:b w:val="false"/>
                <w:i w:val="false"/>
                <w:color w:val="000000"/>
                <w:sz w:val="20"/>
              </w:rPr>
              <w:t>
</w:t>
            </w:r>
            <w:r>
              <w:rPr>
                <w:rFonts w:ascii="Times New Roman"/>
                <w:b w:val="false"/>
                <w:i w:val="false"/>
                <w:color w:val="000000"/>
                <w:sz w:val="20"/>
              </w:rPr>
              <w:t>10) Государство Гренада;</w:t>
            </w:r>
            <w:r>
              <w:br/>
            </w:r>
            <w:r>
              <w:rPr>
                <w:rFonts w:ascii="Times New Roman"/>
                <w:b w:val="false"/>
                <w:i w:val="false"/>
                <w:color w:val="000000"/>
                <w:sz w:val="20"/>
              </w:rPr>
              <w:t>
</w:t>
            </w:r>
            <w:r>
              <w:rPr>
                <w:rFonts w:ascii="Times New Roman"/>
                <w:b w:val="false"/>
                <w:i w:val="false"/>
                <w:color w:val="000000"/>
                <w:sz w:val="20"/>
              </w:rPr>
              <w:t>11) Республика Джибути;</w:t>
            </w:r>
            <w:r>
              <w:br/>
            </w:r>
            <w:r>
              <w:rPr>
                <w:rFonts w:ascii="Times New Roman"/>
                <w:b w:val="false"/>
                <w:i w:val="false"/>
                <w:color w:val="000000"/>
                <w:sz w:val="20"/>
              </w:rPr>
              <w:t>
</w:t>
            </w:r>
            <w:r>
              <w:rPr>
                <w:rFonts w:ascii="Times New Roman"/>
                <w:b w:val="false"/>
                <w:i w:val="false"/>
                <w:color w:val="000000"/>
                <w:sz w:val="20"/>
              </w:rPr>
              <w:t>12) Доминиканская Республика;</w:t>
            </w:r>
            <w:r>
              <w:br/>
            </w:r>
            <w:r>
              <w:rPr>
                <w:rFonts w:ascii="Times New Roman"/>
                <w:b w:val="false"/>
                <w:i w:val="false"/>
                <w:color w:val="000000"/>
                <w:sz w:val="20"/>
              </w:rPr>
              <w:t>
</w:t>
            </w:r>
            <w:r>
              <w:rPr>
                <w:rFonts w:ascii="Times New Roman"/>
                <w:b w:val="false"/>
                <w:i w:val="false"/>
                <w:color w:val="000000"/>
                <w:sz w:val="20"/>
              </w:rPr>
              <w:t>13) Республика Индонезия;</w:t>
            </w:r>
            <w:r>
              <w:br/>
            </w:r>
            <w:r>
              <w:rPr>
                <w:rFonts w:ascii="Times New Roman"/>
                <w:b w:val="false"/>
                <w:i w:val="false"/>
                <w:color w:val="000000"/>
                <w:sz w:val="20"/>
              </w:rPr>
              <w:t>
</w:t>
            </w:r>
            <w:r>
              <w:rPr>
                <w:rFonts w:ascii="Times New Roman"/>
                <w:b w:val="false"/>
                <w:i w:val="false"/>
                <w:color w:val="000000"/>
                <w:sz w:val="20"/>
              </w:rPr>
              <w:t>14) Испания (только в части территории Канарских островов);</w:t>
            </w:r>
            <w:r>
              <w:br/>
            </w:r>
            <w:r>
              <w:rPr>
                <w:rFonts w:ascii="Times New Roman"/>
                <w:b w:val="false"/>
                <w:i w:val="false"/>
                <w:color w:val="000000"/>
                <w:sz w:val="20"/>
              </w:rPr>
              <w:t>
</w:t>
            </w:r>
            <w:r>
              <w:rPr>
                <w:rFonts w:ascii="Times New Roman"/>
                <w:b w:val="false"/>
                <w:i w:val="false"/>
                <w:color w:val="000000"/>
                <w:sz w:val="20"/>
              </w:rPr>
              <w:t>15) Республика Кипр;</w:t>
            </w:r>
            <w:r>
              <w:br/>
            </w:r>
            <w:r>
              <w:rPr>
                <w:rFonts w:ascii="Times New Roman"/>
                <w:b w:val="false"/>
                <w:i w:val="false"/>
                <w:color w:val="000000"/>
                <w:sz w:val="20"/>
              </w:rPr>
              <w:t>
</w:t>
            </w:r>
            <w:r>
              <w:rPr>
                <w:rFonts w:ascii="Times New Roman"/>
                <w:b w:val="false"/>
                <w:i w:val="false"/>
                <w:color w:val="000000"/>
                <w:sz w:val="20"/>
              </w:rPr>
              <w:t>16) Китайская Народная Республика (только в части территорий специальных административных районов Аомынь (Макао) и Сянган (Гонконг);</w:t>
            </w:r>
            <w:r>
              <w:br/>
            </w:r>
            <w:r>
              <w:rPr>
                <w:rFonts w:ascii="Times New Roman"/>
                <w:b w:val="false"/>
                <w:i w:val="false"/>
                <w:color w:val="000000"/>
                <w:sz w:val="20"/>
              </w:rPr>
              <w:t>
</w:t>
            </w:r>
            <w:r>
              <w:rPr>
                <w:rFonts w:ascii="Times New Roman"/>
                <w:b w:val="false"/>
                <w:i w:val="false"/>
                <w:color w:val="000000"/>
                <w:sz w:val="20"/>
              </w:rPr>
              <w:t>17) Федеральная Исламская Республика Коморские Острова;</w:t>
            </w:r>
            <w:r>
              <w:br/>
            </w:r>
            <w:r>
              <w:rPr>
                <w:rFonts w:ascii="Times New Roman"/>
                <w:b w:val="false"/>
                <w:i w:val="false"/>
                <w:color w:val="000000"/>
                <w:sz w:val="20"/>
              </w:rPr>
              <w:t>
</w:t>
            </w:r>
            <w:r>
              <w:rPr>
                <w:rFonts w:ascii="Times New Roman"/>
                <w:b w:val="false"/>
                <w:i w:val="false"/>
                <w:color w:val="000000"/>
                <w:sz w:val="20"/>
              </w:rPr>
              <w:t>18) Республика Коста-Рика;</w:t>
            </w:r>
            <w:r>
              <w:br/>
            </w:r>
            <w:r>
              <w:rPr>
                <w:rFonts w:ascii="Times New Roman"/>
                <w:b w:val="false"/>
                <w:i w:val="false"/>
                <w:color w:val="000000"/>
                <w:sz w:val="20"/>
              </w:rPr>
              <w:t>
</w:t>
            </w:r>
            <w:r>
              <w:rPr>
                <w:rFonts w:ascii="Times New Roman"/>
                <w:b w:val="false"/>
                <w:i w:val="false"/>
                <w:color w:val="000000"/>
                <w:sz w:val="20"/>
              </w:rPr>
              <w:t>19) Малайзия (только в части территории анклава Лабуан);</w:t>
            </w:r>
            <w:r>
              <w:br/>
            </w:r>
            <w:r>
              <w:rPr>
                <w:rFonts w:ascii="Times New Roman"/>
                <w:b w:val="false"/>
                <w:i w:val="false"/>
                <w:color w:val="000000"/>
                <w:sz w:val="20"/>
              </w:rPr>
              <w:t>
</w:t>
            </w:r>
            <w:r>
              <w:rPr>
                <w:rFonts w:ascii="Times New Roman"/>
                <w:b w:val="false"/>
                <w:i w:val="false"/>
                <w:color w:val="000000"/>
                <w:sz w:val="20"/>
              </w:rPr>
              <w:t>20) Республика Либерия;</w:t>
            </w:r>
            <w:r>
              <w:br/>
            </w:r>
            <w:r>
              <w:rPr>
                <w:rFonts w:ascii="Times New Roman"/>
                <w:b w:val="false"/>
                <w:i w:val="false"/>
                <w:color w:val="000000"/>
                <w:sz w:val="20"/>
              </w:rPr>
              <w:t>
</w:t>
            </w:r>
            <w:r>
              <w:rPr>
                <w:rFonts w:ascii="Times New Roman"/>
                <w:b w:val="false"/>
                <w:i w:val="false"/>
                <w:color w:val="000000"/>
                <w:sz w:val="20"/>
              </w:rPr>
              <w:t>21) Княжество Лихтенштейн;</w:t>
            </w:r>
            <w:r>
              <w:br/>
            </w:r>
            <w:r>
              <w:rPr>
                <w:rFonts w:ascii="Times New Roman"/>
                <w:b w:val="false"/>
                <w:i w:val="false"/>
                <w:color w:val="000000"/>
                <w:sz w:val="20"/>
              </w:rPr>
              <w:t>
</w:t>
            </w:r>
            <w:r>
              <w:rPr>
                <w:rFonts w:ascii="Times New Roman"/>
                <w:b w:val="false"/>
                <w:i w:val="false"/>
                <w:color w:val="000000"/>
                <w:sz w:val="20"/>
              </w:rPr>
              <w:t>22) Республика Маврикий;</w:t>
            </w:r>
            <w:r>
              <w:br/>
            </w:r>
            <w:r>
              <w:rPr>
                <w:rFonts w:ascii="Times New Roman"/>
                <w:b w:val="false"/>
                <w:i w:val="false"/>
                <w:color w:val="000000"/>
                <w:sz w:val="20"/>
              </w:rPr>
              <w:t>
</w:t>
            </w:r>
            <w:r>
              <w:rPr>
                <w:rFonts w:ascii="Times New Roman"/>
                <w:b w:val="false"/>
                <w:i w:val="false"/>
                <w:color w:val="000000"/>
                <w:sz w:val="20"/>
              </w:rPr>
              <w:t>23) Португалия (только в части территории островов Мадейра);</w:t>
            </w:r>
            <w:r>
              <w:br/>
            </w:r>
            <w:r>
              <w:rPr>
                <w:rFonts w:ascii="Times New Roman"/>
                <w:b w:val="false"/>
                <w:i w:val="false"/>
                <w:color w:val="000000"/>
                <w:sz w:val="20"/>
              </w:rPr>
              <w:t>
</w:t>
            </w:r>
            <w:r>
              <w:rPr>
                <w:rFonts w:ascii="Times New Roman"/>
                <w:b w:val="false"/>
                <w:i w:val="false"/>
                <w:color w:val="000000"/>
                <w:sz w:val="20"/>
              </w:rPr>
              <w:t>24) Мальдивская Республика;</w:t>
            </w:r>
            <w:r>
              <w:br/>
            </w:r>
            <w:r>
              <w:rPr>
                <w:rFonts w:ascii="Times New Roman"/>
                <w:b w:val="false"/>
                <w:i w:val="false"/>
                <w:color w:val="000000"/>
                <w:sz w:val="20"/>
              </w:rPr>
              <w:t>
</w:t>
            </w:r>
            <w:r>
              <w:rPr>
                <w:rFonts w:ascii="Times New Roman"/>
                <w:b w:val="false"/>
                <w:i w:val="false"/>
                <w:color w:val="000000"/>
                <w:sz w:val="20"/>
              </w:rPr>
              <w:t>25) Республика Мальта;</w:t>
            </w:r>
            <w:r>
              <w:br/>
            </w:r>
            <w:r>
              <w:rPr>
                <w:rFonts w:ascii="Times New Roman"/>
                <w:b w:val="false"/>
                <w:i w:val="false"/>
                <w:color w:val="000000"/>
                <w:sz w:val="20"/>
              </w:rPr>
              <w:t>
</w:t>
            </w:r>
            <w:r>
              <w:rPr>
                <w:rFonts w:ascii="Times New Roman"/>
                <w:b w:val="false"/>
                <w:i w:val="false"/>
                <w:color w:val="000000"/>
                <w:sz w:val="20"/>
              </w:rPr>
              <w:t>26) Республика Маршалловы острова;</w:t>
            </w:r>
            <w:r>
              <w:br/>
            </w:r>
            <w:r>
              <w:rPr>
                <w:rFonts w:ascii="Times New Roman"/>
                <w:b w:val="false"/>
                <w:i w:val="false"/>
                <w:color w:val="000000"/>
                <w:sz w:val="20"/>
              </w:rPr>
              <w:t>
</w:t>
            </w:r>
            <w:r>
              <w:rPr>
                <w:rFonts w:ascii="Times New Roman"/>
                <w:b w:val="false"/>
                <w:i w:val="false"/>
                <w:color w:val="000000"/>
                <w:sz w:val="20"/>
              </w:rPr>
              <w:t>27) Княжество Монако;</w:t>
            </w:r>
            <w:r>
              <w:br/>
            </w:r>
            <w:r>
              <w:rPr>
                <w:rFonts w:ascii="Times New Roman"/>
                <w:b w:val="false"/>
                <w:i w:val="false"/>
                <w:color w:val="000000"/>
                <w:sz w:val="20"/>
              </w:rPr>
              <w:t>
</w:t>
            </w:r>
            <w:r>
              <w:rPr>
                <w:rFonts w:ascii="Times New Roman"/>
                <w:b w:val="false"/>
                <w:i w:val="false"/>
                <w:color w:val="000000"/>
                <w:sz w:val="20"/>
              </w:rPr>
              <w:t>28) Союз Мьянма;</w:t>
            </w:r>
            <w:r>
              <w:br/>
            </w:r>
            <w:r>
              <w:rPr>
                <w:rFonts w:ascii="Times New Roman"/>
                <w:b w:val="false"/>
                <w:i w:val="false"/>
                <w:color w:val="000000"/>
                <w:sz w:val="20"/>
              </w:rPr>
              <w:t>
</w:t>
            </w:r>
            <w:r>
              <w:rPr>
                <w:rFonts w:ascii="Times New Roman"/>
                <w:b w:val="false"/>
                <w:i w:val="false"/>
                <w:color w:val="000000"/>
                <w:sz w:val="20"/>
              </w:rPr>
              <w:t>29) Республика Науру;</w:t>
            </w:r>
            <w:r>
              <w:br/>
            </w:r>
            <w:r>
              <w:rPr>
                <w:rFonts w:ascii="Times New Roman"/>
                <w:b w:val="false"/>
                <w:i w:val="false"/>
                <w:color w:val="000000"/>
                <w:sz w:val="20"/>
              </w:rPr>
              <w:t>
</w:t>
            </w:r>
            <w:r>
              <w:rPr>
                <w:rFonts w:ascii="Times New Roman"/>
                <w:b w:val="false"/>
                <w:i w:val="false"/>
                <w:color w:val="000000"/>
                <w:sz w:val="20"/>
              </w:rPr>
              <w:t>30) Нидерланды (только в части территории острова Аруба и зависимых территорий Антильских островов);</w:t>
            </w:r>
            <w:r>
              <w:br/>
            </w:r>
            <w:r>
              <w:rPr>
                <w:rFonts w:ascii="Times New Roman"/>
                <w:b w:val="false"/>
                <w:i w:val="false"/>
                <w:color w:val="000000"/>
                <w:sz w:val="20"/>
              </w:rPr>
              <w:t>
</w:t>
            </w:r>
            <w:r>
              <w:rPr>
                <w:rFonts w:ascii="Times New Roman"/>
                <w:b w:val="false"/>
                <w:i w:val="false"/>
                <w:color w:val="000000"/>
                <w:sz w:val="20"/>
              </w:rPr>
              <w:t>31) Федеративная Республика Нигерия;</w:t>
            </w:r>
            <w:r>
              <w:br/>
            </w:r>
            <w:r>
              <w:rPr>
                <w:rFonts w:ascii="Times New Roman"/>
                <w:b w:val="false"/>
                <w:i w:val="false"/>
                <w:color w:val="000000"/>
                <w:sz w:val="20"/>
              </w:rPr>
              <w:t>
</w:t>
            </w:r>
            <w:r>
              <w:rPr>
                <w:rFonts w:ascii="Times New Roman"/>
                <w:b w:val="false"/>
                <w:i w:val="false"/>
                <w:color w:val="000000"/>
                <w:sz w:val="20"/>
              </w:rPr>
              <w:t>32) Новая Зеландия (только в части территории островов Кука и Ниуэ);</w:t>
            </w:r>
            <w:r>
              <w:br/>
            </w:r>
            <w:r>
              <w:rPr>
                <w:rFonts w:ascii="Times New Roman"/>
                <w:b w:val="false"/>
                <w:i w:val="false"/>
                <w:color w:val="000000"/>
                <w:sz w:val="20"/>
              </w:rPr>
              <w:t>
</w:t>
            </w:r>
            <w:r>
              <w:rPr>
                <w:rFonts w:ascii="Times New Roman"/>
                <w:b w:val="false"/>
                <w:i w:val="false"/>
                <w:color w:val="000000"/>
                <w:sz w:val="20"/>
              </w:rPr>
              <w:t>33) Объединенные Арабские Эмираты (только в части территории города Дубай);</w:t>
            </w:r>
            <w:r>
              <w:br/>
            </w:r>
            <w:r>
              <w:rPr>
                <w:rFonts w:ascii="Times New Roman"/>
                <w:b w:val="false"/>
                <w:i w:val="false"/>
                <w:color w:val="000000"/>
                <w:sz w:val="20"/>
              </w:rPr>
              <w:t>
</w:t>
            </w:r>
            <w:r>
              <w:rPr>
                <w:rFonts w:ascii="Times New Roman"/>
                <w:b w:val="false"/>
                <w:i w:val="false"/>
                <w:color w:val="000000"/>
                <w:sz w:val="20"/>
              </w:rPr>
              <w:t>34) Республика Палау;</w:t>
            </w:r>
            <w:r>
              <w:br/>
            </w:r>
            <w:r>
              <w:rPr>
                <w:rFonts w:ascii="Times New Roman"/>
                <w:b w:val="false"/>
                <w:i w:val="false"/>
                <w:color w:val="000000"/>
                <w:sz w:val="20"/>
              </w:rPr>
              <w:t>
</w:t>
            </w:r>
            <w:r>
              <w:rPr>
                <w:rFonts w:ascii="Times New Roman"/>
                <w:b w:val="false"/>
                <w:i w:val="false"/>
                <w:color w:val="000000"/>
                <w:sz w:val="20"/>
              </w:rPr>
              <w:t>35) Республика Панама;</w:t>
            </w:r>
            <w:r>
              <w:br/>
            </w:r>
            <w:r>
              <w:rPr>
                <w:rFonts w:ascii="Times New Roman"/>
                <w:b w:val="false"/>
                <w:i w:val="false"/>
                <w:color w:val="000000"/>
                <w:sz w:val="20"/>
              </w:rPr>
              <w:t>
</w:t>
            </w:r>
            <w:r>
              <w:rPr>
                <w:rFonts w:ascii="Times New Roman"/>
                <w:b w:val="false"/>
                <w:i w:val="false"/>
                <w:color w:val="000000"/>
                <w:sz w:val="20"/>
              </w:rPr>
              <w:t>36) Независимое Государство Самоа;</w:t>
            </w:r>
            <w:r>
              <w:br/>
            </w:r>
            <w:r>
              <w:rPr>
                <w:rFonts w:ascii="Times New Roman"/>
                <w:b w:val="false"/>
                <w:i w:val="false"/>
                <w:color w:val="000000"/>
                <w:sz w:val="20"/>
              </w:rPr>
              <w:t>
</w:t>
            </w:r>
            <w:r>
              <w:rPr>
                <w:rFonts w:ascii="Times New Roman"/>
                <w:b w:val="false"/>
                <w:i w:val="false"/>
                <w:color w:val="000000"/>
                <w:sz w:val="20"/>
              </w:rPr>
              <w:t>37) Республика Сейшельские острова;</w:t>
            </w:r>
            <w:r>
              <w:br/>
            </w:r>
            <w:r>
              <w:rPr>
                <w:rFonts w:ascii="Times New Roman"/>
                <w:b w:val="false"/>
                <w:i w:val="false"/>
                <w:color w:val="000000"/>
                <w:sz w:val="20"/>
              </w:rPr>
              <w:t>
</w:t>
            </w:r>
            <w:r>
              <w:rPr>
                <w:rFonts w:ascii="Times New Roman"/>
                <w:b w:val="false"/>
                <w:i w:val="false"/>
                <w:color w:val="000000"/>
                <w:sz w:val="20"/>
              </w:rPr>
              <w:t>38) Государство Сент-Винсент и Гренадины;</w:t>
            </w:r>
            <w:r>
              <w:br/>
            </w:r>
            <w:r>
              <w:rPr>
                <w:rFonts w:ascii="Times New Roman"/>
                <w:b w:val="false"/>
                <w:i w:val="false"/>
                <w:color w:val="000000"/>
                <w:sz w:val="20"/>
              </w:rPr>
              <w:t>
</w:t>
            </w:r>
            <w:r>
              <w:rPr>
                <w:rFonts w:ascii="Times New Roman"/>
                <w:b w:val="false"/>
                <w:i w:val="false"/>
                <w:color w:val="000000"/>
                <w:sz w:val="20"/>
              </w:rPr>
              <w:t>39) Федерация Сент-Китс и Невис;</w:t>
            </w:r>
            <w:r>
              <w:br/>
            </w:r>
            <w:r>
              <w:rPr>
                <w:rFonts w:ascii="Times New Roman"/>
                <w:b w:val="false"/>
                <w:i w:val="false"/>
                <w:color w:val="000000"/>
                <w:sz w:val="20"/>
              </w:rPr>
              <w:t>
</w:t>
            </w:r>
            <w:r>
              <w:rPr>
                <w:rFonts w:ascii="Times New Roman"/>
                <w:b w:val="false"/>
                <w:i w:val="false"/>
                <w:color w:val="000000"/>
                <w:sz w:val="20"/>
              </w:rPr>
              <w:t>40) Государство Сент-Люсия;</w:t>
            </w:r>
            <w:r>
              <w:br/>
            </w:r>
            <w:r>
              <w:rPr>
                <w:rFonts w:ascii="Times New Roman"/>
                <w:b w:val="false"/>
                <w:i w:val="false"/>
                <w:color w:val="000000"/>
                <w:sz w:val="20"/>
              </w:rPr>
              <w:t>
</w:t>
            </w:r>
            <w:r>
              <w:rPr>
                <w:rFonts w:ascii="Times New Roman"/>
                <w:b w:val="false"/>
                <w:i w:val="false"/>
                <w:color w:val="000000"/>
                <w:sz w:val="20"/>
              </w:rPr>
              <w:t>41) Соединенное Королевство Великобритании и Северной Ирландии (только в части следующих территорий):</w:t>
            </w:r>
            <w:r>
              <w:br/>
            </w:r>
            <w:r>
              <w:rPr>
                <w:rFonts w:ascii="Times New Roman"/>
                <w:b w:val="false"/>
                <w:i w:val="false"/>
                <w:color w:val="000000"/>
                <w:sz w:val="20"/>
              </w:rPr>
              <w:t>
</w:t>
            </w:r>
            <w:r>
              <w:rPr>
                <w:rFonts w:ascii="Times New Roman"/>
                <w:b w:val="false"/>
                <w:i w:val="false"/>
                <w:color w:val="000000"/>
                <w:sz w:val="20"/>
              </w:rPr>
              <w:t>Острова Ангилья;</w:t>
            </w:r>
            <w:r>
              <w:br/>
            </w:r>
            <w:r>
              <w:rPr>
                <w:rFonts w:ascii="Times New Roman"/>
                <w:b w:val="false"/>
                <w:i w:val="false"/>
                <w:color w:val="000000"/>
                <w:sz w:val="20"/>
              </w:rPr>
              <w:t>
</w:t>
            </w:r>
            <w:r>
              <w:rPr>
                <w:rFonts w:ascii="Times New Roman"/>
                <w:b w:val="false"/>
                <w:i w:val="false"/>
                <w:color w:val="000000"/>
                <w:sz w:val="20"/>
              </w:rPr>
              <w:t>Бермудские острова;</w:t>
            </w:r>
            <w:r>
              <w:br/>
            </w:r>
            <w:r>
              <w:rPr>
                <w:rFonts w:ascii="Times New Roman"/>
                <w:b w:val="false"/>
                <w:i w:val="false"/>
                <w:color w:val="000000"/>
                <w:sz w:val="20"/>
              </w:rPr>
              <w:t>
</w:t>
            </w:r>
            <w:r>
              <w:rPr>
                <w:rFonts w:ascii="Times New Roman"/>
                <w:b w:val="false"/>
                <w:i w:val="false"/>
                <w:color w:val="000000"/>
                <w:sz w:val="20"/>
              </w:rPr>
              <w:t>Британские Виргинские острова;</w:t>
            </w:r>
            <w:r>
              <w:br/>
            </w:r>
            <w:r>
              <w:rPr>
                <w:rFonts w:ascii="Times New Roman"/>
                <w:b w:val="false"/>
                <w:i w:val="false"/>
                <w:color w:val="000000"/>
                <w:sz w:val="20"/>
              </w:rPr>
              <w:t>
</w:t>
            </w:r>
            <w:r>
              <w:rPr>
                <w:rFonts w:ascii="Times New Roman"/>
                <w:b w:val="false"/>
                <w:i w:val="false"/>
                <w:color w:val="000000"/>
                <w:sz w:val="20"/>
              </w:rPr>
              <w:t>Гибралтар;</w:t>
            </w:r>
            <w:r>
              <w:br/>
            </w:r>
            <w:r>
              <w:rPr>
                <w:rFonts w:ascii="Times New Roman"/>
                <w:b w:val="false"/>
                <w:i w:val="false"/>
                <w:color w:val="000000"/>
                <w:sz w:val="20"/>
              </w:rPr>
              <w:t>
</w:t>
            </w:r>
            <w:r>
              <w:rPr>
                <w:rFonts w:ascii="Times New Roman"/>
                <w:b w:val="false"/>
                <w:i w:val="false"/>
                <w:color w:val="000000"/>
                <w:sz w:val="20"/>
              </w:rPr>
              <w:t>Каймановы острова;</w:t>
            </w:r>
            <w:r>
              <w:br/>
            </w:r>
            <w:r>
              <w:rPr>
                <w:rFonts w:ascii="Times New Roman"/>
                <w:b w:val="false"/>
                <w:i w:val="false"/>
                <w:color w:val="000000"/>
                <w:sz w:val="20"/>
              </w:rPr>
              <w:t>
</w:t>
            </w:r>
            <w:r>
              <w:rPr>
                <w:rFonts w:ascii="Times New Roman"/>
                <w:b w:val="false"/>
                <w:i w:val="false"/>
                <w:color w:val="000000"/>
                <w:sz w:val="20"/>
              </w:rPr>
              <w:t>Остров Монтсеррат;</w:t>
            </w:r>
            <w:r>
              <w:br/>
            </w:r>
            <w:r>
              <w:rPr>
                <w:rFonts w:ascii="Times New Roman"/>
                <w:b w:val="false"/>
                <w:i w:val="false"/>
                <w:color w:val="000000"/>
                <w:sz w:val="20"/>
              </w:rPr>
              <w:t>
</w:t>
            </w:r>
            <w:r>
              <w:rPr>
                <w:rFonts w:ascii="Times New Roman"/>
                <w:b w:val="false"/>
                <w:i w:val="false"/>
                <w:color w:val="000000"/>
                <w:sz w:val="20"/>
              </w:rPr>
              <w:t>Острова Теркс и Кайкос;</w:t>
            </w:r>
            <w:r>
              <w:br/>
            </w:r>
            <w:r>
              <w:rPr>
                <w:rFonts w:ascii="Times New Roman"/>
                <w:b w:val="false"/>
                <w:i w:val="false"/>
                <w:color w:val="000000"/>
                <w:sz w:val="20"/>
              </w:rPr>
              <w:t>
</w:t>
            </w:r>
            <w:r>
              <w:rPr>
                <w:rFonts w:ascii="Times New Roman"/>
                <w:b w:val="false"/>
                <w:i w:val="false"/>
                <w:color w:val="000000"/>
                <w:sz w:val="20"/>
              </w:rPr>
              <w:t>Остров Мэн;</w:t>
            </w:r>
            <w:r>
              <w:br/>
            </w:r>
            <w:r>
              <w:rPr>
                <w:rFonts w:ascii="Times New Roman"/>
                <w:b w:val="false"/>
                <w:i w:val="false"/>
                <w:color w:val="000000"/>
                <w:sz w:val="20"/>
              </w:rPr>
              <w:t>
</w:t>
            </w:r>
            <w:r>
              <w:rPr>
                <w:rFonts w:ascii="Times New Roman"/>
                <w:b w:val="false"/>
                <w:i w:val="false"/>
                <w:color w:val="000000"/>
                <w:sz w:val="20"/>
              </w:rPr>
              <w:t>Нормандские острова (острова Гернси, Джерси, Сарк, Олдерни);</w:t>
            </w:r>
            <w:r>
              <w:br/>
            </w:r>
            <w:r>
              <w:rPr>
                <w:rFonts w:ascii="Times New Roman"/>
                <w:b w:val="false"/>
                <w:i w:val="false"/>
                <w:color w:val="000000"/>
                <w:sz w:val="20"/>
              </w:rPr>
              <w:t>
</w:t>
            </w:r>
            <w:r>
              <w:rPr>
                <w:rFonts w:ascii="Times New Roman"/>
                <w:b w:val="false"/>
                <w:i w:val="false"/>
                <w:color w:val="000000"/>
                <w:sz w:val="20"/>
              </w:rPr>
              <w:t>42) Соединенные Штаты Америки (только в части территорий Американских Виргинских островов, острова Гуам и содружества Пуэрто-Рико);</w:t>
            </w:r>
            <w:r>
              <w:br/>
            </w:r>
            <w:r>
              <w:rPr>
                <w:rFonts w:ascii="Times New Roman"/>
                <w:b w:val="false"/>
                <w:i w:val="false"/>
                <w:color w:val="000000"/>
                <w:sz w:val="20"/>
              </w:rPr>
              <w:t>
</w:t>
            </w:r>
            <w:r>
              <w:rPr>
                <w:rFonts w:ascii="Times New Roman"/>
                <w:b w:val="false"/>
                <w:i w:val="false"/>
                <w:color w:val="000000"/>
                <w:sz w:val="20"/>
              </w:rPr>
              <w:t>43) Королевство Тонга;</w:t>
            </w:r>
            <w:r>
              <w:br/>
            </w:r>
            <w:r>
              <w:rPr>
                <w:rFonts w:ascii="Times New Roman"/>
                <w:b w:val="false"/>
                <w:i w:val="false"/>
                <w:color w:val="000000"/>
                <w:sz w:val="20"/>
              </w:rPr>
              <w:t>
</w:t>
            </w:r>
            <w:r>
              <w:rPr>
                <w:rFonts w:ascii="Times New Roman"/>
                <w:b w:val="false"/>
                <w:i w:val="false"/>
                <w:color w:val="000000"/>
                <w:sz w:val="20"/>
              </w:rPr>
              <w:t>44) Республика Филиппины;</w:t>
            </w:r>
            <w:r>
              <w:br/>
            </w:r>
            <w:r>
              <w:rPr>
                <w:rFonts w:ascii="Times New Roman"/>
                <w:b w:val="false"/>
                <w:i w:val="false"/>
                <w:color w:val="000000"/>
                <w:sz w:val="20"/>
              </w:rPr>
              <w:t>
</w:t>
            </w:r>
            <w:r>
              <w:rPr>
                <w:rFonts w:ascii="Times New Roman"/>
                <w:b w:val="false"/>
                <w:i w:val="false"/>
                <w:color w:val="000000"/>
                <w:sz w:val="20"/>
              </w:rPr>
              <w:t>45) Демократическая Республика Шри-Ланка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выпущенные центральными правительствами стран, имеющих суверенный рейтинг ниже «В-» агентства Standard&amp;Poor's или рейтинг аналогичного уровня одного из других рейтинговых агентств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выпущенные местными органами власти стран, суверенный рейтинг которых ниже «ВВ-» агентства Standard&amp;Poor's или рейтинг аналогичного уровня одного из других рейтинговых агентств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выпущенные международными финансовыми организациями, имеющими долговой рейтинг ниже «В-» агентства Standard&amp;Poor's или рейтинг аналогичного уровня одного из других рейтинговых агентств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выпущенные организациями-нерезидентами, имеющими долговой рейтинг ниже «ВВ-» агентства Standard&amp;Poor's или рейтинг аналогичного уровня одного из других рейтинговых агентств, и организациями-нерезидентами, не имеющими соответствующей рейтинговой оценки</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выпущенные организациями-нерезидентами Республики Казахстан, зарегистрированными на территории нижеуказанных иностранных государств:</w:t>
            </w:r>
            <w:r>
              <w:br/>
            </w:r>
            <w:r>
              <w:rPr>
                <w:rFonts w:ascii="Times New Roman"/>
                <w:b w:val="false"/>
                <w:i w:val="false"/>
                <w:color w:val="000000"/>
                <w:sz w:val="20"/>
              </w:rPr>
              <w:t>
</w:t>
            </w:r>
            <w:r>
              <w:rPr>
                <w:rFonts w:ascii="Times New Roman"/>
                <w:b w:val="false"/>
                <w:i w:val="false"/>
                <w:color w:val="000000"/>
                <w:sz w:val="20"/>
              </w:rPr>
              <w:t>1) Княжество Андорра;</w:t>
            </w:r>
            <w:r>
              <w:br/>
            </w:r>
            <w:r>
              <w:rPr>
                <w:rFonts w:ascii="Times New Roman"/>
                <w:b w:val="false"/>
                <w:i w:val="false"/>
                <w:color w:val="000000"/>
                <w:sz w:val="20"/>
              </w:rPr>
              <w:t>
</w:t>
            </w:r>
            <w:r>
              <w:rPr>
                <w:rFonts w:ascii="Times New Roman"/>
                <w:b w:val="false"/>
                <w:i w:val="false"/>
                <w:color w:val="000000"/>
                <w:sz w:val="20"/>
              </w:rPr>
              <w:t>2) Государство Антигуа и Барбуда;</w:t>
            </w:r>
            <w:r>
              <w:br/>
            </w:r>
            <w:r>
              <w:rPr>
                <w:rFonts w:ascii="Times New Roman"/>
                <w:b w:val="false"/>
                <w:i w:val="false"/>
                <w:color w:val="000000"/>
                <w:sz w:val="20"/>
              </w:rPr>
              <w:t>
</w:t>
            </w:r>
            <w:r>
              <w:rPr>
                <w:rFonts w:ascii="Times New Roman"/>
                <w:b w:val="false"/>
                <w:i w:val="false"/>
                <w:color w:val="000000"/>
                <w:sz w:val="20"/>
              </w:rPr>
              <w:t>3) Содружество Багамских островов;</w:t>
            </w:r>
            <w:r>
              <w:br/>
            </w:r>
            <w:r>
              <w:rPr>
                <w:rFonts w:ascii="Times New Roman"/>
                <w:b w:val="false"/>
                <w:i w:val="false"/>
                <w:color w:val="000000"/>
                <w:sz w:val="20"/>
              </w:rPr>
              <w:t>
</w:t>
            </w:r>
            <w:r>
              <w:rPr>
                <w:rFonts w:ascii="Times New Roman"/>
                <w:b w:val="false"/>
                <w:i w:val="false"/>
                <w:color w:val="000000"/>
                <w:sz w:val="20"/>
              </w:rPr>
              <w:t>4) Государство Барбадос;</w:t>
            </w:r>
            <w:r>
              <w:br/>
            </w:r>
            <w:r>
              <w:rPr>
                <w:rFonts w:ascii="Times New Roman"/>
                <w:b w:val="false"/>
                <w:i w:val="false"/>
                <w:color w:val="000000"/>
                <w:sz w:val="20"/>
              </w:rPr>
              <w:t>
</w:t>
            </w:r>
            <w:r>
              <w:rPr>
                <w:rFonts w:ascii="Times New Roman"/>
                <w:b w:val="false"/>
                <w:i w:val="false"/>
                <w:color w:val="000000"/>
                <w:sz w:val="20"/>
              </w:rPr>
              <w:t>5) Государство Бахрейн;</w:t>
            </w:r>
            <w:r>
              <w:br/>
            </w:r>
            <w:r>
              <w:rPr>
                <w:rFonts w:ascii="Times New Roman"/>
                <w:b w:val="false"/>
                <w:i w:val="false"/>
                <w:color w:val="000000"/>
                <w:sz w:val="20"/>
              </w:rPr>
              <w:t>
</w:t>
            </w:r>
            <w:r>
              <w:rPr>
                <w:rFonts w:ascii="Times New Roman"/>
                <w:b w:val="false"/>
                <w:i w:val="false"/>
                <w:color w:val="000000"/>
                <w:sz w:val="20"/>
              </w:rPr>
              <w:t>6) Государство Белиз;</w:t>
            </w:r>
            <w:r>
              <w:br/>
            </w:r>
            <w:r>
              <w:rPr>
                <w:rFonts w:ascii="Times New Roman"/>
                <w:b w:val="false"/>
                <w:i w:val="false"/>
                <w:color w:val="000000"/>
                <w:sz w:val="20"/>
              </w:rPr>
              <w:t>
</w:t>
            </w:r>
            <w:r>
              <w:rPr>
                <w:rFonts w:ascii="Times New Roman"/>
                <w:b w:val="false"/>
                <w:i w:val="false"/>
                <w:color w:val="000000"/>
                <w:sz w:val="20"/>
              </w:rPr>
              <w:t>7) Государство Бруней Даруссалам;</w:t>
            </w:r>
            <w:r>
              <w:br/>
            </w:r>
            <w:r>
              <w:rPr>
                <w:rFonts w:ascii="Times New Roman"/>
                <w:b w:val="false"/>
                <w:i w:val="false"/>
                <w:color w:val="000000"/>
                <w:sz w:val="20"/>
              </w:rPr>
              <w:t>
</w:t>
            </w:r>
            <w:r>
              <w:rPr>
                <w:rFonts w:ascii="Times New Roman"/>
                <w:b w:val="false"/>
                <w:i w:val="false"/>
                <w:color w:val="000000"/>
                <w:sz w:val="20"/>
              </w:rPr>
              <w:t>8) Республика Вануату;</w:t>
            </w:r>
            <w:r>
              <w:br/>
            </w:r>
            <w:r>
              <w:rPr>
                <w:rFonts w:ascii="Times New Roman"/>
                <w:b w:val="false"/>
                <w:i w:val="false"/>
                <w:color w:val="000000"/>
                <w:sz w:val="20"/>
              </w:rPr>
              <w:t>
</w:t>
            </w:r>
            <w:r>
              <w:rPr>
                <w:rFonts w:ascii="Times New Roman"/>
                <w:b w:val="false"/>
                <w:i w:val="false"/>
                <w:color w:val="000000"/>
                <w:sz w:val="20"/>
              </w:rPr>
              <w:t>9) Республика Гватемала;</w:t>
            </w:r>
            <w:r>
              <w:br/>
            </w:r>
            <w:r>
              <w:rPr>
                <w:rFonts w:ascii="Times New Roman"/>
                <w:b w:val="false"/>
                <w:i w:val="false"/>
                <w:color w:val="000000"/>
                <w:sz w:val="20"/>
              </w:rPr>
              <w:t>
</w:t>
            </w:r>
            <w:r>
              <w:rPr>
                <w:rFonts w:ascii="Times New Roman"/>
                <w:b w:val="false"/>
                <w:i w:val="false"/>
                <w:color w:val="000000"/>
                <w:sz w:val="20"/>
              </w:rPr>
              <w:t>10) Государство Гренада;</w:t>
            </w:r>
            <w:r>
              <w:br/>
            </w:r>
            <w:r>
              <w:rPr>
                <w:rFonts w:ascii="Times New Roman"/>
                <w:b w:val="false"/>
                <w:i w:val="false"/>
                <w:color w:val="000000"/>
                <w:sz w:val="20"/>
              </w:rPr>
              <w:t>
</w:t>
            </w:r>
            <w:r>
              <w:rPr>
                <w:rFonts w:ascii="Times New Roman"/>
                <w:b w:val="false"/>
                <w:i w:val="false"/>
                <w:color w:val="000000"/>
                <w:sz w:val="20"/>
              </w:rPr>
              <w:t>11) Республика Джибути;</w:t>
            </w:r>
            <w:r>
              <w:br/>
            </w:r>
            <w:r>
              <w:rPr>
                <w:rFonts w:ascii="Times New Roman"/>
                <w:b w:val="false"/>
                <w:i w:val="false"/>
                <w:color w:val="000000"/>
                <w:sz w:val="20"/>
              </w:rPr>
              <w:t>
</w:t>
            </w:r>
            <w:r>
              <w:rPr>
                <w:rFonts w:ascii="Times New Roman"/>
                <w:b w:val="false"/>
                <w:i w:val="false"/>
                <w:color w:val="000000"/>
                <w:sz w:val="20"/>
              </w:rPr>
              <w:t>12) Доминиканская Республика;</w:t>
            </w:r>
            <w:r>
              <w:br/>
            </w:r>
            <w:r>
              <w:rPr>
                <w:rFonts w:ascii="Times New Roman"/>
                <w:b w:val="false"/>
                <w:i w:val="false"/>
                <w:color w:val="000000"/>
                <w:sz w:val="20"/>
              </w:rPr>
              <w:t>
</w:t>
            </w:r>
            <w:r>
              <w:rPr>
                <w:rFonts w:ascii="Times New Roman"/>
                <w:b w:val="false"/>
                <w:i w:val="false"/>
                <w:color w:val="000000"/>
                <w:sz w:val="20"/>
              </w:rPr>
              <w:t>13) Республика Индонезия;</w:t>
            </w:r>
            <w:r>
              <w:br/>
            </w:r>
            <w:r>
              <w:rPr>
                <w:rFonts w:ascii="Times New Roman"/>
                <w:b w:val="false"/>
                <w:i w:val="false"/>
                <w:color w:val="000000"/>
                <w:sz w:val="20"/>
              </w:rPr>
              <w:t>
</w:t>
            </w:r>
            <w:r>
              <w:rPr>
                <w:rFonts w:ascii="Times New Roman"/>
                <w:b w:val="false"/>
                <w:i w:val="false"/>
                <w:color w:val="000000"/>
                <w:sz w:val="20"/>
              </w:rPr>
              <w:t>14) Испания (только в части территории Канарских островов);</w:t>
            </w:r>
            <w:r>
              <w:br/>
            </w:r>
            <w:r>
              <w:rPr>
                <w:rFonts w:ascii="Times New Roman"/>
                <w:b w:val="false"/>
                <w:i w:val="false"/>
                <w:color w:val="000000"/>
                <w:sz w:val="20"/>
              </w:rPr>
              <w:t>
</w:t>
            </w:r>
            <w:r>
              <w:rPr>
                <w:rFonts w:ascii="Times New Roman"/>
                <w:b w:val="false"/>
                <w:i w:val="false"/>
                <w:color w:val="000000"/>
                <w:sz w:val="20"/>
              </w:rPr>
              <w:t>15) Республика Кипр;</w:t>
            </w:r>
            <w:r>
              <w:br/>
            </w:r>
            <w:r>
              <w:rPr>
                <w:rFonts w:ascii="Times New Roman"/>
                <w:b w:val="false"/>
                <w:i w:val="false"/>
                <w:color w:val="000000"/>
                <w:sz w:val="20"/>
              </w:rPr>
              <w:t>
</w:t>
            </w:r>
            <w:r>
              <w:rPr>
                <w:rFonts w:ascii="Times New Roman"/>
                <w:b w:val="false"/>
                <w:i w:val="false"/>
                <w:color w:val="000000"/>
                <w:sz w:val="20"/>
              </w:rPr>
              <w:t>16) Китайская Народная Республика (только в части территорий специальных административных районов Аомынь (Макао) и Сянган (Гонконг);</w:t>
            </w:r>
            <w:r>
              <w:br/>
            </w:r>
            <w:r>
              <w:rPr>
                <w:rFonts w:ascii="Times New Roman"/>
                <w:b w:val="false"/>
                <w:i w:val="false"/>
                <w:color w:val="000000"/>
                <w:sz w:val="20"/>
              </w:rPr>
              <w:t>
</w:t>
            </w:r>
            <w:r>
              <w:rPr>
                <w:rFonts w:ascii="Times New Roman"/>
                <w:b w:val="false"/>
                <w:i w:val="false"/>
                <w:color w:val="000000"/>
                <w:sz w:val="20"/>
              </w:rPr>
              <w:t>17) Федеральная Исламская Республика Коморские Острова;</w:t>
            </w:r>
            <w:r>
              <w:br/>
            </w:r>
            <w:r>
              <w:rPr>
                <w:rFonts w:ascii="Times New Roman"/>
                <w:b w:val="false"/>
                <w:i w:val="false"/>
                <w:color w:val="000000"/>
                <w:sz w:val="20"/>
              </w:rPr>
              <w:t>
</w:t>
            </w:r>
            <w:r>
              <w:rPr>
                <w:rFonts w:ascii="Times New Roman"/>
                <w:b w:val="false"/>
                <w:i w:val="false"/>
                <w:color w:val="000000"/>
                <w:sz w:val="20"/>
              </w:rPr>
              <w:t>18) Республика Коста-Рика;</w:t>
            </w:r>
            <w:r>
              <w:br/>
            </w:r>
            <w:r>
              <w:rPr>
                <w:rFonts w:ascii="Times New Roman"/>
                <w:b w:val="false"/>
                <w:i w:val="false"/>
                <w:color w:val="000000"/>
                <w:sz w:val="20"/>
              </w:rPr>
              <w:t>
</w:t>
            </w:r>
            <w:r>
              <w:rPr>
                <w:rFonts w:ascii="Times New Roman"/>
                <w:b w:val="false"/>
                <w:i w:val="false"/>
                <w:color w:val="000000"/>
                <w:sz w:val="20"/>
              </w:rPr>
              <w:t>19) Малайзия (только в части территории анклава Лабуан);</w:t>
            </w:r>
            <w:r>
              <w:br/>
            </w:r>
            <w:r>
              <w:rPr>
                <w:rFonts w:ascii="Times New Roman"/>
                <w:b w:val="false"/>
                <w:i w:val="false"/>
                <w:color w:val="000000"/>
                <w:sz w:val="20"/>
              </w:rPr>
              <w:t>
</w:t>
            </w:r>
            <w:r>
              <w:rPr>
                <w:rFonts w:ascii="Times New Roman"/>
                <w:b w:val="false"/>
                <w:i w:val="false"/>
                <w:color w:val="000000"/>
                <w:sz w:val="20"/>
              </w:rPr>
              <w:t>20) Республика Либерия;</w:t>
            </w:r>
            <w:r>
              <w:br/>
            </w:r>
            <w:r>
              <w:rPr>
                <w:rFonts w:ascii="Times New Roman"/>
                <w:b w:val="false"/>
                <w:i w:val="false"/>
                <w:color w:val="000000"/>
                <w:sz w:val="20"/>
              </w:rPr>
              <w:t>
</w:t>
            </w:r>
            <w:r>
              <w:rPr>
                <w:rFonts w:ascii="Times New Roman"/>
                <w:b w:val="false"/>
                <w:i w:val="false"/>
                <w:color w:val="000000"/>
                <w:sz w:val="20"/>
              </w:rPr>
              <w:t>21) Княжество Лихтенштейн;</w:t>
            </w:r>
            <w:r>
              <w:br/>
            </w:r>
            <w:r>
              <w:rPr>
                <w:rFonts w:ascii="Times New Roman"/>
                <w:b w:val="false"/>
                <w:i w:val="false"/>
                <w:color w:val="000000"/>
                <w:sz w:val="20"/>
              </w:rPr>
              <w:t>
</w:t>
            </w:r>
            <w:r>
              <w:rPr>
                <w:rFonts w:ascii="Times New Roman"/>
                <w:b w:val="false"/>
                <w:i w:val="false"/>
                <w:color w:val="000000"/>
                <w:sz w:val="20"/>
              </w:rPr>
              <w:t>22) Республика Маврикий;</w:t>
            </w:r>
            <w:r>
              <w:br/>
            </w:r>
            <w:r>
              <w:rPr>
                <w:rFonts w:ascii="Times New Roman"/>
                <w:b w:val="false"/>
                <w:i w:val="false"/>
                <w:color w:val="000000"/>
                <w:sz w:val="20"/>
              </w:rPr>
              <w:t>
</w:t>
            </w:r>
            <w:r>
              <w:rPr>
                <w:rFonts w:ascii="Times New Roman"/>
                <w:b w:val="false"/>
                <w:i w:val="false"/>
                <w:color w:val="000000"/>
                <w:sz w:val="20"/>
              </w:rPr>
              <w:t>23) Португалия (только в части территории островов Мадейра);</w:t>
            </w:r>
            <w:r>
              <w:br/>
            </w:r>
            <w:r>
              <w:rPr>
                <w:rFonts w:ascii="Times New Roman"/>
                <w:b w:val="false"/>
                <w:i w:val="false"/>
                <w:color w:val="000000"/>
                <w:sz w:val="20"/>
              </w:rPr>
              <w:t>
</w:t>
            </w:r>
            <w:r>
              <w:rPr>
                <w:rFonts w:ascii="Times New Roman"/>
                <w:b w:val="false"/>
                <w:i w:val="false"/>
                <w:color w:val="000000"/>
                <w:sz w:val="20"/>
              </w:rPr>
              <w:t>24) Мальдивская Республика;</w:t>
            </w:r>
            <w:r>
              <w:br/>
            </w:r>
            <w:r>
              <w:rPr>
                <w:rFonts w:ascii="Times New Roman"/>
                <w:b w:val="false"/>
                <w:i w:val="false"/>
                <w:color w:val="000000"/>
                <w:sz w:val="20"/>
              </w:rPr>
              <w:t>
</w:t>
            </w:r>
            <w:r>
              <w:rPr>
                <w:rFonts w:ascii="Times New Roman"/>
                <w:b w:val="false"/>
                <w:i w:val="false"/>
                <w:color w:val="000000"/>
                <w:sz w:val="20"/>
              </w:rPr>
              <w:t>25) Республика Мальта;</w:t>
            </w:r>
            <w:r>
              <w:br/>
            </w:r>
            <w:r>
              <w:rPr>
                <w:rFonts w:ascii="Times New Roman"/>
                <w:b w:val="false"/>
                <w:i w:val="false"/>
                <w:color w:val="000000"/>
                <w:sz w:val="20"/>
              </w:rPr>
              <w:t>
</w:t>
            </w:r>
            <w:r>
              <w:rPr>
                <w:rFonts w:ascii="Times New Roman"/>
                <w:b w:val="false"/>
                <w:i w:val="false"/>
                <w:color w:val="000000"/>
                <w:sz w:val="20"/>
              </w:rPr>
              <w:t>26) Республика Маршалловы острова;</w:t>
            </w:r>
            <w:r>
              <w:br/>
            </w:r>
            <w:r>
              <w:rPr>
                <w:rFonts w:ascii="Times New Roman"/>
                <w:b w:val="false"/>
                <w:i w:val="false"/>
                <w:color w:val="000000"/>
                <w:sz w:val="20"/>
              </w:rPr>
              <w:t>
</w:t>
            </w:r>
            <w:r>
              <w:rPr>
                <w:rFonts w:ascii="Times New Roman"/>
                <w:b w:val="false"/>
                <w:i w:val="false"/>
                <w:color w:val="000000"/>
                <w:sz w:val="20"/>
              </w:rPr>
              <w:t>27) Княжество Монако;</w:t>
            </w:r>
            <w:r>
              <w:br/>
            </w:r>
            <w:r>
              <w:rPr>
                <w:rFonts w:ascii="Times New Roman"/>
                <w:b w:val="false"/>
                <w:i w:val="false"/>
                <w:color w:val="000000"/>
                <w:sz w:val="20"/>
              </w:rPr>
              <w:t>
</w:t>
            </w:r>
            <w:r>
              <w:rPr>
                <w:rFonts w:ascii="Times New Roman"/>
                <w:b w:val="false"/>
                <w:i w:val="false"/>
                <w:color w:val="000000"/>
                <w:sz w:val="20"/>
              </w:rPr>
              <w:t>28) Союз Мьянма;</w:t>
            </w:r>
            <w:r>
              <w:br/>
            </w:r>
            <w:r>
              <w:rPr>
                <w:rFonts w:ascii="Times New Roman"/>
                <w:b w:val="false"/>
                <w:i w:val="false"/>
                <w:color w:val="000000"/>
                <w:sz w:val="20"/>
              </w:rPr>
              <w:t>
</w:t>
            </w:r>
            <w:r>
              <w:rPr>
                <w:rFonts w:ascii="Times New Roman"/>
                <w:b w:val="false"/>
                <w:i w:val="false"/>
                <w:color w:val="000000"/>
                <w:sz w:val="20"/>
              </w:rPr>
              <w:t>29) Республика Науру;</w:t>
            </w:r>
            <w:r>
              <w:br/>
            </w:r>
            <w:r>
              <w:rPr>
                <w:rFonts w:ascii="Times New Roman"/>
                <w:b w:val="false"/>
                <w:i w:val="false"/>
                <w:color w:val="000000"/>
                <w:sz w:val="20"/>
              </w:rPr>
              <w:t>
</w:t>
            </w:r>
            <w:r>
              <w:rPr>
                <w:rFonts w:ascii="Times New Roman"/>
                <w:b w:val="false"/>
                <w:i w:val="false"/>
                <w:color w:val="000000"/>
                <w:sz w:val="20"/>
              </w:rPr>
              <w:t>30) Нидерланды (только в части территории острова Аруба и зависимых территорий Антильских островов);</w:t>
            </w:r>
            <w:r>
              <w:br/>
            </w:r>
            <w:r>
              <w:rPr>
                <w:rFonts w:ascii="Times New Roman"/>
                <w:b w:val="false"/>
                <w:i w:val="false"/>
                <w:color w:val="000000"/>
                <w:sz w:val="20"/>
              </w:rPr>
              <w:t>
</w:t>
            </w:r>
            <w:r>
              <w:rPr>
                <w:rFonts w:ascii="Times New Roman"/>
                <w:b w:val="false"/>
                <w:i w:val="false"/>
                <w:color w:val="000000"/>
                <w:sz w:val="20"/>
              </w:rPr>
              <w:t>31) Федеративная Республика Нигерия;</w:t>
            </w:r>
            <w:r>
              <w:br/>
            </w:r>
            <w:r>
              <w:rPr>
                <w:rFonts w:ascii="Times New Roman"/>
                <w:b w:val="false"/>
                <w:i w:val="false"/>
                <w:color w:val="000000"/>
                <w:sz w:val="20"/>
              </w:rPr>
              <w:t>
</w:t>
            </w:r>
            <w:r>
              <w:rPr>
                <w:rFonts w:ascii="Times New Roman"/>
                <w:b w:val="false"/>
                <w:i w:val="false"/>
                <w:color w:val="000000"/>
                <w:sz w:val="20"/>
              </w:rPr>
              <w:t>32) Новая Зеландия (только в части территории островов Кука и Ниуэ);</w:t>
            </w:r>
            <w:r>
              <w:br/>
            </w:r>
            <w:r>
              <w:rPr>
                <w:rFonts w:ascii="Times New Roman"/>
                <w:b w:val="false"/>
                <w:i w:val="false"/>
                <w:color w:val="000000"/>
                <w:sz w:val="20"/>
              </w:rPr>
              <w:t>
</w:t>
            </w:r>
            <w:r>
              <w:rPr>
                <w:rFonts w:ascii="Times New Roman"/>
                <w:b w:val="false"/>
                <w:i w:val="false"/>
                <w:color w:val="000000"/>
                <w:sz w:val="20"/>
              </w:rPr>
              <w:t>33) Объединенные Арабские Эмираты (только в части территории города Дубай);</w:t>
            </w:r>
            <w:r>
              <w:br/>
            </w:r>
            <w:r>
              <w:rPr>
                <w:rFonts w:ascii="Times New Roman"/>
                <w:b w:val="false"/>
                <w:i w:val="false"/>
                <w:color w:val="000000"/>
                <w:sz w:val="20"/>
              </w:rPr>
              <w:t>
</w:t>
            </w:r>
            <w:r>
              <w:rPr>
                <w:rFonts w:ascii="Times New Roman"/>
                <w:b w:val="false"/>
                <w:i w:val="false"/>
                <w:color w:val="000000"/>
                <w:sz w:val="20"/>
              </w:rPr>
              <w:t>34) Республика Палау;</w:t>
            </w:r>
            <w:r>
              <w:br/>
            </w:r>
            <w:r>
              <w:rPr>
                <w:rFonts w:ascii="Times New Roman"/>
                <w:b w:val="false"/>
                <w:i w:val="false"/>
                <w:color w:val="000000"/>
                <w:sz w:val="20"/>
              </w:rPr>
              <w:t>
</w:t>
            </w:r>
            <w:r>
              <w:rPr>
                <w:rFonts w:ascii="Times New Roman"/>
                <w:b w:val="false"/>
                <w:i w:val="false"/>
                <w:color w:val="000000"/>
                <w:sz w:val="20"/>
              </w:rPr>
              <w:t>35) Республика Панама;</w:t>
            </w:r>
            <w:r>
              <w:br/>
            </w:r>
            <w:r>
              <w:rPr>
                <w:rFonts w:ascii="Times New Roman"/>
                <w:b w:val="false"/>
                <w:i w:val="false"/>
                <w:color w:val="000000"/>
                <w:sz w:val="20"/>
              </w:rPr>
              <w:t>
</w:t>
            </w:r>
            <w:r>
              <w:rPr>
                <w:rFonts w:ascii="Times New Roman"/>
                <w:b w:val="false"/>
                <w:i w:val="false"/>
                <w:color w:val="000000"/>
                <w:sz w:val="20"/>
              </w:rPr>
              <w:t>36) Независимое Государство Самоа;</w:t>
            </w:r>
            <w:r>
              <w:br/>
            </w:r>
            <w:r>
              <w:rPr>
                <w:rFonts w:ascii="Times New Roman"/>
                <w:b w:val="false"/>
                <w:i w:val="false"/>
                <w:color w:val="000000"/>
                <w:sz w:val="20"/>
              </w:rPr>
              <w:t>
</w:t>
            </w:r>
            <w:r>
              <w:rPr>
                <w:rFonts w:ascii="Times New Roman"/>
                <w:b w:val="false"/>
                <w:i w:val="false"/>
                <w:color w:val="000000"/>
                <w:sz w:val="20"/>
              </w:rPr>
              <w:t>37) Республика Сейшельские острова;</w:t>
            </w:r>
            <w:r>
              <w:br/>
            </w:r>
            <w:r>
              <w:rPr>
                <w:rFonts w:ascii="Times New Roman"/>
                <w:b w:val="false"/>
                <w:i w:val="false"/>
                <w:color w:val="000000"/>
                <w:sz w:val="20"/>
              </w:rPr>
              <w:t>
</w:t>
            </w:r>
            <w:r>
              <w:rPr>
                <w:rFonts w:ascii="Times New Roman"/>
                <w:b w:val="false"/>
                <w:i w:val="false"/>
                <w:color w:val="000000"/>
                <w:sz w:val="20"/>
              </w:rPr>
              <w:t>38) Государство Сент-Винсент и Гренадины;</w:t>
            </w:r>
            <w:r>
              <w:br/>
            </w:r>
            <w:r>
              <w:rPr>
                <w:rFonts w:ascii="Times New Roman"/>
                <w:b w:val="false"/>
                <w:i w:val="false"/>
                <w:color w:val="000000"/>
                <w:sz w:val="20"/>
              </w:rPr>
              <w:t>
</w:t>
            </w:r>
            <w:r>
              <w:rPr>
                <w:rFonts w:ascii="Times New Roman"/>
                <w:b w:val="false"/>
                <w:i w:val="false"/>
                <w:color w:val="000000"/>
                <w:sz w:val="20"/>
              </w:rPr>
              <w:t>39) Федерация Сент-Китс и Невис;</w:t>
            </w:r>
            <w:r>
              <w:br/>
            </w:r>
            <w:r>
              <w:rPr>
                <w:rFonts w:ascii="Times New Roman"/>
                <w:b w:val="false"/>
                <w:i w:val="false"/>
                <w:color w:val="000000"/>
                <w:sz w:val="20"/>
              </w:rPr>
              <w:t>
</w:t>
            </w:r>
            <w:r>
              <w:rPr>
                <w:rFonts w:ascii="Times New Roman"/>
                <w:b w:val="false"/>
                <w:i w:val="false"/>
                <w:color w:val="000000"/>
                <w:sz w:val="20"/>
              </w:rPr>
              <w:t>40) Государство Сент-Люсия;</w:t>
            </w:r>
            <w:r>
              <w:br/>
            </w:r>
            <w:r>
              <w:rPr>
                <w:rFonts w:ascii="Times New Roman"/>
                <w:b w:val="false"/>
                <w:i w:val="false"/>
                <w:color w:val="000000"/>
                <w:sz w:val="20"/>
              </w:rPr>
              <w:t>
</w:t>
            </w:r>
            <w:r>
              <w:rPr>
                <w:rFonts w:ascii="Times New Roman"/>
                <w:b w:val="false"/>
                <w:i w:val="false"/>
                <w:color w:val="000000"/>
                <w:sz w:val="20"/>
              </w:rPr>
              <w:t>41) Соединенное Королевство Великобритании и Северной Ирландии (только в части следующих территорий):</w:t>
            </w:r>
            <w:r>
              <w:br/>
            </w:r>
            <w:r>
              <w:rPr>
                <w:rFonts w:ascii="Times New Roman"/>
                <w:b w:val="false"/>
                <w:i w:val="false"/>
                <w:color w:val="000000"/>
                <w:sz w:val="20"/>
              </w:rPr>
              <w:t>
</w:t>
            </w:r>
            <w:r>
              <w:rPr>
                <w:rFonts w:ascii="Times New Roman"/>
                <w:b w:val="false"/>
                <w:i w:val="false"/>
                <w:color w:val="000000"/>
                <w:sz w:val="20"/>
              </w:rPr>
              <w:t>Острова Ангилья;</w:t>
            </w:r>
            <w:r>
              <w:br/>
            </w:r>
            <w:r>
              <w:rPr>
                <w:rFonts w:ascii="Times New Roman"/>
                <w:b w:val="false"/>
                <w:i w:val="false"/>
                <w:color w:val="000000"/>
                <w:sz w:val="20"/>
              </w:rPr>
              <w:t>
</w:t>
            </w:r>
            <w:r>
              <w:rPr>
                <w:rFonts w:ascii="Times New Roman"/>
                <w:b w:val="false"/>
                <w:i w:val="false"/>
                <w:color w:val="000000"/>
                <w:sz w:val="20"/>
              </w:rPr>
              <w:t>Бермудские острова;</w:t>
            </w:r>
            <w:r>
              <w:br/>
            </w:r>
            <w:r>
              <w:rPr>
                <w:rFonts w:ascii="Times New Roman"/>
                <w:b w:val="false"/>
                <w:i w:val="false"/>
                <w:color w:val="000000"/>
                <w:sz w:val="20"/>
              </w:rPr>
              <w:t>
</w:t>
            </w:r>
            <w:r>
              <w:rPr>
                <w:rFonts w:ascii="Times New Roman"/>
                <w:b w:val="false"/>
                <w:i w:val="false"/>
                <w:color w:val="000000"/>
                <w:sz w:val="20"/>
              </w:rPr>
              <w:t>Британские Виргинские острова;</w:t>
            </w:r>
            <w:r>
              <w:br/>
            </w:r>
            <w:r>
              <w:rPr>
                <w:rFonts w:ascii="Times New Roman"/>
                <w:b w:val="false"/>
                <w:i w:val="false"/>
                <w:color w:val="000000"/>
                <w:sz w:val="20"/>
              </w:rPr>
              <w:t>
</w:t>
            </w:r>
            <w:r>
              <w:rPr>
                <w:rFonts w:ascii="Times New Roman"/>
                <w:b w:val="false"/>
                <w:i w:val="false"/>
                <w:color w:val="000000"/>
                <w:sz w:val="20"/>
              </w:rPr>
              <w:t>Гибралтар;</w:t>
            </w:r>
            <w:r>
              <w:br/>
            </w:r>
            <w:r>
              <w:rPr>
                <w:rFonts w:ascii="Times New Roman"/>
                <w:b w:val="false"/>
                <w:i w:val="false"/>
                <w:color w:val="000000"/>
                <w:sz w:val="20"/>
              </w:rPr>
              <w:t>
</w:t>
            </w:r>
            <w:r>
              <w:rPr>
                <w:rFonts w:ascii="Times New Roman"/>
                <w:b w:val="false"/>
                <w:i w:val="false"/>
                <w:color w:val="000000"/>
                <w:sz w:val="20"/>
              </w:rPr>
              <w:t>Каймановы острова;</w:t>
            </w:r>
            <w:r>
              <w:br/>
            </w:r>
            <w:r>
              <w:rPr>
                <w:rFonts w:ascii="Times New Roman"/>
                <w:b w:val="false"/>
                <w:i w:val="false"/>
                <w:color w:val="000000"/>
                <w:sz w:val="20"/>
              </w:rPr>
              <w:t>
</w:t>
            </w:r>
            <w:r>
              <w:rPr>
                <w:rFonts w:ascii="Times New Roman"/>
                <w:b w:val="false"/>
                <w:i w:val="false"/>
                <w:color w:val="000000"/>
                <w:sz w:val="20"/>
              </w:rPr>
              <w:t>Остров Монтсеррат;</w:t>
            </w:r>
            <w:r>
              <w:br/>
            </w:r>
            <w:r>
              <w:rPr>
                <w:rFonts w:ascii="Times New Roman"/>
                <w:b w:val="false"/>
                <w:i w:val="false"/>
                <w:color w:val="000000"/>
                <w:sz w:val="20"/>
              </w:rPr>
              <w:t>
</w:t>
            </w:r>
            <w:r>
              <w:rPr>
                <w:rFonts w:ascii="Times New Roman"/>
                <w:b w:val="false"/>
                <w:i w:val="false"/>
                <w:color w:val="000000"/>
                <w:sz w:val="20"/>
              </w:rPr>
              <w:t>Острова Теркс и Кайкос;</w:t>
            </w:r>
            <w:r>
              <w:br/>
            </w:r>
            <w:r>
              <w:rPr>
                <w:rFonts w:ascii="Times New Roman"/>
                <w:b w:val="false"/>
                <w:i w:val="false"/>
                <w:color w:val="000000"/>
                <w:sz w:val="20"/>
              </w:rPr>
              <w:t>
</w:t>
            </w:r>
            <w:r>
              <w:rPr>
                <w:rFonts w:ascii="Times New Roman"/>
                <w:b w:val="false"/>
                <w:i w:val="false"/>
                <w:color w:val="000000"/>
                <w:sz w:val="20"/>
              </w:rPr>
              <w:t>Остров Мэн;</w:t>
            </w:r>
            <w:r>
              <w:br/>
            </w:r>
            <w:r>
              <w:rPr>
                <w:rFonts w:ascii="Times New Roman"/>
                <w:b w:val="false"/>
                <w:i w:val="false"/>
                <w:color w:val="000000"/>
                <w:sz w:val="20"/>
              </w:rPr>
              <w:t>
</w:t>
            </w:r>
            <w:r>
              <w:rPr>
                <w:rFonts w:ascii="Times New Roman"/>
                <w:b w:val="false"/>
                <w:i w:val="false"/>
                <w:color w:val="000000"/>
                <w:sz w:val="20"/>
              </w:rPr>
              <w:t>Нормандские острова (острова Гернси, Джерси, Сарк, Олдерни);</w:t>
            </w:r>
            <w:r>
              <w:br/>
            </w:r>
            <w:r>
              <w:rPr>
                <w:rFonts w:ascii="Times New Roman"/>
                <w:b w:val="false"/>
                <w:i w:val="false"/>
                <w:color w:val="000000"/>
                <w:sz w:val="20"/>
              </w:rPr>
              <w:t>
</w:t>
            </w:r>
            <w:r>
              <w:rPr>
                <w:rFonts w:ascii="Times New Roman"/>
                <w:b w:val="false"/>
                <w:i w:val="false"/>
                <w:color w:val="000000"/>
                <w:sz w:val="20"/>
              </w:rPr>
              <w:t>42) Соединенные Штаты Америки (только в части территорий Американских Виргинских островов, острова Гуам и содружества Пуэрто-Рико);</w:t>
            </w:r>
            <w:r>
              <w:br/>
            </w:r>
            <w:r>
              <w:rPr>
                <w:rFonts w:ascii="Times New Roman"/>
                <w:b w:val="false"/>
                <w:i w:val="false"/>
                <w:color w:val="000000"/>
                <w:sz w:val="20"/>
              </w:rPr>
              <w:t>
</w:t>
            </w:r>
            <w:r>
              <w:rPr>
                <w:rFonts w:ascii="Times New Roman"/>
                <w:b w:val="false"/>
                <w:i w:val="false"/>
                <w:color w:val="000000"/>
                <w:sz w:val="20"/>
              </w:rPr>
              <w:t>43) Королевство Тонга;</w:t>
            </w:r>
            <w:r>
              <w:br/>
            </w:r>
            <w:r>
              <w:rPr>
                <w:rFonts w:ascii="Times New Roman"/>
                <w:b w:val="false"/>
                <w:i w:val="false"/>
                <w:color w:val="000000"/>
                <w:sz w:val="20"/>
              </w:rPr>
              <w:t>
</w:t>
            </w:r>
            <w:r>
              <w:rPr>
                <w:rFonts w:ascii="Times New Roman"/>
                <w:b w:val="false"/>
                <w:i w:val="false"/>
                <w:color w:val="000000"/>
                <w:sz w:val="20"/>
              </w:rPr>
              <w:t>44) Республика Филиппины;</w:t>
            </w:r>
            <w:r>
              <w:br/>
            </w:r>
            <w:r>
              <w:rPr>
                <w:rFonts w:ascii="Times New Roman"/>
                <w:b w:val="false"/>
                <w:i w:val="false"/>
                <w:color w:val="000000"/>
                <w:sz w:val="20"/>
              </w:rPr>
              <w:t>
</w:t>
            </w:r>
            <w:r>
              <w:rPr>
                <w:rFonts w:ascii="Times New Roman"/>
                <w:b w:val="false"/>
                <w:i w:val="false"/>
                <w:color w:val="000000"/>
                <w:sz w:val="20"/>
              </w:rPr>
              <w:t>45) Демократическая Республика Шри-Ланка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Позиции секьюритизации, удерживаемые банком на балансе и имеющие кредитный рейтинг от «ВВ+» до «ВВ-» агентства Standard&amp;Poor's или рейтинг аналогичного уровня одного из других рейтинговых агентств или рейтинговую оценку от «kzBB+» до «kzBB-» по национальной шкале агентства Standard&amp;Poor's или рейтинг аналогичного уровня по национальной шкале одного из других рейтинговых агентств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Начисленное вознаграждение по активам, включенным в V группу риска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bl>
    <w:bookmarkStart w:name="z51" w:id="3"/>
    <w:p>
      <w:pPr>
        <w:spacing w:after="0"/>
        <w:ind w:left="0"/>
        <w:jc w:val="left"/>
      </w:pPr>
      <w:r>
        <w:rPr>
          <w:rFonts w:ascii="Times New Roman"/>
          <w:b/>
          <w:i w:val="false"/>
          <w:color w:val="000000"/>
        </w:rPr>
        <w:t xml:space="preserve"> 
Пояснения к расчету активов банка, подлежащих</w:t>
      </w:r>
      <w:r>
        <w:br/>
      </w:r>
      <w:r>
        <w:rPr>
          <w:rFonts w:ascii="Times New Roman"/>
          <w:b/>
          <w:i w:val="false"/>
          <w:color w:val="000000"/>
        </w:rPr>
        <w:t>
взвешиванию по степени риска вложений</w:t>
      </w:r>
    </w:p>
    <w:bookmarkEnd w:id="3"/>
    <w:p>
      <w:pPr>
        <w:spacing w:after="0"/>
        <w:ind w:left="0"/>
        <w:jc w:val="both"/>
      </w:pPr>
      <w:r>
        <w:rPr>
          <w:rFonts w:ascii="Times New Roman"/>
          <w:b w:val="false"/>
          <w:i w:val="false"/>
          <w:color w:val="000000"/>
          <w:sz w:val="28"/>
        </w:rPr>
        <w:t>      1. Вклады, дебиторская задолженность, приобретенные ценные бумаги, займы, по которым у банка имеется обеспечение (в виде активов, указанных в строках 1-3, 9-11, 14-17 Таблицы активов и обязательств, взвешенных по степени риска вложений), скорректированная стоимость которого составляет не менее 50 процентов объема указанных активов, при наличии в банках адекватных систем учета, позволяющих определить скорректированную стоимость обеспечения в соответствии с настоящим пунктом, могут включаться в расчет активов, взвешенных по степени риска за минусом скорректированной стоимости обеспечения.</w:t>
      </w:r>
      <w:r>
        <w:br/>
      </w:r>
      <w:r>
        <w:rPr>
          <w:rFonts w:ascii="Times New Roman"/>
          <w:b w:val="false"/>
          <w:i w:val="false"/>
          <w:color w:val="000000"/>
          <w:sz w:val="28"/>
        </w:rPr>
        <w:t>
      Скорректированная стоимость обеспечения (в виде активов, указанных в строках 1-3, 9-11, 14-17 Таблицы активов и обязательств, взвешенных по степени риска вложений) равняется:</w:t>
      </w:r>
      <w:r>
        <w:br/>
      </w:r>
      <w:r>
        <w:rPr>
          <w:rFonts w:ascii="Times New Roman"/>
          <w:b w:val="false"/>
          <w:i w:val="false"/>
          <w:color w:val="000000"/>
          <w:sz w:val="28"/>
        </w:rPr>
        <w:t>
      100 процентам суммы вкладов, в том числе в данном банке, предоставленных в качестве обеспечения;</w:t>
      </w:r>
      <w:r>
        <w:br/>
      </w:r>
      <w:r>
        <w:rPr>
          <w:rFonts w:ascii="Times New Roman"/>
          <w:b w:val="false"/>
          <w:i w:val="false"/>
          <w:color w:val="000000"/>
          <w:sz w:val="28"/>
        </w:rPr>
        <w:t>
      95 процентам рыночной стоимости ценных бумаг, переданных в обеспечение;</w:t>
      </w:r>
      <w:r>
        <w:br/>
      </w:r>
      <w:r>
        <w:rPr>
          <w:rFonts w:ascii="Times New Roman"/>
          <w:b w:val="false"/>
          <w:i w:val="false"/>
          <w:color w:val="000000"/>
          <w:sz w:val="28"/>
        </w:rPr>
        <w:t>
      85 процентам рыночной стоимости аффинированных драгоценных металлов, переданных в обеспечение.</w:t>
      </w:r>
      <w:r>
        <w:br/>
      </w:r>
      <w:r>
        <w:rPr>
          <w:rFonts w:ascii="Times New Roman"/>
          <w:b w:val="false"/>
          <w:i w:val="false"/>
          <w:color w:val="000000"/>
          <w:sz w:val="28"/>
        </w:rPr>
        <w:t>
      Необеспеченная часть вышеуказанных вкладов, дебиторской задолженности, приобретенных ценных бумаг, взвешивается согласно настоящей Таблице по степени риска, соответствующей вкладам, дебиторской задолженности, приобретенным ценным бумагам.</w:t>
      </w:r>
      <w:r>
        <w:br/>
      </w:r>
      <w:r>
        <w:rPr>
          <w:rFonts w:ascii="Times New Roman"/>
          <w:b w:val="false"/>
          <w:i w:val="false"/>
          <w:color w:val="000000"/>
          <w:sz w:val="28"/>
        </w:rPr>
        <w:t>
      2. Вклады, дебиторская задолженность, приобретенные ценные бумаги, займы, инвестиции, не включенные в расчет инвестиций банка, гарантированные (застрахованные) организациями, имеющими степень риска ниже контрагента, могут включаться в расчет активов, взвешенных по степени риска (за минусом гарантированной (застрахованной) суммы вкладов, дебиторской задолженности, приобретенных ценных бумаг, займов, инвестиции, не включенных в расчет инвестиций банка) по степени риска должника.</w:t>
      </w:r>
      <w:r>
        <w:br/>
      </w:r>
      <w:r>
        <w:rPr>
          <w:rFonts w:ascii="Times New Roman"/>
          <w:b w:val="false"/>
          <w:i w:val="false"/>
          <w:color w:val="000000"/>
          <w:sz w:val="28"/>
        </w:rPr>
        <w:t>
      Гарантированная (застрахованная) сумма вкладов, дебиторской задолженности, приобретенных ценных бумаг, займов, инвестиции, не включенных в расчет инвестиций банка, взвешивается по степени риска дебиторской задолженности соответствующего гаранта (страховщика).</w:t>
      </w:r>
      <w:r>
        <w:br/>
      </w:r>
      <w:r>
        <w:rPr>
          <w:rFonts w:ascii="Times New Roman"/>
          <w:b w:val="false"/>
          <w:i w:val="false"/>
          <w:color w:val="000000"/>
          <w:sz w:val="28"/>
        </w:rPr>
        <w:t>
      3. Вклады, дебиторская задолженность, приобретенные ценные бумаги и займы, указанные в пункте 1 настоящих Пояснений, предоставленные нерезидентам Республики Казахстан:</w:t>
      </w:r>
      <w:r>
        <w:br/>
      </w:r>
      <w:r>
        <w:rPr>
          <w:rFonts w:ascii="Times New Roman"/>
          <w:b w:val="false"/>
          <w:i w:val="false"/>
          <w:color w:val="000000"/>
          <w:sz w:val="28"/>
        </w:rPr>
        <w:t>
      1) зарегистрированным в качестве юридического лица на территории оффшорных зон;</w:t>
      </w:r>
      <w:r>
        <w:br/>
      </w:r>
      <w:r>
        <w:rPr>
          <w:rFonts w:ascii="Times New Roman"/>
          <w:b w:val="false"/>
          <w:i w:val="false"/>
          <w:color w:val="000000"/>
          <w:sz w:val="28"/>
        </w:rPr>
        <w:t>
      2) являющимся зависимыми от юридических лиц, зарегистрированных на территории оффшорных зон, владеющих в отдельности более чем 5 процентов уставного капитала, или дочерними по отношению к юридическому лицу, зарегистрированному на территории оффшорной зоны;</w:t>
      </w:r>
      <w:r>
        <w:br/>
      </w:r>
      <w:r>
        <w:rPr>
          <w:rFonts w:ascii="Times New Roman"/>
          <w:b w:val="false"/>
          <w:i w:val="false"/>
          <w:color w:val="000000"/>
          <w:sz w:val="28"/>
        </w:rPr>
        <w:t>
      3) являющимся гражданами оффшорных зон,</w:t>
      </w:r>
      <w:r>
        <w:br/>
      </w:r>
      <w:r>
        <w:rPr>
          <w:rFonts w:ascii="Times New Roman"/>
          <w:b w:val="false"/>
          <w:i w:val="false"/>
          <w:color w:val="000000"/>
          <w:sz w:val="28"/>
        </w:rPr>
        <w:t>
      взвешиваются по степени риска согласно Таблице активов банка, взвешенных по степени риска вложений, независимо от наличия обеспечения, указанного в пункте 1 настоящих Пояснений.</w:t>
      </w:r>
      <w:r>
        <w:br/>
      </w:r>
      <w:r>
        <w:rPr>
          <w:rFonts w:ascii="Times New Roman"/>
          <w:b w:val="false"/>
          <w:i w:val="false"/>
          <w:color w:val="000000"/>
          <w:sz w:val="28"/>
        </w:rPr>
        <w:t>
      4. Вклады, дебиторская задолженность, приобретенные ценные бумаги и займы, указанные в пункте 1 настоящих Пояснений, предоставленные нерезидентам Республики Казахстан:</w:t>
      </w:r>
      <w:r>
        <w:br/>
      </w:r>
      <w:r>
        <w:rPr>
          <w:rFonts w:ascii="Times New Roman"/>
          <w:b w:val="false"/>
          <w:i w:val="false"/>
          <w:color w:val="000000"/>
          <w:sz w:val="28"/>
        </w:rPr>
        <w:t>
      1) зарегистрированным в качестве юридического лица на территории оффшорных зон, но имеющим долговой рейтинг не ниже «АА-» агентства Standard&amp;Poor's или рейтинг аналогичного уровня одного из других рейтинговых агентств или соответствующую гарантию головной организации, долговой рейтинг которой не ниже указанного уровня, в обеспечение всей суммы обязательств;</w:t>
      </w:r>
      <w:r>
        <w:br/>
      </w:r>
      <w:r>
        <w:rPr>
          <w:rFonts w:ascii="Times New Roman"/>
          <w:b w:val="false"/>
          <w:i w:val="false"/>
          <w:color w:val="000000"/>
          <w:sz w:val="28"/>
        </w:rPr>
        <w:t>
      2) являющимся зависимыми от юридических лиц, зарегистрированных на территории оффшорных зон, владеющих в отдельности более 5 процентов уставного капитала, или дочерними по отношению к юридическому лицу, зарегистрированному на территории оффшорной зоны, но имеющему долговой рейтинг не ниже указанного уровня или соответствующую гарантию головной организации, долговой рейтинг которой не ниже указанного уровня, в обеспечение всей суммы обязательств, за исключением требований к нерезидентам Республики Казахстан, являющимся юридическими лицами, зарегистрированными на территории оффшорных зон, или их гражданами либо юридическими лицами, зарегистрированными на территории государств, отнесенных Организацией экономического сотрудничества и развития к перечню оффшорных территорий, не принявших обязательств по информационному обмену, или их гражданами, или к организациям, являющимся зависимыми от юридических лиц, владеющих в отдельности более 5 процентов уставного капитала, либо дочерними по отношению к юридическим лицам, зарегистрированным на территории указанных оффшорных зон,</w:t>
      </w:r>
      <w:r>
        <w:br/>
      </w:r>
      <w:r>
        <w:rPr>
          <w:rFonts w:ascii="Times New Roman"/>
          <w:b w:val="false"/>
          <w:i w:val="false"/>
          <w:color w:val="000000"/>
          <w:sz w:val="28"/>
        </w:rPr>
        <w:t>
      взвешиваются по нулевой степени риска.</w:t>
      </w:r>
      <w:r>
        <w:br/>
      </w:r>
      <w:r>
        <w:rPr>
          <w:rFonts w:ascii="Times New Roman"/>
          <w:b w:val="false"/>
          <w:i w:val="false"/>
          <w:color w:val="000000"/>
          <w:sz w:val="28"/>
        </w:rPr>
        <w:t>
      5. Для целей расчета активов банка, взвешенных по степени риска вложений:</w:t>
      </w:r>
      <w:r>
        <w:br/>
      </w:r>
      <w:r>
        <w:rPr>
          <w:rFonts w:ascii="Times New Roman"/>
          <w:b w:val="false"/>
          <w:i w:val="false"/>
          <w:color w:val="000000"/>
          <w:sz w:val="28"/>
        </w:rPr>
        <w:t>
      под ипотечным жилищным займом понимается ипотечный заем, предоставленный физическим лицам в целях строительства жилища либо его покупки и (или) ремонта;</w:t>
      </w:r>
      <w:r>
        <w:br/>
      </w:r>
      <w:r>
        <w:rPr>
          <w:rFonts w:ascii="Times New Roman"/>
          <w:b w:val="false"/>
          <w:i w:val="false"/>
          <w:color w:val="000000"/>
          <w:sz w:val="28"/>
        </w:rPr>
        <w:t>
      под потребительским кредитом понимается кредит, предоставленный физическим лицам на приобретение товаров, работ и услуг, не связанных с осуществлением предпринимательской деятельности.</w:t>
      </w:r>
      <w:r>
        <w:br/>
      </w:r>
      <w:r>
        <w:rPr>
          <w:rFonts w:ascii="Times New Roman"/>
          <w:b w:val="false"/>
          <w:i w:val="false"/>
          <w:color w:val="000000"/>
          <w:sz w:val="28"/>
        </w:rPr>
        <w:t>
      6. Если ценная бумага имеет специальный долговой рейтинг выпуска, то при взвешивании активов банка по степени риска необходимо учитывать рейтинг ценной бумаги.</w:t>
      </w:r>
      <w:r>
        <w:br/>
      </w:r>
      <w:r>
        <w:rPr>
          <w:rFonts w:ascii="Times New Roman"/>
          <w:b w:val="false"/>
          <w:i w:val="false"/>
          <w:color w:val="000000"/>
          <w:sz w:val="28"/>
        </w:rPr>
        <w:t>
      7. Активы, включенные в расчет активов, условных и возможных требований и обязательств с учетом рыночного риска в соответствии с пунктом 17 Инструкции, не включаются в расчет активов, условных и возможных обязательств, взвешиваемых по степени кредитного риска, за исключением активов, включенных в расчет финансовых инструментов с рыночным риском, связанным с изменением обменных курсов валют и курсов драгоценных металлов.».</w:t>
      </w:r>
    </w:p>
    <w:bookmarkStart w:name="z43" w:id="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27 мая 2014 года № 97</w:t>
      </w:r>
    </w:p>
    <w:bookmarkEnd w:id="4"/>
    <w:p>
      <w:pPr>
        <w:spacing w:after="0"/>
        <w:ind w:left="0"/>
        <w:jc w:val="both"/>
      </w:pPr>
      <w:r>
        <w:rPr>
          <w:rFonts w:ascii="Times New Roman"/>
          <w:b w:val="false"/>
          <w:i w:val="false"/>
          <w:color w:val="000000"/>
          <w:sz w:val="28"/>
        </w:rPr>
        <w:t xml:space="preserve">«Приложение 1-1            </w:t>
      </w:r>
      <w:r>
        <w:br/>
      </w:r>
      <w:r>
        <w:rPr>
          <w:rFonts w:ascii="Times New Roman"/>
          <w:b w:val="false"/>
          <w:i w:val="false"/>
          <w:color w:val="000000"/>
          <w:sz w:val="28"/>
        </w:rPr>
        <w:t>
к Инструкции о нормативных значениях</w:t>
      </w:r>
      <w:r>
        <w:br/>
      </w:r>
      <w:r>
        <w:rPr>
          <w:rFonts w:ascii="Times New Roman"/>
          <w:b w:val="false"/>
          <w:i w:val="false"/>
          <w:color w:val="000000"/>
          <w:sz w:val="28"/>
        </w:rPr>
        <w:t xml:space="preserve">
и методике расчетов пруденциальных </w:t>
      </w:r>
      <w:r>
        <w:br/>
      </w:r>
      <w:r>
        <w:rPr>
          <w:rFonts w:ascii="Times New Roman"/>
          <w:b w:val="false"/>
          <w:i w:val="false"/>
          <w:color w:val="000000"/>
          <w:sz w:val="28"/>
        </w:rPr>
        <w:t>
нормативов для банков второго уровня</w:t>
      </w:r>
    </w:p>
    <w:p>
      <w:pPr>
        <w:spacing w:after="0"/>
        <w:ind w:left="0"/>
        <w:jc w:val="both"/>
      </w:pPr>
      <w:r>
        <w:rPr>
          <w:rFonts w:ascii="Times New Roman"/>
          <w:b/>
          <w:i w:val="false"/>
          <w:color w:val="000000"/>
          <w:sz w:val="28"/>
        </w:rPr>
        <w:t>                        Критерии для классификации инструментов</w:t>
      </w:r>
      <w:r>
        <w:br/>
      </w:r>
      <w:r>
        <w:rPr>
          <w:rFonts w:ascii="Times New Roman"/>
          <w:b w:val="false"/>
          <w:i w:val="false"/>
          <w:color w:val="000000"/>
          <w:sz w:val="28"/>
        </w:rPr>
        <w:t>
</w:t>
      </w:r>
      <w:r>
        <w:rPr>
          <w:rFonts w:ascii="Times New Roman"/>
          <w:b/>
          <w:i w:val="false"/>
          <w:color w:val="000000"/>
          <w:sz w:val="28"/>
        </w:rPr>
        <w:t>                               в составе капитала банка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9"/>
        <w:gridCol w:w="4123"/>
        <w:gridCol w:w="4338"/>
      </w:tblGrid>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капитал</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Добавочный капитал</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 второго уровня</w:t>
            </w:r>
          </w:p>
        </w:tc>
      </w:tr>
      <w:tr>
        <w:trPr>
          <w:trHeight w:val="9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 ликвидации банка представляют собой требования, которые удовлетворяются в последнюю очередь;</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выпущены и оплачены;</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выпущены и оплачены;</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при ликвидации имеют право требования остаточных активов пропорционально доле владения акциями, после удовлетворения приоритетных требований (имеют безлимитное и изменяющееся право требования, не фиксированное и ограниченное право требование);</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субординированы по отношению к депозиторам, основным кредиторам и субординированному долгу банка;</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субординированы по отношению к депозиторам и основным кредиторам банка;</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номинал является бессрочным и никогда не выплачивается вне ликвидации (отменяя дискреционные (по усмотрению) выкупы или другие способы снижения капитала дискреционным способом, предусмотренные законодательством Республики Казахстан);</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 обеспечены, не покрыты гарантией эмитента или связанного лица или иной договоренностью, которые юридически или экономически повышают приоритетность выплаты иска против кредиторов банка;</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 обеспечены, не покрыты гарантией эмитента или связанного лица или иной договоренностью, которые юридически или экономически повышают приоритетность выплаты иска против вкладчиков и основных кредиторов банка;</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банк при выпуске инструментов не создает каких-либо ожиданий обратного выкупа инструмента, его погашения или аннулирования, также как и не создают такого ожидания законодательные и договорные условия;</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являются бессрочными, отсутствуют условия повышения ставок по вознаграждению или повышения уровня дивидендов и отсутствуют побуждения к выкупу;</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срок предоставления субординированного кредита (депозита, займа), срок погашения облигаций составляет не менее 5 лет; </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выплата дивидендов осуществляется в соответствии с подлежащими распределению статьями (включая нераспределенную прибыль). Уровень выплат никак не связан с суммой, выплаченной при эмиссии, и для него не указан максимум (за исключением суммы в пределах той, которую банк не способен выплатить, поскольку она превышает сумму, подлежащую распределению по статьям.).</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отозваны по инициативе эмитента только по истечении минимум, пяти лет, при соблюдении следующих условий:</w:t>
            </w:r>
            <w:r>
              <w:br/>
            </w:r>
            <w:r>
              <w:rPr>
                <w:rFonts w:ascii="Times New Roman"/>
                <w:b w:val="false"/>
                <w:i w:val="false"/>
                <w:color w:val="000000"/>
                <w:sz w:val="20"/>
              </w:rPr>
              <w:t>
</w:t>
            </w:r>
            <w:r>
              <w:rPr>
                <w:rFonts w:ascii="Times New Roman"/>
                <w:b w:val="false"/>
                <w:i w:val="false"/>
                <w:color w:val="000000"/>
                <w:sz w:val="20"/>
              </w:rPr>
              <w:t>наличие положительного заключения уполномоченного органа;</w:t>
            </w:r>
            <w:r>
              <w:br/>
            </w:r>
            <w:r>
              <w:rPr>
                <w:rFonts w:ascii="Times New Roman"/>
                <w:b w:val="false"/>
                <w:i w:val="false"/>
                <w:color w:val="000000"/>
                <w:sz w:val="20"/>
              </w:rPr>
              <w:t>
</w:t>
            </w:r>
            <w:r>
              <w:rPr>
                <w:rFonts w:ascii="Times New Roman"/>
                <w:b w:val="false"/>
                <w:i w:val="false"/>
                <w:color w:val="000000"/>
                <w:sz w:val="20"/>
              </w:rPr>
              <w:t>предоставление в качестве замены капиталом такого же или лучшего качества;</w:t>
            </w:r>
            <w:r>
              <w:br/>
            </w:r>
            <w:r>
              <w:rPr>
                <w:rFonts w:ascii="Times New Roman"/>
                <w:b w:val="false"/>
                <w:i w:val="false"/>
                <w:color w:val="000000"/>
                <w:sz w:val="20"/>
              </w:rPr>
              <w:t>
</w:t>
            </w:r>
            <w:r>
              <w:rPr>
                <w:rFonts w:ascii="Times New Roman"/>
                <w:b w:val="false"/>
                <w:i w:val="false"/>
                <w:color w:val="000000"/>
                <w:sz w:val="20"/>
              </w:rPr>
              <w:t>улучшение капитализации банка выше минимального требуемого уровня капитала вследствие осуществления отзыва бессрочных инструментов;</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признание в составе регуляторного капитала в последние пять лет срока обращения амортизируются прямолинейным методом; </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отсутствуют условия, при которых выплата дивидендов является обязательной и невыплата дивидендов не является случаем дефолта;</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любая выплата номинала (через выкуп или погашение) осуществляется с предварительного согласия уполномоченного органа;</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отсутствуют условия повышения уровня выплат (купона) и отсутствуют побуждения к выкупу;</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выплата дивидендов осуществляется исключительно после выполнения всех договорных обязательств, а также произведения выплат по более приоритетным инструментам капитала, что означает отсутствие привилегированных дивидендов, в том числе и в отношении других элементов, классифицированных как капитал самого высокого качества;</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наличие у банка полного дискреционного права в любое время отменять выплату дивидендов, связанных с данным инструментом платежей;</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отозваны по инициативе эмитента только по истечении минимум, пяти лет, при соблюдении следующих условий:</w:t>
            </w:r>
            <w:r>
              <w:br/>
            </w:r>
            <w:r>
              <w:rPr>
                <w:rFonts w:ascii="Times New Roman"/>
                <w:b w:val="false"/>
                <w:i w:val="false"/>
                <w:color w:val="000000"/>
                <w:sz w:val="20"/>
              </w:rPr>
              <w:t>
</w:t>
            </w:r>
            <w:r>
              <w:rPr>
                <w:rFonts w:ascii="Times New Roman"/>
                <w:b w:val="false"/>
                <w:i w:val="false"/>
                <w:color w:val="000000"/>
                <w:sz w:val="20"/>
              </w:rPr>
              <w:t>наличие положительного заключения уполномоченного органа;</w:t>
            </w:r>
            <w:r>
              <w:br/>
            </w:r>
            <w:r>
              <w:rPr>
                <w:rFonts w:ascii="Times New Roman"/>
                <w:b w:val="false"/>
                <w:i w:val="false"/>
                <w:color w:val="000000"/>
                <w:sz w:val="20"/>
              </w:rPr>
              <w:t>
</w:t>
            </w:r>
            <w:r>
              <w:rPr>
                <w:rFonts w:ascii="Times New Roman"/>
                <w:b w:val="false"/>
                <w:i w:val="false"/>
                <w:color w:val="000000"/>
                <w:sz w:val="20"/>
              </w:rPr>
              <w:t>предоставление в качестве замены капиталом такого же или лучшего качества;</w:t>
            </w:r>
            <w:r>
              <w:br/>
            </w:r>
            <w:r>
              <w:rPr>
                <w:rFonts w:ascii="Times New Roman"/>
                <w:b w:val="false"/>
                <w:i w:val="false"/>
                <w:color w:val="000000"/>
                <w:sz w:val="20"/>
              </w:rPr>
              <w:t>
</w:t>
            </w:r>
            <w:r>
              <w:rPr>
                <w:rFonts w:ascii="Times New Roman"/>
                <w:b w:val="false"/>
                <w:i w:val="false"/>
                <w:color w:val="000000"/>
                <w:sz w:val="20"/>
              </w:rPr>
              <w:t>улучшение капитализации банка выше минимального требуемого уровня капитала вследствие осуществления отзыва бессрочных инструментов;</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является капиталом, который занимает первую и пропорционально наибольшую долю при появлении убытков. В категории капитала с самым высоким уровнем качества, каждый инструмент абсорбирует убытки пропорционально на основе (позволяющей банку нести убытки, не прекращая свое функционирование и не попадая под ликвидацию или банкротство) и на равных условиях с другими инструментами;</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отмена выплаты дискреционных платежей не является случаем дефолта;</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инвестор не имеет право ускорять выплаты будущих запланированных платежей (купона или номинала), за исключением случаев банкрота или ликвидации;</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оплаченная сумма признается как собственный капитал (не признается в качестве обязательства) для определения балансовой неплатежеспособности;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банки имеют полный доступ к отмененным платежам в целях исполнения обязательств по мере наступления их срока исполнения;</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банк или любое другое связанное лицо, через которое банк осуществляет контроль или существенно влияет на его деятельность, не приобретает инструмент, ровно, как и банк прямо или косвенно не осуществляет финансирование покупки инструмента.</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оплаченная сумма классифицируется как капитал при определенных стандартах бухгалтерского учета;</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отмена платежей не приводит к ограничениям банка, за исключением осуществления выплаты дивидендов основным акционерам;</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полностью выпущены и оплачены, и банк не может прямо либо косвенно финансировать покупку инструмента;</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инструменты, которые классифицированы как обязательства в целях бухгалтерского учета, имеют возможность поглощения убытков через номинал посредством конвертации в простые акции при заданном и заранее определенном триггере и/или механизма списания, который распределяет убытки в инструмент при заранее определенном триггере. Списание имеет следующие эффекты:</w:t>
            </w:r>
            <w:r>
              <w:br/>
            </w:r>
            <w:r>
              <w:rPr>
                <w:rFonts w:ascii="Times New Roman"/>
                <w:b w:val="false"/>
                <w:i w:val="false"/>
                <w:color w:val="000000"/>
                <w:sz w:val="20"/>
              </w:rPr>
              <w:t>
</w:t>
            </w:r>
            <w:r>
              <w:rPr>
                <w:rFonts w:ascii="Times New Roman"/>
                <w:b w:val="false"/>
                <w:i w:val="false"/>
                <w:color w:val="000000"/>
                <w:sz w:val="20"/>
              </w:rPr>
              <w:t>уменьшает права требования инструмента при ликвидации;</w:t>
            </w:r>
            <w:r>
              <w:br/>
            </w:r>
            <w:r>
              <w:rPr>
                <w:rFonts w:ascii="Times New Roman"/>
                <w:b w:val="false"/>
                <w:i w:val="false"/>
                <w:color w:val="000000"/>
                <w:sz w:val="20"/>
              </w:rPr>
              <w:t>
</w:t>
            </w:r>
            <w:r>
              <w:rPr>
                <w:rFonts w:ascii="Times New Roman"/>
                <w:b w:val="false"/>
                <w:i w:val="false"/>
                <w:color w:val="000000"/>
                <w:sz w:val="20"/>
              </w:rPr>
              <w:t>уменьшает суммы выплаты при осуществлении отзыва инструмента;</w:t>
            </w:r>
            <w:r>
              <w:br/>
            </w:r>
            <w:r>
              <w:rPr>
                <w:rFonts w:ascii="Times New Roman"/>
                <w:b w:val="false"/>
                <w:i w:val="false"/>
                <w:color w:val="000000"/>
                <w:sz w:val="20"/>
              </w:rPr>
              <w:t>
</w:t>
            </w:r>
            <w:r>
              <w:rPr>
                <w:rFonts w:ascii="Times New Roman"/>
                <w:b w:val="false"/>
                <w:i w:val="false"/>
                <w:color w:val="000000"/>
                <w:sz w:val="20"/>
              </w:rPr>
              <w:t>частично либо полностью уменьшает выплату дивидендов (купона) по инструменту.</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сумма оплаты не обеспечена, не покрыта гарантией эмитента или лица, связанного с банком особыми отношениями, а также не является объектом других договоренностей, которые юридически или экономически увеличивают приоритетность требования;</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банк или любое другое связанное лицо, через которое банк осуществляет контроль или существенно влиять на его деятельность, не приобретает инструмент, ровно, как и банк прямо или косвенно не осуществляет финансирование покупки инструмента;</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выпускается исключительно с согласия владельцев банка, либо предоставлен непосредственно владельцами или, если разрешено соответствующим законом, предоставлен Советом Директоров или другими лицами, должным образом уполномоченными представлять интересы владельцев;</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инструмент не имеет свойств, позволяющих препятствовать рекапитализации, таких как создание провизий для выплаты эмитентом компенсации инвесторам в случае выпуска нового инструмента по более низкой цене в течение определенного временного периода.</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четко и раздельно раскрыты на балансе банка.</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44" w:id="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27 мая 2014 года № 97</w:t>
      </w:r>
    </w:p>
    <w:bookmarkEnd w:id="5"/>
    <w:p>
      <w:pPr>
        <w:spacing w:after="0"/>
        <w:ind w:left="0"/>
        <w:jc w:val="both"/>
      </w:pPr>
      <w:r>
        <w:rPr>
          <w:rFonts w:ascii="Times New Roman"/>
          <w:b w:val="false"/>
          <w:i w:val="false"/>
          <w:color w:val="000000"/>
          <w:sz w:val="28"/>
        </w:rPr>
        <w:t xml:space="preserve">«Приложение 1-2           </w:t>
      </w:r>
      <w:r>
        <w:br/>
      </w:r>
      <w:r>
        <w:rPr>
          <w:rFonts w:ascii="Times New Roman"/>
          <w:b w:val="false"/>
          <w:i w:val="false"/>
          <w:color w:val="000000"/>
          <w:sz w:val="28"/>
        </w:rPr>
        <w:t>
к Инструкции о нормативных значениях</w:t>
      </w:r>
      <w:r>
        <w:br/>
      </w:r>
      <w:r>
        <w:rPr>
          <w:rFonts w:ascii="Times New Roman"/>
          <w:b w:val="false"/>
          <w:i w:val="false"/>
          <w:color w:val="000000"/>
          <w:sz w:val="28"/>
        </w:rPr>
        <w:t xml:space="preserve">
и методике расчетов пруденциальных </w:t>
      </w:r>
      <w:r>
        <w:br/>
      </w:r>
      <w:r>
        <w:rPr>
          <w:rFonts w:ascii="Times New Roman"/>
          <w:b w:val="false"/>
          <w:i w:val="false"/>
          <w:color w:val="000000"/>
          <w:sz w:val="28"/>
        </w:rPr>
        <w:t>
нормативов для банков второго уровня</w:t>
      </w:r>
    </w:p>
    <w:p>
      <w:pPr>
        <w:spacing w:after="0"/>
        <w:ind w:left="0"/>
        <w:jc w:val="both"/>
      </w:pPr>
      <w:r>
        <w:rPr>
          <w:rFonts w:ascii="Times New Roman"/>
          <w:b/>
          <w:i w:val="false"/>
          <w:color w:val="000000"/>
          <w:sz w:val="28"/>
        </w:rPr>
        <w:t>                              Значения коэффициентов</w:t>
      </w:r>
      <w:r>
        <w:br/>
      </w:r>
      <w:r>
        <w:rPr>
          <w:rFonts w:ascii="Times New Roman"/>
          <w:b w:val="false"/>
          <w:i w:val="false"/>
          <w:color w:val="000000"/>
          <w:sz w:val="28"/>
        </w:rPr>
        <w:t>
</w:t>
      </w:r>
      <w:r>
        <w:rPr>
          <w:rFonts w:ascii="Times New Roman"/>
          <w:b/>
          <w:i w:val="false"/>
          <w:color w:val="000000"/>
          <w:sz w:val="28"/>
        </w:rPr>
        <w:t>                              достаточности капитала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5"/>
        <w:gridCol w:w="1764"/>
        <w:gridCol w:w="1764"/>
        <w:gridCol w:w="1565"/>
        <w:gridCol w:w="1565"/>
        <w:gridCol w:w="1987"/>
      </w:tblGrid>
      <w:tr>
        <w:trPr>
          <w:trHeight w:val="615" w:hRule="atLeast"/>
        </w:trPr>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p>
        </w:tc>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01 января 2015 года</w:t>
            </w:r>
          </w:p>
        </w:tc>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01 января 2016 года</w:t>
            </w:r>
          </w:p>
        </w:tc>
        <w:tc>
          <w:tcPr>
            <w:tcW w:w="1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01 января 2017 года</w:t>
            </w:r>
          </w:p>
        </w:tc>
        <w:tc>
          <w:tcPr>
            <w:tcW w:w="1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01 января 2018 года</w:t>
            </w:r>
          </w:p>
        </w:tc>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01 января 2019 года</w:t>
            </w:r>
          </w:p>
        </w:tc>
      </w:tr>
      <w:tr>
        <w:trPr>
          <w:trHeight w:val="615" w:hRule="atLeast"/>
        </w:trPr>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65" w:hRule="atLeast"/>
        </w:trPr>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Достаточность основного капитала (k1)</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65" w:hRule="atLeast"/>
        </w:trPr>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Достаточность капитала первого уровня (k1-2)</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65" w:hRule="atLeast"/>
        </w:trPr>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Достаточность собственного капитала (k2)</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i w:val="false"/>
          <w:color w:val="000000"/>
          <w:sz w:val="28"/>
        </w:rPr>
        <w:t>                             Значения коэффициентов</w:t>
      </w:r>
      <w:r>
        <w:br/>
      </w:r>
      <w:r>
        <w:rPr>
          <w:rFonts w:ascii="Times New Roman"/>
          <w:b w:val="false"/>
          <w:i w:val="false"/>
          <w:color w:val="000000"/>
          <w:sz w:val="28"/>
        </w:rPr>
        <w:t>
</w:t>
      </w:r>
      <w:r>
        <w:rPr>
          <w:rFonts w:ascii="Times New Roman"/>
          <w:b/>
          <w:i w:val="false"/>
          <w:color w:val="000000"/>
          <w:sz w:val="28"/>
        </w:rPr>
        <w:t>                         достаточности капитала с учетом</w:t>
      </w:r>
      <w:r>
        <w:br/>
      </w:r>
      <w:r>
        <w:rPr>
          <w:rFonts w:ascii="Times New Roman"/>
          <w:b w:val="false"/>
          <w:i w:val="false"/>
          <w:color w:val="000000"/>
          <w:sz w:val="28"/>
        </w:rPr>
        <w:t>
</w:t>
      </w:r>
      <w:r>
        <w:rPr>
          <w:rFonts w:ascii="Times New Roman"/>
          <w:b/>
          <w:i w:val="false"/>
          <w:color w:val="000000"/>
          <w:sz w:val="28"/>
        </w:rPr>
        <w:t>                    консервационного буфера и системного буфера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7"/>
        <w:gridCol w:w="1779"/>
        <w:gridCol w:w="1779"/>
        <w:gridCol w:w="1578"/>
        <w:gridCol w:w="1892"/>
        <w:gridCol w:w="1445"/>
      </w:tblGrid>
      <w:tr>
        <w:trPr>
          <w:trHeight w:val="435" w:hRule="atLeast"/>
        </w:trPr>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p>
        </w:tc>
        <w:tc>
          <w:tcPr>
            <w:tcW w:w="1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01 января 2015 года</w:t>
            </w:r>
          </w:p>
        </w:tc>
        <w:tc>
          <w:tcPr>
            <w:tcW w:w="1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01 января 2016 года</w:t>
            </w:r>
          </w:p>
        </w:tc>
        <w:tc>
          <w:tcPr>
            <w:tcW w:w="1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01 января 2017 года</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01 января 2018 года</w:t>
            </w:r>
          </w:p>
        </w:tc>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01 января 2019 года</w:t>
            </w:r>
          </w:p>
        </w:tc>
      </w:tr>
      <w:tr>
        <w:trPr>
          <w:trHeight w:val="435" w:hRule="atLeast"/>
        </w:trPr>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Достаточность основного капитала (k1)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40" w:hRule="atLeast"/>
        </w:trPr>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Достаточность капитала первого уровня (k1-2)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60" w:hRule="atLeast"/>
        </w:trPr>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Достаточность собственного капитала (k2)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95" w:hRule="atLeast"/>
        </w:trPr>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Достаточность основного капитала для системообразующих банков (k1)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495" w:hRule="atLeast"/>
        </w:trPr>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Достаточность капитала первого уровня для системообразующих банков (k1-2)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495" w:hRule="atLeast"/>
        </w:trPr>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Достаточность собственного капитала для системообразующих банков (k2)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p>
      <w:pPr>
        <w:spacing w:after="0"/>
        <w:ind w:left="0"/>
        <w:jc w:val="both"/>
      </w:pPr>
      <w:r>
        <w:rPr>
          <w:rFonts w:ascii="Times New Roman"/>
          <w:b w:val="false"/>
          <w:i w:val="false"/>
          <w:color w:val="000000"/>
          <w:sz w:val="28"/>
        </w:rPr>
        <w:t>      Примечание: Значения нормативов достаточности собственного капитала и буферов собственного капитала пересматриваются уполномоченным органом не реже одного раза в три года.».</w:t>
      </w:r>
    </w:p>
    <w:bookmarkStart w:name="z45" w:id="6"/>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27 мая 2014 года № 97</w:t>
      </w:r>
    </w:p>
    <w:bookmarkEnd w:id="6"/>
    <w:p>
      <w:pPr>
        <w:spacing w:after="0"/>
        <w:ind w:left="0"/>
        <w:jc w:val="both"/>
      </w:pPr>
      <w:r>
        <w:rPr>
          <w:rFonts w:ascii="Times New Roman"/>
          <w:b w:val="false"/>
          <w:i w:val="false"/>
          <w:color w:val="000000"/>
          <w:sz w:val="28"/>
        </w:rPr>
        <w:t xml:space="preserve">«Приложение 1-3            </w:t>
      </w:r>
      <w:r>
        <w:br/>
      </w:r>
      <w:r>
        <w:rPr>
          <w:rFonts w:ascii="Times New Roman"/>
          <w:b w:val="false"/>
          <w:i w:val="false"/>
          <w:color w:val="000000"/>
          <w:sz w:val="28"/>
        </w:rPr>
        <w:t>
к Инструкции о нормативных значениях</w:t>
      </w:r>
      <w:r>
        <w:br/>
      </w:r>
      <w:r>
        <w:rPr>
          <w:rFonts w:ascii="Times New Roman"/>
          <w:b w:val="false"/>
          <w:i w:val="false"/>
          <w:color w:val="000000"/>
          <w:sz w:val="28"/>
        </w:rPr>
        <w:t xml:space="preserve">
и методике расчетов пруденциальных </w:t>
      </w:r>
      <w:r>
        <w:br/>
      </w:r>
      <w:r>
        <w:rPr>
          <w:rFonts w:ascii="Times New Roman"/>
          <w:b w:val="false"/>
          <w:i w:val="false"/>
          <w:color w:val="000000"/>
          <w:sz w:val="28"/>
        </w:rPr>
        <w:t>
нормативов для банков второго уровня</w:t>
      </w:r>
    </w:p>
    <w:p>
      <w:pPr>
        <w:spacing w:after="0"/>
        <w:ind w:left="0"/>
        <w:jc w:val="both"/>
      </w:pPr>
      <w:r>
        <w:rPr>
          <w:rFonts w:ascii="Times New Roman"/>
          <w:b/>
          <w:i w:val="false"/>
          <w:color w:val="000000"/>
          <w:sz w:val="28"/>
        </w:rPr>
        <w:t>                        Минимальный размер ограничения</w:t>
      </w:r>
      <w:r>
        <w:br/>
      </w:r>
      <w:r>
        <w:rPr>
          <w:rFonts w:ascii="Times New Roman"/>
          <w:b w:val="false"/>
          <w:i w:val="false"/>
          <w:color w:val="000000"/>
          <w:sz w:val="28"/>
        </w:rPr>
        <w:t>
</w:t>
      </w:r>
      <w:r>
        <w:rPr>
          <w:rFonts w:ascii="Times New Roman"/>
          <w:b/>
          <w:i w:val="false"/>
          <w:color w:val="000000"/>
          <w:sz w:val="28"/>
        </w:rPr>
        <w:t>                       нераспределенного чистого дохода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6"/>
        <w:gridCol w:w="5994"/>
      </w:tblGrid>
      <w:tr>
        <w:trPr>
          <w:trHeight w:val="225"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превышения минимальных значений k1, k1-2 и/или k2 в процентах от необходимого размера буфера</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Минимальный уровень нераспределенного чистого дохода, подлежащий ограничению (в процентах)</w:t>
            </w:r>
          </w:p>
        </w:tc>
      </w:tr>
      <w:tr>
        <w:trPr>
          <w:trHeight w:val="27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25%]</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- 50%]</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55"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- 75%]</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- 100%]</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55"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100%]</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Минимальный уровень нераспределенного чистого дохода, подлежащий ограничению (в процентах) используется по наибольшему значению.».</w:t>
      </w:r>
    </w:p>
    <w:bookmarkStart w:name="z46" w:id="7"/>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27 мая 2014 года № 97</w:t>
      </w:r>
    </w:p>
    <w:bookmarkEnd w:id="7"/>
    <w:p>
      <w:pPr>
        <w:spacing w:after="0"/>
        <w:ind w:left="0"/>
        <w:jc w:val="both"/>
      </w:pPr>
      <w:r>
        <w:rPr>
          <w:rFonts w:ascii="Times New Roman"/>
          <w:b w:val="false"/>
          <w:i w:val="false"/>
          <w:color w:val="000000"/>
          <w:sz w:val="28"/>
        </w:rPr>
        <w:t xml:space="preserve">«Приложение 13            </w:t>
      </w:r>
      <w:r>
        <w:br/>
      </w:r>
      <w:r>
        <w:rPr>
          <w:rFonts w:ascii="Times New Roman"/>
          <w:b w:val="false"/>
          <w:i w:val="false"/>
          <w:color w:val="000000"/>
          <w:sz w:val="28"/>
        </w:rPr>
        <w:t>
к Инструкции о нормативных значениях</w:t>
      </w:r>
      <w:r>
        <w:br/>
      </w:r>
      <w:r>
        <w:rPr>
          <w:rFonts w:ascii="Times New Roman"/>
          <w:b w:val="false"/>
          <w:i w:val="false"/>
          <w:color w:val="000000"/>
          <w:sz w:val="28"/>
        </w:rPr>
        <w:t xml:space="preserve">
и методике расчетов пруденциальных </w:t>
      </w:r>
      <w:r>
        <w:br/>
      </w:r>
      <w:r>
        <w:rPr>
          <w:rFonts w:ascii="Times New Roman"/>
          <w:b w:val="false"/>
          <w:i w:val="false"/>
          <w:color w:val="000000"/>
          <w:sz w:val="28"/>
        </w:rPr>
        <w:t>
нормативов для банков второго уровня</w:t>
      </w:r>
    </w:p>
    <w:p>
      <w:pPr>
        <w:spacing w:after="0"/>
        <w:ind w:left="0"/>
        <w:jc w:val="both"/>
      </w:pPr>
      <w:r>
        <w:rPr>
          <w:rFonts w:ascii="Times New Roman"/>
          <w:b/>
          <w:i w:val="false"/>
          <w:color w:val="000000"/>
          <w:sz w:val="28"/>
        </w:rPr>
        <w:t>                            Сведения о расчете коэффициентов</w:t>
      </w:r>
      <w:r>
        <w:br/>
      </w:r>
      <w:r>
        <w:rPr>
          <w:rFonts w:ascii="Times New Roman"/>
          <w:b w:val="false"/>
          <w:i w:val="false"/>
          <w:color w:val="000000"/>
          <w:sz w:val="28"/>
        </w:rPr>
        <w:t>
</w:t>
      </w:r>
      <w:r>
        <w:rPr>
          <w:rFonts w:ascii="Times New Roman"/>
          <w:b/>
          <w:i w:val="false"/>
          <w:color w:val="000000"/>
          <w:sz w:val="28"/>
        </w:rPr>
        <w:t>                           достаточности собственного капитала</w:t>
      </w:r>
    </w:p>
    <w:tbl>
      <w:tblPr>
        <w:tblW w:w="0" w:type="auto"/>
        <w:tblCellSpacing w:w="0" w:type="auto"/>
        <w:tblBorders>
          <w:top w:val="none"/>
          <w:left w:val="none"/>
          <w:bottom w:val="none"/>
          <w:right w:val="none"/>
          <w:insideH w:val="none"/>
          <w:insideV w:val="none"/>
        </w:tblBorders>
      </w:tblPr>
      <w:tblGrid>
        <w:gridCol w:w="13000"/>
      </w:tblGrid>
      <w:tr>
        <w:trPr>
          <w:trHeight w:val="30" w:hRule="atLeast"/>
        </w:trPr>
        <w:tc>
          <w:tcPr>
            <w:tcW w:w="13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6057"/>
        <w:gridCol w:w="3250"/>
        <w:gridCol w:w="2807"/>
      </w:tblGrid>
      <w:tr>
        <w:trPr>
          <w:trHeight w:val="84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компонента</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Значения на последнюю отчетную дату, предшествующую осуществлению сделки секьюритизации</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Значения после осуществления сделки секьюритизации</w:t>
            </w:r>
          </w:p>
        </w:tc>
      </w:tr>
      <w:tr>
        <w:trPr>
          <w:trHeight w:val="28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 первого уровня</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Основной капитал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Добавочный капитал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 второго уровня</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вычитаемые из основного капитала</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вычитаемые из добавочного капитала</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вычитаемые из капитала второго уровня</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Собственный капитал</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позиций по сделке секьюритизации, удерживаемых банком и имеющих международную рейтинговую оценку от «В+» и ниже агентства Standard&amp;Poor's или рейтинг аналогичного уровня одного из других рейтинговых агентств или рейтинговую оценку от «kzBB+» и ниже по национальной шкале агентства Standard&amp;Poor's или рейтинг аналогичного уровня по национальной шкале одного из других рейтинговых агентств либо не имеющие рейтинговой оценки</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Отношение основного капитала к сумме активов, условных и возможных обязательств, взвешенных по степени кредитного риска, активов и условных и возможных требований и обязательств, рассчитанных с учетом рыночного риска, операционного риска (К1)</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Отношение капитала первого уровня к сумме активов, условных и возможных обязательств, взвешенных по степени кредитного риска, активов и условных и возможных требований и обязательств, рассчитанных с учетом рыночного риска, операционного риска (К1-2)</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 взвешенные с учетом кредитного риска</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позиций по сделке секьюритизации, удерживаемых банком, взвешиваемых с учетом кредитного риска и имеющих международную рейтинговую оценку от «ААА» до «АА-» агентства Standard&amp;Poor's или рейтинг аналогичного уровня одного из других рейтинговых агентств или рейтинговую оценку от «kzAAA» до «kzAА-» по национальной шкале агентства Standard&amp;Poor's или рейтинг аналогичного уровня по национальной шкале одного из других рейтинговых агентств</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позиций по сделке секьюритизации, удерживаемых банком, взвешиваемых с учетом кредитного риска и имеющих международную рейтинговую оценку от «А+» до «А-» агентства Standard&amp;Poor's или рейтинг аналогичного уровня одного из других рейтинговых агентств или рейтинговую оценку от «kzA+» до «kzA-» по национальной шкале агентства Standard&amp;Poor's или рейтинг аналогичного уровня по национальной шкале одного из других рейтинговых агентств</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позиций по сделке секьюритизации, удерживаемых банком, взвешиваемых с учетом кредитного риска и имеющих международную рейтинговую оценку от «ВВВ+» до «ВВВ-» агентства Standard&amp;Poor's или рейтинг аналогичного уровня одного из других рейтинговых агентств или рейтинговую оценку от «kzBBB+» до «kzBBB-» по национальной шкале агентства Standard&amp;Poor's или рейтинг аналогичного уровня по национальной шкале одного из других рейтинговых агентств</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позиций по сделке секьюритизации, удерживаемых банком, взвешиваемых с учетом кредитного риска и имеющих международную рейтинговую оценку от «ВВ+» до «ВВ-» агентства Standard&amp;Poor's или рейтинг аналогичного уровня одного из других рейтинговых агентств или рейтинговую оценку от «kzBB+» до «kzBB-» по национальной шкале агентства Standard&amp;Poor's или рейтинг аналогичного уровня по национальной шкале одного из других рейтинговых агентств</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Условные и возможные обязательства, взвешенные с учетом кредитного риска, в том числе:</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позиций по сделке секьюритизации, удерживаемых банком, взвешиваемых с учетом кредитного риска и имеющих международную рейтинговую оценку от «ААА» до «АА-» агентства Standard&amp;Poor's или рейтинг аналогичного уровня одного из других рейтинговых агентств или рейтинговую оценку от «kzAAA» до «kzAА-» по национальной шкале агентства Standard&amp;Poor's или рейтинг аналогичного уровня по национальной шкале одного из других рейтинговых агентств</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позиций по сделке секьюритизации, удерживаемых банком, взвешиваемых с учетом кредитного риска и имеющих международную рейтинговую оценку от «А+» до «А-» агентства Standard&amp;Poor's или рейтинг аналогичного уровня одного из других рейтинговых агентств или рейтинговую оценку от «kzA+» до «kzA-» по национальной шкале агентства Standard&amp;Poor's или рейтинг аналогичного уровня по национальной шкале одного из других рейтинговых агентств</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позиций по сделке секьюритизации, удерживаемых банком, взвешиваемых с учетом кредитного риска и имеющих международную рейтинговую оценку от «ВВВ+» до «ВВВ-» агентства Standard&amp;Poor's или рейтинг аналогичного уровня одного из других рейтинговых агентств или рейтинговую оценку от «kzBBB+» до «kzBBB-» по национальной шкале агентства Standard&amp;Poor's или рейтинг аналогичного уровня по национальной шкале одного из других рейтинговых агентств</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позиций по сделке секьюритизации, удерживаемых банком, взвешиваемых с учетом кредитного риска и имеющих международную рейтинговую оценку от «ВВ+» до «ВВ-» агентства Standard&amp;Poor's или рейтинг аналогичного уровня одного из других рейтинговых агентств или рейтинговую оценку от «kzBB+» до «kzBB-» по национальной шкале агентства Standard&amp;Poor's или рейтинг аналогичного уровня по национальной шкале одного из других рейтинговых агентств</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инструменты, взвешенные с учетом кредитного риска, в том числе:</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позиций по сделке секьюритизации, удерживаемых банком, взвешиваемых с учетом кредитного риска и имеющих международную рейтинговую оценку от «ААА» до «АА-» агентства Standard&amp;Poor's или рейтинг аналогичного уровня одного из других рейтинговых агентств или рейтинговую оценку от «kzAAA» до «kzAА-» по национальной шкале агентства Standard&amp;Poor's или рейтинг аналогичного уровня по национальной шкале одного из других рейтинговых агентств</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позиций по сделке секьюритизации, удерживаемых банком, взвешиваемых с учетом кредитного риска и имеющих международную рейтинговую оценку от «А+» до «А-» агентства Standard&amp;Poor's или рейтинг аналогичного уровня одного из других рейтинговых агентств или рейтинговую оценку от «kzA+» до «kzA-» по национальной шкале агентства Standard&amp;Poor's или рейтинг аналогичного уровня по национальной шкале одного из других рейтинговых агентств</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позиций по сделке секьюритизации, удерживаемых банком, взвешиваемых с учетом кредитного риска и имеющих международную рейтинговую оценку от «ВВВ+» до «ВВВ-» агентства Standard&amp;Poor's или рейтинг аналогичного уровня одного из других рейтинговых агентств или рейтинговую оценку от «kzBBB+» до «kzBBB-» по национальной шкале агентства Standard&amp;Poor's или рейтинг аналогичного уровня по национальной шкале одного из других рейтинговых агентств</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позиций по сделке секьюритизации, удерживаемых банком, взвешиваемых с учетом кредитного риска и имеющих международную рейтинговую оценку от «ВВ+» до «ВВ-» агентства Standard&amp;Poor's или рейтинг аналогичного уровня одного из других рейтинговых агентств или рейтинговую оценку от «kzBB+» до «kzBB-» по национальной шкале агентства Standard&amp;Poor's или рейтинг аналогичного уровня по национальной шкале одного из других рейтинговых агентств</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активы, условные и возможные обязательства, взвешенные по степени кредитного риска, уменьшенные на сумму общих резервов (провизий), не включенных в расчет капитала второго уровня</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специфичного процентного риска</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общего процентного риска</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рыночный риск, связанный с изменением ставки вознаграждения</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специфичного риска, связанного с изменением рыночной стоимости</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общего риска, связанного с изменением рыночной стоимости</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рыночный риск, связанный с изменением рыночной стоимости</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рыночного риска, связанного с изменением обменного курса</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активы и условные и возможные требования и обязательства, рассчитанные с учетом рыночного риска</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операционного риска</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Отношение собственного капитала к сумме активов, условных и возможных обязательств, взвешенных по степени кредитного риска, активов и условных и возможных требований и обязательств, рассчитанных с учетом рыночного риска, операционного риска (К2)</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_______________________ ___________________</w:t>
      </w:r>
      <w:r>
        <w:br/>
      </w:r>
      <w:r>
        <w:rPr>
          <w:rFonts w:ascii="Times New Roman"/>
          <w:b w:val="false"/>
          <w:i w:val="false"/>
          <w:color w:val="000000"/>
          <w:sz w:val="28"/>
        </w:rPr>
        <w:t>
                           (фамилия и имя)        (подпись)</w:t>
      </w:r>
    </w:p>
    <w:p>
      <w:pPr>
        <w:spacing w:after="0"/>
        <w:ind w:left="0"/>
        <w:jc w:val="both"/>
      </w:pPr>
      <w:r>
        <w:rPr>
          <w:rFonts w:ascii="Times New Roman"/>
          <w:b w:val="false"/>
          <w:i w:val="false"/>
          <w:color w:val="000000"/>
          <w:sz w:val="28"/>
        </w:rPr>
        <w:t>       Главный бухгалтер: _______________________ ______________</w:t>
      </w:r>
      <w:r>
        <w:br/>
      </w:r>
      <w:r>
        <w:rPr>
          <w:rFonts w:ascii="Times New Roman"/>
          <w:b w:val="false"/>
          <w:i w:val="false"/>
          <w:color w:val="000000"/>
          <w:sz w:val="28"/>
        </w:rPr>
        <w:t>
                            (фамилия и имя)       (подпись)</w:t>
      </w:r>
    </w:p>
    <w:p>
      <w:pPr>
        <w:spacing w:after="0"/>
        <w:ind w:left="0"/>
        <w:jc w:val="both"/>
      </w:pPr>
      <w:r>
        <w:rPr>
          <w:rFonts w:ascii="Times New Roman"/>
          <w:b w:val="false"/>
          <w:i w:val="false"/>
          <w:color w:val="000000"/>
          <w:sz w:val="28"/>
        </w:rPr>
        <w:t>       Исполнитель: ______________________________ _____________</w:t>
      </w:r>
      <w:r>
        <w:br/>
      </w:r>
      <w:r>
        <w:rPr>
          <w:rFonts w:ascii="Times New Roman"/>
          <w:b w:val="false"/>
          <w:i w:val="false"/>
          <w:color w:val="000000"/>
          <w:sz w:val="28"/>
        </w:rPr>
        <w:t>
      (должность, фамилия и имя)   (подпись)     (номер телефона)</w:t>
      </w:r>
      <w:r>
        <w:br/>
      </w:r>
      <w:r>
        <w:rPr>
          <w:rFonts w:ascii="Times New Roman"/>
          <w:b w:val="false"/>
          <w:i w:val="false"/>
          <w:color w:val="000000"/>
          <w:sz w:val="28"/>
        </w:rPr>
        <w:t>
       Дата подписания «___» ___________ 201__ года</w:t>
      </w:r>
      <w:r>
        <w:br/>
      </w:r>
      <w:r>
        <w:rPr>
          <w:rFonts w:ascii="Times New Roman"/>
          <w:b w:val="false"/>
          <w:i w:val="false"/>
          <w:color w:val="000000"/>
          <w:sz w:val="28"/>
        </w:rPr>
        <w:t>
       Печать.».</w:t>
      </w:r>
    </w:p>
    <w:bookmarkStart w:name="z47" w:id="8"/>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27 мая 2014 года № 97</w:t>
      </w:r>
    </w:p>
    <w:bookmarkEnd w:id="8"/>
    <w:p>
      <w:pPr>
        <w:spacing w:after="0"/>
        <w:ind w:left="0"/>
        <w:jc w:val="both"/>
      </w:pPr>
      <w:r>
        <w:rPr>
          <w:rFonts w:ascii="Times New Roman"/>
          <w:b w:val="false"/>
          <w:i w:val="false"/>
          <w:color w:val="ff0000"/>
          <w:sz w:val="28"/>
        </w:rPr>
        <w:t xml:space="preserve">      Сноска. Приложение 6 утратило силу постановлением Правления Национального Банка РК от 30.05.2016 </w:t>
      </w:r>
      <w:r>
        <w:rPr>
          <w:rFonts w:ascii="Times New Roman"/>
          <w:b w:val="false"/>
          <w:i w:val="false"/>
          <w:color w:val="ff0000"/>
          <w:sz w:val="28"/>
        </w:rPr>
        <w:t>№ 144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8" w:id="9"/>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27 мая 2014 года № 97</w:t>
      </w:r>
    </w:p>
    <w:bookmarkEnd w:id="9"/>
    <w:p>
      <w:pPr>
        <w:spacing w:after="0"/>
        <w:ind w:left="0"/>
        <w:jc w:val="both"/>
      </w:pPr>
      <w:r>
        <w:rPr>
          <w:rFonts w:ascii="Times New Roman"/>
          <w:b w:val="false"/>
          <w:i w:val="false"/>
          <w:color w:val="ff0000"/>
          <w:sz w:val="28"/>
        </w:rPr>
        <w:t xml:space="preserve">      Сноска. Приложение 7 утратило силу постановлением Правления Национального Банка РК от 30.05.2016 </w:t>
      </w:r>
      <w:r>
        <w:rPr>
          <w:rFonts w:ascii="Times New Roman"/>
          <w:b w:val="false"/>
          <w:i w:val="false"/>
          <w:color w:val="ff0000"/>
          <w:sz w:val="28"/>
        </w:rPr>
        <w:t>№ 144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9" w:id="10"/>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27 мая 2014 года № 97</w:t>
      </w:r>
    </w:p>
    <w:bookmarkEnd w:id="10"/>
    <w:p>
      <w:pPr>
        <w:spacing w:after="0"/>
        <w:ind w:left="0"/>
        <w:jc w:val="both"/>
      </w:pPr>
      <w:r>
        <w:rPr>
          <w:rFonts w:ascii="Times New Roman"/>
          <w:b w:val="false"/>
          <w:i w:val="false"/>
          <w:color w:val="ff0000"/>
          <w:sz w:val="28"/>
        </w:rPr>
        <w:t xml:space="preserve">      Сноска. Приложение 8 утратило силу постановлением Правления Национального Банка РК от 30.05.2016 </w:t>
      </w:r>
      <w:r>
        <w:rPr>
          <w:rFonts w:ascii="Times New Roman"/>
          <w:b w:val="false"/>
          <w:i w:val="false"/>
          <w:color w:val="ff0000"/>
          <w:sz w:val="28"/>
        </w:rPr>
        <w:t>№ 144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0" w:id="11"/>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27 мая 2014 года № 97</w:t>
      </w:r>
    </w:p>
    <w:bookmarkEnd w:id="11"/>
    <w:p>
      <w:pPr>
        <w:spacing w:after="0"/>
        <w:ind w:left="0"/>
        <w:jc w:val="both"/>
      </w:pPr>
      <w:r>
        <w:rPr>
          <w:rFonts w:ascii="Times New Roman"/>
          <w:b w:val="false"/>
          <w:i w:val="false"/>
          <w:color w:val="ff0000"/>
          <w:sz w:val="28"/>
        </w:rPr>
        <w:t xml:space="preserve">      Сноска. Приложение 9 утратило силу постановлением Правления Национального Банка РК от 30.05.2016 </w:t>
      </w:r>
      <w:r>
        <w:rPr>
          <w:rFonts w:ascii="Times New Roman"/>
          <w:b w:val="false"/>
          <w:i w:val="false"/>
          <w:color w:val="ff0000"/>
          <w:sz w:val="28"/>
        </w:rPr>
        <w:t>№ 144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