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08c0" w14:textId="78d0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аварийно-спасательных служб и формирований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23 июня 2014 года № 313. Зарегистрирован в Министерстве юстиции Республики Казахстан 21 июля 2014 года № 9601. Утратил силу приказом Министра внутренних дел Республики Казахстан от 7 ноября 2015 года № 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07.11.2015 </w:t>
      </w:r>
      <w:r>
        <w:rPr>
          <w:rFonts w:ascii="Times New Roman"/>
          <w:b w:val="false"/>
          <w:i w:val="false"/>
          <w:color w:val="ff0000"/>
          <w:sz w:val="28"/>
        </w:rPr>
        <w:t>№ 889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подпунктом 33)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«О гражданской защите»,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аварийно-спасательных служб и 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ликвидации чрезвычайных ситуаций Министерства по чрезвычайным ситуациям Республики Казахстан (Сатылганов Д.Д.)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чрезвычайным ситуациям Республики Казахстан Петрова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календарных,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2014 года № 313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регистрации аварийно-спасательных служб и формирований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аварийно-спасательных служб и формирований (далее - Правила) определяют порядок регистрации аварийно-спасательных служб и формирований в Республике Казахстан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аварийно-спасательные службы и формирования (далее - АСС) после прохождения первичной аттестации и выдачи им свидетельства на право ведения определенного вида или видов аварийно-спасательных работ подлежат обязательной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Регистрацию АСС осуществляют Департаменты по чрезвычайным ситуациям областей, городов Астана и Алматы Министерства по чрезвычайным ситуациям Республики Казахстан (далее - Департаменты).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Регистрация заключается в постановке АСС на регистрационный учет в Департаменте в течение десяти календарных дней со дня выдачи свидетельства на право ведения определенного вида или видов аварийно-спасательных работ, с целью формирования данных об АСС в соответствующей области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целях сбора, учета и хранения информации о АСС, соответствующие структурные подразделения Департамента ведут отдельные регистры электронным и бумажным способом (далее - регистры),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Регистры представляют собой журналы. На одной странице регистров заносятся сведения только об одной АСС. Занесение на одной странице сведений о двух и более АСС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Нумерация страниц регистров является сквозной.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Регистры ведутся на государственном и русском языках. В Департаментах, где делопроизводство ведется исключительно на государственном языке, ведение регистров только на государственном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изменения места нахождения, перепрофилирования или ликвидации АСС руководитель АСС в течение трех рабочих дней информирует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руководитель АСС представляет в Департамент копии документов, подтверждающие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Снятие АСС с регистрации осуществляется в случаях прекращения действия свидетельства на право ведения определенного вида или видов аварийно-спасательных работ, перепрофилировании и ликвидации 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Постановка и снятие АСС с регистрации оформляется приказом первого руководителя Департамента или лица, исполняющего его обязанности.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аварийно-спасательных служб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формирований    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(ведется электронным способом)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063"/>
        <w:gridCol w:w="1063"/>
        <w:gridCol w:w="1063"/>
        <w:gridCol w:w="1063"/>
        <w:gridCol w:w="1071"/>
        <w:gridCol w:w="1063"/>
        <w:gridCol w:w="1063"/>
        <w:gridCol w:w="1064"/>
        <w:gridCol w:w="1079"/>
        <w:gridCol w:w="1079"/>
        <w:gridCol w:w="2067"/>
      </w:tblGrid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формирования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проводимых работ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телефон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руководителя, телефон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и дата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состава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плавсредств и другого оборудования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прошедшей аттестации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следующей аттестации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аварийно-спасательных служб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формирований       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(ведется бумажным способом)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1379"/>
        <w:gridCol w:w="1379"/>
        <w:gridCol w:w="1380"/>
        <w:gridCol w:w="1380"/>
        <w:gridCol w:w="1381"/>
        <w:gridCol w:w="1380"/>
        <w:gridCol w:w="1380"/>
        <w:gridCol w:w="1380"/>
        <w:gridCol w:w="1382"/>
      </w:tblGrid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формирования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проводимых работ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телефон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руководителя, телефон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регистрации, номер свидетельства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личного состава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техники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