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c6d19" w14:textId="2ac6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30 июня 2014 года № 148-ОД. Зарегистрирован в Министерстве юстиции Республики Казахстан 29 июля 2014 года № 9633</w:t>
      </w:r>
    </w:p>
    <w:p>
      <w:pPr>
        <w:spacing w:after="0"/>
        <w:ind w:left="0"/>
        <w:jc w:val="both"/>
      </w:pPr>
      <w:bookmarkStart w:name="z1" w:id="0"/>
      <w:r>
        <w:rPr>
          <w:rFonts w:ascii="Times New Roman"/>
          <w:b w:val="false"/>
          <w:i w:val="false"/>
          <w:color w:val="000000"/>
          <w:sz w:val="28"/>
        </w:rPr>
        <w:t>
      В соответствии с подпунктом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(зарегистрированный в Реестре государственной регистрации нормативных правовых актов за № 5602, опубликованный в газете «Юридическая газета» от 10 апреля 2009 года № 53 (1650),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наименование на государственном языке изложено в новой редакции, текст на русском языке остается без изменений;</w:t>
      </w:r>
      <w:r>
        <w:br/>
      </w:r>
      <w:r>
        <w:rPr>
          <w:rFonts w:ascii="Times New Roman"/>
          <w:b w:val="false"/>
          <w:i w:val="false"/>
          <w:color w:val="000000"/>
          <w:sz w:val="28"/>
        </w:rPr>
        <w:t>
</w:t>
      </w:r>
      <w:r>
        <w:rPr>
          <w:rFonts w:ascii="Times New Roman"/>
          <w:b w:val="false"/>
          <w:i w:val="false"/>
          <w:color w:val="000000"/>
          <w:sz w:val="28"/>
        </w:rPr>
        <w:t>
      пункт 1 на государственном языке изложен в новой редакции, текст на русском языке остается без изменений;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наименование на государственном языке изложено в новой редакции, текст на русском языке остается без изменений;</w:t>
      </w:r>
      <w:r>
        <w:br/>
      </w:r>
      <w:r>
        <w:rPr>
          <w:rFonts w:ascii="Times New Roman"/>
          <w:b w:val="false"/>
          <w:i w:val="false"/>
          <w:color w:val="000000"/>
          <w:sz w:val="28"/>
        </w:rPr>
        <w:t>
</w:t>
      </w:r>
      <w:r>
        <w:rPr>
          <w:rFonts w:ascii="Times New Roman"/>
          <w:b w:val="false"/>
          <w:i w:val="false"/>
          <w:color w:val="000000"/>
          <w:sz w:val="28"/>
        </w:rPr>
        <w:t>
      пункты 1 и 2 на государственном языке изложены в новой редакции, тексты на русском языке остаются без изменений;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Основные понятия, применяемые в настоящих Правилах:</w:t>
      </w:r>
      <w:r>
        <w:br/>
      </w:r>
      <w:r>
        <w:rPr>
          <w:rFonts w:ascii="Times New Roman"/>
          <w:b w:val="false"/>
          <w:i w:val="false"/>
          <w:color w:val="000000"/>
          <w:sz w:val="28"/>
        </w:rPr>
        <w:t>
      1) максимальный тариф - тариф на электрическую энергию, потребляемую сверх величины потребления электрической энергии для потребителей - физических лиц;</w:t>
      </w:r>
      <w:r>
        <w:br/>
      </w:r>
      <w:r>
        <w:rPr>
          <w:rFonts w:ascii="Times New Roman"/>
          <w:b w:val="false"/>
          <w:i w:val="false"/>
          <w:color w:val="000000"/>
          <w:sz w:val="28"/>
        </w:rPr>
        <w:t>
      2) минимальный тариф - тариф на электрическую энергию, потребляемую в пределах величины потребления электрической энергии для потребителей - физических лиц;</w:t>
      </w:r>
      <w:r>
        <w:br/>
      </w:r>
      <w:r>
        <w:rPr>
          <w:rFonts w:ascii="Times New Roman"/>
          <w:b w:val="false"/>
          <w:i w:val="false"/>
          <w:color w:val="000000"/>
          <w:sz w:val="28"/>
        </w:rPr>
        <w:t>
      3)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r>
        <w:br/>
      </w:r>
      <w:r>
        <w:rPr>
          <w:rFonts w:ascii="Times New Roman"/>
          <w:b w:val="false"/>
          <w:i w:val="false"/>
          <w:color w:val="000000"/>
          <w:sz w:val="28"/>
        </w:rPr>
        <w:t>
      4) многоставочный учет - учет потребления электрической энергии по зонам суток;</w:t>
      </w:r>
      <w:r>
        <w:br/>
      </w:r>
      <w:r>
        <w:rPr>
          <w:rFonts w:ascii="Times New Roman"/>
          <w:b w:val="false"/>
          <w:i w:val="false"/>
          <w:color w:val="000000"/>
          <w:sz w:val="28"/>
        </w:rPr>
        <w:t>
      5) прибор многоставочного учета - прибор учета, позволяющий контролировать потребление электроэнергии по зонам суток;</w:t>
      </w:r>
      <w:r>
        <w:br/>
      </w:r>
      <w:r>
        <w:rPr>
          <w:rFonts w:ascii="Times New Roman"/>
          <w:b w:val="false"/>
          <w:i w:val="false"/>
          <w:color w:val="000000"/>
          <w:sz w:val="28"/>
        </w:rPr>
        <w:t>
      6) режимный день - день максимального потребления электрической энергии, определяемого из графика нагрузки электропотребления потребителями энергоснабжающей организации, составленного по двум сезонам года;</w:t>
      </w:r>
      <w:r>
        <w:br/>
      </w:r>
      <w:r>
        <w:rPr>
          <w:rFonts w:ascii="Times New Roman"/>
          <w:b w:val="false"/>
          <w:i w:val="false"/>
          <w:color w:val="000000"/>
          <w:sz w:val="28"/>
        </w:rPr>
        <w:t>
      7) дифференцированные тарифы на электрическую энергию по зонам суток - различные в зависимости от времени суток тарифы на электрическую энергию, применяемые для потребителей в соответствии с настоящими Правилами;</w:t>
      </w:r>
      <w:r>
        <w:br/>
      </w:r>
      <w:r>
        <w:rPr>
          <w:rFonts w:ascii="Times New Roman"/>
          <w:b w:val="false"/>
          <w:i w:val="false"/>
          <w:color w:val="000000"/>
          <w:sz w:val="28"/>
        </w:rPr>
        <w:t>
      8) суточный график нагрузки - почасовой суточный график потребления электрической энергии региона в режимный день конкретного сезона;</w:t>
      </w:r>
      <w:r>
        <w:br/>
      </w:r>
      <w:r>
        <w:rPr>
          <w:rFonts w:ascii="Times New Roman"/>
          <w:b w:val="false"/>
          <w:i w:val="false"/>
          <w:color w:val="000000"/>
          <w:sz w:val="28"/>
        </w:rPr>
        <w:t>
      9) дифференцированные тарифы на электрическую энергию в зависимости от объемов ее потребления - различные в зависимости от объема потребления тарифы на электрическую энергию (двухуровневые или трехуровневые), применяемые для потребителей - физических лиц в соответствии с настоящими Правилами;</w:t>
      </w:r>
      <w:r>
        <w:br/>
      </w:r>
      <w:r>
        <w:rPr>
          <w:rFonts w:ascii="Times New Roman"/>
          <w:b w:val="false"/>
          <w:i w:val="false"/>
          <w:color w:val="000000"/>
          <w:sz w:val="28"/>
        </w:rPr>
        <w:t>
      10) потребитель - физическое или юридическое лицо, использующее на основе договора электрическую энергию;</w:t>
      </w:r>
      <w:r>
        <w:br/>
      </w:r>
      <w:r>
        <w:rPr>
          <w:rFonts w:ascii="Times New Roman"/>
          <w:b w:val="false"/>
          <w:i w:val="false"/>
          <w:color w:val="000000"/>
          <w:sz w:val="28"/>
        </w:rPr>
        <w:t>
      11) группа потребителей - потребители, объединенные в группы по общим признакам: условия потребления электрической энергии, потребляемая мощность и так далее;</w:t>
      </w:r>
      <w:r>
        <w:br/>
      </w:r>
      <w:r>
        <w:rPr>
          <w:rFonts w:ascii="Times New Roman"/>
          <w:b w:val="false"/>
          <w:i w:val="false"/>
          <w:color w:val="000000"/>
          <w:sz w:val="28"/>
        </w:rPr>
        <w:t>
      12) график электропотребления потребителя (график нагрузки потребителя) - кривая изменения по зонам суток нагрузки, графическое отображение суточного изменения объемов потребления электрической энергии;</w:t>
      </w:r>
      <w:r>
        <w:br/>
      </w:r>
      <w:r>
        <w:rPr>
          <w:rFonts w:ascii="Times New Roman"/>
          <w:b w:val="false"/>
          <w:i w:val="false"/>
          <w:color w:val="000000"/>
          <w:sz w:val="28"/>
        </w:rPr>
        <w:t>
      13) уполномоченный орган - государственный орган, осуществляющий руководство деятельности в сферах естественных монополий и на регулируемых рынках (далее - уполномоченный орган);</w:t>
      </w:r>
      <w:r>
        <w:br/>
      </w:r>
      <w:r>
        <w:rPr>
          <w:rFonts w:ascii="Times New Roman"/>
          <w:b w:val="false"/>
          <w:i w:val="false"/>
          <w:color w:val="000000"/>
          <w:sz w:val="28"/>
        </w:rPr>
        <w:t>
      14) договорной (заявленный) максимум нагрузки - наибольшая получасовая мощность потребителя, совпадающая по времени с часами прохождения максимума нагрузки в энергоснабжающей организации;</w:t>
      </w:r>
      <w:r>
        <w:br/>
      </w:r>
      <w:r>
        <w:rPr>
          <w:rFonts w:ascii="Times New Roman"/>
          <w:b w:val="false"/>
          <w:i w:val="false"/>
          <w:color w:val="000000"/>
          <w:sz w:val="28"/>
        </w:rPr>
        <w:t>
      15)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r>
        <w:br/>
      </w:r>
      <w:r>
        <w:rPr>
          <w:rFonts w:ascii="Times New Roman"/>
          <w:b w:val="false"/>
          <w:i w:val="false"/>
          <w:color w:val="000000"/>
          <w:sz w:val="28"/>
        </w:rPr>
        <w:t>
      16) энергопроизводящая организация - организация, осуществляющая производство электрической энергии для собственных нужд и (или) реализации, а также поставку импортируемой электрической энергии;</w:t>
      </w:r>
      <w:r>
        <w:br/>
      </w:r>
      <w:r>
        <w:rPr>
          <w:rFonts w:ascii="Times New Roman"/>
          <w:b w:val="false"/>
          <w:i w:val="false"/>
          <w:color w:val="000000"/>
          <w:sz w:val="28"/>
        </w:rPr>
        <w:t>
      17) энергоснабжающая организация - организация, осуществляющая продажу потребителям купленной электрической энергии.</w:t>
      </w:r>
      <w:r>
        <w:br/>
      </w:r>
      <w:r>
        <w:rPr>
          <w:rFonts w:ascii="Times New Roman"/>
          <w:b w:val="false"/>
          <w:i w:val="false"/>
          <w:color w:val="000000"/>
          <w:sz w:val="28"/>
        </w:rPr>
        <w:t>
      Иные понятия, используемые в настоящих Правилах, применяются в соответствии с законодательством Республики Казахстан об электроэнергетике.»;</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«Недоиспользованное количество электрической энергии в пределах величины потребления электрической энергии не используется в следующем месяце.»;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«10-1. Плата за потребляемую электрическую энергию по дифференцированным тарифам по объемам потребления определяется с учетом количества проживающих физических лиц, основанием для определения которого является адресная справка с места жительства или справка о количестве проживающих физических лиц, заверенная печатью кооператива собственников квартир.</w:t>
      </w:r>
      <w:r>
        <w:br/>
      </w:r>
      <w:r>
        <w:rPr>
          <w:rFonts w:ascii="Times New Roman"/>
          <w:b w:val="false"/>
          <w:i w:val="false"/>
          <w:color w:val="000000"/>
          <w:sz w:val="28"/>
        </w:rPr>
        <w:t>
      В случае отсутствия в населенных пунктах кооперативов собственников квартир и адресной справки с места жительства основанием для определения количества проживающих физических лиц является справка о количестве проживающих физических лиц, выданная акимом района в городе, города районного значения, поселка, аула (села), аульного (сельского) округа.</w:t>
      </w:r>
      <w:r>
        <w:br/>
      </w:r>
      <w:r>
        <w:rPr>
          <w:rFonts w:ascii="Times New Roman"/>
          <w:b w:val="false"/>
          <w:i w:val="false"/>
          <w:color w:val="000000"/>
          <w:sz w:val="28"/>
        </w:rPr>
        <w:t>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к количеству проживающих приравнивается количество собственников или нанимателей этих помещений, основанием для определения которого являются правоустанавливающие документы.»;</w:t>
      </w:r>
      <w:r>
        <w:br/>
      </w:r>
      <w:r>
        <w:rPr>
          <w:rFonts w:ascii="Times New Roman"/>
          <w:b w:val="false"/>
          <w:i w:val="false"/>
          <w:color w:val="000000"/>
          <w:sz w:val="28"/>
        </w:rPr>
        <w:t>
</w:t>
      </w:r>
      <w:r>
        <w:rPr>
          <w:rFonts w:ascii="Times New Roman"/>
          <w:b w:val="false"/>
          <w:i w:val="false"/>
          <w:color w:val="000000"/>
          <w:sz w:val="28"/>
        </w:rPr>
        <w:t>
      дополнить пунктами 10-2, 10-3 и 10-4 следующего содержания:</w:t>
      </w:r>
      <w:r>
        <w:br/>
      </w:r>
      <w:r>
        <w:rPr>
          <w:rFonts w:ascii="Times New Roman"/>
          <w:b w:val="false"/>
          <w:i w:val="false"/>
          <w:color w:val="000000"/>
          <w:sz w:val="28"/>
        </w:rPr>
        <w:t xml:space="preserve">
      «10-2. При невозможности снятия показания приборов учета в течение двух расчетных периодов, если при этом потребитель, являющийся физическим лицом,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физического лица в текущем месяце по дифференцированным тарифам на электрическую энергию в зависимости от объемов ее потребления или по зонам суток. </w:t>
      </w:r>
      <w:r>
        <w:br/>
      </w:r>
      <w:r>
        <w:rPr>
          <w:rFonts w:ascii="Times New Roman"/>
          <w:b w:val="false"/>
          <w:i w:val="false"/>
          <w:color w:val="000000"/>
          <w:sz w:val="28"/>
        </w:rPr>
        <w:t>
      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организацией производится перерасчет объема потребления электрической энергии, который отражается в платежном документе, выписанном и врученном потребителю - физическому лицу.</w:t>
      </w:r>
      <w:r>
        <w:br/>
      </w:r>
      <w:r>
        <w:rPr>
          <w:rFonts w:ascii="Times New Roman"/>
          <w:b w:val="false"/>
          <w:i w:val="false"/>
          <w:color w:val="000000"/>
          <w:sz w:val="28"/>
        </w:rPr>
        <w:t>
      10-3.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r>
        <w:br/>
      </w:r>
      <w:r>
        <w:rPr>
          <w:rFonts w:ascii="Times New Roman"/>
          <w:b w:val="false"/>
          <w:i w:val="false"/>
          <w:color w:val="000000"/>
          <w:sz w:val="28"/>
        </w:rPr>
        <w:t>
      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r>
        <w:br/>
      </w:r>
      <w:r>
        <w:rPr>
          <w:rFonts w:ascii="Times New Roman"/>
          <w:b w:val="false"/>
          <w:i w:val="false"/>
          <w:color w:val="000000"/>
          <w:sz w:val="28"/>
        </w:rPr>
        <w:t>
      10-4. Плата за потребляемую на общедомовые нужды (дежурное освещение, лифты, паркинги и другое) электрическую энергию производится по отпускному тарифу для соответствующей группы потребителей без дифференциации.</w:t>
      </w:r>
      <w:r>
        <w:br/>
      </w:r>
      <w:r>
        <w:rPr>
          <w:rFonts w:ascii="Times New Roman"/>
          <w:b w:val="false"/>
          <w:i w:val="false"/>
          <w:color w:val="000000"/>
          <w:sz w:val="28"/>
        </w:rPr>
        <w:t>
      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для соответствующей группы потребителей без дифференциации.»;</w:t>
      </w:r>
      <w:r>
        <w:br/>
      </w:r>
      <w:r>
        <w:rPr>
          <w:rFonts w:ascii="Times New Roman"/>
          <w:b w:val="false"/>
          <w:i w:val="false"/>
          <w:color w:val="000000"/>
          <w:sz w:val="28"/>
        </w:rPr>
        <w:t>
</w:t>
      </w:r>
      <w:r>
        <w:rPr>
          <w:rFonts w:ascii="Times New Roman"/>
          <w:b w:val="false"/>
          <w:i w:val="false"/>
          <w:color w:val="000000"/>
          <w:sz w:val="28"/>
        </w:rPr>
        <w:t>
      пункт 11 на государственном языке изложен в новой редакции, текст на русском языке остается без изменений;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Потребители электрической энергии, являющиеся физическими лицами, использующими электрическую энергию на бытовые нужды при наличии прибора многоставочного учета в любое время обращаются в энергоснабжающую организацию с заявкой на установление дифференцированных тарифов по зонам суток.»;</w:t>
      </w:r>
      <w:r>
        <w:br/>
      </w:r>
      <w:r>
        <w:rPr>
          <w:rFonts w:ascii="Times New Roman"/>
          <w:b w:val="false"/>
          <w:i w:val="false"/>
          <w:color w:val="000000"/>
          <w:sz w:val="28"/>
        </w:rPr>
        <w:t>
</w:t>
      </w:r>
      <w:r>
        <w:rPr>
          <w:rFonts w:ascii="Times New Roman"/>
          <w:b w:val="false"/>
          <w:i w:val="false"/>
          <w:color w:val="000000"/>
          <w:sz w:val="28"/>
        </w:rPr>
        <w:t>
      пункт 33 на государственном языке изложен в новой редакции, текст на русском языке остается без изменений;</w:t>
      </w:r>
      <w:r>
        <w:br/>
      </w:r>
      <w:r>
        <w:rPr>
          <w:rFonts w:ascii="Times New Roman"/>
          <w:b w:val="false"/>
          <w:i w:val="false"/>
          <w:color w:val="000000"/>
          <w:sz w:val="28"/>
        </w:rPr>
        <w:t>
</w:t>
      </w:r>
      <w:r>
        <w:rPr>
          <w:rFonts w:ascii="Times New Roman"/>
          <w:b w:val="false"/>
          <w:i w:val="false"/>
          <w:color w:val="000000"/>
          <w:sz w:val="28"/>
        </w:rPr>
        <w:t>
      пункт 37-6 на государственном языке изложен в новой редакции, текст на русском языке остается без изменений;</w:t>
      </w:r>
      <w:r>
        <w:br/>
      </w:r>
      <w:r>
        <w:rPr>
          <w:rFonts w:ascii="Times New Roman"/>
          <w:b w:val="false"/>
          <w:i w:val="false"/>
          <w:color w:val="000000"/>
          <w:sz w:val="28"/>
        </w:rPr>
        <w:t>
</w:t>
      </w:r>
      <w:r>
        <w:rPr>
          <w:rFonts w:ascii="Times New Roman"/>
          <w:b w:val="false"/>
          <w:i w:val="false"/>
          <w:color w:val="000000"/>
          <w:sz w:val="28"/>
        </w:rPr>
        <w:t>
      дополнить пунктом 39-1 следующего содержания:</w:t>
      </w:r>
      <w:r>
        <w:br/>
      </w:r>
      <w:r>
        <w:rPr>
          <w:rFonts w:ascii="Times New Roman"/>
          <w:b w:val="false"/>
          <w:i w:val="false"/>
          <w:color w:val="000000"/>
          <w:sz w:val="28"/>
        </w:rPr>
        <w:t>
      «39-1. Документы и материалы, представленные для согласования уровней дифференцированных тарифов согласно пунктам 38, 39 настоящих Правил, представляются энергоснабжающей организацией в бумажной или электронной форме.»;</w:t>
      </w:r>
      <w:r>
        <w:br/>
      </w:r>
      <w:r>
        <w:rPr>
          <w:rFonts w:ascii="Times New Roman"/>
          <w:b w:val="false"/>
          <w:i w:val="false"/>
          <w:color w:val="000000"/>
          <w:sz w:val="28"/>
        </w:rPr>
        <w:t>
</w:t>
      </w:r>
      <w:r>
        <w:rPr>
          <w:rFonts w:ascii="Times New Roman"/>
          <w:b w:val="false"/>
          <w:i w:val="false"/>
          <w:color w:val="000000"/>
          <w:sz w:val="28"/>
        </w:rPr>
        <w:t>
      правые верхние углы приложений 1 – 5 на государственном языке изложены в новой редакции, тексты на русском языке остаются без изменений.</w:t>
      </w:r>
      <w:r>
        <w:br/>
      </w:r>
      <w:r>
        <w:rPr>
          <w:rFonts w:ascii="Times New Roman"/>
          <w:b w:val="false"/>
          <w:i w:val="false"/>
          <w:color w:val="000000"/>
          <w:sz w:val="28"/>
        </w:rPr>
        <w:t>
</w:t>
      </w:r>
      <w:r>
        <w:rPr>
          <w:rFonts w:ascii="Times New Roman"/>
          <w:b w:val="false"/>
          <w:i w:val="false"/>
          <w:color w:val="000000"/>
          <w:sz w:val="28"/>
        </w:rPr>
        <w:t>
      2. Департаменту по регулированию в сфере электро- и теплоэнергетики Агентства Республики Казахстан по регулированию естественных монополий обеспечить:</w:t>
      </w:r>
      <w:r>
        <w:br/>
      </w:r>
      <w:r>
        <w:rPr>
          <w:rFonts w:ascii="Times New Roman"/>
          <w:b w:val="false"/>
          <w:i w:val="false"/>
          <w:color w:val="000000"/>
          <w:sz w:val="28"/>
        </w:rPr>
        <w:t>
      1) в установленном законодательством порядке Республики Казахстан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после государственной регистрации настоящего приказа в Министерстве юстиции Республики Казахстан:</w:t>
      </w:r>
      <w:r>
        <w:br/>
      </w: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w:t>
      </w:r>
      <w:r>
        <w:br/>
      </w: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r>
        <w:br/>
      </w:r>
      <w:r>
        <w:rPr>
          <w:rFonts w:ascii="Times New Roman"/>
          <w:b w:val="false"/>
          <w:i w:val="false"/>
          <w:color w:val="000000"/>
          <w:sz w:val="28"/>
        </w:rPr>
        <w:t>
      3) в срок не превышающий десяти календарных дней направить копию приказа на бумажном и электронном носителе для официального опубликования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А.А. </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М. Оспанов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