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deaee" w14:textId="40dea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реализации Программы "Производительность 2020"</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Заместителя Премьер-Министра Республики Казахстан - Министра индустрии и новых технологий Республики Казахстан от 24 июня 2014 года № 235. Зарегистрирован в Министерстве юстиции Республики Казахстан 29 июля 2014 года № 9640. Утратил силу приказом и.о. Министра по инвестициям и развитию Республики Казахстан от 23 июля 2015 года № 789</w:t>
      </w:r>
    </w:p>
    <w:p>
      <w:pPr>
        <w:spacing w:after="0"/>
        <w:ind w:left="0"/>
        <w:jc w:val="both"/>
      </w:pPr>
      <w:bookmarkStart w:name="z1" w:id="0"/>
      <w:r>
        <w:rPr>
          <w:rFonts w:ascii="Times New Roman"/>
          <w:b w:val="false"/>
          <w:i w:val="false"/>
          <w:color w:val="ff0000"/>
          <w:sz w:val="28"/>
        </w:rPr>
        <w:t xml:space="preserve">
      Сноска. Утратил силу приказом и.о. Министра по инвестициям и развитию РК от 23.07.2015 </w:t>
      </w:r>
      <w:r>
        <w:rPr>
          <w:rFonts w:ascii="Times New Roman"/>
          <w:b w:val="false"/>
          <w:i w:val="false"/>
          <w:color w:val="ff0000"/>
          <w:sz w:val="28"/>
        </w:rPr>
        <w:t>№ 789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bookmarkStart w:name="z2" w:id="1"/>
    <w:p>
      <w:pPr>
        <w:spacing w:after="0"/>
        <w:ind w:left="0"/>
        <w:jc w:val="both"/>
      </w:pPr>
      <w:r>
        <w:rPr>
          <w:rFonts w:ascii="Times New Roman"/>
          <w:b w:val="false"/>
          <w:i w:val="false"/>
          <w:color w:val="000000"/>
          <w:sz w:val="28"/>
        </w:rPr>
        <w:t>      В целях реализации пункта 9 </w:t>
      </w:r>
      <w:r>
        <w:rPr>
          <w:rFonts w:ascii="Times New Roman"/>
          <w:b w:val="false"/>
          <w:i w:val="false"/>
          <w:color w:val="000000"/>
          <w:sz w:val="28"/>
        </w:rPr>
        <w:t>Программы</w:t>
      </w:r>
      <w:r>
        <w:rPr>
          <w:rFonts w:ascii="Times New Roman"/>
          <w:b w:val="false"/>
          <w:i w:val="false"/>
          <w:color w:val="000000"/>
          <w:sz w:val="28"/>
        </w:rPr>
        <w:t xml:space="preserve"> «Производительность 2020», утвержденной постановлением Правительства Республики Казахстан от 14 марта 2011 года № 254,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реализации Программы «Производительность 2020».</w:t>
      </w:r>
      <w:r>
        <w:br/>
      </w:r>
      <w:r>
        <w:rPr>
          <w:rFonts w:ascii="Times New Roman"/>
          <w:b w:val="false"/>
          <w:i w:val="false"/>
          <w:color w:val="000000"/>
          <w:sz w:val="28"/>
        </w:rPr>
        <w:t>
</w:t>
      </w:r>
      <w:r>
        <w:rPr>
          <w:rFonts w:ascii="Times New Roman"/>
          <w:b w:val="false"/>
          <w:i w:val="false"/>
          <w:color w:val="000000"/>
          <w:sz w:val="28"/>
        </w:rPr>
        <w:t>
      2. Комитету промышленности Министерства индустрии и новых технологий Республики Казахстан (Касымбеков Б.А.) в установленном законодательством порядке обеспечить:</w:t>
      </w:r>
      <w:r>
        <w:br/>
      </w: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средствах массовой информации и информационно-правовой системе «Әділет»;</w:t>
      </w:r>
      <w:r>
        <w:br/>
      </w:r>
      <w:r>
        <w:rPr>
          <w:rFonts w:ascii="Times New Roman"/>
          <w:b w:val="false"/>
          <w:i w:val="false"/>
          <w:color w:val="000000"/>
          <w:sz w:val="28"/>
        </w:rPr>
        <w:t>
      3) размещение настоящего приказа на интернет-ресурсе Министерства индустрии и новых технологий Республики Казахстан;</w:t>
      </w:r>
      <w:r>
        <w:br/>
      </w: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индустрии и новых технологий Республики Казахстан сведений об исполнении мероприятий, предусмотренных подпунктами 1), 2) и 3) настоящего пункта.</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первого вице-министра индустрии и новых технологий Республики Казахстан Рау А.П.</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
    <w:p>
      <w:pPr>
        <w:spacing w:after="0"/>
        <w:ind w:left="0"/>
        <w:jc w:val="both"/>
      </w:pPr>
      <w:r>
        <w:rPr>
          <w:rFonts w:ascii="Times New Roman"/>
          <w:b w:val="false"/>
          <w:i/>
          <w:color w:val="000000"/>
          <w:sz w:val="28"/>
        </w:rPr>
        <w:t xml:space="preserve">      Заместитель Премьер-Министра </w:t>
      </w:r>
      <w:r>
        <w:br/>
      </w:r>
      <w:r>
        <w:rPr>
          <w:rFonts w:ascii="Times New Roman"/>
          <w:b w:val="false"/>
          <w:i w:val="false"/>
          <w:color w:val="000000"/>
          <w:sz w:val="28"/>
        </w:rPr>
        <w:t>
      </w:t>
      </w:r>
      <w:r>
        <w:rPr>
          <w:rFonts w:ascii="Times New Roman"/>
          <w:b w:val="false"/>
          <w:i/>
          <w:color w:val="000000"/>
          <w:sz w:val="28"/>
        </w:rPr>
        <w:t>Республики Казахстан – Министр</w:t>
      </w:r>
      <w:r>
        <w:br/>
      </w:r>
      <w:r>
        <w:rPr>
          <w:rFonts w:ascii="Times New Roman"/>
          <w:b w:val="false"/>
          <w:i w:val="false"/>
          <w:color w:val="000000"/>
          <w:sz w:val="28"/>
        </w:rPr>
        <w:t>
      </w:t>
      </w:r>
      <w:r>
        <w:rPr>
          <w:rFonts w:ascii="Times New Roman"/>
          <w:b w:val="false"/>
          <w:i/>
          <w:color w:val="000000"/>
          <w:sz w:val="28"/>
        </w:rPr>
        <w:t>индустрии и новых технологий</w:t>
      </w:r>
      <w:r>
        <w:br/>
      </w:r>
      <w:r>
        <w:rPr>
          <w:rFonts w:ascii="Times New Roman"/>
          <w:b w:val="false"/>
          <w:i w:val="false"/>
          <w:color w:val="000000"/>
          <w:sz w:val="28"/>
        </w:rPr>
        <w:t>
      </w:t>
      </w:r>
      <w:r>
        <w:rPr>
          <w:rFonts w:ascii="Times New Roman"/>
          <w:b w:val="false"/>
          <w:i/>
          <w:color w:val="000000"/>
          <w:sz w:val="28"/>
        </w:rPr>
        <w:t>Республики Казахстан                             А. Исекешев</w:t>
      </w:r>
    </w:p>
    <w:bookmarkStart w:name="z6" w:id="2"/>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приказом Заместителя        </w:t>
      </w:r>
      <w:r>
        <w:br/>
      </w:r>
      <w:r>
        <w:rPr>
          <w:rFonts w:ascii="Times New Roman"/>
          <w:b w:val="false"/>
          <w:i w:val="false"/>
          <w:color w:val="000000"/>
          <w:sz w:val="28"/>
        </w:rPr>
        <w:t>
Премьер-Министра Республики Казахстан –</w:t>
      </w:r>
      <w:r>
        <w:br/>
      </w:r>
      <w:r>
        <w:rPr>
          <w:rFonts w:ascii="Times New Roman"/>
          <w:b w:val="false"/>
          <w:i w:val="false"/>
          <w:color w:val="000000"/>
          <w:sz w:val="28"/>
        </w:rPr>
        <w:t>
Министра индустрии и новых технологий</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24 июня 2014 года № 235     </w:t>
      </w:r>
    </w:p>
    <w:bookmarkEnd w:id="2"/>
    <w:bookmarkStart w:name="z7" w:id="3"/>
    <w:p>
      <w:pPr>
        <w:spacing w:after="0"/>
        <w:ind w:left="0"/>
        <w:jc w:val="left"/>
      </w:pPr>
      <w:r>
        <w:rPr>
          <w:rFonts w:ascii="Times New Roman"/>
          <w:b/>
          <w:i w:val="false"/>
          <w:color w:val="000000"/>
        </w:rPr>
        <w:t xml:space="preserve"> 
Регламент</w:t>
      </w:r>
      <w:r>
        <w:br/>
      </w:r>
      <w:r>
        <w:rPr>
          <w:rFonts w:ascii="Times New Roman"/>
          <w:b/>
          <w:i w:val="false"/>
          <w:color w:val="000000"/>
        </w:rPr>
        <w:t>
реализации Программы «Производительность 2020»</w:t>
      </w:r>
    </w:p>
    <w:bookmarkEnd w:id="3"/>
    <w:bookmarkStart w:name="z8" w:id="4"/>
    <w:p>
      <w:pPr>
        <w:spacing w:after="0"/>
        <w:ind w:left="0"/>
        <w:jc w:val="left"/>
      </w:pPr>
      <w:r>
        <w:rPr>
          <w:rFonts w:ascii="Times New Roman"/>
          <w:b/>
          <w:i w:val="false"/>
          <w:color w:val="000000"/>
        </w:rPr>
        <w:t xml:space="preserve"> 
1. Общие положения</w:t>
      </w:r>
    </w:p>
    <w:bookmarkEnd w:id="4"/>
    <w:bookmarkStart w:name="z9" w:id="5"/>
    <w:p>
      <w:pPr>
        <w:spacing w:after="0"/>
        <w:ind w:left="0"/>
        <w:jc w:val="both"/>
      </w:pPr>
      <w:r>
        <w:rPr>
          <w:rFonts w:ascii="Times New Roman"/>
          <w:b w:val="false"/>
          <w:i w:val="false"/>
          <w:color w:val="000000"/>
          <w:sz w:val="28"/>
        </w:rPr>
        <w:t>
      1. Регламент реализации Программы «Производительность 2020» (далее – Регламент) разработан в целях реализации пункта 9 </w:t>
      </w:r>
      <w:r>
        <w:rPr>
          <w:rFonts w:ascii="Times New Roman"/>
          <w:b w:val="false"/>
          <w:i w:val="false"/>
          <w:color w:val="000000"/>
          <w:sz w:val="28"/>
        </w:rPr>
        <w:t>Программы</w:t>
      </w:r>
      <w:r>
        <w:rPr>
          <w:rFonts w:ascii="Times New Roman"/>
          <w:b w:val="false"/>
          <w:i w:val="false"/>
          <w:color w:val="000000"/>
          <w:sz w:val="28"/>
        </w:rPr>
        <w:t xml:space="preserve"> «Производительность 2020», утвержденной постановлением Правительства Республики Казахстан от 14 марта 2011 года № 254 (далее – Программа) и устанавливает требования по предоставлению государственной поддержки субъектам предпринимательства.</w:t>
      </w:r>
      <w:r>
        <w:br/>
      </w:r>
      <w:r>
        <w:rPr>
          <w:rFonts w:ascii="Times New Roman"/>
          <w:b w:val="false"/>
          <w:i w:val="false"/>
          <w:color w:val="000000"/>
          <w:sz w:val="28"/>
        </w:rPr>
        <w:t>
      Предоставление государственной поддержки субъектам предпринимательства в рамках Программы осуществляется по двум задачам.</w:t>
      </w:r>
      <w:r>
        <w:br/>
      </w:r>
      <w:r>
        <w:rPr>
          <w:rFonts w:ascii="Times New Roman"/>
          <w:b w:val="false"/>
          <w:i w:val="false"/>
          <w:color w:val="000000"/>
          <w:sz w:val="28"/>
        </w:rPr>
        <w:t>
</w:t>
      </w:r>
      <w:r>
        <w:rPr>
          <w:rFonts w:ascii="Times New Roman"/>
          <w:b w:val="false"/>
          <w:i w:val="false"/>
          <w:color w:val="000000"/>
          <w:sz w:val="28"/>
        </w:rPr>
        <w:t>
      2. В настоящем Регламенте используются следующие термины и определения:</w:t>
      </w:r>
      <w:r>
        <w:br/>
      </w:r>
      <w:r>
        <w:rPr>
          <w:rFonts w:ascii="Times New Roman"/>
          <w:b w:val="false"/>
          <w:i w:val="false"/>
          <w:color w:val="000000"/>
          <w:sz w:val="28"/>
        </w:rPr>
        <w:t>
</w:t>
      </w:r>
      <w:r>
        <w:rPr>
          <w:rFonts w:ascii="Times New Roman"/>
          <w:b w:val="false"/>
          <w:i w:val="false"/>
          <w:color w:val="000000"/>
          <w:sz w:val="28"/>
        </w:rPr>
        <w:t>
      1) межведомственная комиссия – межведомственная комиссия по модернизации предприятий – консультативно-совещательный орган, создаваемый при администраторе Программы с участием представителей центральных государственных органов, общественных объединений, институтов развития и международных экспертов;</w:t>
      </w:r>
      <w:r>
        <w:br/>
      </w:r>
      <w:r>
        <w:rPr>
          <w:rFonts w:ascii="Times New Roman"/>
          <w:b w:val="false"/>
          <w:i w:val="false"/>
          <w:color w:val="000000"/>
          <w:sz w:val="28"/>
        </w:rPr>
        <w:t>
</w:t>
      </w:r>
      <w:r>
        <w:rPr>
          <w:rFonts w:ascii="Times New Roman"/>
          <w:b w:val="false"/>
          <w:i w:val="false"/>
          <w:color w:val="000000"/>
          <w:sz w:val="28"/>
        </w:rPr>
        <w:t>
      2) администратор Программы – Министерство индустрии и новых технологий Республики Казахстан;</w:t>
      </w:r>
      <w:r>
        <w:br/>
      </w:r>
      <w:r>
        <w:rPr>
          <w:rFonts w:ascii="Times New Roman"/>
          <w:b w:val="false"/>
          <w:i w:val="false"/>
          <w:color w:val="000000"/>
          <w:sz w:val="28"/>
        </w:rPr>
        <w:t>
</w:t>
      </w:r>
      <w:r>
        <w:rPr>
          <w:rFonts w:ascii="Times New Roman"/>
          <w:b w:val="false"/>
          <w:i w:val="false"/>
          <w:color w:val="000000"/>
          <w:sz w:val="28"/>
        </w:rPr>
        <w:t>
      3) региональный представитель Программы – представитель, определяемый акиматом области, городов Астана и Алматы;</w:t>
      </w:r>
      <w:r>
        <w:br/>
      </w:r>
      <w:r>
        <w:rPr>
          <w:rFonts w:ascii="Times New Roman"/>
          <w:b w:val="false"/>
          <w:i w:val="false"/>
          <w:color w:val="000000"/>
          <w:sz w:val="28"/>
        </w:rPr>
        <w:t>
</w:t>
      </w:r>
      <w:r>
        <w:rPr>
          <w:rFonts w:ascii="Times New Roman"/>
          <w:b w:val="false"/>
          <w:i w:val="false"/>
          <w:color w:val="000000"/>
          <w:sz w:val="28"/>
        </w:rPr>
        <w:t>
      4) оператор Программы – акционерное общество «Казахстанский институт развития индустрии»;</w:t>
      </w:r>
      <w:r>
        <w:br/>
      </w:r>
      <w:r>
        <w:rPr>
          <w:rFonts w:ascii="Times New Roman"/>
          <w:b w:val="false"/>
          <w:i w:val="false"/>
          <w:color w:val="000000"/>
          <w:sz w:val="28"/>
        </w:rPr>
        <w:t>
</w:t>
      </w:r>
      <w:r>
        <w:rPr>
          <w:rFonts w:ascii="Times New Roman"/>
          <w:b w:val="false"/>
          <w:i w:val="false"/>
          <w:color w:val="000000"/>
          <w:sz w:val="28"/>
        </w:rPr>
        <w:t>
      5) оператор инструмента – юридическое лицо со 100-процентным участием государства в его уставном капитале, предоставляющее меры государственной поддержки;</w:t>
      </w:r>
      <w:r>
        <w:br/>
      </w:r>
      <w:r>
        <w:rPr>
          <w:rFonts w:ascii="Times New Roman"/>
          <w:b w:val="false"/>
          <w:i w:val="false"/>
          <w:color w:val="000000"/>
          <w:sz w:val="28"/>
        </w:rPr>
        <w:t>
</w:t>
      </w:r>
      <w:r>
        <w:rPr>
          <w:rFonts w:ascii="Times New Roman"/>
          <w:b w:val="false"/>
          <w:i w:val="false"/>
          <w:color w:val="000000"/>
          <w:sz w:val="28"/>
        </w:rPr>
        <w:t>
      6) инновационный грант – бюджетные средства, предоставляемые субъектам индустриально-инновационной деятельности на безвозмездной основе для реализации их индустриально-инновационных проектов в рамках приоритетных направлений предоставления инновационных грантов;</w:t>
      </w:r>
      <w:r>
        <w:br/>
      </w:r>
      <w:r>
        <w:rPr>
          <w:rFonts w:ascii="Times New Roman"/>
          <w:b w:val="false"/>
          <w:i w:val="false"/>
          <w:color w:val="000000"/>
          <w:sz w:val="28"/>
        </w:rPr>
        <w:t>
</w:t>
      </w:r>
      <w:r>
        <w:rPr>
          <w:rFonts w:ascii="Times New Roman"/>
          <w:b w:val="false"/>
          <w:i w:val="false"/>
          <w:color w:val="000000"/>
          <w:sz w:val="28"/>
        </w:rPr>
        <w:t>
      7) заявитель - субъект предпринимательства, подавший заявку на участие в Программе и заинтересованный в реализации инвестиционного проекта в рамках Программы;</w:t>
      </w:r>
      <w:r>
        <w:br/>
      </w:r>
      <w:r>
        <w:rPr>
          <w:rFonts w:ascii="Times New Roman"/>
          <w:b w:val="false"/>
          <w:i w:val="false"/>
          <w:color w:val="000000"/>
          <w:sz w:val="28"/>
        </w:rPr>
        <w:t>
</w:t>
      </w:r>
      <w:r>
        <w:rPr>
          <w:rFonts w:ascii="Times New Roman"/>
          <w:b w:val="false"/>
          <w:i w:val="false"/>
          <w:color w:val="000000"/>
          <w:sz w:val="28"/>
        </w:rPr>
        <w:t>
      8) участник – субъект предпринимательства, имеющий положительную </w:t>
      </w:r>
      <w:r>
        <w:rPr>
          <w:rFonts w:ascii="Times New Roman"/>
          <w:b w:val="false"/>
          <w:i w:val="false"/>
          <w:color w:val="000000"/>
          <w:sz w:val="28"/>
        </w:rPr>
        <w:t>экспертную оценку</w:t>
      </w:r>
      <w:r>
        <w:rPr>
          <w:rFonts w:ascii="Times New Roman"/>
          <w:b w:val="false"/>
          <w:i w:val="false"/>
          <w:color w:val="000000"/>
          <w:sz w:val="28"/>
        </w:rPr>
        <w:t xml:space="preserve"> оператора Программы о соответствии </w:t>
      </w:r>
      <w:r>
        <w:rPr>
          <w:rFonts w:ascii="Times New Roman"/>
          <w:b w:val="false"/>
          <w:i w:val="false"/>
          <w:color w:val="000000"/>
          <w:sz w:val="28"/>
        </w:rPr>
        <w:t>критериям</w:t>
      </w:r>
      <w:r>
        <w:rPr>
          <w:rFonts w:ascii="Times New Roman"/>
          <w:b w:val="false"/>
          <w:i w:val="false"/>
          <w:color w:val="000000"/>
          <w:sz w:val="28"/>
        </w:rPr>
        <w:t>, предъявляемым к участникам в рамках первой задачи, или получивший инструмент(ы) в рамках сервисной поддержки;</w:t>
      </w:r>
      <w:r>
        <w:br/>
      </w:r>
      <w:r>
        <w:rPr>
          <w:rFonts w:ascii="Times New Roman"/>
          <w:b w:val="false"/>
          <w:i w:val="false"/>
          <w:color w:val="000000"/>
          <w:sz w:val="28"/>
        </w:rPr>
        <w:t>
</w:t>
      </w:r>
      <w:r>
        <w:rPr>
          <w:rFonts w:ascii="Times New Roman"/>
          <w:b w:val="false"/>
          <w:i w:val="false"/>
          <w:color w:val="000000"/>
          <w:sz w:val="28"/>
        </w:rPr>
        <w:t>
      9) комплексный план инвестиционного проекта – пакет необходимой экономической, технической, управленческой и иной документации;</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экспертная оценка</w:t>
      </w:r>
      <w:r>
        <w:rPr>
          <w:rFonts w:ascii="Times New Roman"/>
          <w:b w:val="false"/>
          <w:i w:val="false"/>
          <w:color w:val="000000"/>
          <w:sz w:val="28"/>
        </w:rPr>
        <w:t xml:space="preserve"> – оценка инвестиционного проекта на предмет соответствия заявителя критериям, предъявляемым к участникам Программы;</w:t>
      </w:r>
      <w:r>
        <w:br/>
      </w:r>
      <w:r>
        <w:rPr>
          <w:rFonts w:ascii="Times New Roman"/>
          <w:b w:val="false"/>
          <w:i w:val="false"/>
          <w:color w:val="000000"/>
          <w:sz w:val="28"/>
        </w:rPr>
        <w:t>
</w:t>
      </w:r>
      <w:r>
        <w:rPr>
          <w:rFonts w:ascii="Times New Roman"/>
          <w:b w:val="false"/>
          <w:i w:val="false"/>
          <w:color w:val="000000"/>
          <w:sz w:val="28"/>
        </w:rPr>
        <w:t>
      11) мониторинг реализации инвестиционных проектов участников Программы – проведение мер по отслеживанию хода реализации проекта оператором Программы и операторами инструментов;</w:t>
      </w:r>
      <w:r>
        <w:br/>
      </w:r>
      <w:r>
        <w:rPr>
          <w:rFonts w:ascii="Times New Roman"/>
          <w:b w:val="false"/>
          <w:i w:val="false"/>
          <w:color w:val="000000"/>
          <w:sz w:val="28"/>
        </w:rPr>
        <w:t>
</w:t>
      </w:r>
      <w:r>
        <w:rPr>
          <w:rFonts w:ascii="Times New Roman"/>
          <w:b w:val="false"/>
          <w:i w:val="false"/>
          <w:color w:val="000000"/>
          <w:sz w:val="28"/>
        </w:rPr>
        <w:t>
      12) консалтинговая компания – компания, вошедшая в перечень, утвержденный администратором Программы для разработки или экспертизы комплексного плана инвестиционного проекта;</w:t>
      </w:r>
      <w:r>
        <w:br/>
      </w:r>
      <w:r>
        <w:rPr>
          <w:rFonts w:ascii="Times New Roman"/>
          <w:b w:val="false"/>
          <w:i w:val="false"/>
          <w:color w:val="000000"/>
          <w:sz w:val="28"/>
        </w:rPr>
        <w:t>
</w:t>
      </w:r>
      <w:r>
        <w:rPr>
          <w:rFonts w:ascii="Times New Roman"/>
          <w:b w:val="false"/>
          <w:i w:val="false"/>
          <w:color w:val="000000"/>
          <w:sz w:val="28"/>
        </w:rPr>
        <w:t>
      13) тренинговая компания – юридическое лицо, осуществляющее проведение круглых столов, семинаров, обучающих тренингов в области управления предприятием;</w:t>
      </w:r>
      <w:r>
        <w:br/>
      </w:r>
      <w:r>
        <w:rPr>
          <w:rFonts w:ascii="Times New Roman"/>
          <w:b w:val="false"/>
          <w:i w:val="false"/>
          <w:color w:val="000000"/>
          <w:sz w:val="28"/>
        </w:rPr>
        <w:t>
</w:t>
      </w:r>
      <w:r>
        <w:rPr>
          <w:rFonts w:ascii="Times New Roman"/>
          <w:b w:val="false"/>
          <w:i w:val="false"/>
          <w:color w:val="000000"/>
          <w:sz w:val="28"/>
        </w:rPr>
        <w:t>
      14) консультант по нормированию труда – юридическое лицо, осуществляющее техническое нормирование труда на предприятии;</w:t>
      </w:r>
      <w:r>
        <w:br/>
      </w:r>
      <w:r>
        <w:rPr>
          <w:rFonts w:ascii="Times New Roman"/>
          <w:b w:val="false"/>
          <w:i w:val="false"/>
          <w:color w:val="000000"/>
          <w:sz w:val="28"/>
        </w:rPr>
        <w:t>
</w:t>
      </w:r>
      <w:r>
        <w:rPr>
          <w:rFonts w:ascii="Times New Roman"/>
          <w:b w:val="false"/>
          <w:i w:val="false"/>
          <w:color w:val="000000"/>
          <w:sz w:val="28"/>
        </w:rPr>
        <w:t>
      15) консультант по технической диагностике – юридическое или физическое лицо, осуществляющее техническую диагностику предприятия;</w:t>
      </w:r>
      <w:r>
        <w:br/>
      </w:r>
      <w:r>
        <w:rPr>
          <w:rFonts w:ascii="Times New Roman"/>
          <w:b w:val="false"/>
          <w:i w:val="false"/>
          <w:color w:val="000000"/>
          <w:sz w:val="28"/>
        </w:rPr>
        <w:t>
</w:t>
      </w:r>
      <w:r>
        <w:rPr>
          <w:rFonts w:ascii="Times New Roman"/>
          <w:b w:val="false"/>
          <w:i w:val="false"/>
          <w:color w:val="000000"/>
          <w:sz w:val="28"/>
        </w:rPr>
        <w:t>
      16) топ-менеджер – руководитель юридического лица или член его исполнительного органа или лицо, ответственное за организацию производства или отдельных его этапов (менеджер проекта, управляющий директор по производству и т.п.);</w:t>
      </w:r>
      <w:r>
        <w:br/>
      </w:r>
      <w:r>
        <w:rPr>
          <w:rFonts w:ascii="Times New Roman"/>
          <w:b w:val="false"/>
          <w:i w:val="false"/>
          <w:color w:val="000000"/>
          <w:sz w:val="28"/>
        </w:rPr>
        <w:t>
</w:t>
      </w:r>
      <w:r>
        <w:rPr>
          <w:rFonts w:ascii="Times New Roman"/>
          <w:b w:val="false"/>
          <w:i w:val="false"/>
          <w:color w:val="000000"/>
          <w:sz w:val="28"/>
        </w:rPr>
        <w:t>
      17) рабочая группа – коллегиальный орган, создаваемый и постоянно действующий при операторе Программы по расмотрению инвестиционных проектов, уполномоченный на принятие решений по отбору и утверждению инвестиционных проектов для предоставления мер государственной поддержки, а также других вопросов, так или иначе связанных с исполнением Программы.</w:t>
      </w:r>
      <w:r>
        <w:br/>
      </w:r>
      <w:r>
        <w:rPr>
          <w:rFonts w:ascii="Times New Roman"/>
          <w:b w:val="false"/>
          <w:i w:val="false"/>
          <w:color w:val="000000"/>
          <w:sz w:val="28"/>
        </w:rPr>
        <w:t>
</w:t>
      </w:r>
      <w:r>
        <w:rPr>
          <w:rFonts w:ascii="Times New Roman"/>
          <w:b w:val="false"/>
          <w:i w:val="false"/>
          <w:color w:val="000000"/>
          <w:sz w:val="28"/>
        </w:rPr>
        <w:t>
      3. Для получения консультации по Программе заявитель обращается к региональному представителю Программы и/или оператору Программы. Прием пакета документов для участия в Программе осуществляется оператором Программы.</w:t>
      </w:r>
      <w:r>
        <w:br/>
      </w:r>
      <w:r>
        <w:rPr>
          <w:rFonts w:ascii="Times New Roman"/>
          <w:b w:val="false"/>
          <w:i w:val="false"/>
          <w:color w:val="000000"/>
          <w:sz w:val="28"/>
        </w:rPr>
        <w:t>
</w:t>
      </w:r>
      <w:r>
        <w:rPr>
          <w:rFonts w:ascii="Times New Roman"/>
          <w:b w:val="false"/>
          <w:i w:val="false"/>
          <w:color w:val="000000"/>
          <w:sz w:val="28"/>
        </w:rPr>
        <w:t>
      4. Меры государственной поддержки предоставляются заявителю, соответствующему критериям, предъявляемым к участнику Программы.</w:t>
      </w:r>
      <w:r>
        <w:br/>
      </w:r>
      <w:r>
        <w:rPr>
          <w:rFonts w:ascii="Times New Roman"/>
          <w:b w:val="false"/>
          <w:i w:val="false"/>
          <w:color w:val="000000"/>
          <w:sz w:val="28"/>
        </w:rPr>
        <w:t>
</w:t>
      </w:r>
      <w:r>
        <w:rPr>
          <w:rFonts w:ascii="Times New Roman"/>
          <w:b w:val="false"/>
          <w:i w:val="false"/>
          <w:color w:val="000000"/>
          <w:sz w:val="28"/>
        </w:rPr>
        <w:t>
      5. Участие в Программе и получение одной из мер государственной поддержки не ограничивает его возможности претендовать на получение других мер государственной поддержки Программы.</w:t>
      </w:r>
    </w:p>
    <w:bookmarkEnd w:id="5"/>
    <w:bookmarkStart w:name="z14" w:id="6"/>
    <w:p>
      <w:pPr>
        <w:spacing w:after="0"/>
        <w:ind w:left="0"/>
        <w:jc w:val="left"/>
      </w:pPr>
      <w:r>
        <w:rPr>
          <w:rFonts w:ascii="Times New Roman"/>
          <w:b/>
          <w:i w:val="false"/>
          <w:color w:val="000000"/>
        </w:rPr>
        <w:t xml:space="preserve"> 
2. Предоставление инструментов государственной поддержки</w:t>
      </w:r>
      <w:r>
        <w:br/>
      </w:r>
      <w:r>
        <w:rPr>
          <w:rFonts w:ascii="Times New Roman"/>
          <w:b/>
          <w:i w:val="false"/>
          <w:color w:val="000000"/>
        </w:rPr>
        <w:t>
субъектам предпринимательства в рамках первой задачи Программы</w:t>
      </w:r>
    </w:p>
    <w:bookmarkEnd w:id="6"/>
    <w:bookmarkStart w:name="z15" w:id="7"/>
    <w:p>
      <w:pPr>
        <w:spacing w:after="0"/>
        <w:ind w:left="0"/>
        <w:jc w:val="left"/>
      </w:pPr>
      <w:r>
        <w:rPr>
          <w:rFonts w:ascii="Times New Roman"/>
          <w:b/>
          <w:i w:val="false"/>
          <w:color w:val="000000"/>
        </w:rPr>
        <w:t xml:space="preserve"> 
Параграф 1. Инструмент «оплата за разработку</w:t>
      </w:r>
      <w:r>
        <w:br/>
      </w:r>
      <w:r>
        <w:rPr>
          <w:rFonts w:ascii="Times New Roman"/>
          <w:b/>
          <w:i w:val="false"/>
          <w:color w:val="000000"/>
        </w:rPr>
        <w:t>
или экспертизу комплексного плана инвестиционного проекта»</w:t>
      </w:r>
    </w:p>
    <w:bookmarkEnd w:id="7"/>
    <w:bookmarkStart w:name="z16" w:id="8"/>
    <w:p>
      <w:pPr>
        <w:spacing w:after="0"/>
        <w:ind w:left="0"/>
        <w:jc w:val="both"/>
      </w:pPr>
      <w:r>
        <w:rPr>
          <w:rFonts w:ascii="Times New Roman"/>
          <w:b w:val="false"/>
          <w:i w:val="false"/>
          <w:color w:val="000000"/>
          <w:sz w:val="28"/>
        </w:rPr>
        <w:t>
      6. Заявитель направляет оператору Программы анкету субъекта предпринимательства и паспорт проекта по форме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7. При соответствии заявителя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Программе, заявитель заключает с оператором Программы Меморандум о сотрудничестве между АО «Казахстанский институт развития индустрии» и потенциальным участником Программы,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8. Заявитель предоставляет оператору Программы заявку на участие в Программе в рамках первой задачи,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Регламенту с приложением следующего пакета документов:</w:t>
      </w:r>
      <w:r>
        <w:br/>
      </w:r>
      <w:r>
        <w:rPr>
          <w:rFonts w:ascii="Times New Roman"/>
          <w:b w:val="false"/>
          <w:i w:val="false"/>
          <w:color w:val="000000"/>
          <w:sz w:val="28"/>
        </w:rPr>
        <w:t>
      1) слайд-презентация по проекту, составленная в произвольной форме;</w:t>
      </w:r>
      <w:r>
        <w:br/>
      </w:r>
      <w:r>
        <w:rPr>
          <w:rFonts w:ascii="Times New Roman"/>
          <w:b w:val="false"/>
          <w:i w:val="false"/>
          <w:color w:val="000000"/>
          <w:sz w:val="28"/>
        </w:rPr>
        <w:t>
      2) комплексный план инвестиционного проекта, разработанный консалтинговой компанией или комплексный план инвестиционного проекта, разработанный услугополучателем самостоятельно с экспертной оценкой консалтинговой компании;</w:t>
      </w:r>
      <w:r>
        <w:br/>
      </w:r>
      <w:r>
        <w:rPr>
          <w:rFonts w:ascii="Times New Roman"/>
          <w:b w:val="false"/>
          <w:i w:val="false"/>
          <w:color w:val="000000"/>
          <w:sz w:val="28"/>
        </w:rPr>
        <w:t>
      3) оригинал справки с банка (ов) с подписью и печатью, в котором (ых) обслуживается услугополучатель, об отсутствии просроченной задолженности по всем видам обязательств субъекта предпринимательства;</w:t>
      </w:r>
      <w:r>
        <w:br/>
      </w:r>
      <w:r>
        <w:rPr>
          <w:rFonts w:ascii="Times New Roman"/>
          <w:b w:val="false"/>
          <w:i w:val="false"/>
          <w:color w:val="000000"/>
          <w:sz w:val="28"/>
        </w:rPr>
        <w:t>
      4) </w:t>
      </w:r>
      <w:r>
        <w:rPr>
          <w:rFonts w:ascii="Times New Roman"/>
          <w:b w:val="false"/>
          <w:i w:val="false"/>
          <w:color w:val="000000"/>
          <w:sz w:val="28"/>
        </w:rPr>
        <w:t>оригинал</w:t>
      </w:r>
      <w:r>
        <w:rPr>
          <w:rFonts w:ascii="Times New Roman"/>
          <w:b w:val="false"/>
          <w:i w:val="false"/>
          <w:color w:val="000000"/>
          <w:sz w:val="28"/>
        </w:rPr>
        <w:t> </w:t>
      </w:r>
      <w:r>
        <w:rPr>
          <w:rFonts w:ascii="Times New Roman"/>
          <w:b w:val="false"/>
          <w:i w:val="false"/>
          <w:color w:val="000000"/>
          <w:sz w:val="28"/>
        </w:rPr>
        <w:t>справки</w:t>
      </w:r>
      <w:r>
        <w:rPr>
          <w:rFonts w:ascii="Times New Roman"/>
          <w:b w:val="false"/>
          <w:i w:val="false"/>
          <w:color w:val="000000"/>
          <w:sz w:val="28"/>
        </w:rPr>
        <w:t xml:space="preserve"> соответствующего налогового органа об отсутствии налоговой задолженности и задолженности по обязательным пенсионным взносам и социальным отчислениям;</w:t>
      </w:r>
      <w:r>
        <w:br/>
      </w:r>
      <w:r>
        <w:rPr>
          <w:rFonts w:ascii="Times New Roman"/>
          <w:b w:val="false"/>
          <w:i w:val="false"/>
          <w:color w:val="000000"/>
          <w:sz w:val="28"/>
        </w:rPr>
        <w:t>
      5) для акционерных обществ копия заключения аудитора, имеющего лицензию на осуществление аудиторской деятельности (приложить копию лицензии), за последний финансовый год (в случае если услугополучатель предоставляет пакет документов до 30 апреля текущего года, то может быть приложена копия заключения аудитора, за финансовый год, предшествующий последнему финансовому году);</w:t>
      </w:r>
      <w:r>
        <w:br/>
      </w:r>
      <w:r>
        <w:rPr>
          <w:rFonts w:ascii="Times New Roman"/>
          <w:b w:val="false"/>
          <w:i w:val="false"/>
          <w:color w:val="000000"/>
          <w:sz w:val="28"/>
        </w:rPr>
        <w:t>
      6) копии документов, подтверждающие правоспособность юридического лица (устав, свидетельство или </w:t>
      </w:r>
      <w:r>
        <w:rPr>
          <w:rFonts w:ascii="Times New Roman"/>
          <w:b w:val="false"/>
          <w:i w:val="false"/>
          <w:color w:val="000000"/>
          <w:sz w:val="28"/>
        </w:rPr>
        <w:t>справка</w:t>
      </w:r>
      <w:r>
        <w:rPr>
          <w:rFonts w:ascii="Times New Roman"/>
          <w:b w:val="false"/>
          <w:i w:val="false"/>
          <w:color w:val="000000"/>
          <w:sz w:val="28"/>
        </w:rPr>
        <w:t xml:space="preserve"> о государственной регистрации (перерегистрации) заявителя в качестве юридического лица, статистическая карточка (при наличии), лицензия и (или) патент, свидетельство, сертификат, другие документы, подтверждающие право услугополучателя на производство, переработку, поставку и реализацию товаров (для новых проектов при наличии).</w:t>
      </w:r>
      <w:r>
        <w:br/>
      </w:r>
      <w:r>
        <w:rPr>
          <w:rFonts w:ascii="Times New Roman"/>
          <w:b w:val="false"/>
          <w:i w:val="false"/>
          <w:color w:val="000000"/>
          <w:sz w:val="28"/>
        </w:rPr>
        <w:t>
</w:t>
      </w:r>
      <w:r>
        <w:rPr>
          <w:rFonts w:ascii="Times New Roman"/>
          <w:b w:val="false"/>
          <w:i w:val="false"/>
          <w:color w:val="000000"/>
          <w:sz w:val="28"/>
        </w:rPr>
        <w:t>
      9. Заявка на рассмотрение инвестиционного проекта подписывается лицом, имеющим полномочия для подписания документов от имени заявителя. В случае подписания документов по доверенности, последняя прилагается к документам.</w:t>
      </w:r>
      <w:r>
        <w:br/>
      </w:r>
      <w:r>
        <w:rPr>
          <w:rFonts w:ascii="Times New Roman"/>
          <w:b w:val="false"/>
          <w:i w:val="false"/>
          <w:color w:val="000000"/>
          <w:sz w:val="28"/>
        </w:rPr>
        <w:t>
</w:t>
      </w:r>
      <w:r>
        <w:rPr>
          <w:rFonts w:ascii="Times New Roman"/>
          <w:b w:val="false"/>
          <w:i w:val="false"/>
          <w:color w:val="000000"/>
          <w:sz w:val="28"/>
        </w:rPr>
        <w:t>
      10. Комплексный план разрабатывается в соответствии с Методикой разработки комплексного плана инвестиционного проекта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В случае, если комплексный план инвестиционного проекта разрабатывает консалтинговая компания, заявитель:</w:t>
      </w:r>
      <w:r>
        <w:br/>
      </w:r>
      <w:r>
        <w:rPr>
          <w:rFonts w:ascii="Times New Roman"/>
          <w:b w:val="false"/>
          <w:i w:val="false"/>
          <w:color w:val="000000"/>
          <w:sz w:val="28"/>
        </w:rPr>
        <w:t>
      самостоятельно определяет консалтинговую компанию из перечня, утвержденного администратором Программы;</w:t>
      </w:r>
      <w:r>
        <w:br/>
      </w:r>
      <w:r>
        <w:rPr>
          <w:rFonts w:ascii="Times New Roman"/>
          <w:b w:val="false"/>
          <w:i w:val="false"/>
          <w:color w:val="000000"/>
          <w:sz w:val="28"/>
        </w:rPr>
        <w:t>
      заключает договор с консалтинговой компанией о разработке комплексного плана инвестиционного проекта;</w:t>
      </w:r>
      <w:r>
        <w:br/>
      </w:r>
      <w:r>
        <w:rPr>
          <w:rFonts w:ascii="Times New Roman"/>
          <w:b w:val="false"/>
          <w:i w:val="false"/>
          <w:color w:val="000000"/>
          <w:sz w:val="28"/>
        </w:rPr>
        <w:t>
      производит оплату консалтинговой компании за оказанные услуги по разработке комплексного плана инвестиционного проекта.</w:t>
      </w:r>
      <w:r>
        <w:br/>
      </w:r>
      <w:r>
        <w:rPr>
          <w:rFonts w:ascii="Times New Roman"/>
          <w:b w:val="false"/>
          <w:i w:val="false"/>
          <w:color w:val="000000"/>
          <w:sz w:val="28"/>
        </w:rPr>
        <w:t>
      В случае, если комплексный план инвестиционного проекта разрабатывается заявителем самостоятельно, заявитель:</w:t>
      </w:r>
      <w:r>
        <w:br/>
      </w:r>
      <w:r>
        <w:rPr>
          <w:rFonts w:ascii="Times New Roman"/>
          <w:b w:val="false"/>
          <w:i w:val="false"/>
          <w:color w:val="000000"/>
          <w:sz w:val="28"/>
        </w:rPr>
        <w:t>
      самостоятельно определяет консалтинговую компанию из перечня, утвержденного администратором Программы;</w:t>
      </w:r>
      <w:r>
        <w:br/>
      </w:r>
      <w:r>
        <w:rPr>
          <w:rFonts w:ascii="Times New Roman"/>
          <w:b w:val="false"/>
          <w:i w:val="false"/>
          <w:color w:val="000000"/>
          <w:sz w:val="28"/>
        </w:rPr>
        <w:t xml:space="preserve">
      заключает с консалтинговой компанией договор об экспертизе комплексного плана инвестиционного проекта; </w:t>
      </w:r>
      <w:r>
        <w:br/>
      </w:r>
      <w:r>
        <w:rPr>
          <w:rFonts w:ascii="Times New Roman"/>
          <w:b w:val="false"/>
          <w:i w:val="false"/>
          <w:color w:val="000000"/>
          <w:sz w:val="28"/>
        </w:rPr>
        <w:t>
      производит оплату консалтинговой компании за оказанные услуги по экспертизе комплексного плана инвестиционного проекта.</w:t>
      </w:r>
      <w:r>
        <w:br/>
      </w:r>
      <w:r>
        <w:rPr>
          <w:rFonts w:ascii="Times New Roman"/>
          <w:b w:val="false"/>
          <w:i w:val="false"/>
          <w:color w:val="000000"/>
          <w:sz w:val="28"/>
        </w:rPr>
        <w:t>
</w:t>
      </w:r>
      <w:r>
        <w:rPr>
          <w:rFonts w:ascii="Times New Roman"/>
          <w:b w:val="false"/>
          <w:i w:val="false"/>
          <w:color w:val="000000"/>
          <w:sz w:val="28"/>
        </w:rPr>
        <w:t>
      11. Заявитель отвечает за полноту и достоверность всех исходных данных, а также за точность и обоснование всех расчетов, указанных в представленных документах.</w:t>
      </w:r>
      <w:r>
        <w:br/>
      </w:r>
      <w:r>
        <w:rPr>
          <w:rFonts w:ascii="Times New Roman"/>
          <w:b w:val="false"/>
          <w:i w:val="false"/>
          <w:color w:val="000000"/>
          <w:sz w:val="28"/>
        </w:rPr>
        <w:t>
</w:t>
      </w:r>
      <w:r>
        <w:rPr>
          <w:rFonts w:ascii="Times New Roman"/>
          <w:b w:val="false"/>
          <w:i w:val="false"/>
          <w:color w:val="000000"/>
          <w:sz w:val="28"/>
        </w:rPr>
        <w:t>
      12. При сдаче заявителем всех необходимых документов оператору Программы, подтверждением принятия заявки на бумажном носителе является отметка на его копии и регистрация в канцелярии.</w:t>
      </w:r>
      <w:r>
        <w:br/>
      </w:r>
      <w:r>
        <w:rPr>
          <w:rFonts w:ascii="Times New Roman"/>
          <w:b w:val="false"/>
          <w:i w:val="false"/>
          <w:color w:val="000000"/>
          <w:sz w:val="28"/>
        </w:rPr>
        <w:t>
</w:t>
      </w:r>
      <w:r>
        <w:rPr>
          <w:rFonts w:ascii="Times New Roman"/>
          <w:b w:val="false"/>
          <w:i w:val="false"/>
          <w:color w:val="000000"/>
          <w:sz w:val="28"/>
        </w:rPr>
        <w:t>
      13. Оператор Программы в течение 15 (пятнадцати) рабочих дней со дня регистрации пакета документов проводит его экспертную оценку, в том числе на соответствие комплексного плана инвестиционного проекта </w:t>
      </w:r>
      <w:r>
        <w:rPr>
          <w:rFonts w:ascii="Times New Roman"/>
          <w:b w:val="false"/>
          <w:i w:val="false"/>
          <w:color w:val="000000"/>
          <w:sz w:val="28"/>
        </w:rPr>
        <w:t>приложению 5</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14. После проведения экспертной оценки пакета документов оператор Программы, направляет членам рабочей группы по рассмотрению инвестиционных проектов, заявителю и консалтинговой компании приглашение на заседание рабочей группы, в том числе комплексный план, за 3 (три) рабочих дня до проведения такого заседания.</w:t>
      </w:r>
      <w:r>
        <w:br/>
      </w:r>
      <w:r>
        <w:rPr>
          <w:rFonts w:ascii="Times New Roman"/>
          <w:b w:val="false"/>
          <w:i w:val="false"/>
          <w:color w:val="000000"/>
          <w:sz w:val="28"/>
        </w:rPr>
        <w:t>
</w:t>
      </w:r>
      <w:r>
        <w:rPr>
          <w:rFonts w:ascii="Times New Roman"/>
          <w:b w:val="false"/>
          <w:i w:val="false"/>
          <w:color w:val="000000"/>
          <w:sz w:val="28"/>
        </w:rPr>
        <w:t>
      15. На заседании рабочей группы рассматривается инвестиционный проект и принимается протокольное решение о включении данного проекта в Программу, либо отклонении и направлении его на доработку.</w:t>
      </w:r>
      <w:r>
        <w:br/>
      </w:r>
      <w:r>
        <w:rPr>
          <w:rFonts w:ascii="Times New Roman"/>
          <w:b w:val="false"/>
          <w:i w:val="false"/>
          <w:color w:val="000000"/>
          <w:sz w:val="28"/>
        </w:rPr>
        <w:t>
      При направлении комплексного плана инвестиционного проекта на доработку экспертная оценка проводится повторно.</w:t>
      </w:r>
      <w:r>
        <w:br/>
      </w:r>
      <w:r>
        <w:rPr>
          <w:rFonts w:ascii="Times New Roman"/>
          <w:b w:val="false"/>
          <w:i w:val="false"/>
          <w:color w:val="000000"/>
          <w:sz w:val="28"/>
        </w:rPr>
        <w:t>
</w:t>
      </w:r>
      <w:r>
        <w:rPr>
          <w:rFonts w:ascii="Times New Roman"/>
          <w:b w:val="false"/>
          <w:i w:val="false"/>
          <w:color w:val="000000"/>
          <w:sz w:val="28"/>
        </w:rPr>
        <w:t>
      16. На основании проведенной экспертной оценки и решения рабочей группы в течение 5 (пяти) рабочих дней со дня проведения заседания рабочей группы оператор Программы готовит заключение экспертной оценки пакета документов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17. Оператор Программы в течение 1 (одного) рабочего дня после подготовки заключения экспертной оценки направляет копию заключения экспертной оценки администратору Программы, операторам инструментов и заявителю по одному экземпляру каждому.</w:t>
      </w:r>
      <w:r>
        <w:br/>
      </w:r>
      <w:r>
        <w:rPr>
          <w:rFonts w:ascii="Times New Roman"/>
          <w:b w:val="false"/>
          <w:i w:val="false"/>
          <w:color w:val="000000"/>
          <w:sz w:val="28"/>
        </w:rPr>
        <w:t>
</w:t>
      </w:r>
      <w:r>
        <w:rPr>
          <w:rFonts w:ascii="Times New Roman"/>
          <w:b w:val="false"/>
          <w:i w:val="false"/>
          <w:color w:val="000000"/>
          <w:sz w:val="28"/>
        </w:rPr>
        <w:t>
      18. При положительном решении о включении проекта в Программу, для получения возмещения расходов за разработку или экспертизу комплексного плана инвестиционного проекта, участник Программы предоставляет оператору Программы </w:t>
      </w:r>
      <w:r>
        <w:rPr>
          <w:rFonts w:ascii="Times New Roman"/>
          <w:b w:val="false"/>
          <w:i w:val="false"/>
          <w:color w:val="000000"/>
          <w:sz w:val="28"/>
        </w:rPr>
        <w:t>заявление</w:t>
      </w:r>
      <w:r>
        <w:rPr>
          <w:rFonts w:ascii="Times New Roman"/>
          <w:b w:val="false"/>
          <w:i w:val="false"/>
          <w:color w:val="000000"/>
          <w:sz w:val="28"/>
        </w:rPr>
        <w:t xml:space="preserve"> на получение возмещения расходов за разработку или экспертизу комплексного плана инвестиционного проекта,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Регламенту с приложением следующего пакета документов:</w:t>
      </w:r>
      <w:r>
        <w:br/>
      </w:r>
      <w:r>
        <w:rPr>
          <w:rFonts w:ascii="Times New Roman"/>
          <w:b w:val="false"/>
          <w:i w:val="false"/>
          <w:color w:val="000000"/>
          <w:sz w:val="28"/>
        </w:rPr>
        <w:t>
      1) оригинал или копию договора, заключенного между участником и консалтинговой компанией на разработку или экспертизу комплексного плана инвестиционного проекта;</w:t>
      </w:r>
      <w:r>
        <w:br/>
      </w:r>
      <w:r>
        <w:rPr>
          <w:rFonts w:ascii="Times New Roman"/>
          <w:b w:val="false"/>
          <w:i w:val="false"/>
          <w:color w:val="000000"/>
          <w:sz w:val="28"/>
        </w:rPr>
        <w:t>
      2) оригинал или копию акта оказанных услуг по разработке или экспертизе комплексного плана инвестиционного проекта;</w:t>
      </w:r>
      <w:r>
        <w:br/>
      </w:r>
      <w:r>
        <w:rPr>
          <w:rFonts w:ascii="Times New Roman"/>
          <w:b w:val="false"/>
          <w:i w:val="false"/>
          <w:color w:val="000000"/>
          <w:sz w:val="28"/>
        </w:rPr>
        <w:t>
      3) оригинал счет-фактуры на общую сумму услуг по разработке или экспертизе комплексного плана инвестиционного проекта;</w:t>
      </w:r>
      <w:r>
        <w:br/>
      </w:r>
      <w:r>
        <w:rPr>
          <w:rFonts w:ascii="Times New Roman"/>
          <w:b w:val="false"/>
          <w:i w:val="false"/>
          <w:color w:val="000000"/>
          <w:sz w:val="28"/>
        </w:rPr>
        <w:t>
      4) оригинал платежного поручения на общую сумму услуг по разработке или экспертизе комплексного плана инвестиционного проекта.</w:t>
      </w:r>
      <w:r>
        <w:br/>
      </w:r>
      <w:r>
        <w:rPr>
          <w:rFonts w:ascii="Times New Roman"/>
          <w:b w:val="false"/>
          <w:i w:val="false"/>
          <w:color w:val="000000"/>
          <w:sz w:val="28"/>
        </w:rPr>
        <w:t>
</w:t>
      </w:r>
      <w:r>
        <w:rPr>
          <w:rFonts w:ascii="Times New Roman"/>
          <w:b w:val="false"/>
          <w:i w:val="false"/>
          <w:color w:val="000000"/>
          <w:sz w:val="28"/>
        </w:rPr>
        <w:t>
      19. На основании положительного заключения экспертной оценки Оператор Программы в течение 5 (пяти) рабочих дней со дня получения пакета документов, подтверждающих расходы участника Программы по разработке или экспертизе комплексного плана инвестиционного проекта, направляет администратору Программы следующий пакет документов для перечисления денежных средств:</w:t>
      </w:r>
      <w:r>
        <w:br/>
      </w:r>
      <w:r>
        <w:rPr>
          <w:rFonts w:ascii="Times New Roman"/>
          <w:b w:val="false"/>
          <w:i w:val="false"/>
          <w:color w:val="000000"/>
          <w:sz w:val="28"/>
        </w:rPr>
        <w:t>
      1) копия договора, заключенного между субъектом предпринимательства и консалтинговой компанией на оказание услуг по разработке или экспертизе комплексного плана инвестиционного проекта;</w:t>
      </w:r>
      <w:r>
        <w:br/>
      </w:r>
      <w:r>
        <w:rPr>
          <w:rFonts w:ascii="Times New Roman"/>
          <w:b w:val="false"/>
          <w:i w:val="false"/>
          <w:color w:val="000000"/>
          <w:sz w:val="28"/>
        </w:rPr>
        <w:t>
      2) копия акта оказанных услуг по разработке или экспертизе комплексного плана инвестиционного проекта;</w:t>
      </w:r>
      <w:r>
        <w:br/>
      </w:r>
      <w:r>
        <w:rPr>
          <w:rFonts w:ascii="Times New Roman"/>
          <w:b w:val="false"/>
          <w:i w:val="false"/>
          <w:color w:val="000000"/>
          <w:sz w:val="28"/>
        </w:rPr>
        <w:t>
      3) копия счет-фактуры на общую сумму услуг по разработке или экспертизе комплексного плана инвестиционного проекта;</w:t>
      </w:r>
      <w:r>
        <w:br/>
      </w:r>
      <w:r>
        <w:rPr>
          <w:rFonts w:ascii="Times New Roman"/>
          <w:b w:val="false"/>
          <w:i w:val="false"/>
          <w:color w:val="000000"/>
          <w:sz w:val="28"/>
        </w:rPr>
        <w:t>
      4) копия платежного поручения на общую сумму услуг по разработке или экспертизе комплексного плана инвестиционного проекта.</w:t>
      </w:r>
      <w:r>
        <w:br/>
      </w:r>
      <w:r>
        <w:rPr>
          <w:rFonts w:ascii="Times New Roman"/>
          <w:b w:val="false"/>
          <w:i w:val="false"/>
          <w:color w:val="000000"/>
          <w:sz w:val="28"/>
        </w:rPr>
        <w:t>
</w:t>
      </w:r>
      <w:r>
        <w:rPr>
          <w:rFonts w:ascii="Times New Roman"/>
          <w:b w:val="false"/>
          <w:i w:val="false"/>
          <w:color w:val="000000"/>
          <w:sz w:val="28"/>
        </w:rPr>
        <w:t>
      20.Администратор Программы в течение 5 (пяти) рабочих дней со дня получения заявления оператора Программы для перечисления денежных средств участнику Программы и пакета документов, подтверждающих расходы участника Программы на привлечение консалтинговой компании для разработки/экспертизы комплексного плана инвестиционного проекта, осуществляет перечисление денежных средств оператору Программы.</w:t>
      </w:r>
      <w:r>
        <w:br/>
      </w:r>
      <w:r>
        <w:rPr>
          <w:rFonts w:ascii="Times New Roman"/>
          <w:b w:val="false"/>
          <w:i w:val="false"/>
          <w:color w:val="000000"/>
          <w:sz w:val="28"/>
        </w:rPr>
        <w:t>
</w:t>
      </w:r>
      <w:r>
        <w:rPr>
          <w:rFonts w:ascii="Times New Roman"/>
          <w:b w:val="false"/>
          <w:i w:val="false"/>
          <w:color w:val="000000"/>
          <w:sz w:val="28"/>
        </w:rPr>
        <w:t>
      21. Оператор Программы в течение 6 (шести) рабочих дней со дня поступления денежных средств от администратора Программы осуществляет  </w:t>
      </w:r>
      <w:r>
        <w:rPr>
          <w:rFonts w:ascii="Times New Roman"/>
          <w:b w:val="false"/>
          <w:i w:val="false"/>
          <w:color w:val="000000"/>
          <w:sz w:val="28"/>
        </w:rPr>
        <w:t>оплату участнику Программы</w:t>
      </w:r>
      <w:r>
        <w:rPr>
          <w:rFonts w:ascii="Times New Roman"/>
          <w:b w:val="false"/>
          <w:i w:val="false"/>
          <w:color w:val="000000"/>
          <w:sz w:val="28"/>
        </w:rPr>
        <w:t xml:space="preserve"> части затрат в размере 50%, но не более 7,5 миллионов (далее – млн.) тенге, понесенных при разработке или экспертизе комплексного плана инвестиционного проекта. </w:t>
      </w:r>
    </w:p>
    <w:bookmarkEnd w:id="8"/>
    <w:bookmarkStart w:name="z32" w:id="9"/>
    <w:p>
      <w:pPr>
        <w:spacing w:after="0"/>
        <w:ind w:left="0"/>
        <w:jc w:val="left"/>
      </w:pPr>
      <w:r>
        <w:rPr>
          <w:rFonts w:ascii="Times New Roman"/>
          <w:b/>
          <w:i w:val="false"/>
          <w:color w:val="000000"/>
        </w:rPr>
        <w:t xml:space="preserve"> 
Параграф 2. Инструмент «предоставление</w:t>
      </w:r>
      <w:r>
        <w:br/>
      </w:r>
      <w:r>
        <w:rPr>
          <w:rFonts w:ascii="Times New Roman"/>
          <w:b/>
          <w:i w:val="false"/>
          <w:color w:val="000000"/>
        </w:rPr>
        <w:t>
долгосрочного лизингового финансирования»</w:t>
      </w:r>
    </w:p>
    <w:bookmarkEnd w:id="9"/>
    <w:bookmarkStart w:name="z33" w:id="10"/>
    <w:p>
      <w:pPr>
        <w:spacing w:after="0"/>
        <w:ind w:left="0"/>
        <w:jc w:val="both"/>
      </w:pPr>
      <w:r>
        <w:rPr>
          <w:rFonts w:ascii="Times New Roman"/>
          <w:b w:val="false"/>
          <w:i w:val="false"/>
          <w:color w:val="000000"/>
          <w:sz w:val="28"/>
        </w:rPr>
        <w:t>
      22. Оператором инструмента является АО «БРК – Лизинг» дочерняя организация АО «Банк развития Казахстана».</w:t>
      </w:r>
      <w:r>
        <w:br/>
      </w:r>
      <w:r>
        <w:rPr>
          <w:rFonts w:ascii="Times New Roman"/>
          <w:b w:val="false"/>
          <w:i w:val="false"/>
          <w:color w:val="000000"/>
          <w:sz w:val="28"/>
        </w:rPr>
        <w:t>
</w:t>
      </w:r>
      <w:r>
        <w:rPr>
          <w:rFonts w:ascii="Times New Roman"/>
          <w:b w:val="false"/>
          <w:i w:val="false"/>
          <w:color w:val="000000"/>
          <w:sz w:val="28"/>
        </w:rPr>
        <w:t>
      23. Оператор инструмента «предоставление долгосрочного лизингового финансирования» осуществляет деятельность по предоставлению меры государственной поддержки согласно установленными внутренними нормативными документами Оператора инструмента.</w:t>
      </w:r>
      <w:r>
        <w:br/>
      </w:r>
      <w:r>
        <w:rPr>
          <w:rFonts w:ascii="Times New Roman"/>
          <w:b w:val="false"/>
          <w:i w:val="false"/>
          <w:color w:val="000000"/>
          <w:sz w:val="28"/>
        </w:rPr>
        <w:t>
</w:t>
      </w:r>
      <w:r>
        <w:rPr>
          <w:rFonts w:ascii="Times New Roman"/>
          <w:b w:val="false"/>
          <w:i w:val="false"/>
          <w:color w:val="000000"/>
          <w:sz w:val="28"/>
        </w:rPr>
        <w:t>
      24. После получения положительного экспертного заключения Оператора Программы, Заявитель обращается Оператору инструмента для подачи заявки на долгосрочное лизинговое финансирование c предоставлением полного пакета документов в соответствии с условиями Оператора инструмента</w:t>
      </w:r>
      <w:r>
        <w:br/>
      </w:r>
      <w:r>
        <w:rPr>
          <w:rFonts w:ascii="Times New Roman"/>
          <w:b w:val="false"/>
          <w:i w:val="false"/>
          <w:color w:val="000000"/>
          <w:sz w:val="28"/>
        </w:rPr>
        <w:t>
</w:t>
      </w:r>
      <w:r>
        <w:rPr>
          <w:rFonts w:ascii="Times New Roman"/>
          <w:b w:val="false"/>
          <w:i w:val="false"/>
          <w:color w:val="000000"/>
          <w:sz w:val="28"/>
        </w:rPr>
        <w:t>
      25. Перечень документов для рассмотрения заявки на долгосрочное лизинговое финансирование определяется в соответствии с внутренними нормативными документами Оператора инструмента. Перечень необходимых документов размещается на интернет-ресурсе Оператора инструмента.</w:t>
      </w:r>
      <w:r>
        <w:br/>
      </w:r>
      <w:r>
        <w:rPr>
          <w:rFonts w:ascii="Times New Roman"/>
          <w:b w:val="false"/>
          <w:i w:val="false"/>
          <w:color w:val="000000"/>
          <w:sz w:val="28"/>
        </w:rPr>
        <w:t>
</w:t>
      </w:r>
      <w:r>
        <w:rPr>
          <w:rFonts w:ascii="Times New Roman"/>
          <w:b w:val="false"/>
          <w:i w:val="false"/>
          <w:color w:val="000000"/>
          <w:sz w:val="28"/>
        </w:rPr>
        <w:t>
      26. Оператор инструмента после предоставления полного пакета документов заявителем осуществляет экспертизу инвестиционного проекта в сроки, предусмотренные внутренними нормативными документами Оператора инструмента.</w:t>
      </w:r>
      <w:r>
        <w:br/>
      </w:r>
      <w:r>
        <w:rPr>
          <w:rFonts w:ascii="Times New Roman"/>
          <w:b w:val="false"/>
          <w:i w:val="false"/>
          <w:color w:val="000000"/>
          <w:sz w:val="28"/>
        </w:rPr>
        <w:t>
</w:t>
      </w:r>
      <w:r>
        <w:rPr>
          <w:rFonts w:ascii="Times New Roman"/>
          <w:b w:val="false"/>
          <w:i w:val="false"/>
          <w:color w:val="000000"/>
          <w:sz w:val="28"/>
        </w:rPr>
        <w:t>
      27. По мере утверждения повестки уполномоченного органа оператора инструмента, проект выносится на рассмотрение уполномоченных органов Оператора инструмента для принятия решения по проекту (утверждение финансирования, направление на доработку, отклонение проекта)</w:t>
      </w:r>
      <w:r>
        <w:br/>
      </w:r>
      <w:r>
        <w:rPr>
          <w:rFonts w:ascii="Times New Roman"/>
          <w:b w:val="false"/>
          <w:i w:val="false"/>
          <w:color w:val="000000"/>
          <w:sz w:val="28"/>
        </w:rPr>
        <w:t>
</w:t>
      </w:r>
      <w:r>
        <w:rPr>
          <w:rFonts w:ascii="Times New Roman"/>
          <w:b w:val="false"/>
          <w:i w:val="false"/>
          <w:color w:val="000000"/>
          <w:sz w:val="28"/>
        </w:rPr>
        <w:t>
      28. Оператор инструмента информирует оператора Программы и заявителя по принятому решению о предоставлении меры государственной поддержки в течение 5 (пяти) рабочих дней со дня принятия такого решения.</w:t>
      </w:r>
      <w:r>
        <w:br/>
      </w:r>
      <w:r>
        <w:rPr>
          <w:rFonts w:ascii="Times New Roman"/>
          <w:b w:val="false"/>
          <w:i w:val="false"/>
          <w:color w:val="000000"/>
          <w:sz w:val="28"/>
        </w:rPr>
        <w:t>
</w:t>
      </w:r>
      <w:r>
        <w:rPr>
          <w:rFonts w:ascii="Times New Roman"/>
          <w:b w:val="false"/>
          <w:i w:val="false"/>
          <w:color w:val="000000"/>
          <w:sz w:val="28"/>
        </w:rPr>
        <w:t>
      29. При положительном решении, после заключения договора финансового лизинга между Оператор инструмента и участником Программы, Оператор инструмента заключает с Оператором Программы и участником Программы Соглашение о мониторинге инвестиционного проекта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30. Оператор Программы и оператор инструмента осуществляют мониторинг хода реализации инвестиционных проектов в течении всего срока реализации инвестиционного проекта в соответствии с </w:t>
      </w:r>
      <w:r>
        <w:rPr>
          <w:rFonts w:ascii="Times New Roman"/>
          <w:b w:val="false"/>
          <w:i w:val="false"/>
          <w:color w:val="000000"/>
          <w:sz w:val="28"/>
        </w:rPr>
        <w:t>разделом 5</w:t>
      </w:r>
      <w:r>
        <w:rPr>
          <w:rFonts w:ascii="Times New Roman"/>
          <w:b w:val="false"/>
          <w:i w:val="false"/>
          <w:color w:val="000000"/>
          <w:sz w:val="28"/>
        </w:rPr>
        <w:t xml:space="preserve"> «Мониторинг реализации Программы и инвестиционных проектов» настоящего Регламента. </w:t>
      </w:r>
    </w:p>
    <w:bookmarkEnd w:id="10"/>
    <w:bookmarkStart w:name="z42" w:id="11"/>
    <w:p>
      <w:pPr>
        <w:spacing w:after="0"/>
        <w:ind w:left="0"/>
        <w:jc w:val="left"/>
      </w:pPr>
      <w:r>
        <w:rPr>
          <w:rFonts w:ascii="Times New Roman"/>
          <w:b/>
          <w:i w:val="false"/>
          <w:color w:val="000000"/>
        </w:rPr>
        <w:t xml:space="preserve"> 
Параграф 3. Инструмент «предоставление инновационных грантов»</w:t>
      </w:r>
    </w:p>
    <w:bookmarkEnd w:id="11"/>
    <w:bookmarkStart w:name="z43" w:id="12"/>
    <w:p>
      <w:pPr>
        <w:spacing w:after="0"/>
        <w:ind w:left="0"/>
        <w:jc w:val="both"/>
      </w:pPr>
      <w:r>
        <w:rPr>
          <w:rFonts w:ascii="Times New Roman"/>
          <w:b w:val="false"/>
          <w:i w:val="false"/>
          <w:color w:val="000000"/>
          <w:sz w:val="28"/>
        </w:rPr>
        <w:t>
      31. Порядок предоставления инновационных грантов осуществляется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предоставления инновационных грантов на повышение квалификации инженерно-технического персонала за рубежом, привлечение высококвалифицированных иностранных специалистов, привлечение консалтинговых, проектных и инжиниринговых организаций, на внедрение управленческих и производственных технологий, утвержденными постановлением Правительства Республики Казахстана от 9 августа 2012 года № 1035.</w:t>
      </w:r>
    </w:p>
    <w:bookmarkEnd w:id="12"/>
    <w:bookmarkStart w:name="z44" w:id="13"/>
    <w:p>
      <w:pPr>
        <w:spacing w:after="0"/>
        <w:ind w:left="0"/>
        <w:jc w:val="left"/>
      </w:pPr>
      <w:r>
        <w:rPr>
          <w:rFonts w:ascii="Times New Roman"/>
          <w:b/>
          <w:i w:val="false"/>
          <w:color w:val="000000"/>
        </w:rPr>
        <w:t xml:space="preserve"> 
3. Предоставление инструментов государственной поддержки</w:t>
      </w:r>
      <w:r>
        <w:br/>
      </w:r>
      <w:r>
        <w:rPr>
          <w:rFonts w:ascii="Times New Roman"/>
          <w:b/>
          <w:i w:val="false"/>
          <w:color w:val="000000"/>
        </w:rPr>
        <w:t>
субъектам предпринимательства в рамках второй задачи Программы</w:t>
      </w:r>
    </w:p>
    <w:bookmarkEnd w:id="13"/>
    <w:bookmarkStart w:name="z45" w:id="14"/>
    <w:p>
      <w:pPr>
        <w:spacing w:after="0"/>
        <w:ind w:left="0"/>
        <w:jc w:val="left"/>
      </w:pPr>
      <w:r>
        <w:rPr>
          <w:rFonts w:ascii="Times New Roman"/>
          <w:b/>
          <w:i w:val="false"/>
          <w:color w:val="000000"/>
        </w:rPr>
        <w:t xml:space="preserve"> 
Параграф 1. Инструмент «предоставление инновационных грантов»</w:t>
      </w:r>
    </w:p>
    <w:bookmarkEnd w:id="14"/>
    <w:bookmarkStart w:name="z46" w:id="15"/>
    <w:p>
      <w:pPr>
        <w:spacing w:after="0"/>
        <w:ind w:left="0"/>
        <w:jc w:val="both"/>
      </w:pPr>
      <w:r>
        <w:rPr>
          <w:rFonts w:ascii="Times New Roman"/>
          <w:b w:val="false"/>
          <w:i w:val="false"/>
          <w:color w:val="000000"/>
          <w:sz w:val="28"/>
        </w:rPr>
        <w:t>
      32. Порядок предоставления инновационных грантов осуществляется в соответствии с:</w:t>
      </w:r>
      <w:r>
        <w:br/>
      </w:r>
      <w:r>
        <w:rPr>
          <w:rFonts w:ascii="Times New Roman"/>
          <w:b w:val="false"/>
          <w:i w:val="false"/>
          <w:color w:val="000000"/>
          <w:sz w:val="28"/>
        </w:rPr>
        <w:t>
      1) </w:t>
      </w:r>
      <w:r>
        <w:rPr>
          <w:rFonts w:ascii="Times New Roman"/>
          <w:b w:val="false"/>
          <w:i w:val="false"/>
          <w:color w:val="000000"/>
          <w:sz w:val="28"/>
        </w:rPr>
        <w:t>Правилами</w:t>
      </w:r>
      <w:r>
        <w:rPr>
          <w:rFonts w:ascii="Times New Roman"/>
          <w:b w:val="false"/>
          <w:i w:val="false"/>
          <w:color w:val="000000"/>
          <w:sz w:val="28"/>
        </w:rPr>
        <w:t xml:space="preserve"> предоставления инновационных грантов на повышение квалификации инженерно-технического персонала за рубежом, привлечение высококвалифицированных иностранных специалистов, привлечение консалтинговых, проектных и инжиниринговых организаций, на внедрение управленческих и производственных технологий, утвержденными постановлением Правительства Республики Казахстана, от 9 августа 2012 года № 1035;</w:t>
      </w:r>
      <w:r>
        <w:br/>
      </w:r>
      <w:r>
        <w:rPr>
          <w:rFonts w:ascii="Times New Roman"/>
          <w:b w:val="false"/>
          <w:i w:val="false"/>
          <w:color w:val="000000"/>
          <w:sz w:val="28"/>
        </w:rPr>
        <w:t>
      2) </w:t>
      </w:r>
      <w:r>
        <w:rPr>
          <w:rFonts w:ascii="Times New Roman"/>
          <w:b w:val="false"/>
          <w:i w:val="false"/>
          <w:color w:val="000000"/>
          <w:sz w:val="28"/>
        </w:rPr>
        <w:t>Правилами</w:t>
      </w:r>
      <w:r>
        <w:rPr>
          <w:rFonts w:ascii="Times New Roman"/>
          <w:b w:val="false"/>
          <w:i w:val="false"/>
          <w:color w:val="000000"/>
          <w:sz w:val="28"/>
        </w:rPr>
        <w:t xml:space="preserve"> предоставления инновационных грантов на приобретение технологий, проведение промышленных исследований, поддержку деятельности по производству высокотехнологичной продукции на начальном этапе развития, патентование в зарубежных странах и (или) региональных патентных организациях, утвержденными постановлением Правительства Республики Казахстана, от 9 августа 2012 года № 1036;</w:t>
      </w:r>
      <w:r>
        <w:br/>
      </w:r>
      <w:r>
        <w:rPr>
          <w:rFonts w:ascii="Times New Roman"/>
          <w:b w:val="false"/>
          <w:i w:val="false"/>
          <w:color w:val="000000"/>
          <w:sz w:val="28"/>
        </w:rPr>
        <w:t>
      3) </w:t>
      </w:r>
      <w:r>
        <w:rPr>
          <w:rFonts w:ascii="Times New Roman"/>
          <w:b w:val="false"/>
          <w:i w:val="false"/>
          <w:color w:val="000000"/>
          <w:sz w:val="28"/>
        </w:rPr>
        <w:t>Правилами</w:t>
      </w:r>
      <w:r>
        <w:rPr>
          <w:rFonts w:ascii="Times New Roman"/>
          <w:b w:val="false"/>
          <w:i w:val="false"/>
          <w:color w:val="000000"/>
          <w:sz w:val="28"/>
        </w:rPr>
        <w:t xml:space="preserve"> предоставления инновационных грантов на коммерциализацию технологий, утвержденными постановлением Правительства Республики Казахстана от 9 августа 2012 года № 1037.</w:t>
      </w:r>
    </w:p>
    <w:bookmarkEnd w:id="15"/>
    <w:bookmarkStart w:name="z47" w:id="16"/>
    <w:p>
      <w:pPr>
        <w:spacing w:after="0"/>
        <w:ind w:left="0"/>
        <w:jc w:val="left"/>
      </w:pPr>
      <w:r>
        <w:rPr>
          <w:rFonts w:ascii="Times New Roman"/>
          <w:b/>
          <w:i w:val="false"/>
          <w:color w:val="000000"/>
        </w:rPr>
        <w:t xml:space="preserve"> 
Параграф 2. Инструмент «оплата за обучение</w:t>
      </w:r>
      <w:r>
        <w:br/>
      </w:r>
      <w:r>
        <w:rPr>
          <w:rFonts w:ascii="Times New Roman"/>
          <w:b/>
          <w:i w:val="false"/>
          <w:color w:val="000000"/>
        </w:rPr>
        <w:t>
топ-менеджеров предприятий по вопросам повышения</w:t>
      </w:r>
      <w:r>
        <w:br/>
      </w:r>
      <w:r>
        <w:rPr>
          <w:rFonts w:ascii="Times New Roman"/>
          <w:b/>
          <w:i w:val="false"/>
          <w:color w:val="000000"/>
        </w:rPr>
        <w:t>
производительности труда и энергоэффективности»</w:t>
      </w:r>
    </w:p>
    <w:bookmarkEnd w:id="16"/>
    <w:bookmarkStart w:name="z48" w:id="17"/>
    <w:p>
      <w:pPr>
        <w:spacing w:after="0"/>
        <w:ind w:left="0"/>
        <w:jc w:val="both"/>
      </w:pPr>
      <w:r>
        <w:rPr>
          <w:rFonts w:ascii="Times New Roman"/>
          <w:b w:val="false"/>
          <w:i w:val="false"/>
          <w:color w:val="000000"/>
          <w:sz w:val="28"/>
        </w:rPr>
        <w:t>
      33. Заявитель направляет оператору Программы паспорт инструмента «Оплата за обучение топ-менеджеров предприятий по вопросам повышения производительности труда и энергоэффективности»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34. При соответствии заявителя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Программе, заявитель заключает с оператором Программы Меморандум о сотрудничестве между АО «Казахстанский институт развития индустрии» и потенциальным участником Программы,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35. Заявитель самостоятельно определяет тренинговую компанию из Перечня консалтинговых и тренинговых компаний, консультантов по технической диагностике и нормированию труда, утвержденного администратором Программы (далее - Перечень), для проведения обучения топ-менеджера(ов) предприятия и заключает договор.</w:t>
      </w:r>
      <w:r>
        <w:br/>
      </w:r>
      <w:r>
        <w:rPr>
          <w:rFonts w:ascii="Times New Roman"/>
          <w:b w:val="false"/>
          <w:i w:val="false"/>
          <w:color w:val="000000"/>
          <w:sz w:val="28"/>
        </w:rPr>
        <w:t>
</w:t>
      </w:r>
      <w:r>
        <w:rPr>
          <w:rFonts w:ascii="Times New Roman"/>
          <w:b w:val="false"/>
          <w:i w:val="false"/>
          <w:color w:val="000000"/>
          <w:sz w:val="28"/>
        </w:rPr>
        <w:t>
      36. Тренинговая компания проводит обучение топ-менеджера(ов) предприятий по вопросам повышения производительности труда и энергоэффективности, по итогам которого предоставляет заявителю сертификат о прохождении такого обучения.</w:t>
      </w:r>
      <w:r>
        <w:br/>
      </w:r>
      <w:r>
        <w:rPr>
          <w:rFonts w:ascii="Times New Roman"/>
          <w:b w:val="false"/>
          <w:i w:val="false"/>
          <w:color w:val="000000"/>
          <w:sz w:val="28"/>
        </w:rPr>
        <w:t>
</w:t>
      </w:r>
      <w:r>
        <w:rPr>
          <w:rFonts w:ascii="Times New Roman"/>
          <w:b w:val="false"/>
          <w:i w:val="false"/>
          <w:color w:val="000000"/>
          <w:sz w:val="28"/>
        </w:rPr>
        <w:t>
      37. Заявитель предоставляет оператору Программы сопроводительное письмо с указанием банковских реквизитов с приложением следующего пакета документов, подтверждающего его расходы по обучению топ-менеджера(ов) предприятия по вопросам повышения производительности труда и энергоэффективности:</w:t>
      </w:r>
      <w:r>
        <w:br/>
      </w:r>
      <w:r>
        <w:rPr>
          <w:rFonts w:ascii="Times New Roman"/>
          <w:b w:val="false"/>
          <w:i w:val="false"/>
          <w:color w:val="000000"/>
          <w:sz w:val="28"/>
        </w:rPr>
        <w:t>
      1) копии документов, подтверждающих правоспособность юридического лица (устав, свидетельство или </w:t>
      </w:r>
      <w:r>
        <w:rPr>
          <w:rFonts w:ascii="Times New Roman"/>
          <w:b w:val="false"/>
          <w:i w:val="false"/>
          <w:color w:val="000000"/>
          <w:sz w:val="28"/>
        </w:rPr>
        <w:t>справка</w:t>
      </w:r>
      <w:r>
        <w:rPr>
          <w:rFonts w:ascii="Times New Roman"/>
          <w:b w:val="false"/>
          <w:i w:val="false"/>
          <w:color w:val="000000"/>
          <w:sz w:val="28"/>
        </w:rPr>
        <w:t xml:space="preserve"> о государственной регистрации (перерегистрации) заявителя в качестве юридического лица, свидетельство налогоплательщика Республики Казахстан);</w:t>
      </w:r>
      <w:r>
        <w:br/>
      </w:r>
      <w:r>
        <w:rPr>
          <w:rFonts w:ascii="Times New Roman"/>
          <w:b w:val="false"/>
          <w:i w:val="false"/>
          <w:color w:val="000000"/>
          <w:sz w:val="28"/>
        </w:rPr>
        <w:t>
      2) документальное подтверждение занимаемой должности и опыта работы топ-менеджера(ов), обучение которого(ых) планируется в рамках Программы, заверенное структурным подразделением, ответственным за управление персоналом предприятия;</w:t>
      </w:r>
      <w:r>
        <w:br/>
      </w:r>
      <w:r>
        <w:rPr>
          <w:rFonts w:ascii="Times New Roman"/>
          <w:b w:val="false"/>
          <w:i w:val="false"/>
          <w:color w:val="000000"/>
          <w:sz w:val="28"/>
        </w:rPr>
        <w:t>
      3) копия сертификата о прохождении обучения, заверенная печатью заявителя и тренинговой компании;</w:t>
      </w:r>
      <w:r>
        <w:br/>
      </w:r>
      <w:r>
        <w:rPr>
          <w:rFonts w:ascii="Times New Roman"/>
          <w:b w:val="false"/>
          <w:i w:val="false"/>
          <w:color w:val="000000"/>
          <w:sz w:val="28"/>
        </w:rPr>
        <w:t>
      4) оригинал договора, заключенного между заявителем и тренинговой компанией на оказание услуг по обучению топ-менеджера(ов) предприятия по вопросам повышения производительности труда и энергоэффективности;</w:t>
      </w:r>
      <w:r>
        <w:br/>
      </w:r>
      <w:r>
        <w:rPr>
          <w:rFonts w:ascii="Times New Roman"/>
          <w:b w:val="false"/>
          <w:i w:val="false"/>
          <w:color w:val="000000"/>
          <w:sz w:val="28"/>
        </w:rPr>
        <w:t>
      5) оригинал акта оказанных услуг по обучению топ-менеджера(ов);</w:t>
      </w:r>
      <w:r>
        <w:br/>
      </w:r>
      <w:r>
        <w:rPr>
          <w:rFonts w:ascii="Times New Roman"/>
          <w:b w:val="false"/>
          <w:i w:val="false"/>
          <w:color w:val="000000"/>
          <w:sz w:val="28"/>
        </w:rPr>
        <w:t>
      6) оригинал счет-фактуры на общую сумму услуг по обучению топ-менеджера(ов);</w:t>
      </w:r>
      <w:r>
        <w:br/>
      </w:r>
      <w:r>
        <w:rPr>
          <w:rFonts w:ascii="Times New Roman"/>
          <w:b w:val="false"/>
          <w:i w:val="false"/>
          <w:color w:val="000000"/>
          <w:sz w:val="28"/>
        </w:rPr>
        <w:t>
      7) оригинал платежного поручения.</w:t>
      </w:r>
      <w:r>
        <w:br/>
      </w:r>
      <w:r>
        <w:rPr>
          <w:rFonts w:ascii="Times New Roman"/>
          <w:b w:val="false"/>
          <w:i w:val="false"/>
          <w:color w:val="000000"/>
          <w:sz w:val="28"/>
        </w:rPr>
        <w:t>
</w:t>
      </w:r>
      <w:r>
        <w:rPr>
          <w:rFonts w:ascii="Times New Roman"/>
          <w:b w:val="false"/>
          <w:i w:val="false"/>
          <w:color w:val="000000"/>
          <w:sz w:val="28"/>
        </w:rPr>
        <w:t>
      38. Оператор Программы в день получения пакета документов от заявителя производит их регистрацию в канцелярии, и в течение 3 (трех) рабочих дней проводит проверку на предмет полноты пакета документов.</w:t>
      </w:r>
      <w:r>
        <w:br/>
      </w:r>
      <w:r>
        <w:rPr>
          <w:rFonts w:ascii="Times New Roman"/>
          <w:b w:val="false"/>
          <w:i w:val="false"/>
          <w:color w:val="000000"/>
          <w:sz w:val="28"/>
        </w:rPr>
        <w:t>
</w:t>
      </w:r>
      <w:r>
        <w:rPr>
          <w:rFonts w:ascii="Times New Roman"/>
          <w:b w:val="false"/>
          <w:i w:val="false"/>
          <w:color w:val="000000"/>
          <w:sz w:val="28"/>
        </w:rPr>
        <w:t>
      39. Оператор Программы в течение 3 (трех) рабочих дней со дня проведения проверки пакета документов, направляет администратору Программы заявку на перечисление бюджетных средств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Регламенту с приложением копии пакета документов, представленного заявителем.</w:t>
      </w:r>
      <w:r>
        <w:br/>
      </w:r>
      <w:r>
        <w:rPr>
          <w:rFonts w:ascii="Times New Roman"/>
          <w:b w:val="false"/>
          <w:i w:val="false"/>
          <w:color w:val="000000"/>
          <w:sz w:val="28"/>
        </w:rPr>
        <w:t>
</w:t>
      </w:r>
      <w:r>
        <w:rPr>
          <w:rFonts w:ascii="Times New Roman"/>
          <w:b w:val="false"/>
          <w:i w:val="false"/>
          <w:color w:val="000000"/>
          <w:sz w:val="28"/>
        </w:rPr>
        <w:t>
      40. Администратор Программы в течение 15 (пятнадцати) рабочих дней со дня получения заявки на перечисление бюджетных средств, осуществляет перечисление денежных средств оператору Программы.</w:t>
      </w:r>
      <w:r>
        <w:br/>
      </w:r>
      <w:r>
        <w:rPr>
          <w:rFonts w:ascii="Times New Roman"/>
          <w:b w:val="false"/>
          <w:i w:val="false"/>
          <w:color w:val="000000"/>
          <w:sz w:val="28"/>
        </w:rPr>
        <w:t>
</w:t>
      </w:r>
      <w:r>
        <w:rPr>
          <w:rFonts w:ascii="Times New Roman"/>
          <w:b w:val="false"/>
          <w:i w:val="false"/>
          <w:color w:val="000000"/>
          <w:sz w:val="28"/>
        </w:rPr>
        <w:t xml:space="preserve">
      41. Оператор Программы в течение 5 (пяти) рабочих дней со дня поступления денежных средств от администратора Программы осуществляет оплату заявителю части затрат в размере 60%, понесенных предприятием при обучении топ-менеджеров (без учета затрат на проезд и проживание), не более 1,5 млн. тенге на 1 (одного) топ-менеджера и не более 3 (трех) топ-менеджеров в год по одному предприятию. </w:t>
      </w:r>
    </w:p>
    <w:bookmarkEnd w:id="17"/>
    <w:bookmarkStart w:name="z57" w:id="18"/>
    <w:p>
      <w:pPr>
        <w:spacing w:after="0"/>
        <w:ind w:left="0"/>
        <w:jc w:val="left"/>
      </w:pPr>
      <w:r>
        <w:rPr>
          <w:rFonts w:ascii="Times New Roman"/>
          <w:b/>
          <w:i w:val="false"/>
          <w:color w:val="000000"/>
        </w:rPr>
        <w:t xml:space="preserve"> 
Параграф 3. Инструмент «софинансирование</w:t>
      </w:r>
      <w:r>
        <w:br/>
      </w:r>
      <w:r>
        <w:rPr>
          <w:rFonts w:ascii="Times New Roman"/>
          <w:b/>
          <w:i w:val="false"/>
          <w:color w:val="000000"/>
        </w:rPr>
        <w:t>
проведения технической диагностики предприятия»</w:t>
      </w:r>
    </w:p>
    <w:bookmarkEnd w:id="18"/>
    <w:bookmarkStart w:name="z58" w:id="19"/>
    <w:p>
      <w:pPr>
        <w:spacing w:after="0"/>
        <w:ind w:left="0"/>
        <w:jc w:val="both"/>
      </w:pPr>
      <w:r>
        <w:rPr>
          <w:rFonts w:ascii="Times New Roman"/>
          <w:b w:val="false"/>
          <w:i w:val="false"/>
          <w:color w:val="000000"/>
          <w:sz w:val="28"/>
        </w:rPr>
        <w:t>
      42. Заявитель направляет оператору Программы паспорт инструмента «Софинансирование проведения технической диагностики предприятия»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43. При соответствии заявителя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Программе, заявитель заключает с оператором Программы Меморандум о сотрудничестве между АО «Казахстанский институт развития индустрии» и потенциальным участником Программы,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44. Заявитель предоставляет оператору Программы следующий пакет документов:</w:t>
      </w:r>
      <w:r>
        <w:br/>
      </w:r>
      <w:r>
        <w:rPr>
          <w:rFonts w:ascii="Times New Roman"/>
          <w:b w:val="false"/>
          <w:i w:val="false"/>
          <w:color w:val="000000"/>
          <w:sz w:val="28"/>
        </w:rPr>
        <w:t>
      1) копии документов, подтверждающих правоспособность юридического лица (устав, свидетельство или </w:t>
      </w:r>
      <w:r>
        <w:rPr>
          <w:rFonts w:ascii="Times New Roman"/>
          <w:b w:val="false"/>
          <w:i w:val="false"/>
          <w:color w:val="000000"/>
          <w:sz w:val="28"/>
        </w:rPr>
        <w:t>справка</w:t>
      </w:r>
      <w:r>
        <w:rPr>
          <w:rFonts w:ascii="Times New Roman"/>
          <w:b w:val="false"/>
          <w:i w:val="false"/>
          <w:color w:val="000000"/>
          <w:sz w:val="28"/>
        </w:rPr>
        <w:t xml:space="preserve"> о государственной регистрации (перерегистрации) заявителя в качестве юридического лица, свидетельство налогоплательщика Республики Казахстан);</w:t>
      </w:r>
      <w:r>
        <w:br/>
      </w:r>
      <w:r>
        <w:rPr>
          <w:rFonts w:ascii="Times New Roman"/>
          <w:b w:val="false"/>
          <w:i w:val="false"/>
          <w:color w:val="000000"/>
          <w:sz w:val="28"/>
        </w:rPr>
        <w:t>
      2) </w:t>
      </w:r>
      <w:r>
        <w:rPr>
          <w:rFonts w:ascii="Times New Roman"/>
          <w:b w:val="false"/>
          <w:i w:val="false"/>
          <w:color w:val="000000"/>
          <w:sz w:val="28"/>
        </w:rPr>
        <w:t>справка</w:t>
      </w:r>
      <w:r>
        <w:rPr>
          <w:rFonts w:ascii="Times New Roman"/>
          <w:b w:val="false"/>
          <w:i w:val="false"/>
          <w:color w:val="000000"/>
          <w:sz w:val="28"/>
        </w:rPr>
        <w:t xml:space="preserve"> соответствующего налогового органа об отсутствии налоговой задолженности и задолженности по обязательным пенсионным взносам и социальным отчислениям;</w:t>
      </w:r>
      <w:r>
        <w:br/>
      </w:r>
      <w:r>
        <w:rPr>
          <w:rFonts w:ascii="Times New Roman"/>
          <w:b w:val="false"/>
          <w:i w:val="false"/>
          <w:color w:val="000000"/>
          <w:sz w:val="28"/>
        </w:rPr>
        <w:t>
      3) письмо Агентства Республики Казахстан по статистике, подтверждающее сегмент бизнеса (малый, средний и крупный).</w:t>
      </w:r>
      <w:r>
        <w:br/>
      </w:r>
      <w:r>
        <w:rPr>
          <w:rFonts w:ascii="Times New Roman"/>
          <w:b w:val="false"/>
          <w:i w:val="false"/>
          <w:color w:val="000000"/>
          <w:sz w:val="28"/>
        </w:rPr>
        <w:t>
</w:t>
      </w:r>
      <w:r>
        <w:rPr>
          <w:rFonts w:ascii="Times New Roman"/>
          <w:b w:val="false"/>
          <w:i w:val="false"/>
          <w:color w:val="000000"/>
          <w:sz w:val="28"/>
        </w:rPr>
        <w:t>
      45. Заявитель совместно с оператором Программы определяют консультанта по технической диагностике из Перечня.</w:t>
      </w:r>
      <w:r>
        <w:br/>
      </w:r>
      <w:r>
        <w:rPr>
          <w:rFonts w:ascii="Times New Roman"/>
          <w:b w:val="false"/>
          <w:i w:val="false"/>
          <w:color w:val="000000"/>
          <w:sz w:val="28"/>
        </w:rPr>
        <w:t>
</w:t>
      </w:r>
      <w:r>
        <w:rPr>
          <w:rFonts w:ascii="Times New Roman"/>
          <w:b w:val="false"/>
          <w:i w:val="false"/>
          <w:color w:val="000000"/>
          <w:sz w:val="28"/>
        </w:rPr>
        <w:t>
      46. Заявитель, консультант по технической диагностике и оператор Программы заключают договор на проведение технической диагностики предприятия в соответствии с </w:t>
      </w:r>
      <w:r>
        <w:rPr>
          <w:rFonts w:ascii="Times New Roman"/>
          <w:b w:val="false"/>
          <w:i w:val="false"/>
          <w:color w:val="000000"/>
          <w:sz w:val="28"/>
        </w:rPr>
        <w:t>приложением 12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47. Заявитель осуществляет авансовый платеж консультанту по технической диагностике в размере 20% от стоимости технической диагностики предприятия.</w:t>
      </w:r>
      <w:r>
        <w:br/>
      </w:r>
      <w:r>
        <w:rPr>
          <w:rFonts w:ascii="Times New Roman"/>
          <w:b w:val="false"/>
          <w:i w:val="false"/>
          <w:color w:val="000000"/>
          <w:sz w:val="28"/>
        </w:rPr>
        <w:t>
</w:t>
      </w:r>
      <w:r>
        <w:rPr>
          <w:rFonts w:ascii="Times New Roman"/>
          <w:b w:val="false"/>
          <w:i w:val="false"/>
          <w:color w:val="000000"/>
          <w:sz w:val="28"/>
        </w:rPr>
        <w:t>
      48. Консультант по технической диагностике осуществляет техническую диагностику предприятия согласно условиям и срокам, указанным в договоре на проведение технической диагностики предприятия.</w:t>
      </w:r>
      <w:r>
        <w:br/>
      </w:r>
      <w:r>
        <w:rPr>
          <w:rFonts w:ascii="Times New Roman"/>
          <w:b w:val="false"/>
          <w:i w:val="false"/>
          <w:color w:val="000000"/>
          <w:sz w:val="28"/>
        </w:rPr>
        <w:t>
</w:t>
      </w:r>
      <w:r>
        <w:rPr>
          <w:rFonts w:ascii="Times New Roman"/>
          <w:b w:val="false"/>
          <w:i w:val="false"/>
          <w:color w:val="000000"/>
          <w:sz w:val="28"/>
        </w:rPr>
        <w:t>
      49. По итогам проведенной технической диагностики предприятия, консультант по технической диагностике оформляет отчет по технической диагностике предприятия в соответствии с Требованиями к отчету по технической диагностике,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настоящему Регламенту и представляет его заявителю и оператору Программы.</w:t>
      </w:r>
      <w:r>
        <w:br/>
      </w:r>
      <w:r>
        <w:rPr>
          <w:rFonts w:ascii="Times New Roman"/>
          <w:b w:val="false"/>
          <w:i w:val="false"/>
          <w:color w:val="000000"/>
          <w:sz w:val="28"/>
        </w:rPr>
        <w:t>
</w:t>
      </w:r>
      <w:r>
        <w:rPr>
          <w:rFonts w:ascii="Times New Roman"/>
          <w:b w:val="false"/>
          <w:i w:val="false"/>
          <w:color w:val="000000"/>
          <w:sz w:val="28"/>
        </w:rPr>
        <w:t>
      50. Оператор Программы в день получения отчета по технической диагностике предприятия, в течение 5 (пяти) рабочих дней проверяет на соответствие Требованиям к отчету по технической диагностике и договору на проведение технической диагностики предприятия.</w:t>
      </w:r>
      <w:r>
        <w:br/>
      </w:r>
      <w:r>
        <w:rPr>
          <w:rFonts w:ascii="Times New Roman"/>
          <w:b w:val="false"/>
          <w:i w:val="false"/>
          <w:color w:val="000000"/>
          <w:sz w:val="28"/>
        </w:rPr>
        <w:t>
</w:t>
      </w:r>
      <w:r>
        <w:rPr>
          <w:rFonts w:ascii="Times New Roman"/>
          <w:b w:val="false"/>
          <w:i w:val="false"/>
          <w:color w:val="000000"/>
          <w:sz w:val="28"/>
        </w:rPr>
        <w:t>
      51. Заявитель в течение 5 (пяти) рабочих дней со дня подписания акта оказанных услуг предоставляет оператору Программы следующий пакет документов:</w:t>
      </w:r>
      <w:r>
        <w:br/>
      </w:r>
      <w:r>
        <w:rPr>
          <w:rFonts w:ascii="Times New Roman"/>
          <w:b w:val="false"/>
          <w:i w:val="false"/>
          <w:color w:val="000000"/>
          <w:sz w:val="28"/>
        </w:rPr>
        <w:t>
      1) оригинал счет-фактуры на сумму в размере 20% от общей стоимости услуг по технической диагностике предприятия;</w:t>
      </w:r>
      <w:r>
        <w:br/>
      </w:r>
      <w:r>
        <w:rPr>
          <w:rFonts w:ascii="Times New Roman"/>
          <w:b w:val="false"/>
          <w:i w:val="false"/>
          <w:color w:val="000000"/>
          <w:sz w:val="28"/>
        </w:rPr>
        <w:t>
      2) оригинал платежного поручения на сумму в размере 20% от общей стоимости услуг по технической диагностике предприятия.</w:t>
      </w:r>
      <w:r>
        <w:br/>
      </w:r>
      <w:r>
        <w:rPr>
          <w:rFonts w:ascii="Times New Roman"/>
          <w:b w:val="false"/>
          <w:i w:val="false"/>
          <w:color w:val="000000"/>
          <w:sz w:val="28"/>
        </w:rPr>
        <w:t>
</w:t>
      </w:r>
      <w:r>
        <w:rPr>
          <w:rFonts w:ascii="Times New Roman"/>
          <w:b w:val="false"/>
          <w:i w:val="false"/>
          <w:color w:val="000000"/>
          <w:sz w:val="28"/>
        </w:rPr>
        <w:t>
      52. Консультант по технической диагностике в течение 5 (пяти) рабочих дней со дня подписания акта оказанных услуг предоставляет оператору Программы следующий пакет документов:</w:t>
      </w:r>
      <w:r>
        <w:br/>
      </w:r>
      <w:r>
        <w:rPr>
          <w:rFonts w:ascii="Times New Roman"/>
          <w:b w:val="false"/>
          <w:i w:val="false"/>
          <w:color w:val="000000"/>
          <w:sz w:val="28"/>
        </w:rPr>
        <w:t>
      1) счет на оплату на сумму в размере 80% от общей стоимости услуг по технической диагностике предприятия, но не более 8 млн. тенге для малых и средних предприятий, не более 16 млн. тенге для крупных предприятий;</w:t>
      </w:r>
      <w:r>
        <w:br/>
      </w:r>
      <w:r>
        <w:rPr>
          <w:rFonts w:ascii="Times New Roman"/>
          <w:b w:val="false"/>
          <w:i w:val="false"/>
          <w:color w:val="000000"/>
          <w:sz w:val="28"/>
        </w:rPr>
        <w:t>
      2) оригинал счет-фактуры на сумму в размере 80% от общей стоимости услуг по технической диагностике предприятия, но не более 8 млн. тенге для малых и средних предприятий, не более 16 млн. тенге для крупных предприятий.</w:t>
      </w:r>
      <w:r>
        <w:br/>
      </w:r>
      <w:r>
        <w:rPr>
          <w:rFonts w:ascii="Times New Roman"/>
          <w:b w:val="false"/>
          <w:i w:val="false"/>
          <w:color w:val="000000"/>
          <w:sz w:val="28"/>
        </w:rPr>
        <w:t>
</w:t>
      </w:r>
      <w:r>
        <w:rPr>
          <w:rFonts w:ascii="Times New Roman"/>
          <w:b w:val="false"/>
          <w:i w:val="false"/>
          <w:color w:val="000000"/>
          <w:sz w:val="28"/>
        </w:rPr>
        <w:t>
      53. В случае, если сумма в размере 80% от общей стоимости услуг по технической диагностике предприятия превышает 8 млн. тенге для малых и средних предприятий и 16 млн. тенге для крупных предприятий, то сумму разницы оплачивает заявитель.</w:t>
      </w:r>
      <w:r>
        <w:br/>
      </w:r>
      <w:r>
        <w:rPr>
          <w:rFonts w:ascii="Times New Roman"/>
          <w:b w:val="false"/>
          <w:i w:val="false"/>
          <w:color w:val="000000"/>
          <w:sz w:val="28"/>
        </w:rPr>
        <w:t>
</w:t>
      </w:r>
      <w:r>
        <w:rPr>
          <w:rFonts w:ascii="Times New Roman"/>
          <w:b w:val="false"/>
          <w:i w:val="false"/>
          <w:color w:val="000000"/>
          <w:sz w:val="28"/>
        </w:rPr>
        <w:t>
      54. Оператор Программы в течение 3 (трех) рабочих дней со дня получения пакета документов от заявителя и консультанта по технической диагностике, направляет администратору Программы заявку на перечисление бюджетных средств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Регламенту с приложением следующего пакета документов для перечисления денежных средств:</w:t>
      </w:r>
      <w:r>
        <w:br/>
      </w:r>
      <w:r>
        <w:rPr>
          <w:rFonts w:ascii="Times New Roman"/>
          <w:b w:val="false"/>
          <w:i w:val="false"/>
          <w:color w:val="000000"/>
          <w:sz w:val="28"/>
        </w:rPr>
        <w:t>
      1) копия договора на проведение технической диагностики предприятия;</w:t>
      </w:r>
      <w:r>
        <w:br/>
      </w:r>
      <w:r>
        <w:rPr>
          <w:rFonts w:ascii="Times New Roman"/>
          <w:b w:val="false"/>
          <w:i w:val="false"/>
          <w:color w:val="000000"/>
          <w:sz w:val="28"/>
        </w:rPr>
        <w:t>
      2) копия письма Агентства Республики Казахстан по статистике, подтверждающая сегмент бизнеса (малый, средний и крупный);</w:t>
      </w:r>
      <w:r>
        <w:br/>
      </w:r>
      <w:r>
        <w:rPr>
          <w:rFonts w:ascii="Times New Roman"/>
          <w:b w:val="false"/>
          <w:i w:val="false"/>
          <w:color w:val="000000"/>
          <w:sz w:val="28"/>
        </w:rPr>
        <w:t>
      3) копия отчета по технической диагностике предприятия;</w:t>
      </w:r>
      <w:r>
        <w:br/>
      </w:r>
      <w:r>
        <w:rPr>
          <w:rFonts w:ascii="Times New Roman"/>
          <w:b w:val="false"/>
          <w:i w:val="false"/>
          <w:color w:val="000000"/>
          <w:sz w:val="28"/>
        </w:rPr>
        <w:t>
      4) копия акта оказанных услуг;</w:t>
      </w:r>
      <w:r>
        <w:br/>
      </w:r>
      <w:r>
        <w:rPr>
          <w:rFonts w:ascii="Times New Roman"/>
          <w:b w:val="false"/>
          <w:i w:val="false"/>
          <w:color w:val="000000"/>
          <w:sz w:val="28"/>
        </w:rPr>
        <w:t>
      5) копия счет-фактуры на сумму в размере 20% от общей стоимости услуг по технической диагностике предприятия;</w:t>
      </w:r>
      <w:r>
        <w:br/>
      </w:r>
      <w:r>
        <w:rPr>
          <w:rFonts w:ascii="Times New Roman"/>
          <w:b w:val="false"/>
          <w:i w:val="false"/>
          <w:color w:val="000000"/>
          <w:sz w:val="28"/>
        </w:rPr>
        <w:t>
      6) копия платежного поручения на сумму в размере 20% от общей стоимости услуг по технической диагностике предприятия;</w:t>
      </w:r>
      <w:r>
        <w:br/>
      </w:r>
      <w:r>
        <w:rPr>
          <w:rFonts w:ascii="Times New Roman"/>
          <w:b w:val="false"/>
          <w:i w:val="false"/>
          <w:color w:val="000000"/>
          <w:sz w:val="28"/>
        </w:rPr>
        <w:t>
      7) копия счета на оплату на сумму в размере 80% от общей стоимости услуг по технической диагностике предприятия;</w:t>
      </w:r>
      <w:r>
        <w:br/>
      </w:r>
      <w:r>
        <w:rPr>
          <w:rFonts w:ascii="Times New Roman"/>
          <w:b w:val="false"/>
          <w:i w:val="false"/>
          <w:color w:val="000000"/>
          <w:sz w:val="28"/>
        </w:rPr>
        <w:t>
      8) копия счет-фактуры на сумму в размере 80% от общей стоимости услуг по технической диагностике предприятия.</w:t>
      </w:r>
      <w:r>
        <w:br/>
      </w:r>
      <w:r>
        <w:rPr>
          <w:rFonts w:ascii="Times New Roman"/>
          <w:b w:val="false"/>
          <w:i w:val="false"/>
          <w:color w:val="000000"/>
          <w:sz w:val="28"/>
        </w:rPr>
        <w:t>
</w:t>
      </w:r>
      <w:r>
        <w:rPr>
          <w:rFonts w:ascii="Times New Roman"/>
          <w:b w:val="false"/>
          <w:i w:val="false"/>
          <w:color w:val="000000"/>
          <w:sz w:val="28"/>
        </w:rPr>
        <w:t>
      55. Администратор Программы в течение 15 (пятнадцати) рабочих дней со дня получения пакета документов, осуществляет перечисление денежных средств оператору Программы.</w:t>
      </w:r>
      <w:r>
        <w:br/>
      </w:r>
      <w:r>
        <w:rPr>
          <w:rFonts w:ascii="Times New Roman"/>
          <w:b w:val="false"/>
          <w:i w:val="false"/>
          <w:color w:val="000000"/>
          <w:sz w:val="28"/>
        </w:rPr>
        <w:t>
</w:t>
      </w:r>
      <w:r>
        <w:rPr>
          <w:rFonts w:ascii="Times New Roman"/>
          <w:b w:val="false"/>
          <w:i w:val="false"/>
          <w:color w:val="000000"/>
          <w:sz w:val="28"/>
        </w:rPr>
        <w:t xml:space="preserve">
      56. Оператор Программы в течение 5 (пяти) рабочих дней со дня поступления денежных средств от администратора Программы осуществляет софинансирование проведения технической диагностики предприятий путем перечисления денежных средств консультанту по технической диагностике в размере 80 %, но не более 8 млн. тенге для малых и средних предприятий, не более 16 млн. тенге для крупных предприятий. </w:t>
      </w:r>
    </w:p>
    <w:bookmarkEnd w:id="19"/>
    <w:bookmarkStart w:name="z73" w:id="20"/>
    <w:p>
      <w:pPr>
        <w:spacing w:after="0"/>
        <w:ind w:left="0"/>
        <w:jc w:val="left"/>
      </w:pPr>
      <w:r>
        <w:rPr>
          <w:rFonts w:ascii="Times New Roman"/>
          <w:b/>
          <w:i w:val="false"/>
          <w:color w:val="000000"/>
        </w:rPr>
        <w:t xml:space="preserve"> 
Параграф 4. Инструмент «возмещение затрат</w:t>
      </w:r>
      <w:r>
        <w:br/>
      </w:r>
      <w:r>
        <w:rPr>
          <w:rFonts w:ascii="Times New Roman"/>
          <w:b/>
          <w:i w:val="false"/>
          <w:color w:val="000000"/>
        </w:rPr>
        <w:t>
за техническое нормирование труда»</w:t>
      </w:r>
    </w:p>
    <w:bookmarkEnd w:id="20"/>
    <w:bookmarkStart w:name="z74" w:id="21"/>
    <w:p>
      <w:pPr>
        <w:spacing w:after="0"/>
        <w:ind w:left="0"/>
        <w:jc w:val="both"/>
      </w:pPr>
      <w:r>
        <w:rPr>
          <w:rFonts w:ascii="Times New Roman"/>
          <w:b w:val="false"/>
          <w:i w:val="false"/>
          <w:color w:val="000000"/>
          <w:sz w:val="28"/>
        </w:rPr>
        <w:t>
      57. Заявитель направляет оператору Программы паспорт инструмента «Возмещение затрат за техническое нормирование труда»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58. При соответствии заявителя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Программе, заявитель заключает с оператором Программы Меморандум о сотрудничестве между АО «Казахстанский институт развития индустрии» и потенциальным участником Программы,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59. Заявитель самостоятельно определяет консультанта по нормированию труда из Перечня для технического нормирования труда.</w:t>
      </w:r>
      <w:r>
        <w:br/>
      </w:r>
      <w:r>
        <w:rPr>
          <w:rFonts w:ascii="Times New Roman"/>
          <w:b w:val="false"/>
          <w:i w:val="false"/>
          <w:color w:val="000000"/>
          <w:sz w:val="28"/>
        </w:rPr>
        <w:t>
</w:t>
      </w:r>
      <w:r>
        <w:rPr>
          <w:rFonts w:ascii="Times New Roman"/>
          <w:b w:val="false"/>
          <w:i w:val="false"/>
          <w:color w:val="000000"/>
          <w:sz w:val="28"/>
        </w:rPr>
        <w:t>
      60. Заявитель заключает с консультантом по нормированию труда договор по техническому нормированию труда,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61. Консультант по нормированию труда осуществляет внедрение системы технического нормирования труда согласно условиям и срокам, указанным в договоре по техническому нормированию труда.</w:t>
      </w:r>
      <w:r>
        <w:br/>
      </w:r>
      <w:r>
        <w:rPr>
          <w:rFonts w:ascii="Times New Roman"/>
          <w:b w:val="false"/>
          <w:i w:val="false"/>
          <w:color w:val="000000"/>
          <w:sz w:val="28"/>
        </w:rPr>
        <w:t>
</w:t>
      </w:r>
      <w:r>
        <w:rPr>
          <w:rFonts w:ascii="Times New Roman"/>
          <w:b w:val="false"/>
          <w:i w:val="false"/>
          <w:color w:val="000000"/>
          <w:sz w:val="28"/>
        </w:rPr>
        <w:t>
      62. По итогам внедрения системы технического нормирования труда консультант по нормированию труда подготавливает отчет по техническому нормированию труда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настоящему Регламенту и предоставляет его заявителю.</w:t>
      </w:r>
      <w:r>
        <w:br/>
      </w:r>
      <w:r>
        <w:rPr>
          <w:rFonts w:ascii="Times New Roman"/>
          <w:b w:val="false"/>
          <w:i w:val="false"/>
          <w:color w:val="000000"/>
          <w:sz w:val="28"/>
        </w:rPr>
        <w:t>
</w:t>
      </w:r>
      <w:r>
        <w:rPr>
          <w:rFonts w:ascii="Times New Roman"/>
          <w:b w:val="false"/>
          <w:i w:val="false"/>
          <w:color w:val="000000"/>
          <w:sz w:val="28"/>
        </w:rPr>
        <w:t>
      63. Заявитель предоставляет оператору Программы сопроводительное письмо с указанием банковских реквизитов и с приложением следующего пакета документов:</w:t>
      </w:r>
      <w:r>
        <w:br/>
      </w:r>
      <w:r>
        <w:rPr>
          <w:rFonts w:ascii="Times New Roman"/>
          <w:b w:val="false"/>
          <w:i w:val="false"/>
          <w:color w:val="000000"/>
          <w:sz w:val="28"/>
        </w:rPr>
        <w:t>
      1) копии документов, подтверждающих правоспособность юридического лица (устав, свидетельство или </w:t>
      </w:r>
      <w:r>
        <w:rPr>
          <w:rFonts w:ascii="Times New Roman"/>
          <w:b w:val="false"/>
          <w:i w:val="false"/>
          <w:color w:val="000000"/>
          <w:sz w:val="28"/>
        </w:rPr>
        <w:t>справка</w:t>
      </w:r>
      <w:r>
        <w:rPr>
          <w:rFonts w:ascii="Times New Roman"/>
          <w:b w:val="false"/>
          <w:i w:val="false"/>
          <w:color w:val="000000"/>
          <w:sz w:val="28"/>
        </w:rPr>
        <w:t xml:space="preserve"> о государственной регистрации (перерегистрации) заявителя в качестве юридического лица, свидетельство налогоплательщика Республики Казахстан);</w:t>
      </w:r>
      <w:r>
        <w:br/>
      </w:r>
      <w:r>
        <w:rPr>
          <w:rFonts w:ascii="Times New Roman"/>
          <w:b w:val="false"/>
          <w:i w:val="false"/>
          <w:color w:val="000000"/>
          <w:sz w:val="28"/>
        </w:rPr>
        <w:t>
      2) оригинал договора по техническому нормированию труда;</w:t>
      </w:r>
      <w:r>
        <w:br/>
      </w:r>
      <w:r>
        <w:rPr>
          <w:rFonts w:ascii="Times New Roman"/>
          <w:b w:val="false"/>
          <w:i w:val="false"/>
          <w:color w:val="000000"/>
          <w:sz w:val="28"/>
        </w:rPr>
        <w:t>
      3) отчет по техническому нормированию труда, заверенный печатью заявителя и консультанта по нормированию труда;</w:t>
      </w:r>
      <w:r>
        <w:br/>
      </w:r>
      <w:r>
        <w:rPr>
          <w:rFonts w:ascii="Times New Roman"/>
          <w:b w:val="false"/>
          <w:i w:val="false"/>
          <w:color w:val="000000"/>
          <w:sz w:val="28"/>
        </w:rPr>
        <w:t>
      4) оригинал акта оказанных услуг;</w:t>
      </w:r>
      <w:r>
        <w:br/>
      </w:r>
      <w:r>
        <w:rPr>
          <w:rFonts w:ascii="Times New Roman"/>
          <w:b w:val="false"/>
          <w:i w:val="false"/>
          <w:color w:val="000000"/>
          <w:sz w:val="28"/>
        </w:rPr>
        <w:t>
      5) оригинал счет-фактуры на общую сумму услуг;</w:t>
      </w:r>
      <w:r>
        <w:br/>
      </w:r>
      <w:r>
        <w:rPr>
          <w:rFonts w:ascii="Times New Roman"/>
          <w:b w:val="false"/>
          <w:i w:val="false"/>
          <w:color w:val="000000"/>
          <w:sz w:val="28"/>
        </w:rPr>
        <w:t>
      6) оригинал платежного поручения.</w:t>
      </w:r>
      <w:r>
        <w:br/>
      </w:r>
      <w:r>
        <w:rPr>
          <w:rFonts w:ascii="Times New Roman"/>
          <w:b w:val="false"/>
          <w:i w:val="false"/>
          <w:color w:val="000000"/>
          <w:sz w:val="28"/>
        </w:rPr>
        <w:t>
</w:t>
      </w:r>
      <w:r>
        <w:rPr>
          <w:rFonts w:ascii="Times New Roman"/>
          <w:b w:val="false"/>
          <w:i w:val="false"/>
          <w:color w:val="000000"/>
          <w:sz w:val="28"/>
        </w:rPr>
        <w:t>
      64. Оператор Программы в день получения пакета документов от заявителя производит их регистрацию в канцелярии, и в течение 3 (трех) рабочих дней проводит проверку на предмет полноты пакета документов.</w:t>
      </w:r>
      <w:r>
        <w:br/>
      </w:r>
      <w:r>
        <w:rPr>
          <w:rFonts w:ascii="Times New Roman"/>
          <w:b w:val="false"/>
          <w:i w:val="false"/>
          <w:color w:val="000000"/>
          <w:sz w:val="28"/>
        </w:rPr>
        <w:t>
</w:t>
      </w:r>
      <w:r>
        <w:rPr>
          <w:rFonts w:ascii="Times New Roman"/>
          <w:b w:val="false"/>
          <w:i w:val="false"/>
          <w:color w:val="000000"/>
          <w:sz w:val="28"/>
        </w:rPr>
        <w:t>
      65. Оператор Программы в течение 3 (трех) рабочих дней со дня проведения проверки пакета документов, направляет администратору Программы заявку на перечисление бюджетных средств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Регламенту с приложением копий документов, указанных в подпунктах 2)-6) </w:t>
      </w:r>
      <w:r>
        <w:rPr>
          <w:rFonts w:ascii="Times New Roman"/>
          <w:b w:val="false"/>
          <w:i w:val="false"/>
          <w:color w:val="000000"/>
          <w:sz w:val="28"/>
        </w:rPr>
        <w:t>пункта 58</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w:t>
      </w:r>
      <w:r>
        <w:rPr>
          <w:rFonts w:ascii="Times New Roman"/>
          <w:b w:val="false"/>
          <w:i w:val="false"/>
          <w:color w:val="000000"/>
          <w:sz w:val="28"/>
        </w:rPr>
        <w:t>
      66. Администратор Программы в течение 15 (пятнадцати) рабочих дней со дня получения заявки на перечисление бюджетных средств, осуществляет перечисление денежных средств оператору Программы.</w:t>
      </w:r>
      <w:r>
        <w:br/>
      </w:r>
      <w:r>
        <w:rPr>
          <w:rFonts w:ascii="Times New Roman"/>
          <w:b w:val="false"/>
          <w:i w:val="false"/>
          <w:color w:val="000000"/>
          <w:sz w:val="28"/>
        </w:rPr>
        <w:t>
</w:t>
      </w:r>
      <w:r>
        <w:rPr>
          <w:rFonts w:ascii="Times New Roman"/>
          <w:b w:val="false"/>
          <w:i w:val="false"/>
          <w:color w:val="000000"/>
          <w:sz w:val="28"/>
        </w:rPr>
        <w:t xml:space="preserve">
      67. Оператор Программы в течение 5 (пяти) рабочих дней со дня поступления денежных средств от администратора Программы осуществляет оплату заявителю части затрат в размере 50%, но не более 5 млн. тенге для субъектов крупного предпринимательства и не более 2 млн. тенге для субъектов малого и среднего предпринимательства, понесенных при внедрении системы технического нормирования труда. </w:t>
      </w:r>
    </w:p>
    <w:bookmarkEnd w:id="21"/>
    <w:bookmarkStart w:name="z85" w:id="22"/>
    <w:p>
      <w:pPr>
        <w:spacing w:after="0"/>
        <w:ind w:left="0"/>
        <w:jc w:val="left"/>
      </w:pPr>
      <w:r>
        <w:rPr>
          <w:rFonts w:ascii="Times New Roman"/>
          <w:b/>
          <w:i w:val="false"/>
          <w:color w:val="000000"/>
        </w:rPr>
        <w:t xml:space="preserve"> 
Параграф 5. Инструмент «возмещение части затрат</w:t>
      </w:r>
      <w:r>
        <w:br/>
      </w:r>
      <w:r>
        <w:rPr>
          <w:rFonts w:ascii="Times New Roman"/>
          <w:b/>
          <w:i w:val="false"/>
          <w:color w:val="000000"/>
        </w:rPr>
        <w:t>
по сертификации продукции и систем менеджмента качества в</w:t>
      </w:r>
      <w:r>
        <w:br/>
      </w:r>
      <w:r>
        <w:rPr>
          <w:rFonts w:ascii="Times New Roman"/>
          <w:b/>
          <w:i w:val="false"/>
          <w:color w:val="000000"/>
        </w:rPr>
        <w:t>
соответствии с международными стандартами (API, ASTM, GMP, EN)»</w:t>
      </w:r>
    </w:p>
    <w:bookmarkEnd w:id="22"/>
    <w:bookmarkStart w:name="z86" w:id="23"/>
    <w:p>
      <w:pPr>
        <w:spacing w:after="0"/>
        <w:ind w:left="0"/>
        <w:jc w:val="both"/>
      </w:pPr>
      <w:r>
        <w:rPr>
          <w:rFonts w:ascii="Times New Roman"/>
          <w:b w:val="false"/>
          <w:i w:val="false"/>
          <w:color w:val="000000"/>
          <w:sz w:val="28"/>
        </w:rPr>
        <w:t>
      68. Порядок предоставления инструмента осуществляется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возмещения части затрат субъектов индустриально-инновационной деятельности по продвижению отечественных обработанных товаров, работ и услуг на внутреннем рынке, утвержденными постановлением Правительства Республики Казахстан от 9 июля 2012 года № 922.</w:t>
      </w:r>
    </w:p>
    <w:bookmarkEnd w:id="23"/>
    <w:bookmarkStart w:name="z87" w:id="24"/>
    <w:p>
      <w:pPr>
        <w:spacing w:after="0"/>
        <w:ind w:left="0"/>
        <w:jc w:val="left"/>
      </w:pPr>
      <w:r>
        <w:rPr>
          <w:rFonts w:ascii="Times New Roman"/>
          <w:b/>
          <w:i w:val="false"/>
          <w:color w:val="000000"/>
        </w:rPr>
        <w:t xml:space="preserve"> 
4. Деятельность консалтинговых и тренинговых</w:t>
      </w:r>
      <w:r>
        <w:br/>
      </w:r>
      <w:r>
        <w:rPr>
          <w:rFonts w:ascii="Times New Roman"/>
          <w:b/>
          <w:i w:val="false"/>
          <w:color w:val="000000"/>
        </w:rPr>
        <w:t>
компаний, консультантов по технической диагностике</w:t>
      </w:r>
      <w:r>
        <w:br/>
      </w:r>
      <w:r>
        <w:rPr>
          <w:rFonts w:ascii="Times New Roman"/>
          <w:b/>
          <w:i w:val="false"/>
          <w:color w:val="000000"/>
        </w:rPr>
        <w:t>
и нормированию труда</w:t>
      </w:r>
    </w:p>
    <w:bookmarkEnd w:id="24"/>
    <w:bookmarkStart w:name="z88" w:id="25"/>
    <w:p>
      <w:pPr>
        <w:spacing w:after="0"/>
        <w:ind w:left="0"/>
        <w:jc w:val="both"/>
      </w:pPr>
      <w:r>
        <w:rPr>
          <w:rFonts w:ascii="Times New Roman"/>
          <w:b w:val="false"/>
          <w:i w:val="false"/>
          <w:color w:val="000000"/>
          <w:sz w:val="28"/>
        </w:rPr>
        <w:t>
      69. Перечень формируется оператором Программы на основе представленных заявок компаний и консультантов с подтверждающими документами о соответствии предъявляемым </w:t>
      </w:r>
      <w:r>
        <w:rPr>
          <w:rFonts w:ascii="Times New Roman"/>
          <w:b w:val="false"/>
          <w:i w:val="false"/>
          <w:color w:val="000000"/>
          <w:sz w:val="28"/>
        </w:rPr>
        <w:t>критериям</w:t>
      </w:r>
      <w:r>
        <w:rPr>
          <w:rFonts w:ascii="Times New Roman"/>
          <w:b w:val="false"/>
          <w:i w:val="false"/>
          <w:color w:val="000000"/>
          <w:sz w:val="28"/>
        </w:rPr>
        <w:t>. Консалтинговая компания, тренинговая компания, консультант по технической диагностике и консультант по нормированию труда, претендующие на включение в перечень, представляют оператору Программы заявки по формам согласно </w:t>
      </w:r>
      <w:r>
        <w:rPr>
          <w:rFonts w:ascii="Times New Roman"/>
          <w:b w:val="false"/>
          <w:i w:val="false"/>
          <w:color w:val="000000"/>
          <w:sz w:val="28"/>
        </w:rPr>
        <w:t>приложениям 17</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xml:space="preserve"> соответственно к настоящему Регламенту.</w:t>
      </w:r>
      <w:r>
        <w:br/>
      </w:r>
      <w:r>
        <w:rPr>
          <w:rFonts w:ascii="Times New Roman"/>
          <w:b w:val="false"/>
          <w:i w:val="false"/>
          <w:color w:val="000000"/>
          <w:sz w:val="28"/>
        </w:rPr>
        <w:t>
</w:t>
      </w:r>
      <w:r>
        <w:rPr>
          <w:rFonts w:ascii="Times New Roman"/>
          <w:b w:val="false"/>
          <w:i w:val="false"/>
          <w:color w:val="000000"/>
          <w:sz w:val="28"/>
        </w:rPr>
        <w:t>
      70. Оператор Программы в течение 30 календарных дней рассматривает заявки и в случае соответствия предъявляемым критериям формирует перечень консалтинговых и тренинговых компаний, консультантов по технической диагностике и нормированию труда.</w:t>
      </w:r>
      <w:r>
        <w:br/>
      </w:r>
      <w:r>
        <w:rPr>
          <w:rFonts w:ascii="Times New Roman"/>
          <w:b w:val="false"/>
          <w:i w:val="false"/>
          <w:color w:val="000000"/>
          <w:sz w:val="28"/>
        </w:rPr>
        <w:t>
</w:t>
      </w:r>
      <w:r>
        <w:rPr>
          <w:rFonts w:ascii="Times New Roman"/>
          <w:b w:val="false"/>
          <w:i w:val="false"/>
          <w:color w:val="000000"/>
          <w:sz w:val="28"/>
        </w:rPr>
        <w:t>
      71. Сформированный на основе заявок оператором Программы перечень направляется для рассмотрения на заседании Межведомственной комиссии и дальнейшего его утверждения администратором Программы.</w:t>
      </w:r>
      <w:r>
        <w:br/>
      </w:r>
      <w:r>
        <w:rPr>
          <w:rFonts w:ascii="Times New Roman"/>
          <w:b w:val="false"/>
          <w:i w:val="false"/>
          <w:color w:val="000000"/>
          <w:sz w:val="28"/>
        </w:rPr>
        <w:t>
</w:t>
      </w:r>
      <w:r>
        <w:rPr>
          <w:rFonts w:ascii="Times New Roman"/>
          <w:b w:val="false"/>
          <w:i w:val="false"/>
          <w:color w:val="000000"/>
          <w:sz w:val="28"/>
        </w:rPr>
        <w:t>
      72. Оператор Программы выносит на заседание Межведомственной комиссии предложения об исключении недобросовестных компаний и консультантов из перечня в следующих случаях:</w:t>
      </w:r>
      <w:r>
        <w:br/>
      </w:r>
      <w:r>
        <w:rPr>
          <w:rFonts w:ascii="Times New Roman"/>
          <w:b w:val="false"/>
          <w:i w:val="false"/>
          <w:color w:val="000000"/>
          <w:sz w:val="28"/>
        </w:rPr>
        <w:t>
      1) для консалтинговых компаний:</w:t>
      </w:r>
      <w:r>
        <w:br/>
      </w:r>
      <w:r>
        <w:rPr>
          <w:rFonts w:ascii="Times New Roman"/>
          <w:b w:val="false"/>
          <w:i w:val="false"/>
          <w:color w:val="000000"/>
          <w:sz w:val="28"/>
        </w:rPr>
        <w:t>
      направление комплексного плана инвестиционного проекта на доработку более двух раз согласно письменного замечания оператора Программы или протокольного замечания рабочей группы;</w:t>
      </w:r>
      <w:r>
        <w:br/>
      </w:r>
      <w:r>
        <w:rPr>
          <w:rFonts w:ascii="Times New Roman"/>
          <w:b w:val="false"/>
          <w:i w:val="false"/>
          <w:color w:val="000000"/>
          <w:sz w:val="28"/>
        </w:rPr>
        <w:t>
      наличия письменной претензии заявителя о недобросовестном исполнении консалтинговой компании своих обязательств по разработке или экспертизе комплексного плана.</w:t>
      </w:r>
      <w:r>
        <w:br/>
      </w:r>
      <w:r>
        <w:rPr>
          <w:rFonts w:ascii="Times New Roman"/>
          <w:b w:val="false"/>
          <w:i w:val="false"/>
          <w:color w:val="000000"/>
          <w:sz w:val="28"/>
        </w:rPr>
        <w:t>
      2) для тренинговых компаний:</w:t>
      </w:r>
      <w:r>
        <w:br/>
      </w:r>
      <w:r>
        <w:rPr>
          <w:rFonts w:ascii="Times New Roman"/>
          <w:b w:val="false"/>
          <w:i w:val="false"/>
          <w:color w:val="000000"/>
          <w:sz w:val="28"/>
        </w:rPr>
        <w:t>
      наличия письменной претензии заявителя о недобросовестном исполнении тренинговой компанией своих обязательств по обучению топ-менеджеров предприятий по вопросам повышения производительности труда и энергоэффективности;</w:t>
      </w:r>
      <w:r>
        <w:br/>
      </w:r>
      <w:r>
        <w:rPr>
          <w:rFonts w:ascii="Times New Roman"/>
          <w:b w:val="false"/>
          <w:i w:val="false"/>
          <w:color w:val="000000"/>
          <w:sz w:val="28"/>
        </w:rPr>
        <w:t>
      3) для консультантов по технической диагностике:</w:t>
      </w:r>
      <w:r>
        <w:br/>
      </w:r>
      <w:r>
        <w:rPr>
          <w:rFonts w:ascii="Times New Roman"/>
          <w:b w:val="false"/>
          <w:i w:val="false"/>
          <w:color w:val="000000"/>
          <w:sz w:val="28"/>
        </w:rPr>
        <w:t>
      направление отчета по технической диагностике предприятия на доработку более двух раз согласно письменного замечания оператора Программы;</w:t>
      </w:r>
      <w:r>
        <w:br/>
      </w:r>
      <w:r>
        <w:rPr>
          <w:rFonts w:ascii="Times New Roman"/>
          <w:b w:val="false"/>
          <w:i w:val="false"/>
          <w:color w:val="000000"/>
          <w:sz w:val="28"/>
        </w:rPr>
        <w:t>
      наличия письменной претензии заявителя о недобросовестном исполнении консультантом по технической диагностике своих обязательств по технической диагностике предприятия.</w:t>
      </w:r>
      <w:r>
        <w:br/>
      </w:r>
      <w:r>
        <w:rPr>
          <w:rFonts w:ascii="Times New Roman"/>
          <w:b w:val="false"/>
          <w:i w:val="false"/>
          <w:color w:val="000000"/>
          <w:sz w:val="28"/>
        </w:rPr>
        <w:t>
      4) для консультантов по нормированию труда:</w:t>
      </w:r>
      <w:r>
        <w:br/>
      </w:r>
      <w:r>
        <w:rPr>
          <w:rFonts w:ascii="Times New Roman"/>
          <w:b w:val="false"/>
          <w:i w:val="false"/>
          <w:color w:val="000000"/>
          <w:sz w:val="28"/>
        </w:rPr>
        <w:t>
      наличия письменной претензии заявителя о недобросовестном исполнении консультантами по нормированию труда своих обязательств по внедрению системы технического нормирования труда.</w:t>
      </w:r>
      <w:r>
        <w:br/>
      </w:r>
      <w:r>
        <w:rPr>
          <w:rFonts w:ascii="Times New Roman"/>
          <w:b w:val="false"/>
          <w:i w:val="false"/>
          <w:color w:val="000000"/>
          <w:sz w:val="28"/>
        </w:rPr>
        <w:t>
</w:t>
      </w:r>
      <w:r>
        <w:rPr>
          <w:rFonts w:ascii="Times New Roman"/>
          <w:b w:val="false"/>
          <w:i w:val="false"/>
          <w:color w:val="000000"/>
          <w:sz w:val="28"/>
        </w:rPr>
        <w:t xml:space="preserve">
      73. Оператор Программы письменно уведомляет компанию/консультанта об исключении в течении 3 (трех) рабочих дней со дня принятия решения. </w:t>
      </w:r>
    </w:p>
    <w:bookmarkEnd w:id="25"/>
    <w:bookmarkStart w:name="z93" w:id="26"/>
    <w:p>
      <w:pPr>
        <w:spacing w:after="0"/>
        <w:ind w:left="0"/>
        <w:jc w:val="left"/>
      </w:pPr>
      <w:r>
        <w:rPr>
          <w:rFonts w:ascii="Times New Roman"/>
          <w:b/>
          <w:i w:val="false"/>
          <w:color w:val="000000"/>
        </w:rPr>
        <w:t xml:space="preserve"> 
Параграф 1. Деятельность консалтинговых компаний</w:t>
      </w:r>
    </w:p>
    <w:bookmarkEnd w:id="26"/>
    <w:bookmarkStart w:name="z94" w:id="27"/>
    <w:p>
      <w:pPr>
        <w:spacing w:after="0"/>
        <w:ind w:left="0"/>
        <w:jc w:val="both"/>
      </w:pPr>
      <w:r>
        <w:rPr>
          <w:rFonts w:ascii="Times New Roman"/>
          <w:b w:val="false"/>
          <w:i w:val="false"/>
          <w:color w:val="000000"/>
          <w:sz w:val="28"/>
        </w:rPr>
        <w:t>
      74. Консалтинговая компания разрабатывает или осуществляет экспертизу комплексного плана инвестиционного проекта.</w:t>
      </w:r>
      <w:r>
        <w:br/>
      </w:r>
      <w:r>
        <w:rPr>
          <w:rFonts w:ascii="Times New Roman"/>
          <w:b w:val="false"/>
          <w:i w:val="false"/>
          <w:color w:val="000000"/>
          <w:sz w:val="28"/>
        </w:rPr>
        <w:t>
</w:t>
      </w:r>
      <w:r>
        <w:rPr>
          <w:rFonts w:ascii="Times New Roman"/>
          <w:b w:val="false"/>
          <w:i w:val="false"/>
          <w:color w:val="000000"/>
          <w:sz w:val="28"/>
        </w:rPr>
        <w:t>
      75. Консалтинговая компания должна специализироваться в сфере разработки бизнес-планов и технико-экономического обоснования (далее – ТЭО) по проектам в обрабатывающей промышленности.</w:t>
      </w:r>
      <w:r>
        <w:br/>
      </w:r>
      <w:r>
        <w:rPr>
          <w:rFonts w:ascii="Times New Roman"/>
          <w:b w:val="false"/>
          <w:i w:val="false"/>
          <w:color w:val="000000"/>
          <w:sz w:val="28"/>
        </w:rPr>
        <w:t>
</w:t>
      </w:r>
      <w:r>
        <w:rPr>
          <w:rFonts w:ascii="Times New Roman"/>
          <w:b w:val="false"/>
          <w:i w:val="false"/>
          <w:color w:val="000000"/>
          <w:sz w:val="28"/>
        </w:rPr>
        <w:t>
      76. При разработке или экспертизе комплексного плана, консалтинговая компания обеспечивает:</w:t>
      </w:r>
      <w:r>
        <w:br/>
      </w:r>
      <w:r>
        <w:rPr>
          <w:rFonts w:ascii="Times New Roman"/>
          <w:b w:val="false"/>
          <w:i w:val="false"/>
          <w:color w:val="000000"/>
          <w:sz w:val="28"/>
        </w:rPr>
        <w:t>
      1) выезд на место реализации проекта для оперативной диагностики предприятия и сбора необходимой документации;</w:t>
      </w:r>
      <w:r>
        <w:br/>
      </w:r>
      <w:r>
        <w:rPr>
          <w:rFonts w:ascii="Times New Roman"/>
          <w:b w:val="false"/>
          <w:i w:val="false"/>
          <w:color w:val="000000"/>
          <w:sz w:val="28"/>
        </w:rPr>
        <w:t>
      2) возможность включения всех инструментов Программ в комплексный план инвестиционного проекта, помимо планируемых заявителем инструментов;</w:t>
      </w:r>
      <w:r>
        <w:br/>
      </w:r>
      <w:r>
        <w:rPr>
          <w:rFonts w:ascii="Times New Roman"/>
          <w:b w:val="false"/>
          <w:i w:val="false"/>
          <w:color w:val="000000"/>
          <w:sz w:val="28"/>
        </w:rPr>
        <w:t>
      3) презентацию комплексного плана инвестиционного проекта при рассмотрении на заседании рабочей группы;</w:t>
      </w:r>
      <w:r>
        <w:br/>
      </w:r>
      <w:r>
        <w:rPr>
          <w:rFonts w:ascii="Times New Roman"/>
          <w:b w:val="false"/>
          <w:i w:val="false"/>
          <w:color w:val="000000"/>
          <w:sz w:val="28"/>
        </w:rPr>
        <w:t>
      4) сопровождение инвестиционного проекта до получения мер государственной поддержки.</w:t>
      </w:r>
      <w:r>
        <w:br/>
      </w:r>
      <w:r>
        <w:rPr>
          <w:rFonts w:ascii="Times New Roman"/>
          <w:b w:val="false"/>
          <w:i w:val="false"/>
          <w:color w:val="000000"/>
          <w:sz w:val="28"/>
        </w:rPr>
        <w:t>
</w:t>
      </w:r>
      <w:r>
        <w:rPr>
          <w:rFonts w:ascii="Times New Roman"/>
          <w:b w:val="false"/>
          <w:i w:val="false"/>
          <w:color w:val="000000"/>
          <w:sz w:val="28"/>
        </w:rPr>
        <w:t>
      77. Консалтинговая компания в рамках Программы:</w:t>
      </w:r>
      <w:r>
        <w:br/>
      </w:r>
      <w:r>
        <w:rPr>
          <w:rFonts w:ascii="Times New Roman"/>
          <w:b w:val="false"/>
          <w:i w:val="false"/>
          <w:color w:val="000000"/>
          <w:sz w:val="28"/>
        </w:rPr>
        <w:t>
      1) проводит информационно-консультационную работу с субъектами предпринимательства на местах по разъяснению возможностей участия в Программе;</w:t>
      </w:r>
      <w:r>
        <w:br/>
      </w:r>
      <w:r>
        <w:rPr>
          <w:rFonts w:ascii="Times New Roman"/>
          <w:b w:val="false"/>
          <w:i w:val="false"/>
          <w:color w:val="000000"/>
          <w:sz w:val="28"/>
        </w:rPr>
        <w:t>
      2) самостоятельно определяет методы проведения консультационных услуг;</w:t>
      </w:r>
      <w:r>
        <w:br/>
      </w:r>
      <w:r>
        <w:rPr>
          <w:rFonts w:ascii="Times New Roman"/>
          <w:b w:val="false"/>
          <w:i w:val="false"/>
          <w:color w:val="000000"/>
          <w:sz w:val="28"/>
        </w:rPr>
        <w:t>
      3) запрашивает у заявителей документы необходимые для оказания услуг по разработке или экспертизе комплексного плана инвестиционного проекта;</w:t>
      </w:r>
      <w:r>
        <w:br/>
      </w:r>
      <w:r>
        <w:rPr>
          <w:rFonts w:ascii="Times New Roman"/>
          <w:b w:val="false"/>
          <w:i w:val="false"/>
          <w:color w:val="000000"/>
          <w:sz w:val="28"/>
        </w:rPr>
        <w:t xml:space="preserve">
      4) консолидирует опыт по вошедшим в Программу инвестиционным проектам и выносит на рассмотрение оператора Программы предложения по совершенствованию Программы. </w:t>
      </w:r>
    </w:p>
    <w:bookmarkEnd w:id="27"/>
    <w:bookmarkStart w:name="z98" w:id="28"/>
    <w:p>
      <w:pPr>
        <w:spacing w:after="0"/>
        <w:ind w:left="0"/>
        <w:jc w:val="left"/>
      </w:pPr>
      <w:r>
        <w:rPr>
          <w:rFonts w:ascii="Times New Roman"/>
          <w:b/>
          <w:i w:val="false"/>
          <w:color w:val="000000"/>
        </w:rPr>
        <w:t xml:space="preserve"> 
Параграф 2. Деятельность тренинговых компаний</w:t>
      </w:r>
    </w:p>
    <w:bookmarkEnd w:id="28"/>
    <w:bookmarkStart w:name="z99" w:id="29"/>
    <w:p>
      <w:pPr>
        <w:spacing w:after="0"/>
        <w:ind w:left="0"/>
        <w:jc w:val="both"/>
      </w:pPr>
      <w:r>
        <w:rPr>
          <w:rFonts w:ascii="Times New Roman"/>
          <w:b w:val="false"/>
          <w:i w:val="false"/>
          <w:color w:val="000000"/>
          <w:sz w:val="28"/>
        </w:rPr>
        <w:t>
      78. Тренинговая компания обучает топ-менеджера(ов) предприятия по вопросам повышения производительности труда и энергоэффективности.</w:t>
      </w:r>
      <w:r>
        <w:br/>
      </w:r>
      <w:r>
        <w:rPr>
          <w:rFonts w:ascii="Times New Roman"/>
          <w:b w:val="false"/>
          <w:i w:val="false"/>
          <w:color w:val="000000"/>
          <w:sz w:val="28"/>
        </w:rPr>
        <w:t>
</w:t>
      </w:r>
      <w:r>
        <w:rPr>
          <w:rFonts w:ascii="Times New Roman"/>
          <w:b w:val="false"/>
          <w:i w:val="false"/>
          <w:color w:val="000000"/>
          <w:sz w:val="28"/>
        </w:rPr>
        <w:t>
      79. При проведении обучения топ-менеджера(ов) предприятия по вопросам повышения производительности труда и энергоэффективности, тренинговая компания обеспечивает обучаемых учебно-методическими материалами.</w:t>
      </w:r>
      <w:r>
        <w:br/>
      </w:r>
      <w:r>
        <w:rPr>
          <w:rFonts w:ascii="Times New Roman"/>
          <w:b w:val="false"/>
          <w:i w:val="false"/>
          <w:color w:val="000000"/>
          <w:sz w:val="28"/>
        </w:rPr>
        <w:t>
</w:t>
      </w:r>
      <w:r>
        <w:rPr>
          <w:rFonts w:ascii="Times New Roman"/>
          <w:b w:val="false"/>
          <w:i w:val="false"/>
          <w:color w:val="000000"/>
          <w:sz w:val="28"/>
        </w:rPr>
        <w:t>
      80. Тренинговая компания в рамках Программы:</w:t>
      </w:r>
      <w:r>
        <w:br/>
      </w:r>
      <w:r>
        <w:rPr>
          <w:rFonts w:ascii="Times New Roman"/>
          <w:b w:val="false"/>
          <w:i w:val="false"/>
          <w:color w:val="000000"/>
          <w:sz w:val="28"/>
        </w:rPr>
        <w:t>
      1) проводит информационно-консультационную работу с субъектами предпринимательства на местах по разъяснению возможностей участия в Программе;</w:t>
      </w:r>
      <w:r>
        <w:br/>
      </w:r>
      <w:r>
        <w:rPr>
          <w:rFonts w:ascii="Times New Roman"/>
          <w:b w:val="false"/>
          <w:i w:val="false"/>
          <w:color w:val="000000"/>
          <w:sz w:val="28"/>
        </w:rPr>
        <w:t>
      2) запрашивает у заявителей документы, необходимые для оказания услуг по обучению топ-менеджеров предприятия по вопросам повышения производительности труда и энергоэффективности.</w:t>
      </w:r>
    </w:p>
    <w:bookmarkEnd w:id="29"/>
    <w:bookmarkStart w:name="z102" w:id="30"/>
    <w:p>
      <w:pPr>
        <w:spacing w:after="0"/>
        <w:ind w:left="0"/>
        <w:jc w:val="left"/>
      </w:pPr>
      <w:r>
        <w:rPr>
          <w:rFonts w:ascii="Times New Roman"/>
          <w:b/>
          <w:i w:val="false"/>
          <w:color w:val="000000"/>
        </w:rPr>
        <w:t xml:space="preserve"> 
Параграф 3. Деятельность консультантов</w:t>
      </w:r>
      <w:r>
        <w:br/>
      </w:r>
      <w:r>
        <w:rPr>
          <w:rFonts w:ascii="Times New Roman"/>
          <w:b/>
          <w:i w:val="false"/>
          <w:color w:val="000000"/>
        </w:rPr>
        <w:t>
по технической диагностике</w:t>
      </w:r>
    </w:p>
    <w:bookmarkEnd w:id="30"/>
    <w:bookmarkStart w:name="z103" w:id="31"/>
    <w:p>
      <w:pPr>
        <w:spacing w:after="0"/>
        <w:ind w:left="0"/>
        <w:jc w:val="both"/>
      </w:pPr>
      <w:r>
        <w:rPr>
          <w:rFonts w:ascii="Times New Roman"/>
          <w:b w:val="false"/>
          <w:i w:val="false"/>
          <w:color w:val="000000"/>
          <w:sz w:val="28"/>
        </w:rPr>
        <w:t>
      81. Консультант по технической диагностике осуществляет проведение технической диагностики предприятия в соответствии с условиями договора по проведению технической диагностики предприятия.</w:t>
      </w:r>
      <w:r>
        <w:br/>
      </w:r>
      <w:r>
        <w:rPr>
          <w:rFonts w:ascii="Times New Roman"/>
          <w:b w:val="false"/>
          <w:i w:val="false"/>
          <w:color w:val="000000"/>
          <w:sz w:val="28"/>
        </w:rPr>
        <w:t>
</w:t>
      </w:r>
      <w:r>
        <w:rPr>
          <w:rFonts w:ascii="Times New Roman"/>
          <w:b w:val="false"/>
          <w:i w:val="false"/>
          <w:color w:val="000000"/>
          <w:sz w:val="28"/>
        </w:rPr>
        <w:t>
      82. Консультант по технической диагностике в рамках Программы:</w:t>
      </w:r>
      <w:r>
        <w:br/>
      </w:r>
      <w:r>
        <w:rPr>
          <w:rFonts w:ascii="Times New Roman"/>
          <w:b w:val="false"/>
          <w:i w:val="false"/>
          <w:color w:val="000000"/>
          <w:sz w:val="28"/>
        </w:rPr>
        <w:t>
      1)проводит информационно-консультационную работу с субъектами предпринимательства на местах по разъяснению возможностей участия в Программе.</w:t>
      </w:r>
      <w:r>
        <w:br/>
      </w:r>
      <w:r>
        <w:rPr>
          <w:rFonts w:ascii="Times New Roman"/>
          <w:b w:val="false"/>
          <w:i w:val="false"/>
          <w:color w:val="000000"/>
          <w:sz w:val="28"/>
        </w:rPr>
        <w:t>
      2) запрашивает у заявителей документы, необходимые для проведения технической диагностики предприятия.</w:t>
      </w:r>
    </w:p>
    <w:bookmarkEnd w:id="31"/>
    <w:bookmarkStart w:name="z105" w:id="32"/>
    <w:p>
      <w:pPr>
        <w:spacing w:after="0"/>
        <w:ind w:left="0"/>
        <w:jc w:val="left"/>
      </w:pPr>
      <w:r>
        <w:rPr>
          <w:rFonts w:ascii="Times New Roman"/>
          <w:b/>
          <w:i w:val="false"/>
          <w:color w:val="000000"/>
        </w:rPr>
        <w:t xml:space="preserve"> 
Параграф 4. Деятельность консультантов</w:t>
      </w:r>
      <w:r>
        <w:br/>
      </w:r>
      <w:r>
        <w:rPr>
          <w:rFonts w:ascii="Times New Roman"/>
          <w:b/>
          <w:i w:val="false"/>
          <w:color w:val="000000"/>
        </w:rPr>
        <w:t>
по нормированию труда</w:t>
      </w:r>
    </w:p>
    <w:bookmarkEnd w:id="32"/>
    <w:bookmarkStart w:name="z106" w:id="33"/>
    <w:p>
      <w:pPr>
        <w:spacing w:after="0"/>
        <w:ind w:left="0"/>
        <w:jc w:val="both"/>
      </w:pPr>
      <w:r>
        <w:rPr>
          <w:rFonts w:ascii="Times New Roman"/>
          <w:b w:val="false"/>
          <w:i w:val="false"/>
          <w:color w:val="000000"/>
          <w:sz w:val="28"/>
        </w:rPr>
        <w:t>
      83. Консультант по нормированию труда осуществляет внедрение системы технического нормирования труда на предприятии в соответствии с условиями договора по техническому нормированию труда.</w:t>
      </w:r>
      <w:r>
        <w:br/>
      </w:r>
      <w:r>
        <w:rPr>
          <w:rFonts w:ascii="Times New Roman"/>
          <w:b w:val="false"/>
          <w:i w:val="false"/>
          <w:color w:val="000000"/>
          <w:sz w:val="28"/>
        </w:rPr>
        <w:t>
</w:t>
      </w:r>
      <w:r>
        <w:rPr>
          <w:rFonts w:ascii="Times New Roman"/>
          <w:b w:val="false"/>
          <w:i w:val="false"/>
          <w:color w:val="000000"/>
          <w:sz w:val="28"/>
        </w:rPr>
        <w:t>
      84. Консультант по нормированию труда в рамках Программы:</w:t>
      </w:r>
      <w:r>
        <w:br/>
      </w:r>
      <w:r>
        <w:rPr>
          <w:rFonts w:ascii="Times New Roman"/>
          <w:b w:val="false"/>
          <w:i w:val="false"/>
          <w:color w:val="000000"/>
          <w:sz w:val="28"/>
        </w:rPr>
        <w:t>
      1) проводит информационно-консультационную работу с субъектами предпринимательства на местах по разъяснению возможностей участия в Программе;</w:t>
      </w:r>
      <w:r>
        <w:br/>
      </w:r>
      <w:r>
        <w:rPr>
          <w:rFonts w:ascii="Times New Roman"/>
          <w:b w:val="false"/>
          <w:i w:val="false"/>
          <w:color w:val="000000"/>
          <w:sz w:val="28"/>
        </w:rPr>
        <w:t>
      2) запрашивает у заявителей документы, необходимые для оказания услуг по техническому нормированию труда.</w:t>
      </w:r>
    </w:p>
    <w:bookmarkEnd w:id="33"/>
    <w:bookmarkStart w:name="z108" w:id="34"/>
    <w:p>
      <w:pPr>
        <w:spacing w:after="0"/>
        <w:ind w:left="0"/>
        <w:jc w:val="left"/>
      </w:pPr>
      <w:r>
        <w:rPr>
          <w:rFonts w:ascii="Times New Roman"/>
          <w:b/>
          <w:i w:val="false"/>
          <w:color w:val="000000"/>
        </w:rPr>
        <w:t xml:space="preserve"> 
5. Мониторинг реализации Программы и инструментов</w:t>
      </w:r>
    </w:p>
    <w:bookmarkEnd w:id="34"/>
    <w:bookmarkStart w:name="z109" w:id="35"/>
    <w:p>
      <w:pPr>
        <w:spacing w:after="0"/>
        <w:ind w:left="0"/>
        <w:jc w:val="both"/>
      </w:pPr>
      <w:r>
        <w:rPr>
          <w:rFonts w:ascii="Times New Roman"/>
          <w:b w:val="false"/>
          <w:i w:val="false"/>
          <w:color w:val="000000"/>
          <w:sz w:val="28"/>
        </w:rPr>
        <w:t>
      85. Мониторинг реализации Программы (далее – мониторинг) проводится оператором Программы на основании информации, представленной участниками первой задачи Программы и операторами инструментов.</w:t>
      </w:r>
      <w:r>
        <w:br/>
      </w:r>
      <w:r>
        <w:rPr>
          <w:rFonts w:ascii="Times New Roman"/>
          <w:b w:val="false"/>
          <w:i w:val="false"/>
          <w:color w:val="000000"/>
          <w:sz w:val="28"/>
        </w:rPr>
        <w:t>
</w:t>
      </w:r>
      <w:r>
        <w:rPr>
          <w:rFonts w:ascii="Times New Roman"/>
          <w:b w:val="false"/>
          <w:i w:val="false"/>
          <w:color w:val="000000"/>
          <w:sz w:val="28"/>
        </w:rPr>
        <w:t>
      86. Мониторинг включает в себя:</w:t>
      </w:r>
      <w:r>
        <w:br/>
      </w:r>
      <w:r>
        <w:rPr>
          <w:rFonts w:ascii="Times New Roman"/>
          <w:b w:val="false"/>
          <w:i w:val="false"/>
          <w:color w:val="000000"/>
          <w:sz w:val="28"/>
        </w:rPr>
        <w:t>
      1) своевременное выявление проблем в реализации Программы;</w:t>
      </w:r>
      <w:r>
        <w:br/>
      </w:r>
      <w:r>
        <w:rPr>
          <w:rFonts w:ascii="Times New Roman"/>
          <w:b w:val="false"/>
          <w:i w:val="false"/>
          <w:color w:val="000000"/>
          <w:sz w:val="28"/>
        </w:rPr>
        <w:t>
      2) подготовку и принятие оперативных системных мер по повышению эффективности реализации Программы;</w:t>
      </w:r>
      <w:r>
        <w:br/>
      </w:r>
      <w:r>
        <w:rPr>
          <w:rFonts w:ascii="Times New Roman"/>
          <w:b w:val="false"/>
          <w:i w:val="false"/>
          <w:color w:val="000000"/>
          <w:sz w:val="28"/>
        </w:rPr>
        <w:t>
      3) свод информации об инвестиционных проектах, получивших положительное заключение оператором Программы и подготовку отчета о результатах мониторинга реализации инвестиционных проектов;</w:t>
      </w:r>
      <w:r>
        <w:br/>
      </w:r>
      <w:r>
        <w:rPr>
          <w:rFonts w:ascii="Times New Roman"/>
          <w:b w:val="false"/>
          <w:i w:val="false"/>
          <w:color w:val="000000"/>
          <w:sz w:val="28"/>
        </w:rPr>
        <w:t>
      4) анализ достигнутых результатов реализации инвестиционных проектов.</w:t>
      </w:r>
      <w:r>
        <w:br/>
      </w:r>
      <w:r>
        <w:rPr>
          <w:rFonts w:ascii="Times New Roman"/>
          <w:b w:val="false"/>
          <w:i w:val="false"/>
          <w:color w:val="000000"/>
          <w:sz w:val="28"/>
        </w:rPr>
        <w:t>
</w:t>
      </w:r>
      <w:r>
        <w:rPr>
          <w:rFonts w:ascii="Times New Roman"/>
          <w:b w:val="false"/>
          <w:i w:val="false"/>
          <w:color w:val="000000"/>
          <w:sz w:val="28"/>
        </w:rPr>
        <w:t>
      87. В рамках мониторинга ежеквартально:</w:t>
      </w:r>
      <w:r>
        <w:br/>
      </w:r>
      <w:r>
        <w:rPr>
          <w:rFonts w:ascii="Times New Roman"/>
          <w:b w:val="false"/>
          <w:i w:val="false"/>
          <w:color w:val="000000"/>
          <w:sz w:val="28"/>
        </w:rPr>
        <w:t>
      1) Оператор инструмента «предоставление долгосрочного лизингового финансирования» не позднее 15 числа месяца, следующего за отчетным кварталом (либо ежеквартально), представляет оператору Программы отчет оператора инструмента о ходе предоставления инструмента государственной поддержки «долгосрочное лизинговое финансирование» в рамках Программы, по форме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2) оператор инструмента «предоставление инновационных грантов» не позднее 15 числа месяца, следующего за отчетным периодом, представляет оператору Программы отчет оператора инструмента о ходе предоставления инструмента государственной поддержки «предоставление инновационных грантов» в рамках Программы, по форме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3) оператор инструмента «возмещение части затрат по сертификации продукции и систем менеджмента качества в соответствии с международными стандартами (API, ASTM, GMP, EN)» не позднее 15 числа месяца, следующего за отчетным периодом, представляет оператору Программы отчет оператора инструмента о ходе предоставления инструмента государственной поддержки «возмещение части затрат по сертификации продукции и систем менеджмента качества в соответствии с международными стандартами (API, ASTM, GMP, EN)» в рамках Программы, по форме согласно </w:t>
      </w:r>
      <w:r>
        <w:rPr>
          <w:rFonts w:ascii="Times New Roman"/>
          <w:b w:val="false"/>
          <w:i w:val="false"/>
          <w:color w:val="000000"/>
          <w:sz w:val="28"/>
        </w:rPr>
        <w:t>приложению 23</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4) оператор Программы не позднее 25 числа месяца, следующего за отчетным периодом, представляет администратору Программы результаты мониторинга реализации Программы и инструментов по формам согласно </w:t>
      </w:r>
      <w:r>
        <w:rPr>
          <w:rFonts w:ascii="Times New Roman"/>
          <w:b w:val="false"/>
          <w:i w:val="false"/>
          <w:color w:val="000000"/>
          <w:sz w:val="28"/>
        </w:rPr>
        <w:t>приложений 24</w:t>
      </w:r>
      <w:r>
        <w:rPr>
          <w:rFonts w:ascii="Times New Roman"/>
          <w:b w:val="false"/>
          <w:i w:val="false"/>
          <w:color w:val="000000"/>
          <w:sz w:val="28"/>
        </w:rPr>
        <w:t xml:space="preserve"> и </w:t>
      </w:r>
      <w:r>
        <w:rPr>
          <w:rFonts w:ascii="Times New Roman"/>
          <w:b w:val="false"/>
          <w:i w:val="false"/>
          <w:color w:val="000000"/>
          <w:sz w:val="28"/>
        </w:rPr>
        <w:t>25</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xml:space="preserve">
      88. Для осуществления мониторинга операторы инструментов запрашивают у участников Программы необходимые документы и информации. </w:t>
      </w:r>
    </w:p>
    <w:bookmarkEnd w:id="35"/>
    <w:bookmarkStart w:name="z113" w:id="36"/>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Регламенту реализации Программы</w:t>
      </w:r>
      <w:r>
        <w:br/>
      </w:r>
      <w:r>
        <w:rPr>
          <w:rFonts w:ascii="Times New Roman"/>
          <w:b w:val="false"/>
          <w:i w:val="false"/>
          <w:color w:val="000000"/>
          <w:sz w:val="28"/>
        </w:rPr>
        <w:t xml:space="preserve">
«Производительность 2020»  </w:t>
      </w:r>
    </w:p>
    <w:bookmarkEnd w:id="36"/>
    <w:bookmarkStart w:name="z114" w:id="37"/>
    <w:p>
      <w:pPr>
        <w:spacing w:after="0"/>
        <w:ind w:left="0"/>
        <w:jc w:val="both"/>
      </w:pPr>
      <w:r>
        <w:rPr>
          <w:rFonts w:ascii="Times New Roman"/>
          <w:b w:val="false"/>
          <w:i w:val="false"/>
          <w:color w:val="000000"/>
          <w:sz w:val="28"/>
        </w:rPr>
        <w:t>
форма</w:t>
      </w:r>
    </w:p>
    <w:bookmarkEnd w:id="37"/>
    <w:bookmarkStart w:name="z120" w:id="38"/>
    <w:p>
      <w:pPr>
        <w:spacing w:after="0"/>
        <w:ind w:left="0"/>
        <w:jc w:val="both"/>
      </w:pPr>
      <w:r>
        <w:rPr>
          <w:rFonts w:ascii="Times New Roman"/>
          <w:b w:val="false"/>
          <w:i w:val="false"/>
          <w:color w:val="000000"/>
          <w:sz w:val="28"/>
        </w:rPr>
        <w:t>
</w:t>
      </w:r>
      <w:r>
        <w:rPr>
          <w:rFonts w:ascii="Times New Roman"/>
          <w:b/>
          <w:i w:val="false"/>
          <w:color w:val="000000"/>
          <w:sz w:val="28"/>
        </w:rPr>
        <w:t>                             Анкета</w:t>
      </w:r>
      <w:r>
        <w:br/>
      </w:r>
      <w:r>
        <w:rPr>
          <w:rFonts w:ascii="Times New Roman"/>
          <w:b w:val="false"/>
          <w:i w:val="false"/>
          <w:color w:val="000000"/>
          <w:sz w:val="28"/>
        </w:rPr>
        <w:t>
</w:t>
      </w:r>
      <w:r>
        <w:rPr>
          <w:rFonts w:ascii="Times New Roman"/>
          <w:b/>
          <w:i w:val="false"/>
          <w:color w:val="000000"/>
          <w:sz w:val="28"/>
        </w:rPr>
        <w:t>                  субъекта предпринимательства</w:t>
      </w:r>
    </w:p>
    <w:bookmarkEnd w:id="38"/>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(полное наименование предприятия)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Юридический адрес: __________________________________________________</w:t>
      </w:r>
      <w:r>
        <w:br/>
      </w:r>
      <w:r>
        <w:rPr>
          <w:rFonts w:ascii="Times New Roman"/>
          <w:b w:val="false"/>
          <w:i w:val="false"/>
          <w:color w:val="000000"/>
          <w:sz w:val="28"/>
        </w:rPr>
        <w:t xml:space="preserve">
                   (индекс, область, район, населенный пункт, улица) </w:t>
      </w:r>
    </w:p>
    <w:p>
      <w:pPr>
        <w:spacing w:after="0"/>
        <w:ind w:left="0"/>
        <w:jc w:val="both"/>
      </w:pPr>
      <w:r>
        <w:rPr>
          <w:rFonts w:ascii="Times New Roman"/>
          <w:b w:val="false"/>
          <w:i w:val="false"/>
          <w:color w:val="000000"/>
          <w:sz w:val="28"/>
        </w:rPr>
        <w:t>Первый руководитель (фамилия, имя, отчество, должность, почтовый</w:t>
      </w:r>
      <w:r>
        <w:br/>
      </w:r>
      <w:r>
        <w:rPr>
          <w:rFonts w:ascii="Times New Roman"/>
          <w:b w:val="false"/>
          <w:i w:val="false"/>
          <w:color w:val="000000"/>
          <w:sz w:val="28"/>
        </w:rPr>
        <w:t>
адрес и номер рабочего телефона): ___________________________________</w:t>
      </w:r>
      <w:r>
        <w:br/>
      </w:r>
      <w:r>
        <w:rPr>
          <w:rFonts w:ascii="Times New Roman"/>
          <w:b w:val="false"/>
          <w:i w:val="false"/>
          <w:color w:val="000000"/>
          <w:sz w:val="28"/>
        </w:rPr>
        <w:t>
Год образования: ____________________________________________________</w:t>
      </w:r>
      <w:r>
        <w:br/>
      </w:r>
      <w:r>
        <w:rPr>
          <w:rFonts w:ascii="Times New Roman"/>
          <w:b w:val="false"/>
          <w:i w:val="false"/>
          <w:color w:val="000000"/>
          <w:sz w:val="28"/>
        </w:rPr>
        <w:t>
Отрасль: ____________________________________________________________</w:t>
      </w:r>
      <w:r>
        <w:br/>
      </w:r>
      <w:r>
        <w:rPr>
          <w:rFonts w:ascii="Times New Roman"/>
          <w:b w:val="false"/>
          <w:i w:val="false"/>
          <w:color w:val="000000"/>
          <w:sz w:val="28"/>
        </w:rPr>
        <w:t>
Основной вид деятельности (с указанием кода общего классификатора</w:t>
      </w:r>
      <w:r>
        <w:br/>
      </w:r>
      <w:r>
        <w:rPr>
          <w:rFonts w:ascii="Times New Roman"/>
          <w:b w:val="false"/>
          <w:i w:val="false"/>
          <w:color w:val="000000"/>
          <w:sz w:val="28"/>
        </w:rPr>
        <w:t>
экономической деятельности): ________________________________________</w:t>
      </w:r>
      <w:r>
        <w:br/>
      </w:r>
      <w:r>
        <w:rPr>
          <w:rFonts w:ascii="Times New Roman"/>
          <w:b w:val="false"/>
          <w:i w:val="false"/>
          <w:color w:val="000000"/>
          <w:sz w:val="28"/>
        </w:rPr>
        <w:t>
Номенклатура выпускаемой продукции (с указанием кода товарной</w:t>
      </w:r>
      <w:r>
        <w:br/>
      </w:r>
      <w:r>
        <w:rPr>
          <w:rFonts w:ascii="Times New Roman"/>
          <w:b w:val="false"/>
          <w:i w:val="false"/>
          <w:color w:val="000000"/>
          <w:sz w:val="28"/>
        </w:rPr>
        <w:t>
номенклатуры внешнеэкономической деятельности Таможенного союза) 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Численность работников предприятия: _________________________________</w:t>
      </w:r>
      <w:r>
        <w:br/>
      </w:r>
      <w:r>
        <w:rPr>
          <w:rFonts w:ascii="Times New Roman"/>
          <w:b w:val="false"/>
          <w:i w:val="false"/>
          <w:color w:val="000000"/>
          <w:sz w:val="28"/>
        </w:rPr>
        <w:t>
Установленная мощность предприятия:__________________________________</w:t>
      </w:r>
      <w:r>
        <w:br/>
      </w:r>
      <w:r>
        <w:rPr>
          <w:rFonts w:ascii="Times New Roman"/>
          <w:b w:val="false"/>
          <w:i w:val="false"/>
          <w:color w:val="000000"/>
          <w:sz w:val="28"/>
        </w:rPr>
        <w:t>
Загруженность мощностей (%): ________________________________________</w:t>
      </w:r>
      <w:r>
        <w:br/>
      </w:r>
      <w:r>
        <w:rPr>
          <w:rFonts w:ascii="Times New Roman"/>
          <w:b w:val="false"/>
          <w:i w:val="false"/>
          <w:color w:val="000000"/>
          <w:sz w:val="28"/>
        </w:rPr>
        <w:t>
Износ производственного оборудования (%):____________________________</w:t>
      </w:r>
      <w:r>
        <w:br/>
      </w:r>
      <w:r>
        <w:rPr>
          <w:rFonts w:ascii="Times New Roman"/>
          <w:b w:val="false"/>
          <w:i w:val="false"/>
          <w:color w:val="000000"/>
          <w:sz w:val="28"/>
        </w:rPr>
        <w:t>
Текущая производительность труда (тысяч тенге/человек и</w:t>
      </w:r>
      <w:r>
        <w:br/>
      </w:r>
      <w:r>
        <w:rPr>
          <w:rFonts w:ascii="Times New Roman"/>
          <w:b w:val="false"/>
          <w:i w:val="false"/>
          <w:color w:val="000000"/>
          <w:sz w:val="28"/>
        </w:rPr>
        <w:t>
тысяч/долларов США/человек): ________________________________________</w:t>
      </w:r>
      <w:r>
        <w:br/>
      </w:r>
      <w:r>
        <w:rPr>
          <w:rFonts w:ascii="Times New Roman"/>
          <w:b w:val="false"/>
          <w:i w:val="false"/>
          <w:color w:val="000000"/>
          <w:sz w:val="28"/>
        </w:rPr>
        <w:t>
Текущее энергопотребление (киловатт-час/тенге): ____________________</w:t>
      </w:r>
      <w:r>
        <w:br/>
      </w:r>
      <w:r>
        <w:rPr>
          <w:rFonts w:ascii="Times New Roman"/>
          <w:b w:val="false"/>
          <w:i w:val="false"/>
          <w:color w:val="000000"/>
          <w:sz w:val="28"/>
        </w:rPr>
        <w:t>
Является (-лся) ли проект участником государственных и/или отраслевых</w:t>
      </w:r>
      <w:r>
        <w:br/>
      </w:r>
      <w:r>
        <w:rPr>
          <w:rFonts w:ascii="Times New Roman"/>
          <w:b w:val="false"/>
          <w:i w:val="false"/>
          <w:color w:val="000000"/>
          <w:sz w:val="28"/>
        </w:rPr>
        <w:t>
Программ (если да, то укажите в каких): _____________________________</w:t>
      </w:r>
      <w:r>
        <w:br/>
      </w:r>
      <w:r>
        <w:rPr>
          <w:rFonts w:ascii="Times New Roman"/>
          <w:b w:val="false"/>
          <w:i w:val="false"/>
          <w:color w:val="000000"/>
          <w:sz w:val="28"/>
        </w:rPr>
        <w:t>
Какой инструмент государственной поддержки планируется использовать в</w:t>
      </w:r>
      <w:r>
        <w:br/>
      </w:r>
      <w:r>
        <w:rPr>
          <w:rFonts w:ascii="Times New Roman"/>
          <w:b w:val="false"/>
          <w:i w:val="false"/>
          <w:color w:val="000000"/>
          <w:sz w:val="28"/>
        </w:rPr>
        <w:t xml:space="preserve">
рамках Программы (необходимое отметьте </w:t>
      </w:r>
      <w:r>
        <w:drawing>
          <wp:inline distT="0" distB="0" distL="0" distR="0">
            <wp:extent cx="2286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413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w:t>
      </w:r>
      <w:r>
        <w:drawing>
          <wp:inline distT="0" distB="0" distL="0" distR="0">
            <wp:extent cx="2921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92100" cy="266700"/>
                    </a:xfrm>
                    <a:prstGeom prst="rect">
                      <a:avLst/>
                    </a:prstGeom>
                  </pic:spPr>
                </pic:pic>
              </a:graphicData>
            </a:graphic>
          </wp:inline>
        </w:drawing>
      </w:r>
      <w:r>
        <w:rPr>
          <w:rFonts w:ascii="Times New Roman"/>
          <w:b w:val="false"/>
          <w:i w:val="false"/>
          <w:color w:val="000000"/>
          <w:sz w:val="28"/>
        </w:rPr>
        <w:t xml:space="preserve"> оплата за разработку или экспертизу комплексного плана</w:t>
      </w:r>
      <w:r>
        <w:br/>
      </w:r>
      <w:r>
        <w:rPr>
          <w:rFonts w:ascii="Times New Roman"/>
          <w:b w:val="false"/>
          <w:i w:val="false"/>
          <w:color w:val="000000"/>
          <w:sz w:val="28"/>
        </w:rPr>
        <w:t>
инвестиционного проекта;</w:t>
      </w:r>
      <w:r>
        <w:br/>
      </w:r>
      <w:r>
        <w:rPr>
          <w:rFonts w:ascii="Times New Roman"/>
          <w:b w:val="false"/>
          <w:i w:val="false"/>
          <w:color w:val="000000"/>
          <w:sz w:val="28"/>
        </w:rPr>
        <w:t>
      </w:t>
      </w:r>
      <w:r>
        <w:drawing>
          <wp:inline distT="0" distB="0" distL="0" distR="0">
            <wp:extent cx="2921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92100" cy="266700"/>
                    </a:xfrm>
                    <a:prstGeom prst="rect">
                      <a:avLst/>
                    </a:prstGeom>
                  </pic:spPr>
                </pic:pic>
              </a:graphicData>
            </a:graphic>
          </wp:inline>
        </w:drawing>
      </w:r>
      <w:r>
        <w:rPr>
          <w:rFonts w:ascii="Times New Roman"/>
          <w:b w:val="false"/>
          <w:i w:val="false"/>
          <w:color w:val="000000"/>
          <w:sz w:val="28"/>
        </w:rPr>
        <w:t xml:space="preserve"> предоставление долгосрочного лизингового финансирования;</w:t>
      </w:r>
      <w:r>
        <w:br/>
      </w:r>
      <w:r>
        <w:rPr>
          <w:rFonts w:ascii="Times New Roman"/>
          <w:b w:val="false"/>
          <w:i w:val="false"/>
          <w:color w:val="000000"/>
          <w:sz w:val="28"/>
        </w:rPr>
        <w:t>
      предоставления инновационных грантов на:</w:t>
      </w:r>
      <w:r>
        <w:br/>
      </w:r>
      <w:r>
        <w:rPr>
          <w:rFonts w:ascii="Times New Roman"/>
          <w:b w:val="false"/>
          <w:i w:val="false"/>
          <w:color w:val="000000"/>
          <w:sz w:val="28"/>
        </w:rPr>
        <w:t>
      </w:t>
      </w:r>
      <w:r>
        <w:drawing>
          <wp:inline distT="0" distB="0" distL="0" distR="0">
            <wp:extent cx="2921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92100" cy="266700"/>
                    </a:xfrm>
                    <a:prstGeom prst="rect">
                      <a:avLst/>
                    </a:prstGeom>
                  </pic:spPr>
                </pic:pic>
              </a:graphicData>
            </a:graphic>
          </wp:inline>
        </w:drawing>
      </w:r>
      <w:r>
        <w:rPr>
          <w:rFonts w:ascii="Times New Roman"/>
          <w:b w:val="false"/>
          <w:i w:val="false"/>
          <w:color w:val="000000"/>
          <w:sz w:val="28"/>
        </w:rPr>
        <w:t xml:space="preserve"> повышение квалификации инженерно-технического персонала за</w:t>
      </w:r>
      <w:r>
        <w:br/>
      </w:r>
      <w:r>
        <w:rPr>
          <w:rFonts w:ascii="Times New Roman"/>
          <w:b w:val="false"/>
          <w:i w:val="false"/>
          <w:color w:val="000000"/>
          <w:sz w:val="28"/>
        </w:rPr>
        <w:t>
рубежом;</w:t>
      </w:r>
      <w:r>
        <w:br/>
      </w:r>
      <w:r>
        <w:rPr>
          <w:rFonts w:ascii="Times New Roman"/>
          <w:b w:val="false"/>
          <w:i w:val="false"/>
          <w:color w:val="000000"/>
          <w:sz w:val="28"/>
        </w:rPr>
        <w:t>
      </w:t>
      </w:r>
      <w:r>
        <w:drawing>
          <wp:inline distT="0" distB="0" distL="0" distR="0">
            <wp:extent cx="2921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92100" cy="266700"/>
                    </a:xfrm>
                    <a:prstGeom prst="rect">
                      <a:avLst/>
                    </a:prstGeom>
                  </pic:spPr>
                </pic:pic>
              </a:graphicData>
            </a:graphic>
          </wp:inline>
        </w:drawing>
      </w:r>
      <w:r>
        <w:rPr>
          <w:rFonts w:ascii="Times New Roman"/>
          <w:b w:val="false"/>
          <w:i w:val="false"/>
          <w:color w:val="000000"/>
          <w:sz w:val="28"/>
        </w:rPr>
        <w:t xml:space="preserve"> привлечение высококвалифицированных и иностранных</w:t>
      </w:r>
      <w:r>
        <w:br/>
      </w:r>
      <w:r>
        <w:rPr>
          <w:rFonts w:ascii="Times New Roman"/>
          <w:b w:val="false"/>
          <w:i w:val="false"/>
          <w:color w:val="000000"/>
          <w:sz w:val="28"/>
        </w:rPr>
        <w:t>
специалистов;</w:t>
      </w:r>
      <w:r>
        <w:br/>
      </w:r>
      <w:r>
        <w:rPr>
          <w:rFonts w:ascii="Times New Roman"/>
          <w:b w:val="false"/>
          <w:i w:val="false"/>
          <w:color w:val="000000"/>
          <w:sz w:val="28"/>
        </w:rPr>
        <w:t>
      </w:t>
      </w:r>
      <w:r>
        <w:drawing>
          <wp:inline distT="0" distB="0" distL="0" distR="0">
            <wp:extent cx="2921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92100" cy="266700"/>
                    </a:xfrm>
                    <a:prstGeom prst="rect">
                      <a:avLst/>
                    </a:prstGeom>
                  </pic:spPr>
                </pic:pic>
              </a:graphicData>
            </a:graphic>
          </wp:inline>
        </w:drawing>
      </w:r>
      <w:r>
        <w:rPr>
          <w:rFonts w:ascii="Times New Roman"/>
          <w:b w:val="false"/>
          <w:i w:val="false"/>
          <w:color w:val="000000"/>
          <w:sz w:val="28"/>
        </w:rPr>
        <w:t xml:space="preserve"> привлечение консалтинговых, проектных и инжиниринговых</w:t>
      </w:r>
      <w:r>
        <w:br/>
      </w:r>
      <w:r>
        <w:rPr>
          <w:rFonts w:ascii="Times New Roman"/>
          <w:b w:val="false"/>
          <w:i w:val="false"/>
          <w:color w:val="000000"/>
          <w:sz w:val="28"/>
        </w:rPr>
        <w:t>
организаций;</w:t>
      </w:r>
      <w:r>
        <w:br/>
      </w:r>
      <w:r>
        <w:rPr>
          <w:rFonts w:ascii="Times New Roman"/>
          <w:b w:val="false"/>
          <w:i w:val="false"/>
          <w:color w:val="000000"/>
          <w:sz w:val="28"/>
        </w:rPr>
        <w:t>
      </w:t>
      </w:r>
      <w:r>
        <w:drawing>
          <wp:inline distT="0" distB="0" distL="0" distR="0">
            <wp:extent cx="2921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92100" cy="266700"/>
                    </a:xfrm>
                    <a:prstGeom prst="rect">
                      <a:avLst/>
                    </a:prstGeom>
                  </pic:spPr>
                </pic:pic>
              </a:graphicData>
            </a:graphic>
          </wp:inline>
        </w:drawing>
      </w:r>
      <w:r>
        <w:rPr>
          <w:rFonts w:ascii="Times New Roman"/>
          <w:b w:val="false"/>
          <w:i w:val="false"/>
          <w:color w:val="000000"/>
          <w:sz w:val="28"/>
        </w:rPr>
        <w:t xml:space="preserve"> на внедрение управленческих и производственных технологий. </w:t>
      </w:r>
    </w:p>
    <w:p>
      <w:pPr>
        <w:spacing w:after="0"/>
        <w:ind w:left="0"/>
        <w:jc w:val="both"/>
      </w:pPr>
      <w:r>
        <w:rPr>
          <w:rFonts w:ascii="Times New Roman"/>
          <w:b w:val="false"/>
          <w:i w:val="false"/>
          <w:color w:val="000000"/>
          <w:sz w:val="28"/>
        </w:rPr>
        <w:t>      Контактное лицо, заполнившее анкету (фамилия, имя, отчество,</w:t>
      </w:r>
      <w:r>
        <w:br/>
      </w:r>
      <w:r>
        <w:rPr>
          <w:rFonts w:ascii="Times New Roman"/>
          <w:b w:val="false"/>
          <w:i w:val="false"/>
          <w:color w:val="000000"/>
          <w:sz w:val="28"/>
        </w:rPr>
        <w:t>
должность, телефон, е-mail): ________________________________________</w:t>
      </w:r>
    </w:p>
    <w:p>
      <w:pPr>
        <w:spacing w:after="0"/>
        <w:ind w:left="0"/>
        <w:jc w:val="both"/>
      </w:pPr>
      <w:r>
        <w:rPr>
          <w:rFonts w:ascii="Times New Roman"/>
          <w:b w:val="false"/>
          <w:i w:val="false"/>
          <w:color w:val="000000"/>
          <w:sz w:val="28"/>
        </w:rPr>
        <w:t>Дата заполнения анкеты ____________</w:t>
      </w:r>
      <w:r>
        <w:br/>
      </w:r>
      <w:r>
        <w:rPr>
          <w:rFonts w:ascii="Times New Roman"/>
          <w:b w:val="false"/>
          <w:i w:val="false"/>
          <w:color w:val="000000"/>
          <w:sz w:val="28"/>
        </w:rPr>
        <w:t>
Подпись _______________</w:t>
      </w:r>
    </w:p>
    <w:bookmarkStart w:name="z115" w:id="39"/>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Регламенту реализации Программы</w:t>
      </w:r>
      <w:r>
        <w:br/>
      </w:r>
      <w:r>
        <w:rPr>
          <w:rFonts w:ascii="Times New Roman"/>
          <w:b w:val="false"/>
          <w:i w:val="false"/>
          <w:color w:val="000000"/>
          <w:sz w:val="28"/>
        </w:rPr>
        <w:t xml:space="preserve">
«Производительность 2020»  </w:t>
      </w:r>
    </w:p>
    <w:bookmarkEnd w:id="39"/>
    <w:bookmarkStart w:name="z116" w:id="40"/>
    <w:p>
      <w:pPr>
        <w:spacing w:after="0"/>
        <w:ind w:left="0"/>
        <w:jc w:val="both"/>
      </w:pPr>
      <w:r>
        <w:rPr>
          <w:rFonts w:ascii="Times New Roman"/>
          <w:b w:val="false"/>
          <w:i w:val="false"/>
          <w:color w:val="000000"/>
          <w:sz w:val="28"/>
        </w:rPr>
        <w:t>
форма</w:t>
      </w:r>
    </w:p>
    <w:bookmarkEnd w:id="40"/>
    <w:bookmarkStart w:name="z121" w:id="41"/>
    <w:p>
      <w:pPr>
        <w:spacing w:after="0"/>
        <w:ind w:left="0"/>
        <w:jc w:val="both"/>
      </w:pPr>
      <w:r>
        <w:rPr>
          <w:rFonts w:ascii="Times New Roman"/>
          <w:b w:val="false"/>
          <w:i w:val="false"/>
          <w:color w:val="000000"/>
          <w:sz w:val="28"/>
        </w:rPr>
        <w:t>
</w:t>
      </w:r>
      <w:r>
        <w:rPr>
          <w:rFonts w:ascii="Times New Roman"/>
          <w:b/>
          <w:i w:val="false"/>
          <w:color w:val="000000"/>
          <w:sz w:val="28"/>
        </w:rPr>
        <w:t>                        Паспорт проекта</w:t>
      </w:r>
    </w:p>
    <w:bookmarkEnd w:id="41"/>
    <w:p>
      <w:pPr>
        <w:spacing w:after="0"/>
        <w:ind w:left="0"/>
        <w:jc w:val="both"/>
      </w:pPr>
      <w:r>
        <w:rPr>
          <w:rFonts w:ascii="Times New Roman"/>
          <w:b w:val="false"/>
          <w:i w:val="false"/>
          <w:color w:val="000000"/>
          <w:sz w:val="28"/>
        </w:rPr>
        <w:t>      1. Полное наименование предприятия.</w:t>
      </w:r>
      <w:r>
        <w:br/>
      </w:r>
      <w:r>
        <w:rPr>
          <w:rFonts w:ascii="Times New Roman"/>
          <w:b w:val="false"/>
          <w:i w:val="false"/>
          <w:color w:val="000000"/>
          <w:sz w:val="28"/>
        </w:rPr>
        <w:t>
      2. Руководитель предприятия (фамилия, имя, отчество,</w:t>
      </w:r>
      <w:r>
        <w:br/>
      </w:r>
      <w:r>
        <w:rPr>
          <w:rFonts w:ascii="Times New Roman"/>
          <w:b w:val="false"/>
          <w:i w:val="false"/>
          <w:color w:val="000000"/>
          <w:sz w:val="28"/>
        </w:rPr>
        <w:t>
должность).</w:t>
      </w:r>
      <w:r>
        <w:br/>
      </w:r>
      <w:r>
        <w:rPr>
          <w:rFonts w:ascii="Times New Roman"/>
          <w:b w:val="false"/>
          <w:i w:val="false"/>
          <w:color w:val="000000"/>
          <w:sz w:val="28"/>
        </w:rPr>
        <w:t>
      3. Руководитель проекта (фамилия, имя, отчество, должность).</w:t>
      </w:r>
      <w:r>
        <w:br/>
      </w:r>
      <w:r>
        <w:rPr>
          <w:rFonts w:ascii="Times New Roman"/>
          <w:b w:val="false"/>
          <w:i w:val="false"/>
          <w:color w:val="000000"/>
          <w:sz w:val="28"/>
        </w:rPr>
        <w:t>
      4. Описание текущего производства.</w:t>
      </w:r>
      <w:r>
        <w:br/>
      </w:r>
      <w:r>
        <w:rPr>
          <w:rFonts w:ascii="Times New Roman"/>
          <w:b w:val="false"/>
          <w:i w:val="false"/>
          <w:color w:val="000000"/>
          <w:sz w:val="28"/>
        </w:rPr>
        <w:t>
      5. Установленная мощность предприятия.</w:t>
      </w:r>
      <w:r>
        <w:br/>
      </w:r>
      <w:r>
        <w:rPr>
          <w:rFonts w:ascii="Times New Roman"/>
          <w:b w:val="false"/>
          <w:i w:val="false"/>
          <w:color w:val="000000"/>
          <w:sz w:val="28"/>
        </w:rPr>
        <w:t>
      6. Текущая загруженность мощностей (%).</w:t>
      </w:r>
      <w:r>
        <w:br/>
      </w:r>
      <w:r>
        <w:rPr>
          <w:rFonts w:ascii="Times New Roman"/>
          <w:b w:val="false"/>
          <w:i w:val="false"/>
          <w:color w:val="000000"/>
          <w:sz w:val="28"/>
        </w:rPr>
        <w:t>
      7. Текущий износ производственного оборудования (%).</w:t>
      </w:r>
      <w:r>
        <w:br/>
      </w:r>
      <w:r>
        <w:rPr>
          <w:rFonts w:ascii="Times New Roman"/>
          <w:b w:val="false"/>
          <w:i w:val="false"/>
          <w:color w:val="000000"/>
          <w:sz w:val="28"/>
        </w:rPr>
        <w:t>
      8. Текущая производительность труда (тысяч тенге/человек и</w:t>
      </w:r>
      <w:r>
        <w:br/>
      </w:r>
      <w:r>
        <w:rPr>
          <w:rFonts w:ascii="Times New Roman"/>
          <w:b w:val="false"/>
          <w:i w:val="false"/>
          <w:color w:val="000000"/>
          <w:sz w:val="28"/>
        </w:rPr>
        <w:t>
тысяч/долларов США/человек).</w:t>
      </w:r>
      <w:r>
        <w:br/>
      </w:r>
      <w:r>
        <w:rPr>
          <w:rFonts w:ascii="Times New Roman"/>
          <w:b w:val="false"/>
          <w:i w:val="false"/>
          <w:color w:val="000000"/>
          <w:sz w:val="28"/>
        </w:rPr>
        <w:t>
      9. Текущее энергопотребление/энергоемкость производства</w:t>
      </w:r>
      <w:r>
        <w:br/>
      </w:r>
      <w:r>
        <w:rPr>
          <w:rFonts w:ascii="Times New Roman"/>
          <w:b w:val="false"/>
          <w:i w:val="false"/>
          <w:color w:val="000000"/>
          <w:sz w:val="28"/>
        </w:rPr>
        <w:t>
(киловатт-час /тенге).</w:t>
      </w:r>
      <w:r>
        <w:br/>
      </w:r>
      <w:r>
        <w:rPr>
          <w:rFonts w:ascii="Times New Roman"/>
          <w:b w:val="false"/>
          <w:i w:val="false"/>
          <w:color w:val="000000"/>
          <w:sz w:val="28"/>
        </w:rPr>
        <w:t>
      10. Наименование проекта. Краткое описание проекта и его целей,</w:t>
      </w:r>
      <w:r>
        <w:br/>
      </w:r>
      <w:r>
        <w:rPr>
          <w:rFonts w:ascii="Times New Roman"/>
          <w:b w:val="false"/>
          <w:i w:val="false"/>
          <w:color w:val="000000"/>
          <w:sz w:val="28"/>
        </w:rPr>
        <w:t>
включающее в себя новизну, уникальность, конкурентные преимущества,</w:t>
      </w:r>
      <w:r>
        <w:br/>
      </w:r>
      <w:r>
        <w:rPr>
          <w:rFonts w:ascii="Times New Roman"/>
          <w:b w:val="false"/>
          <w:i w:val="false"/>
          <w:color w:val="000000"/>
          <w:sz w:val="28"/>
        </w:rPr>
        <w:t>
прочее. Краткая характеристика продукта, основные</w:t>
      </w:r>
      <w:r>
        <w:br/>
      </w:r>
      <w:r>
        <w:rPr>
          <w:rFonts w:ascii="Times New Roman"/>
          <w:b w:val="false"/>
          <w:i w:val="false"/>
          <w:color w:val="000000"/>
          <w:sz w:val="28"/>
        </w:rPr>
        <w:t>
технико-экономические показатели.</w:t>
      </w:r>
      <w:r>
        <w:br/>
      </w:r>
      <w:r>
        <w:rPr>
          <w:rFonts w:ascii="Times New Roman"/>
          <w:b w:val="false"/>
          <w:i w:val="false"/>
          <w:color w:val="000000"/>
          <w:sz w:val="28"/>
        </w:rPr>
        <w:t>
      11. Место реализации проекта.</w:t>
      </w:r>
      <w:r>
        <w:br/>
      </w:r>
      <w:r>
        <w:rPr>
          <w:rFonts w:ascii="Times New Roman"/>
          <w:b w:val="false"/>
          <w:i w:val="false"/>
          <w:color w:val="000000"/>
          <w:sz w:val="28"/>
        </w:rPr>
        <w:t>
      12. Общая стоимость проекта, тысяч тенге. Доля собственных</w:t>
      </w:r>
      <w:r>
        <w:br/>
      </w:r>
      <w:r>
        <w:rPr>
          <w:rFonts w:ascii="Times New Roman"/>
          <w:b w:val="false"/>
          <w:i w:val="false"/>
          <w:color w:val="000000"/>
          <w:sz w:val="28"/>
        </w:rPr>
        <w:t>
средств от общей суммы проекта, %. Основные соинвесторы проекта и</w:t>
      </w:r>
      <w:r>
        <w:br/>
      </w:r>
      <w:r>
        <w:rPr>
          <w:rFonts w:ascii="Times New Roman"/>
          <w:b w:val="false"/>
          <w:i w:val="false"/>
          <w:color w:val="000000"/>
          <w:sz w:val="28"/>
        </w:rPr>
        <w:t>
объемы их участия.</w:t>
      </w:r>
      <w:r>
        <w:br/>
      </w:r>
      <w:r>
        <w:rPr>
          <w:rFonts w:ascii="Times New Roman"/>
          <w:b w:val="false"/>
          <w:i w:val="false"/>
          <w:color w:val="000000"/>
          <w:sz w:val="28"/>
        </w:rPr>
        <w:t>
      13. Срок реализации проекта (месяц).</w:t>
      </w:r>
      <w:r>
        <w:br/>
      </w:r>
      <w:r>
        <w:rPr>
          <w:rFonts w:ascii="Times New Roman"/>
          <w:b w:val="false"/>
          <w:i w:val="false"/>
          <w:color w:val="000000"/>
          <w:sz w:val="28"/>
        </w:rPr>
        <w:t>
      14. Рынок сбыта продукции.</w:t>
      </w:r>
      <w:r>
        <w:br/>
      </w:r>
      <w:r>
        <w:rPr>
          <w:rFonts w:ascii="Times New Roman"/>
          <w:b w:val="false"/>
          <w:i w:val="false"/>
          <w:color w:val="000000"/>
          <w:sz w:val="28"/>
        </w:rPr>
        <w:t>
      15. Ожидаемое увеличение производительности (тысяч</w:t>
      </w:r>
      <w:r>
        <w:br/>
      </w:r>
      <w:r>
        <w:rPr>
          <w:rFonts w:ascii="Times New Roman"/>
          <w:b w:val="false"/>
          <w:i w:val="false"/>
          <w:color w:val="000000"/>
          <w:sz w:val="28"/>
        </w:rPr>
        <w:t xml:space="preserve">
тенге/человек и тысяч/долларов США/человек) труда и </w:t>
      </w:r>
      <w:r>
        <w:br/>
      </w:r>
      <w:r>
        <w:rPr>
          <w:rFonts w:ascii="Times New Roman"/>
          <w:b w:val="false"/>
          <w:i w:val="false"/>
          <w:color w:val="000000"/>
          <w:sz w:val="28"/>
        </w:rPr>
        <w:t>
энергоэффективности (киловатт-час/тенге).</w:t>
      </w:r>
    </w:p>
    <w:p>
      <w:pPr>
        <w:spacing w:after="0"/>
        <w:ind w:left="0"/>
        <w:jc w:val="both"/>
      </w:pPr>
      <w:r>
        <w:rPr>
          <w:rFonts w:ascii="Times New Roman"/>
          <w:b w:val="false"/>
          <w:i w:val="false"/>
          <w:color w:val="000000"/>
          <w:sz w:val="28"/>
        </w:rPr>
        <w:t>_____________________________          ________________________</w:t>
      </w:r>
      <w:r>
        <w:br/>
      </w:r>
      <w:r>
        <w:rPr>
          <w:rFonts w:ascii="Times New Roman"/>
          <w:b w:val="false"/>
          <w:i w:val="false"/>
          <w:color w:val="000000"/>
          <w:sz w:val="28"/>
        </w:rPr>
        <w:t>
    (должность лица, имеющего             подпись/фамилия/</w:t>
      </w:r>
      <w:r>
        <w:br/>
      </w:r>
      <w:r>
        <w:rPr>
          <w:rFonts w:ascii="Times New Roman"/>
          <w:b w:val="false"/>
          <w:i w:val="false"/>
          <w:color w:val="000000"/>
          <w:sz w:val="28"/>
        </w:rPr>
        <w:t>
    полномочия для подписания</w:t>
      </w:r>
      <w:r>
        <w:br/>
      </w:r>
      <w:r>
        <w:rPr>
          <w:rFonts w:ascii="Times New Roman"/>
          <w:b w:val="false"/>
          <w:i w:val="false"/>
          <w:color w:val="000000"/>
          <w:sz w:val="28"/>
        </w:rPr>
        <w:t>
    документов от имени заявителя)</w:t>
      </w:r>
    </w:p>
    <w:p>
      <w:pPr>
        <w:spacing w:after="0"/>
        <w:ind w:left="0"/>
        <w:jc w:val="both"/>
      </w:pPr>
      <w:r>
        <w:rPr>
          <w:rFonts w:ascii="Times New Roman"/>
          <w:b w:val="false"/>
          <w:i w:val="false"/>
          <w:color w:val="000000"/>
          <w:sz w:val="28"/>
        </w:rPr>
        <w:t>      (печать)</w:t>
      </w:r>
    </w:p>
    <w:bookmarkStart w:name="z117" w:id="42"/>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Регламенту реализации Программы</w:t>
      </w:r>
      <w:r>
        <w:br/>
      </w:r>
      <w:r>
        <w:rPr>
          <w:rFonts w:ascii="Times New Roman"/>
          <w:b w:val="false"/>
          <w:i w:val="false"/>
          <w:color w:val="000000"/>
          <w:sz w:val="28"/>
        </w:rPr>
        <w:t xml:space="preserve">
«Производительность 2020»  </w:t>
      </w:r>
    </w:p>
    <w:bookmarkEnd w:id="42"/>
    <w:bookmarkStart w:name="z118" w:id="43"/>
    <w:p>
      <w:pPr>
        <w:spacing w:after="0"/>
        <w:ind w:left="0"/>
        <w:jc w:val="both"/>
      </w:pPr>
      <w:r>
        <w:rPr>
          <w:rFonts w:ascii="Times New Roman"/>
          <w:b w:val="false"/>
          <w:i w:val="false"/>
          <w:color w:val="000000"/>
          <w:sz w:val="28"/>
        </w:rPr>
        <w:t>
форма</w:t>
      </w:r>
    </w:p>
    <w:bookmarkEnd w:id="43"/>
    <w:bookmarkStart w:name="z119" w:id="44"/>
    <w:p>
      <w:pPr>
        <w:spacing w:after="0"/>
        <w:ind w:left="0"/>
        <w:jc w:val="both"/>
      </w:pPr>
      <w:r>
        <w:rPr>
          <w:rFonts w:ascii="Times New Roman"/>
          <w:b w:val="false"/>
          <w:i w:val="false"/>
          <w:color w:val="000000"/>
          <w:sz w:val="28"/>
        </w:rPr>
        <w:t>
</w:t>
      </w:r>
      <w:r>
        <w:rPr>
          <w:rFonts w:ascii="Times New Roman"/>
          <w:b/>
          <w:i w:val="false"/>
          <w:color w:val="000000"/>
          <w:sz w:val="28"/>
        </w:rPr>
        <w:t xml:space="preserve">                           Меморандум </w:t>
      </w:r>
      <w:r>
        <w:br/>
      </w:r>
      <w:r>
        <w:rPr>
          <w:rFonts w:ascii="Times New Roman"/>
          <w:b w:val="false"/>
          <w:i w:val="false"/>
          <w:color w:val="000000"/>
          <w:sz w:val="28"/>
        </w:rPr>
        <w:t>
</w:t>
      </w:r>
      <w:r>
        <w:rPr>
          <w:rFonts w:ascii="Times New Roman"/>
          <w:b/>
          <w:i w:val="false"/>
          <w:color w:val="000000"/>
          <w:sz w:val="28"/>
        </w:rPr>
        <w:t xml:space="preserve">                    о сотрудничестве между </w:t>
      </w:r>
      <w:r>
        <w:br/>
      </w:r>
      <w:r>
        <w:rPr>
          <w:rFonts w:ascii="Times New Roman"/>
          <w:b w:val="false"/>
          <w:i w:val="false"/>
          <w:color w:val="000000"/>
          <w:sz w:val="28"/>
        </w:rPr>
        <w:t>
</w:t>
      </w:r>
      <w:r>
        <w:rPr>
          <w:rFonts w:ascii="Times New Roman"/>
          <w:b/>
          <w:i w:val="false"/>
          <w:color w:val="000000"/>
          <w:sz w:val="28"/>
        </w:rPr>
        <w:t>           АО «Казахстанский институт развития индустрии»</w:t>
      </w:r>
      <w:r>
        <w:br/>
      </w:r>
      <w:r>
        <w:rPr>
          <w:rFonts w:ascii="Times New Roman"/>
          <w:b w:val="false"/>
          <w:i w:val="false"/>
          <w:color w:val="000000"/>
          <w:sz w:val="28"/>
        </w:rPr>
        <w:t>
</w:t>
      </w:r>
      <w:r>
        <w:rPr>
          <w:rFonts w:ascii="Times New Roman"/>
          <w:b/>
          <w:i w:val="false"/>
          <w:color w:val="000000"/>
          <w:sz w:val="28"/>
        </w:rPr>
        <w:t>и потенциальным участником Программы «Производительность 2020»</w:t>
      </w:r>
    </w:p>
    <w:bookmarkEnd w:id="44"/>
    <w:p>
      <w:pPr>
        <w:spacing w:after="0"/>
        <w:ind w:left="0"/>
        <w:jc w:val="both"/>
      </w:pPr>
      <w:r>
        <w:rPr>
          <w:rFonts w:ascii="Times New Roman"/>
          <w:b w:val="false"/>
          <w:i w:val="false"/>
          <w:color w:val="000000"/>
          <w:sz w:val="28"/>
        </w:rPr>
        <w:t>          _____________________________________________________</w:t>
      </w:r>
      <w:r>
        <w:br/>
      </w:r>
      <w:r>
        <w:rPr>
          <w:rFonts w:ascii="Times New Roman"/>
          <w:b w:val="false"/>
          <w:i w:val="false"/>
          <w:color w:val="000000"/>
          <w:sz w:val="28"/>
        </w:rPr>
        <w:t>
              (наименование предприятия, отрасль, область)</w:t>
      </w:r>
      <w:r>
        <w:br/>
      </w:r>
      <w:r>
        <w:rPr>
          <w:rFonts w:ascii="Times New Roman"/>
          <w:b w:val="false"/>
          <w:i w:val="false"/>
          <w:color w:val="000000"/>
          <w:sz w:val="28"/>
        </w:rPr>
        <w:t>
г. Астана                                    «___»______________ года</w:t>
      </w:r>
      <w:r>
        <w:br/>
      </w:r>
      <w:r>
        <w:rPr>
          <w:rFonts w:ascii="Times New Roman"/>
          <w:b w:val="false"/>
          <w:i w:val="false"/>
          <w:color w:val="000000"/>
          <w:sz w:val="28"/>
        </w:rPr>
        <w:t>
      </w:t>
      </w:r>
      <w:r>
        <w:rPr>
          <w:rFonts w:ascii="Times New Roman"/>
          <w:b/>
          <w:i w:val="false"/>
          <w:color w:val="000000"/>
          <w:sz w:val="28"/>
        </w:rPr>
        <w:t>АО «Казахстанский институт развития индустрии»</w:t>
      </w:r>
      <w:r>
        <w:rPr>
          <w:rFonts w:ascii="Times New Roman"/>
          <w:b w:val="false"/>
          <w:i w:val="false"/>
          <w:color w:val="000000"/>
          <w:sz w:val="28"/>
        </w:rPr>
        <w:t>, именуемое в</w:t>
      </w:r>
      <w:r>
        <w:br/>
      </w:r>
      <w:r>
        <w:rPr>
          <w:rFonts w:ascii="Times New Roman"/>
          <w:b w:val="false"/>
          <w:i w:val="false"/>
          <w:color w:val="000000"/>
          <w:sz w:val="28"/>
        </w:rPr>
        <w:t xml:space="preserve">
дальнейшем </w:t>
      </w:r>
      <w:r>
        <w:rPr>
          <w:rFonts w:ascii="Times New Roman"/>
          <w:b/>
          <w:i w:val="false"/>
          <w:color w:val="000000"/>
          <w:sz w:val="28"/>
        </w:rPr>
        <w:t>«Оператор Программы»</w:t>
      </w:r>
      <w:r>
        <w:rPr>
          <w:rFonts w:ascii="Times New Roman"/>
          <w:b w:val="false"/>
          <w:i w:val="false"/>
          <w:color w:val="000000"/>
          <w:sz w:val="28"/>
        </w:rPr>
        <w:t>, в лице __________________________,</w:t>
      </w:r>
      <w:r>
        <w:br/>
      </w:r>
      <w:r>
        <w:rPr>
          <w:rFonts w:ascii="Times New Roman"/>
          <w:b w:val="false"/>
          <w:i w:val="false"/>
          <w:color w:val="000000"/>
          <w:sz w:val="28"/>
        </w:rPr>
        <w:t>
и ________________________________, именуемое в дальнейшем</w:t>
      </w:r>
      <w:r>
        <w:br/>
      </w:r>
      <w:r>
        <w:rPr>
          <w:rFonts w:ascii="Times New Roman"/>
          <w:b w:val="false"/>
          <w:i w:val="false"/>
          <w:color w:val="000000"/>
          <w:sz w:val="28"/>
        </w:rPr>
        <w:t>
«Потенциальный участник Программы», в лице _________________________,</w:t>
      </w:r>
      <w:r>
        <w:br/>
      </w:r>
      <w:r>
        <w:rPr>
          <w:rFonts w:ascii="Times New Roman"/>
          <w:b w:val="false"/>
          <w:i w:val="false"/>
          <w:color w:val="000000"/>
          <w:sz w:val="28"/>
        </w:rPr>
        <w:t>
именуемые в дальнейшем «Стороны»,</w:t>
      </w:r>
    </w:p>
    <w:p>
      <w:pPr>
        <w:spacing w:after="0"/>
        <w:ind w:left="0"/>
        <w:jc w:val="both"/>
      </w:pPr>
      <w:r>
        <w:rPr>
          <w:rFonts w:ascii="Times New Roman"/>
          <w:b w:val="false"/>
          <w:i w:val="false"/>
          <w:color w:val="000000"/>
          <w:sz w:val="28"/>
        </w:rPr>
        <w:t>      в целях повышения эффективности </w:t>
      </w:r>
      <w:r>
        <w:rPr>
          <w:rFonts w:ascii="Times New Roman"/>
          <w:b w:val="false"/>
          <w:i w:val="false"/>
          <w:color w:val="000000"/>
          <w:sz w:val="28"/>
        </w:rPr>
        <w:t>Программы</w:t>
      </w:r>
      <w:r>
        <w:rPr>
          <w:rFonts w:ascii="Times New Roman"/>
          <w:b w:val="false"/>
          <w:i w:val="false"/>
          <w:color w:val="000000"/>
          <w:sz w:val="28"/>
        </w:rPr>
        <w:t xml:space="preserve"> «Производительность</w:t>
      </w:r>
      <w:r>
        <w:br/>
      </w:r>
      <w:r>
        <w:rPr>
          <w:rFonts w:ascii="Times New Roman"/>
          <w:b w:val="false"/>
          <w:i w:val="false"/>
          <w:color w:val="000000"/>
          <w:sz w:val="28"/>
        </w:rPr>
        <w:t>
2020», утвержденной Постановлением Правительства Республики Казахстан</w:t>
      </w:r>
      <w:r>
        <w:br/>
      </w:r>
      <w:r>
        <w:rPr>
          <w:rFonts w:ascii="Times New Roman"/>
          <w:b w:val="false"/>
          <w:i w:val="false"/>
          <w:color w:val="000000"/>
          <w:sz w:val="28"/>
        </w:rPr>
        <w:t>
от 14 марта 2011 года № 254 (далее – Программа),</w:t>
      </w:r>
    </w:p>
    <w:p>
      <w:pPr>
        <w:spacing w:after="0"/>
        <w:ind w:left="0"/>
        <w:jc w:val="both"/>
      </w:pPr>
      <w:r>
        <w:rPr>
          <w:rFonts w:ascii="Times New Roman"/>
          <w:b w:val="false"/>
          <w:i w:val="false"/>
          <w:color w:val="000000"/>
          <w:sz w:val="28"/>
        </w:rPr>
        <w:t>      а также выражая стремление к сотрудничеству и совместной</w:t>
      </w:r>
      <w:r>
        <w:br/>
      </w:r>
      <w:r>
        <w:rPr>
          <w:rFonts w:ascii="Times New Roman"/>
          <w:b w:val="false"/>
          <w:i w:val="false"/>
          <w:color w:val="000000"/>
          <w:sz w:val="28"/>
        </w:rPr>
        <w:t xml:space="preserve">
концентрации усилий в содействии реализации Программы, </w:t>
      </w:r>
    </w:p>
    <w:p>
      <w:pPr>
        <w:spacing w:after="0"/>
        <w:ind w:left="0"/>
        <w:jc w:val="both"/>
      </w:pPr>
      <w:r>
        <w:rPr>
          <w:rFonts w:ascii="Times New Roman"/>
          <w:b w:val="false"/>
          <w:i w:val="false"/>
          <w:color w:val="000000"/>
          <w:sz w:val="28"/>
        </w:rPr>
        <w:t>      заключили настоящий Меморандум о нижеследующем.</w:t>
      </w:r>
    </w:p>
    <w:p>
      <w:pPr>
        <w:spacing w:after="0"/>
        <w:ind w:left="0"/>
        <w:jc w:val="both"/>
      </w:pPr>
      <w:r>
        <w:rPr>
          <w:rFonts w:ascii="Times New Roman"/>
          <w:b/>
          <w:i w:val="false"/>
          <w:color w:val="000000"/>
          <w:sz w:val="28"/>
        </w:rPr>
        <w:t>                 1. Области сотрудничества</w:t>
      </w:r>
    </w:p>
    <w:p>
      <w:pPr>
        <w:spacing w:after="0"/>
        <w:ind w:left="0"/>
        <w:jc w:val="both"/>
      </w:pPr>
      <w:r>
        <w:rPr>
          <w:rFonts w:ascii="Times New Roman"/>
          <w:b w:val="false"/>
          <w:i w:val="false"/>
          <w:color w:val="000000"/>
          <w:sz w:val="28"/>
        </w:rPr>
        <w:t>      1. В рамках настоящего Меморандума Стороны выразили согласие</w:t>
      </w:r>
      <w:r>
        <w:br/>
      </w:r>
      <w:r>
        <w:rPr>
          <w:rFonts w:ascii="Times New Roman"/>
          <w:b w:val="false"/>
          <w:i w:val="false"/>
          <w:color w:val="000000"/>
          <w:sz w:val="28"/>
        </w:rPr>
        <w:t>
сотрудничать по следующим направлениям:</w:t>
      </w:r>
      <w:r>
        <w:br/>
      </w:r>
      <w:r>
        <w:rPr>
          <w:rFonts w:ascii="Times New Roman"/>
          <w:b w:val="false"/>
          <w:i w:val="false"/>
          <w:color w:val="000000"/>
          <w:sz w:val="28"/>
        </w:rPr>
        <w:t>
      формирование комплексного плана инвестиционного</w:t>
      </w:r>
      <w:r>
        <w:br/>
      </w:r>
      <w:r>
        <w:rPr>
          <w:rFonts w:ascii="Times New Roman"/>
          <w:b w:val="false"/>
          <w:i w:val="false"/>
          <w:color w:val="000000"/>
          <w:sz w:val="28"/>
        </w:rPr>
        <w:t>
проекта, реализуемого в рамках Программы;</w:t>
      </w:r>
      <w:r>
        <w:br/>
      </w:r>
      <w:r>
        <w:rPr>
          <w:rFonts w:ascii="Times New Roman"/>
          <w:b w:val="false"/>
          <w:i w:val="false"/>
          <w:color w:val="000000"/>
          <w:sz w:val="28"/>
        </w:rPr>
        <w:t>
      поиск возможных направлений модернизаций, направленных на</w:t>
      </w:r>
      <w:r>
        <w:br/>
      </w:r>
      <w:r>
        <w:rPr>
          <w:rFonts w:ascii="Times New Roman"/>
          <w:b w:val="false"/>
          <w:i w:val="false"/>
          <w:color w:val="000000"/>
          <w:sz w:val="28"/>
        </w:rPr>
        <w:t>
повышение эффективности реализации Программы;</w:t>
      </w:r>
      <w:r>
        <w:br/>
      </w:r>
      <w:r>
        <w:rPr>
          <w:rFonts w:ascii="Times New Roman"/>
          <w:b w:val="false"/>
          <w:i w:val="false"/>
          <w:color w:val="000000"/>
          <w:sz w:val="28"/>
        </w:rPr>
        <w:t>
      совместный анализ барьеров, в том числе институционального,</w:t>
      </w:r>
      <w:r>
        <w:br/>
      </w:r>
      <w:r>
        <w:rPr>
          <w:rFonts w:ascii="Times New Roman"/>
          <w:b w:val="false"/>
          <w:i w:val="false"/>
          <w:color w:val="000000"/>
          <w:sz w:val="28"/>
        </w:rPr>
        <w:t>
структурного и экономического характера, препятствующих эффективному</w:t>
      </w:r>
      <w:r>
        <w:br/>
      </w:r>
      <w:r>
        <w:rPr>
          <w:rFonts w:ascii="Times New Roman"/>
          <w:b w:val="false"/>
          <w:i w:val="false"/>
          <w:color w:val="000000"/>
          <w:sz w:val="28"/>
        </w:rPr>
        <w:t>
развитию и модернизации предприятия;</w:t>
      </w:r>
      <w:r>
        <w:br/>
      </w:r>
      <w:r>
        <w:rPr>
          <w:rFonts w:ascii="Times New Roman"/>
          <w:b w:val="false"/>
          <w:i w:val="false"/>
          <w:color w:val="000000"/>
          <w:sz w:val="28"/>
        </w:rPr>
        <w:t>
      взаимная организационная и информационная поддержка в рамках</w:t>
      </w:r>
      <w:r>
        <w:br/>
      </w:r>
      <w:r>
        <w:rPr>
          <w:rFonts w:ascii="Times New Roman"/>
          <w:b w:val="false"/>
          <w:i w:val="false"/>
          <w:color w:val="000000"/>
          <w:sz w:val="28"/>
        </w:rPr>
        <w:t>
реализации мероприятий настоящего Меморандума.</w:t>
      </w:r>
      <w:r>
        <w:br/>
      </w:r>
      <w:r>
        <w:rPr>
          <w:rFonts w:ascii="Times New Roman"/>
          <w:b w:val="false"/>
          <w:i w:val="false"/>
          <w:color w:val="000000"/>
          <w:sz w:val="28"/>
        </w:rPr>
        <w:t>
      2. В целях реализации настоящего Меморандума Стороны</w:t>
      </w:r>
      <w:r>
        <w:br/>
      </w:r>
      <w:r>
        <w:rPr>
          <w:rFonts w:ascii="Times New Roman"/>
          <w:b w:val="false"/>
          <w:i w:val="false"/>
          <w:color w:val="000000"/>
          <w:sz w:val="28"/>
        </w:rPr>
        <w:t>
соглашаются о нижеследующем:</w:t>
      </w:r>
      <w:r>
        <w:br/>
      </w:r>
      <w:r>
        <w:rPr>
          <w:rFonts w:ascii="Times New Roman"/>
          <w:b w:val="false"/>
          <w:i w:val="false"/>
          <w:color w:val="000000"/>
          <w:sz w:val="28"/>
        </w:rPr>
        <w:t>
      1) Оператор Программы:</w:t>
      </w:r>
      <w:r>
        <w:br/>
      </w:r>
      <w:r>
        <w:rPr>
          <w:rFonts w:ascii="Times New Roman"/>
          <w:b w:val="false"/>
          <w:i w:val="false"/>
          <w:color w:val="000000"/>
          <w:sz w:val="28"/>
        </w:rPr>
        <w:t>
      консультирует по условиям участия в Программе и механизму ее</w:t>
      </w:r>
      <w:r>
        <w:br/>
      </w:r>
      <w:r>
        <w:rPr>
          <w:rFonts w:ascii="Times New Roman"/>
          <w:b w:val="false"/>
          <w:i w:val="false"/>
          <w:color w:val="000000"/>
          <w:sz w:val="28"/>
        </w:rPr>
        <w:t>
реализации;</w:t>
      </w:r>
      <w:r>
        <w:br/>
      </w:r>
      <w:r>
        <w:rPr>
          <w:rFonts w:ascii="Times New Roman"/>
          <w:b w:val="false"/>
          <w:i w:val="false"/>
          <w:color w:val="000000"/>
          <w:sz w:val="28"/>
        </w:rPr>
        <w:t>
      консультирует при разработке комплексного плана инвестиционного</w:t>
      </w:r>
      <w:r>
        <w:br/>
      </w:r>
      <w:r>
        <w:rPr>
          <w:rFonts w:ascii="Times New Roman"/>
          <w:b w:val="false"/>
          <w:i w:val="false"/>
          <w:color w:val="000000"/>
          <w:sz w:val="28"/>
        </w:rPr>
        <w:t>
проекта;</w:t>
      </w:r>
      <w:r>
        <w:br/>
      </w:r>
      <w:r>
        <w:rPr>
          <w:rFonts w:ascii="Times New Roman"/>
          <w:b w:val="false"/>
          <w:i w:val="false"/>
          <w:color w:val="000000"/>
          <w:sz w:val="28"/>
        </w:rPr>
        <w:t>
      оказывает помощь при выборе консалтинговой компании,</w:t>
      </w:r>
      <w:r>
        <w:br/>
      </w:r>
      <w:r>
        <w:rPr>
          <w:rFonts w:ascii="Times New Roman"/>
          <w:b w:val="false"/>
          <w:i w:val="false"/>
          <w:color w:val="000000"/>
          <w:sz w:val="28"/>
        </w:rPr>
        <w:t>
привлекаемой для разработки или экспертизы комплексного плана</w:t>
      </w:r>
      <w:r>
        <w:br/>
      </w:r>
      <w:r>
        <w:rPr>
          <w:rFonts w:ascii="Times New Roman"/>
          <w:b w:val="false"/>
          <w:i w:val="false"/>
          <w:color w:val="000000"/>
          <w:sz w:val="28"/>
        </w:rPr>
        <w:t>
инвестиционного проекта;</w:t>
      </w:r>
      <w:r>
        <w:br/>
      </w:r>
      <w:r>
        <w:rPr>
          <w:rFonts w:ascii="Times New Roman"/>
          <w:b w:val="false"/>
          <w:i w:val="false"/>
          <w:color w:val="000000"/>
          <w:sz w:val="28"/>
        </w:rPr>
        <w:t>
      осуществляет иные мероприятия по достижению цели настоящего</w:t>
      </w:r>
      <w:r>
        <w:br/>
      </w:r>
      <w:r>
        <w:rPr>
          <w:rFonts w:ascii="Times New Roman"/>
          <w:b w:val="false"/>
          <w:i w:val="false"/>
          <w:color w:val="000000"/>
          <w:sz w:val="28"/>
        </w:rPr>
        <w:t>
Меморандума.</w:t>
      </w:r>
      <w:r>
        <w:br/>
      </w:r>
      <w:r>
        <w:rPr>
          <w:rFonts w:ascii="Times New Roman"/>
          <w:b w:val="false"/>
          <w:i w:val="false"/>
          <w:color w:val="000000"/>
          <w:sz w:val="28"/>
        </w:rPr>
        <w:t>
      2) Потенциальный участник Программы:</w:t>
      </w:r>
      <w:r>
        <w:br/>
      </w:r>
      <w:r>
        <w:rPr>
          <w:rFonts w:ascii="Times New Roman"/>
          <w:b w:val="false"/>
          <w:i w:val="false"/>
          <w:color w:val="000000"/>
          <w:sz w:val="28"/>
        </w:rPr>
        <w:t>
      предоставляет необходимую информацию по предприятию в рамках</w:t>
      </w:r>
      <w:r>
        <w:br/>
      </w:r>
      <w:r>
        <w:rPr>
          <w:rFonts w:ascii="Times New Roman"/>
          <w:b w:val="false"/>
          <w:i w:val="false"/>
          <w:color w:val="000000"/>
          <w:sz w:val="28"/>
        </w:rPr>
        <w:t>
планируемого к реализации инвестиционного проекта;</w:t>
      </w:r>
      <w:r>
        <w:br/>
      </w:r>
      <w:r>
        <w:rPr>
          <w:rFonts w:ascii="Times New Roman"/>
          <w:b w:val="false"/>
          <w:i w:val="false"/>
          <w:color w:val="000000"/>
          <w:sz w:val="28"/>
        </w:rPr>
        <w:t>
      планирует мероприятия по модернизации предприятия с целью</w:t>
      </w:r>
      <w:r>
        <w:br/>
      </w:r>
      <w:r>
        <w:rPr>
          <w:rFonts w:ascii="Times New Roman"/>
          <w:b w:val="false"/>
          <w:i w:val="false"/>
          <w:color w:val="000000"/>
          <w:sz w:val="28"/>
        </w:rPr>
        <w:t>
определения стратегических направлений развития производства;</w:t>
      </w:r>
      <w:r>
        <w:br/>
      </w:r>
      <w:r>
        <w:rPr>
          <w:rFonts w:ascii="Times New Roman"/>
          <w:b w:val="false"/>
          <w:i w:val="false"/>
          <w:color w:val="000000"/>
          <w:sz w:val="28"/>
        </w:rPr>
        <w:t>
      осуществляет иные мероприятия по достижению цели настоящего</w:t>
      </w:r>
      <w:r>
        <w:br/>
      </w:r>
      <w:r>
        <w:rPr>
          <w:rFonts w:ascii="Times New Roman"/>
          <w:b w:val="false"/>
          <w:i w:val="false"/>
          <w:color w:val="000000"/>
          <w:sz w:val="28"/>
        </w:rPr>
        <w:t>
Меморандума.</w:t>
      </w:r>
      <w:r>
        <w:br/>
      </w:r>
      <w:r>
        <w:rPr>
          <w:rFonts w:ascii="Times New Roman"/>
          <w:b w:val="false"/>
          <w:i w:val="false"/>
          <w:color w:val="000000"/>
          <w:sz w:val="28"/>
        </w:rPr>
        <w:t>
      3. Области сотрудничества могут быть изменены или дополнены по</w:t>
      </w:r>
      <w:r>
        <w:br/>
      </w:r>
      <w:r>
        <w:rPr>
          <w:rFonts w:ascii="Times New Roman"/>
          <w:b w:val="false"/>
          <w:i w:val="false"/>
          <w:color w:val="000000"/>
          <w:sz w:val="28"/>
        </w:rPr>
        <w:t>
взаимному письменному согласию Сторон.</w:t>
      </w:r>
    </w:p>
    <w:p>
      <w:pPr>
        <w:spacing w:after="0"/>
        <w:ind w:left="0"/>
        <w:jc w:val="both"/>
      </w:pPr>
      <w:r>
        <w:rPr>
          <w:rFonts w:ascii="Times New Roman"/>
          <w:b/>
          <w:i w:val="false"/>
          <w:color w:val="000000"/>
          <w:sz w:val="28"/>
        </w:rPr>
        <w:t xml:space="preserve">                2. Инструменты сотрудничества </w:t>
      </w:r>
    </w:p>
    <w:p>
      <w:pPr>
        <w:spacing w:after="0"/>
        <w:ind w:left="0"/>
        <w:jc w:val="both"/>
      </w:pPr>
      <w:r>
        <w:rPr>
          <w:rFonts w:ascii="Times New Roman"/>
          <w:b w:val="false"/>
          <w:i w:val="false"/>
          <w:color w:val="000000"/>
          <w:sz w:val="28"/>
        </w:rPr>
        <w:t>      4. Инструментами сотрудничества определены:</w:t>
      </w:r>
      <w:r>
        <w:br/>
      </w:r>
      <w:r>
        <w:rPr>
          <w:rFonts w:ascii="Times New Roman"/>
          <w:b w:val="false"/>
          <w:i w:val="false"/>
          <w:color w:val="000000"/>
          <w:sz w:val="28"/>
        </w:rPr>
        <w:t>
      организация взаимных консультаций;</w:t>
      </w:r>
      <w:r>
        <w:br/>
      </w:r>
      <w:r>
        <w:rPr>
          <w:rFonts w:ascii="Times New Roman"/>
          <w:b w:val="false"/>
          <w:i w:val="false"/>
          <w:color w:val="000000"/>
          <w:sz w:val="28"/>
        </w:rPr>
        <w:t>
      обмен информацией и документами профессионального характера;</w:t>
      </w:r>
      <w:r>
        <w:br/>
      </w:r>
      <w:r>
        <w:rPr>
          <w:rFonts w:ascii="Times New Roman"/>
          <w:b w:val="false"/>
          <w:i w:val="false"/>
          <w:color w:val="000000"/>
          <w:sz w:val="28"/>
        </w:rPr>
        <w:t>
      участие в конференциях, семинарах, тренингах, круглых столах</w:t>
      </w:r>
      <w:r>
        <w:br/>
      </w:r>
      <w:r>
        <w:rPr>
          <w:rFonts w:ascii="Times New Roman"/>
          <w:b w:val="false"/>
          <w:i w:val="false"/>
          <w:color w:val="000000"/>
          <w:sz w:val="28"/>
        </w:rPr>
        <w:t>
и др.</w:t>
      </w:r>
    </w:p>
    <w:p>
      <w:pPr>
        <w:spacing w:after="0"/>
        <w:ind w:left="0"/>
        <w:jc w:val="both"/>
      </w:pPr>
      <w:r>
        <w:rPr>
          <w:rFonts w:ascii="Times New Roman"/>
          <w:b/>
          <w:i w:val="false"/>
          <w:color w:val="000000"/>
          <w:sz w:val="28"/>
        </w:rPr>
        <w:t xml:space="preserve">                  3. Условия сотрудничества </w:t>
      </w:r>
    </w:p>
    <w:p>
      <w:pPr>
        <w:spacing w:after="0"/>
        <w:ind w:left="0"/>
        <w:jc w:val="both"/>
      </w:pPr>
      <w:r>
        <w:rPr>
          <w:rFonts w:ascii="Times New Roman"/>
          <w:b w:val="false"/>
          <w:i w:val="false"/>
          <w:color w:val="000000"/>
          <w:sz w:val="28"/>
        </w:rPr>
        <w:t>      5. Стороны обеспечат благоприятные условия для реализации</w:t>
      </w:r>
      <w:r>
        <w:br/>
      </w:r>
      <w:r>
        <w:rPr>
          <w:rFonts w:ascii="Times New Roman"/>
          <w:b w:val="false"/>
          <w:i w:val="false"/>
          <w:color w:val="000000"/>
          <w:sz w:val="28"/>
        </w:rPr>
        <w:t>
сотрудничества.</w:t>
      </w:r>
      <w:r>
        <w:br/>
      </w:r>
      <w:r>
        <w:rPr>
          <w:rFonts w:ascii="Times New Roman"/>
          <w:b w:val="false"/>
          <w:i w:val="false"/>
          <w:color w:val="000000"/>
          <w:sz w:val="28"/>
        </w:rPr>
        <w:t>
      6. Стороны пришли к согласию, что в течение срока действия</w:t>
      </w:r>
      <w:r>
        <w:br/>
      </w:r>
      <w:r>
        <w:rPr>
          <w:rFonts w:ascii="Times New Roman"/>
          <w:b w:val="false"/>
          <w:i w:val="false"/>
          <w:color w:val="000000"/>
          <w:sz w:val="28"/>
        </w:rPr>
        <w:t>
настоящего Меморандума, предоставляемая Сторонами друг другу</w:t>
      </w:r>
      <w:r>
        <w:br/>
      </w:r>
      <w:r>
        <w:rPr>
          <w:rFonts w:ascii="Times New Roman"/>
          <w:b w:val="false"/>
          <w:i w:val="false"/>
          <w:color w:val="000000"/>
          <w:sz w:val="28"/>
        </w:rPr>
        <w:t>
информация будет считаться конфиденциальной и не подлежит передаче</w:t>
      </w:r>
      <w:r>
        <w:br/>
      </w:r>
      <w:r>
        <w:rPr>
          <w:rFonts w:ascii="Times New Roman"/>
          <w:b w:val="false"/>
          <w:i w:val="false"/>
          <w:color w:val="000000"/>
          <w:sz w:val="28"/>
        </w:rPr>
        <w:t>
третьим лицам.</w:t>
      </w:r>
      <w:r>
        <w:br/>
      </w:r>
      <w:r>
        <w:rPr>
          <w:rFonts w:ascii="Times New Roman"/>
          <w:b w:val="false"/>
          <w:i w:val="false"/>
          <w:color w:val="000000"/>
          <w:sz w:val="28"/>
        </w:rPr>
        <w:t>
      7. Настоящий Меморандум не затрагивает права и обязательства</w:t>
      </w:r>
      <w:r>
        <w:br/>
      </w:r>
      <w:r>
        <w:rPr>
          <w:rFonts w:ascii="Times New Roman"/>
          <w:b w:val="false"/>
          <w:i w:val="false"/>
          <w:color w:val="000000"/>
          <w:sz w:val="28"/>
        </w:rPr>
        <w:t>
Сторон, вытекающих из других договоров, участниками которых они</w:t>
      </w:r>
      <w:r>
        <w:br/>
      </w:r>
      <w:r>
        <w:rPr>
          <w:rFonts w:ascii="Times New Roman"/>
          <w:b w:val="false"/>
          <w:i w:val="false"/>
          <w:color w:val="000000"/>
          <w:sz w:val="28"/>
        </w:rPr>
        <w:t>
являются.</w:t>
      </w:r>
      <w:r>
        <w:br/>
      </w:r>
      <w:r>
        <w:rPr>
          <w:rFonts w:ascii="Times New Roman"/>
          <w:b w:val="false"/>
          <w:i w:val="false"/>
          <w:color w:val="000000"/>
          <w:sz w:val="28"/>
        </w:rPr>
        <w:t>
      8. Ни одна из Сторон не вправе передавать свои права по</w:t>
      </w:r>
      <w:r>
        <w:br/>
      </w:r>
      <w:r>
        <w:rPr>
          <w:rFonts w:ascii="Times New Roman"/>
          <w:b w:val="false"/>
          <w:i w:val="false"/>
          <w:color w:val="000000"/>
          <w:sz w:val="28"/>
        </w:rPr>
        <w:t>
настоящему Меморандуму третьей стороне без согласия другой Стороны.</w:t>
      </w:r>
    </w:p>
    <w:p>
      <w:pPr>
        <w:spacing w:after="0"/>
        <w:ind w:left="0"/>
        <w:jc w:val="both"/>
      </w:pPr>
      <w:r>
        <w:rPr>
          <w:rFonts w:ascii="Times New Roman"/>
          <w:b/>
          <w:i w:val="false"/>
          <w:color w:val="000000"/>
          <w:sz w:val="28"/>
        </w:rPr>
        <w:t>                    4. Разрешение споров</w:t>
      </w:r>
    </w:p>
    <w:p>
      <w:pPr>
        <w:spacing w:after="0"/>
        <w:ind w:left="0"/>
        <w:jc w:val="both"/>
      </w:pPr>
      <w:r>
        <w:rPr>
          <w:rFonts w:ascii="Times New Roman"/>
          <w:b w:val="false"/>
          <w:i w:val="false"/>
          <w:color w:val="000000"/>
          <w:sz w:val="28"/>
        </w:rPr>
        <w:t>      9. Спорные вопросы, связанные с применением или толкованием</w:t>
      </w:r>
      <w:r>
        <w:br/>
      </w:r>
      <w:r>
        <w:rPr>
          <w:rFonts w:ascii="Times New Roman"/>
          <w:b w:val="false"/>
          <w:i w:val="false"/>
          <w:color w:val="000000"/>
          <w:sz w:val="28"/>
        </w:rPr>
        <w:t>
настоящего Меморандума, разрешаются путем переговоров между</w:t>
      </w:r>
      <w:r>
        <w:br/>
      </w:r>
      <w:r>
        <w:rPr>
          <w:rFonts w:ascii="Times New Roman"/>
          <w:b w:val="false"/>
          <w:i w:val="false"/>
          <w:color w:val="000000"/>
          <w:sz w:val="28"/>
        </w:rPr>
        <w:t>
Сторонами.</w:t>
      </w:r>
      <w:r>
        <w:br/>
      </w:r>
      <w:r>
        <w:rPr>
          <w:rFonts w:ascii="Times New Roman"/>
          <w:b w:val="false"/>
          <w:i w:val="false"/>
          <w:color w:val="000000"/>
          <w:sz w:val="28"/>
        </w:rPr>
        <w:t>
      10. Для осуществления контроля сотрудничества по настоящему</w:t>
      </w:r>
      <w:r>
        <w:br/>
      </w:r>
      <w:r>
        <w:rPr>
          <w:rFonts w:ascii="Times New Roman"/>
          <w:b w:val="false"/>
          <w:i w:val="false"/>
          <w:color w:val="000000"/>
          <w:sz w:val="28"/>
        </w:rPr>
        <w:t xml:space="preserve">
Меморандуму Сторонами будут проводиться консультации. </w:t>
      </w:r>
    </w:p>
    <w:p>
      <w:pPr>
        <w:spacing w:after="0"/>
        <w:ind w:left="0"/>
        <w:jc w:val="both"/>
      </w:pPr>
      <w:r>
        <w:rPr>
          <w:rFonts w:ascii="Times New Roman"/>
          <w:b/>
          <w:i w:val="false"/>
          <w:color w:val="000000"/>
          <w:sz w:val="28"/>
        </w:rPr>
        <w:t>                 5. Заключительные положения</w:t>
      </w:r>
    </w:p>
    <w:p>
      <w:pPr>
        <w:spacing w:after="0"/>
        <w:ind w:left="0"/>
        <w:jc w:val="both"/>
      </w:pPr>
      <w:r>
        <w:rPr>
          <w:rFonts w:ascii="Times New Roman"/>
          <w:b w:val="false"/>
          <w:i w:val="false"/>
          <w:color w:val="000000"/>
          <w:sz w:val="28"/>
        </w:rPr>
        <w:t>      11. Настоящий Меморандум заключается сроком на 1 (один) год и</w:t>
      </w:r>
      <w:r>
        <w:br/>
      </w:r>
      <w:r>
        <w:rPr>
          <w:rFonts w:ascii="Times New Roman"/>
          <w:b w:val="false"/>
          <w:i w:val="false"/>
          <w:color w:val="000000"/>
          <w:sz w:val="28"/>
        </w:rPr>
        <w:t>
вступает в силу со дня его подписания Сторонами.</w:t>
      </w:r>
      <w:r>
        <w:br/>
      </w:r>
      <w:r>
        <w:rPr>
          <w:rFonts w:ascii="Times New Roman"/>
          <w:b w:val="false"/>
          <w:i w:val="false"/>
          <w:color w:val="000000"/>
          <w:sz w:val="28"/>
        </w:rPr>
        <w:t>
      12. Настоящий Меморандум автоматически продлевается на</w:t>
      </w:r>
      <w:r>
        <w:br/>
      </w:r>
      <w:r>
        <w:rPr>
          <w:rFonts w:ascii="Times New Roman"/>
          <w:b w:val="false"/>
          <w:i w:val="false"/>
          <w:color w:val="000000"/>
          <w:sz w:val="28"/>
        </w:rPr>
        <w:t>
последующий период длительностью в 1 (один) год, в случае, если одна</w:t>
      </w:r>
      <w:r>
        <w:br/>
      </w:r>
      <w:r>
        <w:rPr>
          <w:rFonts w:ascii="Times New Roman"/>
          <w:b w:val="false"/>
          <w:i w:val="false"/>
          <w:color w:val="000000"/>
          <w:sz w:val="28"/>
        </w:rPr>
        <w:t>
из сторон не уведомит другую сторону не менее чем за 1 (один) месяц</w:t>
      </w:r>
      <w:r>
        <w:br/>
      </w:r>
      <w:r>
        <w:rPr>
          <w:rFonts w:ascii="Times New Roman"/>
          <w:b w:val="false"/>
          <w:i w:val="false"/>
          <w:color w:val="000000"/>
          <w:sz w:val="28"/>
        </w:rPr>
        <w:t>
до истечения соответствующего срока о своем намерении прекратить</w:t>
      </w:r>
      <w:r>
        <w:br/>
      </w:r>
      <w:r>
        <w:rPr>
          <w:rFonts w:ascii="Times New Roman"/>
          <w:b w:val="false"/>
          <w:i w:val="false"/>
          <w:color w:val="000000"/>
          <w:sz w:val="28"/>
        </w:rPr>
        <w:t>
действие настоящего Меморандума.</w:t>
      </w:r>
      <w:r>
        <w:br/>
      </w:r>
      <w:r>
        <w:rPr>
          <w:rFonts w:ascii="Times New Roman"/>
          <w:b w:val="false"/>
          <w:i w:val="false"/>
          <w:color w:val="000000"/>
          <w:sz w:val="28"/>
        </w:rPr>
        <w:t>
      13. Настоящий Меморандум составлен в двух экземплярах, на</w:t>
      </w:r>
      <w:r>
        <w:br/>
      </w:r>
      <w:r>
        <w:rPr>
          <w:rFonts w:ascii="Times New Roman"/>
          <w:b w:val="false"/>
          <w:i w:val="false"/>
          <w:color w:val="000000"/>
          <w:sz w:val="28"/>
        </w:rPr>
        <w:t>
русском языке по одному экземпляру, имеющих одинаковую юридическую</w:t>
      </w:r>
      <w:r>
        <w:br/>
      </w:r>
      <w:r>
        <w:rPr>
          <w:rFonts w:ascii="Times New Roman"/>
          <w:b w:val="false"/>
          <w:i w:val="false"/>
          <w:color w:val="000000"/>
          <w:sz w:val="28"/>
        </w:rPr>
        <w:t>
силу для каждой из Сторон.</w:t>
      </w:r>
    </w:p>
    <w:tbl>
      <w:tblPr>
        <w:tblW w:w="0" w:type="auto"/>
        <w:tblCellSpacing w:w="0" w:type="auto"/>
        <w:tblBorders>
          <w:top w:val="none"/>
          <w:left w:val="none"/>
          <w:bottom w:val="none"/>
          <w:right w:val="none"/>
          <w:insideH w:val="none"/>
          <w:insideV w:val="none"/>
        </w:tblBorders>
      </w:tblPr>
      <w:tblGrid>
        <w:gridCol w:w="7189"/>
        <w:gridCol w:w="6811"/>
      </w:tblGrid>
      <w:tr>
        <w:trPr>
          <w:trHeight w:val="30" w:hRule="atLeast"/>
        </w:trPr>
        <w:tc>
          <w:tcPr>
            <w:tcW w:w="718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 Потенциального участника Программы</w:t>
            </w:r>
            <w:r>
              <w:br/>
            </w:r>
            <w:r>
              <w:rPr>
                <w:rFonts w:ascii="Times New Roman"/>
                <w:b w:val="false"/>
                <w:i w:val="false"/>
                <w:color w:val="000000"/>
                <w:sz w:val="20"/>
              </w:rPr>
              <w:t>
___________________________</w:t>
            </w:r>
            <w:r>
              <w:br/>
            </w:r>
            <w:r>
              <w:rPr>
                <w:rFonts w:ascii="Times New Roman"/>
                <w:b w:val="false"/>
                <w:i w:val="false"/>
                <w:color w:val="000000"/>
                <w:sz w:val="20"/>
              </w:rPr>
              <w:t>
(адрес, контактный телефон)</w:t>
            </w:r>
            <w:r>
              <w:br/>
            </w:r>
            <w:r>
              <w:rPr>
                <w:rFonts w:ascii="Times New Roman"/>
                <w:b w:val="false"/>
                <w:i w:val="false"/>
                <w:color w:val="000000"/>
                <w:sz w:val="20"/>
              </w:rPr>
              <w:t>
______________________</w:t>
            </w:r>
            <w:r>
              <w:br/>
            </w:r>
            <w:r>
              <w:rPr>
                <w:rFonts w:ascii="Times New Roman"/>
                <w:b w:val="false"/>
                <w:i w:val="false"/>
                <w:color w:val="000000"/>
                <w:sz w:val="20"/>
              </w:rPr>
              <w:t>
       (должность)</w:t>
            </w:r>
            <w:r>
              <w:br/>
            </w:r>
            <w:r>
              <w:rPr>
                <w:rFonts w:ascii="Times New Roman"/>
                <w:b w:val="false"/>
                <w:i w:val="false"/>
                <w:color w:val="000000"/>
                <w:sz w:val="20"/>
              </w:rPr>
              <w:t>
___________________ /________/</w:t>
            </w:r>
            <w:r>
              <w:br/>
            </w:r>
            <w:r>
              <w:rPr>
                <w:rFonts w:ascii="Times New Roman"/>
                <w:b w:val="false"/>
                <w:i w:val="false"/>
                <w:color w:val="000000"/>
                <w:sz w:val="20"/>
              </w:rPr>
              <w:t>
         (подпись)</w:t>
            </w:r>
            <w:r>
              <w:br/>
            </w:r>
            <w:r>
              <w:rPr>
                <w:rFonts w:ascii="Times New Roman"/>
                <w:b w:val="false"/>
                <w:i w:val="false"/>
                <w:color w:val="000000"/>
                <w:sz w:val="20"/>
              </w:rPr>
              <w:t>
«___» ___________________ года</w:t>
            </w:r>
            <w:r>
              <w:br/>
            </w:r>
            <w:r>
              <w:rPr>
                <w:rFonts w:ascii="Times New Roman"/>
                <w:b w:val="false"/>
                <w:i w:val="false"/>
                <w:color w:val="000000"/>
                <w:sz w:val="20"/>
              </w:rPr>
              <w:t>
(печать)</w:t>
            </w:r>
          </w:p>
        </w:tc>
        <w:tc>
          <w:tcPr>
            <w:tcW w:w="681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 Оператора Программы</w:t>
            </w:r>
          </w:p>
          <w:p>
            <w:pPr>
              <w:spacing w:after="20"/>
              <w:ind w:left="20"/>
              <w:jc w:val="both"/>
            </w:pPr>
            <w:r>
              <w:rPr>
                <w:rFonts w:ascii="Times New Roman"/>
                <w:b w:val="false"/>
                <w:i w:val="false"/>
                <w:color w:val="000000"/>
                <w:sz w:val="20"/>
              </w:rPr>
              <w:t xml:space="preserve">010000, г. Астана, ул. Сыганак, д.25, </w:t>
            </w:r>
            <w:r>
              <w:br/>
            </w:r>
            <w:r>
              <w:rPr>
                <w:rFonts w:ascii="Times New Roman"/>
                <w:b w:val="false"/>
                <w:i w:val="false"/>
                <w:color w:val="000000"/>
                <w:sz w:val="20"/>
              </w:rPr>
              <w:t>
БЦ «Ансар», 13 этаж,</w:t>
            </w:r>
            <w:r>
              <w:br/>
            </w:r>
            <w:r>
              <w:rPr>
                <w:rFonts w:ascii="Times New Roman"/>
                <w:b w:val="false"/>
                <w:i w:val="false"/>
                <w:color w:val="000000"/>
                <w:sz w:val="20"/>
              </w:rPr>
              <w:t>
тел: 8 (7172) 72-94-02,</w:t>
            </w:r>
            <w:r>
              <w:br/>
            </w:r>
            <w:r>
              <w:rPr>
                <w:rFonts w:ascii="Times New Roman"/>
                <w:b w:val="false"/>
                <w:i w:val="false"/>
                <w:color w:val="000000"/>
                <w:sz w:val="20"/>
              </w:rPr>
              <w:t>
факс: 72-94-13/11</w:t>
            </w:r>
            <w:r>
              <w:br/>
            </w:r>
            <w:r>
              <w:rPr>
                <w:rFonts w:ascii="Times New Roman"/>
                <w:b w:val="false"/>
                <w:i w:val="false"/>
                <w:color w:val="000000"/>
                <w:sz w:val="20"/>
              </w:rPr>
              <w:t>
__________________/__________/</w:t>
            </w:r>
            <w:r>
              <w:br/>
            </w:r>
            <w:r>
              <w:rPr>
                <w:rFonts w:ascii="Times New Roman"/>
                <w:b w:val="false"/>
                <w:i w:val="false"/>
                <w:color w:val="000000"/>
                <w:sz w:val="20"/>
              </w:rPr>
              <w:t>
      (подпись)</w:t>
            </w:r>
            <w:r>
              <w:br/>
            </w:r>
            <w:r>
              <w:rPr>
                <w:rFonts w:ascii="Times New Roman"/>
                <w:b w:val="false"/>
                <w:i w:val="false"/>
                <w:color w:val="000000"/>
                <w:sz w:val="20"/>
              </w:rPr>
              <w:t>
«___» ___________________ года</w:t>
            </w:r>
            <w:r>
              <w:br/>
            </w:r>
            <w:r>
              <w:rPr>
                <w:rFonts w:ascii="Times New Roman"/>
                <w:b w:val="false"/>
                <w:i w:val="false"/>
                <w:color w:val="000000"/>
                <w:sz w:val="20"/>
              </w:rPr>
              <w:t>
(печать)</w:t>
            </w:r>
          </w:p>
        </w:tc>
      </w:tr>
    </w:tbl>
    <w:bookmarkStart w:name="z122" w:id="45"/>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Регламенту реализации Программы</w:t>
      </w:r>
      <w:r>
        <w:br/>
      </w:r>
      <w:r>
        <w:rPr>
          <w:rFonts w:ascii="Times New Roman"/>
          <w:b w:val="false"/>
          <w:i w:val="false"/>
          <w:color w:val="000000"/>
          <w:sz w:val="28"/>
        </w:rPr>
        <w:t xml:space="preserve">
«Производительность 2020»   </w:t>
      </w:r>
    </w:p>
    <w:bookmarkEnd w:id="45"/>
    <w:bookmarkStart w:name="z123" w:id="46"/>
    <w:p>
      <w:pPr>
        <w:spacing w:after="0"/>
        <w:ind w:left="0"/>
        <w:jc w:val="both"/>
      </w:pPr>
      <w:r>
        <w:rPr>
          <w:rFonts w:ascii="Times New Roman"/>
          <w:b w:val="false"/>
          <w:i w:val="false"/>
          <w:color w:val="000000"/>
          <w:sz w:val="28"/>
        </w:rPr>
        <w:t>
форма</w:t>
      </w:r>
    </w:p>
    <w:bookmarkEnd w:id="46"/>
    <w:bookmarkStart w:name="z124" w:id="47"/>
    <w:p>
      <w:pPr>
        <w:spacing w:after="0"/>
        <w:ind w:left="0"/>
        <w:jc w:val="both"/>
      </w:pPr>
      <w:r>
        <w:rPr>
          <w:rFonts w:ascii="Times New Roman"/>
          <w:b w:val="false"/>
          <w:i w:val="false"/>
          <w:color w:val="000000"/>
          <w:sz w:val="28"/>
        </w:rPr>
        <w:t>
</w:t>
      </w:r>
      <w:r>
        <w:rPr>
          <w:rFonts w:ascii="Times New Roman"/>
          <w:b/>
          <w:i w:val="false"/>
          <w:color w:val="000000"/>
          <w:sz w:val="28"/>
        </w:rPr>
        <w:t>                              Заявка</w:t>
      </w:r>
      <w:r>
        <w:br/>
      </w:r>
      <w:r>
        <w:rPr>
          <w:rFonts w:ascii="Times New Roman"/>
          <w:b w:val="false"/>
          <w:i w:val="false"/>
          <w:color w:val="000000"/>
          <w:sz w:val="28"/>
        </w:rPr>
        <w:t>
</w:t>
      </w:r>
      <w:r>
        <w:rPr>
          <w:rFonts w:ascii="Times New Roman"/>
          <w:b/>
          <w:i w:val="false"/>
          <w:color w:val="000000"/>
          <w:sz w:val="28"/>
        </w:rPr>
        <w:t>        на участие в Программе «Производительность 2020»</w:t>
      </w:r>
      <w:r>
        <w:br/>
      </w:r>
      <w:r>
        <w:rPr>
          <w:rFonts w:ascii="Times New Roman"/>
          <w:b w:val="false"/>
          <w:i w:val="false"/>
          <w:color w:val="000000"/>
          <w:sz w:val="28"/>
        </w:rPr>
        <w:t>
</w:t>
      </w:r>
      <w:r>
        <w:rPr>
          <w:rFonts w:ascii="Times New Roman"/>
          <w:b/>
          <w:i w:val="false"/>
          <w:color w:val="000000"/>
          <w:sz w:val="28"/>
        </w:rPr>
        <w:t>             и получение мер государственной поддержки</w:t>
      </w:r>
      <w:r>
        <w:br/>
      </w:r>
      <w:r>
        <w:rPr>
          <w:rFonts w:ascii="Times New Roman"/>
          <w:b w:val="false"/>
          <w:i w:val="false"/>
          <w:color w:val="000000"/>
          <w:sz w:val="28"/>
        </w:rPr>
        <w:t>
</w:t>
      </w:r>
      <w:r>
        <w:rPr>
          <w:rFonts w:ascii="Times New Roman"/>
          <w:b/>
          <w:i w:val="false"/>
          <w:color w:val="000000"/>
          <w:sz w:val="28"/>
        </w:rPr>
        <w:t>                     в рамках первой задачи</w:t>
      </w:r>
    </w:p>
    <w:bookmarkEnd w:id="47"/>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(наименование организации)</w:t>
      </w:r>
      <w:r>
        <w:br/>
      </w:r>
      <w:r>
        <w:rPr>
          <w:rFonts w:ascii="Times New Roman"/>
          <w:b w:val="false"/>
          <w:i w:val="false"/>
          <w:color w:val="000000"/>
          <w:sz w:val="28"/>
        </w:rPr>
        <w:t>
      Прошу принять заявку с пакетом необходимых документов для</w:t>
      </w:r>
      <w:r>
        <w:br/>
      </w:r>
      <w:r>
        <w:rPr>
          <w:rFonts w:ascii="Times New Roman"/>
          <w:b w:val="false"/>
          <w:i w:val="false"/>
          <w:color w:val="000000"/>
          <w:sz w:val="28"/>
        </w:rPr>
        <w:t>
участия в </w:t>
      </w:r>
      <w:r>
        <w:rPr>
          <w:rFonts w:ascii="Times New Roman"/>
          <w:b w:val="false"/>
          <w:i w:val="false"/>
          <w:color w:val="000000"/>
          <w:sz w:val="28"/>
        </w:rPr>
        <w:t>Программе</w:t>
      </w:r>
      <w:r>
        <w:rPr>
          <w:rFonts w:ascii="Times New Roman"/>
          <w:b w:val="false"/>
          <w:i w:val="false"/>
          <w:color w:val="000000"/>
          <w:sz w:val="28"/>
        </w:rPr>
        <w:t xml:space="preserve"> «Производительность 2020»:</w:t>
      </w:r>
      <w:r>
        <w:br/>
      </w:r>
      <w:r>
        <w:rPr>
          <w:rFonts w:ascii="Times New Roman"/>
          <w:b w:val="false"/>
          <w:i w:val="false"/>
          <w:color w:val="000000"/>
          <w:sz w:val="28"/>
        </w:rPr>
        <w:t>
      1) анкета;</w:t>
      </w:r>
      <w:r>
        <w:br/>
      </w:r>
      <w:r>
        <w:rPr>
          <w:rFonts w:ascii="Times New Roman"/>
          <w:b w:val="false"/>
          <w:i w:val="false"/>
          <w:color w:val="000000"/>
          <w:sz w:val="28"/>
        </w:rPr>
        <w:t>
      2) паспорт проекта;</w:t>
      </w:r>
      <w:r>
        <w:br/>
      </w:r>
      <w:r>
        <w:rPr>
          <w:rFonts w:ascii="Times New Roman"/>
          <w:b w:val="false"/>
          <w:i w:val="false"/>
          <w:color w:val="000000"/>
          <w:sz w:val="28"/>
        </w:rPr>
        <w:t>
      3) слайд-презентация по проекту;</w:t>
      </w:r>
      <w:r>
        <w:br/>
      </w:r>
      <w:r>
        <w:rPr>
          <w:rFonts w:ascii="Times New Roman"/>
          <w:b w:val="false"/>
          <w:i w:val="false"/>
          <w:color w:val="000000"/>
          <w:sz w:val="28"/>
        </w:rPr>
        <w:t>
      4) комплексный план инвестиционного проекта;</w:t>
      </w:r>
      <w:r>
        <w:br/>
      </w:r>
      <w:r>
        <w:rPr>
          <w:rFonts w:ascii="Times New Roman"/>
          <w:b w:val="false"/>
          <w:i w:val="false"/>
          <w:color w:val="000000"/>
          <w:sz w:val="28"/>
        </w:rPr>
        <w:t>
      5) оригинал справки с банка(ов) с подписью и печатью, в</w:t>
      </w:r>
      <w:r>
        <w:br/>
      </w:r>
      <w:r>
        <w:rPr>
          <w:rFonts w:ascii="Times New Roman"/>
          <w:b w:val="false"/>
          <w:i w:val="false"/>
          <w:color w:val="000000"/>
          <w:sz w:val="28"/>
        </w:rPr>
        <w:t>
котором(ых) обслуживается субъект предпринимательства, об отсутствии</w:t>
      </w:r>
      <w:r>
        <w:br/>
      </w:r>
      <w:r>
        <w:rPr>
          <w:rFonts w:ascii="Times New Roman"/>
          <w:b w:val="false"/>
          <w:i w:val="false"/>
          <w:color w:val="000000"/>
          <w:sz w:val="28"/>
        </w:rPr>
        <w:t>
просроченной задолженности по всем видам обязательств субъекта</w:t>
      </w:r>
      <w:r>
        <w:br/>
      </w:r>
      <w:r>
        <w:rPr>
          <w:rFonts w:ascii="Times New Roman"/>
          <w:b w:val="false"/>
          <w:i w:val="false"/>
          <w:color w:val="000000"/>
          <w:sz w:val="28"/>
        </w:rPr>
        <w:t>
предпринимательства;</w:t>
      </w:r>
      <w:r>
        <w:br/>
      </w:r>
      <w:r>
        <w:rPr>
          <w:rFonts w:ascii="Times New Roman"/>
          <w:b w:val="false"/>
          <w:i w:val="false"/>
          <w:color w:val="000000"/>
          <w:sz w:val="28"/>
        </w:rPr>
        <w:t>
      6) оригинал справки соответствующего налогового органа об</w:t>
      </w:r>
      <w:r>
        <w:br/>
      </w:r>
      <w:r>
        <w:rPr>
          <w:rFonts w:ascii="Times New Roman"/>
          <w:b w:val="false"/>
          <w:i w:val="false"/>
          <w:color w:val="000000"/>
          <w:sz w:val="28"/>
        </w:rPr>
        <w:t>
отсутствии налоговой задолженности и задолженности по обязательным</w:t>
      </w:r>
      <w:r>
        <w:br/>
      </w:r>
      <w:r>
        <w:rPr>
          <w:rFonts w:ascii="Times New Roman"/>
          <w:b w:val="false"/>
          <w:i w:val="false"/>
          <w:color w:val="000000"/>
          <w:sz w:val="28"/>
        </w:rPr>
        <w:t>
пенсионным взносам и социальным отчислениям;</w:t>
      </w:r>
      <w:r>
        <w:br/>
      </w:r>
      <w:r>
        <w:rPr>
          <w:rFonts w:ascii="Times New Roman"/>
          <w:b w:val="false"/>
          <w:i w:val="false"/>
          <w:color w:val="000000"/>
          <w:sz w:val="28"/>
        </w:rPr>
        <w:t>
      7) копия заключения аудитора за последний финансовый год (для</w:t>
      </w:r>
      <w:r>
        <w:br/>
      </w:r>
      <w:r>
        <w:rPr>
          <w:rFonts w:ascii="Times New Roman"/>
          <w:b w:val="false"/>
          <w:i w:val="false"/>
          <w:color w:val="000000"/>
          <w:sz w:val="28"/>
        </w:rPr>
        <w:t>
акционерных обществ);</w:t>
      </w:r>
      <w:r>
        <w:br/>
      </w:r>
      <w:r>
        <w:rPr>
          <w:rFonts w:ascii="Times New Roman"/>
          <w:b w:val="false"/>
          <w:i w:val="false"/>
          <w:color w:val="000000"/>
          <w:sz w:val="28"/>
        </w:rPr>
        <w:t>
      8) копии правоустанавливающих документов;</w:t>
      </w:r>
      <w:r>
        <w:br/>
      </w:r>
      <w:r>
        <w:rPr>
          <w:rFonts w:ascii="Times New Roman"/>
          <w:b w:val="false"/>
          <w:i w:val="false"/>
          <w:color w:val="000000"/>
          <w:sz w:val="28"/>
        </w:rPr>
        <w:t>
      9) заключение государственной экологической экспертизы на</w:t>
      </w:r>
      <w:r>
        <w:br/>
      </w:r>
      <w:r>
        <w:rPr>
          <w:rFonts w:ascii="Times New Roman"/>
          <w:b w:val="false"/>
          <w:i w:val="false"/>
          <w:color w:val="000000"/>
          <w:sz w:val="28"/>
        </w:rPr>
        <w:t>
предварительную оценку воздействия на окружающую среду (при получении</w:t>
      </w:r>
      <w:r>
        <w:br/>
      </w:r>
      <w:r>
        <w:rPr>
          <w:rFonts w:ascii="Times New Roman"/>
          <w:b w:val="false"/>
          <w:i w:val="false"/>
          <w:color w:val="000000"/>
          <w:sz w:val="28"/>
        </w:rPr>
        <w:t>
инструмента «долгосрочное лизинговое финансирование»).</w:t>
      </w:r>
      <w:r>
        <w:br/>
      </w:r>
      <w:r>
        <w:rPr>
          <w:rFonts w:ascii="Times New Roman"/>
          <w:b w:val="false"/>
          <w:i w:val="false"/>
          <w:color w:val="000000"/>
          <w:sz w:val="28"/>
        </w:rPr>
        <w:t>
      Наименование проекта: _________________________________________</w:t>
      </w:r>
      <w:r>
        <w:br/>
      </w:r>
      <w:r>
        <w:rPr>
          <w:rFonts w:ascii="Times New Roman"/>
          <w:b w:val="false"/>
          <w:i w:val="false"/>
          <w:color w:val="000000"/>
          <w:sz w:val="28"/>
        </w:rPr>
        <w:t>
      Содержание, обоснование сроков и стоимости проекта приведено в</w:t>
      </w:r>
      <w:r>
        <w:br/>
      </w:r>
      <w:r>
        <w:rPr>
          <w:rFonts w:ascii="Times New Roman"/>
          <w:b w:val="false"/>
          <w:i w:val="false"/>
          <w:color w:val="000000"/>
          <w:sz w:val="28"/>
        </w:rPr>
        <w:t>
прилагаемых документах. Достоверность представленной информации</w:t>
      </w:r>
      <w:r>
        <w:br/>
      </w:r>
      <w:r>
        <w:rPr>
          <w:rFonts w:ascii="Times New Roman"/>
          <w:b w:val="false"/>
          <w:i w:val="false"/>
          <w:color w:val="000000"/>
          <w:sz w:val="28"/>
        </w:rPr>
        <w:t>
гарантируем.</w:t>
      </w:r>
      <w:r>
        <w:br/>
      </w:r>
      <w:r>
        <w:rPr>
          <w:rFonts w:ascii="Times New Roman"/>
          <w:b w:val="false"/>
          <w:i w:val="false"/>
          <w:color w:val="000000"/>
          <w:sz w:val="28"/>
        </w:rPr>
        <w:t>
      Приложение на ___ листах:</w:t>
      </w:r>
    </w:p>
    <w:p>
      <w:pPr>
        <w:spacing w:after="0"/>
        <w:ind w:left="0"/>
        <w:jc w:val="both"/>
      </w:pPr>
      <w:r>
        <w:rPr>
          <w:rFonts w:ascii="Times New Roman"/>
          <w:b w:val="false"/>
          <w:i w:val="false"/>
          <w:color w:val="000000"/>
          <w:sz w:val="28"/>
        </w:rPr>
        <w:t>_______________________________________         ____________________</w:t>
      </w:r>
      <w:r>
        <w:br/>
      </w:r>
      <w:r>
        <w:rPr>
          <w:rFonts w:ascii="Times New Roman"/>
          <w:b w:val="false"/>
          <w:i w:val="false"/>
          <w:color w:val="000000"/>
          <w:sz w:val="28"/>
        </w:rPr>
        <w:t xml:space="preserve">
  (должность лица, имеющего полномочия            подпись/фамилия/ </w:t>
      </w:r>
      <w:r>
        <w:br/>
      </w:r>
      <w:r>
        <w:rPr>
          <w:rFonts w:ascii="Times New Roman"/>
          <w:b w:val="false"/>
          <w:i w:val="false"/>
          <w:color w:val="000000"/>
          <w:sz w:val="28"/>
        </w:rPr>
        <w:t>
    подписания документов от имени</w:t>
      </w:r>
      <w:r>
        <w:br/>
      </w:r>
      <w:r>
        <w:rPr>
          <w:rFonts w:ascii="Times New Roman"/>
          <w:b w:val="false"/>
          <w:i w:val="false"/>
          <w:color w:val="000000"/>
          <w:sz w:val="28"/>
        </w:rPr>
        <w:t>
     заявителя)</w:t>
      </w:r>
      <w:r>
        <w:br/>
      </w:r>
      <w:r>
        <w:rPr>
          <w:rFonts w:ascii="Times New Roman"/>
          <w:b w:val="false"/>
          <w:i w:val="false"/>
          <w:color w:val="000000"/>
          <w:sz w:val="28"/>
        </w:rPr>
        <w:t>
        (печать)</w:t>
      </w:r>
    </w:p>
    <w:bookmarkStart w:name="z125" w:id="48"/>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к Регламенту реализации Программы</w:t>
      </w:r>
      <w:r>
        <w:br/>
      </w:r>
      <w:r>
        <w:rPr>
          <w:rFonts w:ascii="Times New Roman"/>
          <w:b w:val="false"/>
          <w:i w:val="false"/>
          <w:color w:val="000000"/>
          <w:sz w:val="28"/>
        </w:rPr>
        <w:t xml:space="preserve">
«Производительность 2020»   </w:t>
      </w:r>
    </w:p>
    <w:bookmarkEnd w:id="48"/>
    <w:bookmarkStart w:name="z126" w:id="49"/>
    <w:p>
      <w:pPr>
        <w:spacing w:after="0"/>
        <w:ind w:left="0"/>
        <w:jc w:val="left"/>
      </w:pPr>
      <w:r>
        <w:rPr>
          <w:rFonts w:ascii="Times New Roman"/>
          <w:b/>
          <w:i w:val="false"/>
          <w:color w:val="000000"/>
        </w:rPr>
        <w:t xml:space="preserve"> 
Методика</w:t>
      </w:r>
      <w:r>
        <w:br/>
      </w:r>
      <w:r>
        <w:rPr>
          <w:rFonts w:ascii="Times New Roman"/>
          <w:b/>
          <w:i w:val="false"/>
          <w:color w:val="000000"/>
        </w:rPr>
        <w:t>
разработки комплексного плана инвестиционного проекта</w:t>
      </w:r>
    </w:p>
    <w:bookmarkEnd w:id="49"/>
    <w:bookmarkStart w:name="z127" w:id="50"/>
    <w:p>
      <w:pPr>
        <w:spacing w:after="0"/>
        <w:ind w:left="0"/>
        <w:jc w:val="both"/>
      </w:pPr>
      <w:r>
        <w:rPr>
          <w:rFonts w:ascii="Times New Roman"/>
          <w:b w:val="false"/>
          <w:i w:val="false"/>
          <w:color w:val="000000"/>
          <w:sz w:val="28"/>
        </w:rPr>
        <w:t>
      1. В настоящей Методике используются следующие основные понятия:</w:t>
      </w:r>
      <w:r>
        <w:br/>
      </w:r>
      <w:r>
        <w:rPr>
          <w:rFonts w:ascii="Times New Roman"/>
          <w:b w:val="false"/>
          <w:i w:val="false"/>
          <w:color w:val="000000"/>
          <w:sz w:val="28"/>
        </w:rPr>
        <w:t>
</w:t>
      </w:r>
      <w:r>
        <w:rPr>
          <w:rFonts w:ascii="Times New Roman"/>
          <w:b w:val="false"/>
          <w:i w:val="false"/>
          <w:color w:val="000000"/>
          <w:sz w:val="28"/>
        </w:rPr>
        <w:t>
      1) модернизация предприятия – непрерывный и динамичный процесс повышения производительности используемой техники и технологии, а также усовершенствование системы управления предприятием, которые приводят к качественному обновлению объекта финансово-экономических показателей и производственных результатов;</w:t>
      </w:r>
      <w:r>
        <w:br/>
      </w:r>
      <w:r>
        <w:rPr>
          <w:rFonts w:ascii="Times New Roman"/>
          <w:b w:val="false"/>
          <w:i w:val="false"/>
          <w:color w:val="000000"/>
          <w:sz w:val="28"/>
        </w:rPr>
        <w:t>
</w:t>
      </w:r>
      <w:r>
        <w:rPr>
          <w:rFonts w:ascii="Times New Roman"/>
          <w:b w:val="false"/>
          <w:i w:val="false"/>
          <w:color w:val="000000"/>
          <w:sz w:val="28"/>
        </w:rPr>
        <w:t>
      2) комплексный план инвестиционного проекта – пакет необходимой экономической, технической, управленческой и иной документации;</w:t>
      </w:r>
      <w:r>
        <w:br/>
      </w:r>
      <w:r>
        <w:rPr>
          <w:rFonts w:ascii="Times New Roman"/>
          <w:b w:val="false"/>
          <w:i w:val="false"/>
          <w:color w:val="000000"/>
          <w:sz w:val="28"/>
        </w:rPr>
        <w:t>
</w:t>
      </w:r>
      <w:r>
        <w:rPr>
          <w:rFonts w:ascii="Times New Roman"/>
          <w:b w:val="false"/>
          <w:i w:val="false"/>
          <w:color w:val="000000"/>
          <w:sz w:val="28"/>
        </w:rPr>
        <w:t>
      3) производительность труда – экономический показатель, рассчитываемый в соответствии с Методикой расчета производительности труда, утвержденной приказом исполняющего обязанности Председателя Агентства Республики Казахстан по статистике от 18 июля 2011 года № 199.</w:t>
      </w:r>
      <w:r>
        <w:br/>
      </w:r>
      <w:r>
        <w:rPr>
          <w:rFonts w:ascii="Times New Roman"/>
          <w:b w:val="false"/>
          <w:i w:val="false"/>
          <w:color w:val="000000"/>
          <w:sz w:val="28"/>
        </w:rPr>
        <w:t>
</w:t>
      </w:r>
      <w:r>
        <w:rPr>
          <w:rFonts w:ascii="Times New Roman"/>
          <w:b w:val="false"/>
          <w:i w:val="false"/>
          <w:color w:val="000000"/>
          <w:sz w:val="28"/>
        </w:rPr>
        <w:t>
      2. Комплексный план инвестиционного проекта предусматривает достижение следующих показателей:</w:t>
      </w:r>
      <w:r>
        <w:br/>
      </w:r>
      <w:r>
        <w:rPr>
          <w:rFonts w:ascii="Times New Roman"/>
          <w:b w:val="false"/>
          <w:i w:val="false"/>
          <w:color w:val="000000"/>
          <w:sz w:val="28"/>
        </w:rPr>
        <w:t>
      1) финансовая окупаемость инвестиционного проекта;</w:t>
      </w:r>
      <w:r>
        <w:br/>
      </w:r>
      <w:r>
        <w:rPr>
          <w:rFonts w:ascii="Times New Roman"/>
          <w:b w:val="false"/>
          <w:i w:val="false"/>
          <w:color w:val="000000"/>
          <w:sz w:val="28"/>
        </w:rPr>
        <w:t>
      2) повышение производительности труда в два раза, но не менее чем в полтора раза от среднего отраслевого уровня по проектам модернизации действующих предприятий или в три раза от среднего отраслевого уровня по новым инвестиционным проектам;</w:t>
      </w:r>
      <w:r>
        <w:br/>
      </w:r>
      <w:r>
        <w:rPr>
          <w:rFonts w:ascii="Times New Roman"/>
          <w:b w:val="false"/>
          <w:i w:val="false"/>
          <w:color w:val="000000"/>
          <w:sz w:val="28"/>
        </w:rPr>
        <w:t>
      3) конкурентоспособность продукции (востребованной на внутреннем и внешних рынках продукции).</w:t>
      </w:r>
      <w:r>
        <w:br/>
      </w:r>
      <w:r>
        <w:rPr>
          <w:rFonts w:ascii="Times New Roman"/>
          <w:b w:val="false"/>
          <w:i w:val="false"/>
          <w:color w:val="000000"/>
          <w:sz w:val="28"/>
        </w:rPr>
        <w:t>
</w:t>
      </w:r>
      <w:r>
        <w:rPr>
          <w:rFonts w:ascii="Times New Roman"/>
          <w:b w:val="false"/>
          <w:i w:val="false"/>
          <w:color w:val="000000"/>
          <w:sz w:val="28"/>
        </w:rPr>
        <w:t>
      3. При разработке комплексного плана инвестиционного проекта заявитель принимает на себя всю ответственность за полноту и достоверность представленных исходных данных и расчетов. Для всех исходных данных и расчетных величин указываются источники их получения. Преднамеренное искажение заявителем предоставляемых данных является основанием для прекращения экспертизы и отклонения проекта.</w:t>
      </w:r>
      <w:r>
        <w:br/>
      </w:r>
      <w:r>
        <w:rPr>
          <w:rFonts w:ascii="Times New Roman"/>
          <w:b w:val="false"/>
          <w:i w:val="false"/>
          <w:color w:val="000000"/>
          <w:sz w:val="28"/>
        </w:rPr>
        <w:t>
</w:t>
      </w:r>
      <w:r>
        <w:rPr>
          <w:rFonts w:ascii="Times New Roman"/>
          <w:b w:val="false"/>
          <w:i w:val="false"/>
          <w:color w:val="000000"/>
          <w:sz w:val="28"/>
        </w:rPr>
        <w:t>
      4. Комплексный план инвестиционного проекта представляется Заявителем на бумажном и электронном носителях: текстовые документы в файлах Word-формата, таблицы с расчетами в файлах Excel-формата.</w:t>
      </w:r>
      <w:r>
        <w:br/>
      </w:r>
      <w:r>
        <w:rPr>
          <w:rFonts w:ascii="Times New Roman"/>
          <w:b w:val="false"/>
          <w:i w:val="false"/>
          <w:color w:val="000000"/>
          <w:sz w:val="28"/>
        </w:rPr>
        <w:t>
</w:t>
      </w:r>
      <w:r>
        <w:rPr>
          <w:rFonts w:ascii="Times New Roman"/>
          <w:b w:val="false"/>
          <w:i w:val="false"/>
          <w:color w:val="000000"/>
          <w:sz w:val="28"/>
        </w:rPr>
        <w:t>
      5. Комплексный план инвестиционного проекта пронумеровывается, переплетается, прошивается, скрепляется бумажной пломбой, на которой делается запись о количестве прошитых и пронумерованных листов, а также подписывается первым руководителем Заявителя с оттиском печати. Подпись и оттиск печати наносятся частично на бумажную пломбу, частично на лист документа. В случае разработки комплексного плана инвестиционного проекта консалтинговой компанией комплексный план инвестиционного проекта подписывается руководителем консалтинговой компании с оттиском печати на титульном листе комплексного плана. Заявитель представляет вместе с оригиналом комплексного плана инвестиционного проекта его копию, заверенную подписью первого руководителя и оттиском печати Заявителя.</w:t>
      </w:r>
      <w:r>
        <w:br/>
      </w:r>
      <w:r>
        <w:rPr>
          <w:rFonts w:ascii="Times New Roman"/>
          <w:b w:val="false"/>
          <w:i w:val="false"/>
          <w:color w:val="000000"/>
          <w:sz w:val="28"/>
        </w:rPr>
        <w:t>
</w:t>
      </w:r>
      <w:r>
        <w:rPr>
          <w:rFonts w:ascii="Times New Roman"/>
          <w:b w:val="false"/>
          <w:i w:val="false"/>
          <w:color w:val="000000"/>
          <w:sz w:val="28"/>
        </w:rPr>
        <w:t>
      6. Комплексный план инвестиционного проекта оформляется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настоящей Методике. </w:t>
      </w:r>
    </w:p>
    <w:bookmarkEnd w:id="50"/>
    <w:bookmarkStart w:name="z133" w:id="5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Методике разработки комплексного</w:t>
      </w:r>
      <w:r>
        <w:br/>
      </w:r>
      <w:r>
        <w:rPr>
          <w:rFonts w:ascii="Times New Roman"/>
          <w:b w:val="false"/>
          <w:i w:val="false"/>
          <w:color w:val="000000"/>
          <w:sz w:val="28"/>
        </w:rPr>
        <w:t>
плана инвестиционного проекта</w:t>
      </w:r>
    </w:p>
    <w:bookmarkEnd w:id="51"/>
    <w:bookmarkStart w:name="z134" w:id="52"/>
    <w:p>
      <w:pPr>
        <w:spacing w:after="0"/>
        <w:ind w:left="0"/>
        <w:jc w:val="both"/>
      </w:pPr>
      <w:r>
        <w:rPr>
          <w:rFonts w:ascii="Times New Roman"/>
          <w:b w:val="false"/>
          <w:i w:val="false"/>
          <w:color w:val="000000"/>
          <w:sz w:val="28"/>
        </w:rPr>
        <w:t>
форма</w:t>
      </w:r>
    </w:p>
    <w:bookmarkEnd w:id="52"/>
    <w:bookmarkStart w:name="z135" w:id="53"/>
    <w:p>
      <w:pPr>
        <w:spacing w:after="0"/>
        <w:ind w:left="0"/>
        <w:jc w:val="both"/>
      </w:pPr>
      <w:r>
        <w:rPr>
          <w:rFonts w:ascii="Times New Roman"/>
          <w:b w:val="false"/>
          <w:i w:val="false"/>
          <w:color w:val="000000"/>
          <w:sz w:val="28"/>
        </w:rPr>
        <w:t>
</w:t>
      </w:r>
      <w:r>
        <w:rPr>
          <w:rFonts w:ascii="Times New Roman"/>
          <w:b/>
          <w:i w:val="false"/>
          <w:color w:val="000000"/>
          <w:sz w:val="28"/>
        </w:rPr>
        <w:t>            Комплексный план инвестиционного проекта</w:t>
      </w:r>
    </w:p>
    <w:bookmarkEnd w:id="53"/>
    <w:p>
      <w:pPr>
        <w:spacing w:after="0"/>
        <w:ind w:left="0"/>
        <w:jc w:val="both"/>
      </w:pPr>
      <w:r>
        <w:rPr>
          <w:rFonts w:ascii="Times New Roman"/>
          <w:b/>
          <w:i w:val="false"/>
          <w:color w:val="000000"/>
          <w:sz w:val="28"/>
        </w:rPr>
        <w:t>      1. Общие сведения</w:t>
      </w:r>
      <w:r>
        <w:br/>
      </w:r>
      <w:r>
        <w:rPr>
          <w:rFonts w:ascii="Times New Roman"/>
          <w:b w:val="false"/>
          <w:i w:val="false"/>
          <w:color w:val="000000"/>
          <w:sz w:val="28"/>
        </w:rPr>
        <w:t>
      1) Сведения о заявителе:</w:t>
      </w:r>
      <w:r>
        <w:br/>
      </w:r>
      <w:r>
        <w:rPr>
          <w:rFonts w:ascii="Times New Roman"/>
          <w:b w:val="false"/>
          <w:i w:val="false"/>
          <w:color w:val="000000"/>
          <w:sz w:val="28"/>
        </w:rPr>
        <w:t>
      наименование юридического лица, организационно-правовая</w:t>
      </w:r>
      <w:r>
        <w:br/>
      </w:r>
      <w:r>
        <w:rPr>
          <w:rFonts w:ascii="Times New Roman"/>
          <w:b w:val="false"/>
          <w:i w:val="false"/>
          <w:color w:val="000000"/>
          <w:sz w:val="28"/>
        </w:rPr>
        <w:t>
форма, отраслевая принадлежность, должность и фамилия, имя,</w:t>
      </w:r>
      <w:r>
        <w:br/>
      </w:r>
      <w:r>
        <w:rPr>
          <w:rFonts w:ascii="Times New Roman"/>
          <w:b w:val="false"/>
          <w:i w:val="false"/>
          <w:color w:val="000000"/>
          <w:sz w:val="28"/>
        </w:rPr>
        <w:t>
отчество руководителя;</w:t>
      </w:r>
      <w:r>
        <w:br/>
      </w:r>
      <w:r>
        <w:rPr>
          <w:rFonts w:ascii="Times New Roman"/>
          <w:b w:val="false"/>
          <w:i w:val="false"/>
          <w:color w:val="000000"/>
          <w:sz w:val="28"/>
        </w:rPr>
        <w:t>
      юридический и фактический адрес, телефон, факс, e-mail;</w:t>
      </w:r>
      <w:r>
        <w:br/>
      </w:r>
      <w:r>
        <w:rPr>
          <w:rFonts w:ascii="Times New Roman"/>
          <w:b w:val="false"/>
          <w:i w:val="false"/>
          <w:color w:val="000000"/>
          <w:sz w:val="28"/>
        </w:rPr>
        <w:t>
      номер и дата государственной регистрации предприятия.</w:t>
      </w:r>
      <w:r>
        <w:br/>
      </w:r>
      <w:r>
        <w:rPr>
          <w:rFonts w:ascii="Times New Roman"/>
          <w:b w:val="false"/>
          <w:i w:val="false"/>
          <w:color w:val="000000"/>
          <w:sz w:val="28"/>
        </w:rPr>
        <w:t>
      2) Анализ текущего состояния заявителя:</w:t>
      </w:r>
      <w:r>
        <w:br/>
      </w:r>
      <w:r>
        <w:rPr>
          <w:rFonts w:ascii="Times New Roman"/>
          <w:b w:val="false"/>
          <w:i w:val="false"/>
          <w:color w:val="000000"/>
          <w:sz w:val="28"/>
        </w:rPr>
        <w:t>
      деятельность предприятия, его производственная</w:t>
      </w:r>
      <w:r>
        <w:br/>
      </w:r>
      <w:r>
        <w:rPr>
          <w:rFonts w:ascii="Times New Roman"/>
          <w:b w:val="false"/>
          <w:i w:val="false"/>
          <w:color w:val="000000"/>
          <w:sz w:val="28"/>
        </w:rPr>
        <w:t>
структура, продукция (работы, услуги), производимые предприятием;</w:t>
      </w:r>
      <w:r>
        <w:br/>
      </w:r>
      <w:r>
        <w:rPr>
          <w:rFonts w:ascii="Times New Roman"/>
          <w:b w:val="false"/>
          <w:i w:val="false"/>
          <w:color w:val="000000"/>
          <w:sz w:val="28"/>
        </w:rPr>
        <w:t>
      динамика развития производства основных видов продукции</w:t>
      </w:r>
      <w:r>
        <w:br/>
      </w:r>
      <w:r>
        <w:rPr>
          <w:rFonts w:ascii="Times New Roman"/>
          <w:b w:val="false"/>
          <w:i w:val="false"/>
          <w:color w:val="000000"/>
          <w:sz w:val="28"/>
        </w:rPr>
        <w:t>
за последние 3 (три) года: действующие мощности по</w:t>
      </w:r>
      <w:r>
        <w:br/>
      </w:r>
      <w:r>
        <w:rPr>
          <w:rFonts w:ascii="Times New Roman"/>
          <w:b w:val="false"/>
          <w:i w:val="false"/>
          <w:color w:val="000000"/>
          <w:sz w:val="28"/>
        </w:rPr>
        <w:t>
производству продукции, производство продукции в натуральном и</w:t>
      </w:r>
      <w:r>
        <w:br/>
      </w:r>
      <w:r>
        <w:rPr>
          <w:rFonts w:ascii="Times New Roman"/>
          <w:b w:val="false"/>
          <w:i w:val="false"/>
          <w:color w:val="000000"/>
          <w:sz w:val="28"/>
        </w:rPr>
        <w:t>
стоимостном выражении;</w:t>
      </w:r>
      <w:r>
        <w:br/>
      </w:r>
      <w:r>
        <w:rPr>
          <w:rFonts w:ascii="Times New Roman"/>
          <w:b w:val="false"/>
          <w:i w:val="false"/>
          <w:color w:val="000000"/>
          <w:sz w:val="28"/>
        </w:rPr>
        <w:t>
      основные потребители выпускаемой продукции;</w:t>
      </w:r>
      <w:r>
        <w:br/>
      </w:r>
      <w:r>
        <w:rPr>
          <w:rFonts w:ascii="Times New Roman"/>
          <w:b w:val="false"/>
          <w:i w:val="false"/>
          <w:color w:val="000000"/>
          <w:sz w:val="28"/>
        </w:rPr>
        <w:t>
      доля продукции, реализуемая на внутреннем и внешнем рынках.</w:t>
      </w:r>
      <w:r>
        <w:br/>
      </w:r>
      <w:r>
        <w:rPr>
          <w:rFonts w:ascii="Times New Roman"/>
          <w:b w:val="false"/>
          <w:i w:val="false"/>
          <w:color w:val="000000"/>
          <w:sz w:val="28"/>
        </w:rPr>
        <w:t>
      3) Организационная структура и анализ кадрового</w:t>
      </w:r>
      <w:r>
        <w:br/>
      </w:r>
      <w:r>
        <w:rPr>
          <w:rFonts w:ascii="Times New Roman"/>
          <w:b w:val="false"/>
          <w:i w:val="false"/>
          <w:color w:val="000000"/>
          <w:sz w:val="28"/>
        </w:rPr>
        <w:t>
состава предприятия:</w:t>
      </w:r>
      <w:r>
        <w:br/>
      </w:r>
      <w:r>
        <w:rPr>
          <w:rFonts w:ascii="Times New Roman"/>
          <w:b w:val="false"/>
          <w:i w:val="false"/>
          <w:color w:val="000000"/>
          <w:sz w:val="28"/>
        </w:rPr>
        <w:t>
      описание организационной структуры;</w:t>
      </w:r>
      <w:r>
        <w:br/>
      </w:r>
      <w:r>
        <w:rPr>
          <w:rFonts w:ascii="Times New Roman"/>
          <w:b w:val="false"/>
          <w:i w:val="false"/>
          <w:color w:val="000000"/>
          <w:sz w:val="28"/>
        </w:rPr>
        <w:t>
      информация о количественном и качественном составе</w:t>
      </w:r>
      <w:r>
        <w:br/>
      </w:r>
      <w:r>
        <w:rPr>
          <w:rFonts w:ascii="Times New Roman"/>
          <w:b w:val="false"/>
          <w:i w:val="false"/>
          <w:color w:val="000000"/>
          <w:sz w:val="28"/>
        </w:rPr>
        <w:t>
работников подразделений предприятия и сведения об управленческом</w:t>
      </w:r>
      <w:r>
        <w:br/>
      </w:r>
      <w:r>
        <w:rPr>
          <w:rFonts w:ascii="Times New Roman"/>
          <w:b w:val="false"/>
          <w:i w:val="false"/>
          <w:color w:val="000000"/>
          <w:sz w:val="28"/>
        </w:rPr>
        <w:t>
персонале, в том числе данные по: занимаемой должности, образованию,</w:t>
      </w:r>
      <w:r>
        <w:br/>
      </w:r>
      <w:r>
        <w:rPr>
          <w:rFonts w:ascii="Times New Roman"/>
          <w:b w:val="false"/>
          <w:i w:val="false"/>
          <w:color w:val="000000"/>
          <w:sz w:val="28"/>
        </w:rPr>
        <w:t>
квалификации, возрасту, стаж работы;</w:t>
      </w:r>
      <w:r>
        <w:br/>
      </w:r>
      <w:r>
        <w:rPr>
          <w:rFonts w:ascii="Times New Roman"/>
          <w:b w:val="false"/>
          <w:i w:val="false"/>
          <w:color w:val="000000"/>
          <w:sz w:val="28"/>
        </w:rPr>
        <w:t>
      информация о проводимой работе по повышению</w:t>
      </w:r>
      <w:r>
        <w:br/>
      </w:r>
      <w:r>
        <w:rPr>
          <w:rFonts w:ascii="Times New Roman"/>
          <w:b w:val="false"/>
          <w:i w:val="false"/>
          <w:color w:val="000000"/>
          <w:sz w:val="28"/>
        </w:rPr>
        <w:t>
квалификации персонала;</w:t>
      </w:r>
      <w:r>
        <w:br/>
      </w:r>
      <w:r>
        <w:rPr>
          <w:rFonts w:ascii="Times New Roman"/>
          <w:b w:val="false"/>
          <w:i w:val="false"/>
          <w:color w:val="000000"/>
          <w:sz w:val="28"/>
        </w:rPr>
        <w:t>
      организационная схема управления проектом (основные</w:t>
      </w:r>
      <w:r>
        <w:br/>
      </w:r>
      <w:r>
        <w:rPr>
          <w:rFonts w:ascii="Times New Roman"/>
          <w:b w:val="false"/>
          <w:i w:val="false"/>
          <w:color w:val="000000"/>
          <w:sz w:val="28"/>
        </w:rPr>
        <w:t>
участники, схема их взаимодействия);</w:t>
      </w:r>
      <w:r>
        <w:br/>
      </w:r>
      <w:r>
        <w:rPr>
          <w:rFonts w:ascii="Times New Roman"/>
          <w:b w:val="false"/>
          <w:i w:val="false"/>
          <w:color w:val="000000"/>
          <w:sz w:val="28"/>
        </w:rPr>
        <w:t>
      штатное расписание в соответствии с проектом;</w:t>
      </w:r>
      <w:r>
        <w:br/>
      </w:r>
      <w:r>
        <w:rPr>
          <w:rFonts w:ascii="Times New Roman"/>
          <w:b w:val="false"/>
          <w:i w:val="false"/>
          <w:color w:val="000000"/>
          <w:sz w:val="28"/>
        </w:rPr>
        <w:t>
      управленческий опыт;</w:t>
      </w:r>
      <w:r>
        <w:br/>
      </w:r>
      <w:r>
        <w:rPr>
          <w:rFonts w:ascii="Times New Roman"/>
          <w:b w:val="false"/>
          <w:i w:val="false"/>
          <w:color w:val="000000"/>
          <w:sz w:val="28"/>
        </w:rPr>
        <w:t>
      опыт реализации аналогичных проектов.</w:t>
      </w:r>
      <w:r>
        <w:br/>
      </w:r>
      <w:r>
        <w:rPr>
          <w:rFonts w:ascii="Times New Roman"/>
          <w:b w:val="false"/>
          <w:i w:val="false"/>
          <w:color w:val="000000"/>
          <w:sz w:val="28"/>
        </w:rPr>
        <w:t>
      4) Актуальность проекта:</w:t>
      </w:r>
      <w:r>
        <w:br/>
      </w:r>
      <w:r>
        <w:rPr>
          <w:rFonts w:ascii="Times New Roman"/>
          <w:b w:val="false"/>
          <w:i w:val="false"/>
          <w:color w:val="000000"/>
          <w:sz w:val="28"/>
        </w:rPr>
        <w:t>
      необходимость и целесообразность выполнения проекта;</w:t>
      </w:r>
      <w:r>
        <w:br/>
      </w:r>
      <w:r>
        <w:rPr>
          <w:rFonts w:ascii="Times New Roman"/>
          <w:b w:val="false"/>
          <w:i w:val="false"/>
          <w:color w:val="000000"/>
          <w:sz w:val="28"/>
        </w:rPr>
        <w:t>
      обоснование рентабельности и экономической</w:t>
      </w:r>
      <w:r>
        <w:br/>
      </w:r>
      <w:r>
        <w:rPr>
          <w:rFonts w:ascii="Times New Roman"/>
          <w:b w:val="false"/>
          <w:i w:val="false"/>
          <w:color w:val="000000"/>
          <w:sz w:val="28"/>
        </w:rPr>
        <w:t>
целесообразности проекта.</w:t>
      </w:r>
      <w:r>
        <w:br/>
      </w:r>
      <w:r>
        <w:rPr>
          <w:rFonts w:ascii="Times New Roman"/>
          <w:b w:val="false"/>
          <w:i w:val="false"/>
          <w:color w:val="000000"/>
          <w:sz w:val="28"/>
        </w:rPr>
        <w:t xml:space="preserve">
      5) Цель проекта. </w:t>
      </w:r>
    </w:p>
    <w:p>
      <w:pPr>
        <w:spacing w:after="0"/>
        <w:ind w:left="0"/>
        <w:jc w:val="both"/>
      </w:pPr>
      <w:r>
        <w:rPr>
          <w:rFonts w:ascii="Times New Roman"/>
          <w:b/>
          <w:i w:val="false"/>
          <w:color w:val="000000"/>
          <w:sz w:val="28"/>
        </w:rPr>
        <w:t>      2. Соответствие инвестиционного проекта критериям Программы:</w:t>
      </w:r>
      <w:r>
        <w:br/>
      </w:r>
      <w:r>
        <w:rPr>
          <w:rFonts w:ascii="Times New Roman"/>
          <w:b w:val="false"/>
          <w:i w:val="false"/>
          <w:color w:val="000000"/>
          <w:sz w:val="28"/>
        </w:rPr>
        <w:t>
      1)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Программе (приводится пояснение);</w:t>
      </w:r>
      <w:r>
        <w:br/>
      </w:r>
      <w:r>
        <w:rPr>
          <w:rFonts w:ascii="Times New Roman"/>
          <w:b w:val="false"/>
          <w:i w:val="false"/>
          <w:color w:val="000000"/>
          <w:sz w:val="28"/>
        </w:rPr>
        <w:t>
      2) оценке ожидаемой производительности труда (приводятся</w:t>
      </w:r>
      <w:r>
        <w:br/>
      </w:r>
      <w:r>
        <w:rPr>
          <w:rFonts w:ascii="Times New Roman"/>
          <w:b w:val="false"/>
          <w:i w:val="false"/>
          <w:color w:val="000000"/>
          <w:sz w:val="28"/>
        </w:rPr>
        <w:t>
расчеты и сопоставления значения показателя</w:t>
      </w:r>
      <w:r>
        <w:br/>
      </w:r>
      <w:r>
        <w:rPr>
          <w:rFonts w:ascii="Times New Roman"/>
          <w:b w:val="false"/>
          <w:i w:val="false"/>
          <w:color w:val="000000"/>
          <w:sz w:val="28"/>
        </w:rPr>
        <w:t>
планируемой производительности труда с текущим и/или со</w:t>
      </w:r>
      <w:r>
        <w:br/>
      </w:r>
      <w:r>
        <w:rPr>
          <w:rFonts w:ascii="Times New Roman"/>
          <w:b w:val="false"/>
          <w:i w:val="false"/>
          <w:color w:val="000000"/>
          <w:sz w:val="28"/>
        </w:rPr>
        <w:t>
средне отраслевым уровнем в соответствующих отраслях экономики по</w:t>
      </w:r>
      <w:r>
        <w:br/>
      </w:r>
      <w:r>
        <w:rPr>
          <w:rFonts w:ascii="Times New Roman"/>
          <w:b w:val="false"/>
          <w:i w:val="false"/>
          <w:color w:val="000000"/>
          <w:sz w:val="28"/>
        </w:rPr>
        <w:t>
данным национальной статистики);</w:t>
      </w:r>
      <w:r>
        <w:br/>
      </w:r>
      <w:r>
        <w:rPr>
          <w:rFonts w:ascii="Times New Roman"/>
          <w:b w:val="false"/>
          <w:i w:val="false"/>
          <w:color w:val="000000"/>
          <w:sz w:val="28"/>
        </w:rPr>
        <w:t>
      3) оценке ожидаемой энергоэффективности производства</w:t>
      </w:r>
      <w:r>
        <w:br/>
      </w:r>
      <w:r>
        <w:rPr>
          <w:rFonts w:ascii="Times New Roman"/>
          <w:b w:val="false"/>
          <w:i w:val="false"/>
          <w:color w:val="000000"/>
          <w:sz w:val="28"/>
        </w:rPr>
        <w:t>
(приводится расчет и сопоставление текущего энергопотребления</w:t>
      </w:r>
      <w:r>
        <w:br/>
      </w:r>
      <w:r>
        <w:rPr>
          <w:rFonts w:ascii="Times New Roman"/>
          <w:b w:val="false"/>
          <w:i w:val="false"/>
          <w:color w:val="000000"/>
          <w:sz w:val="28"/>
        </w:rPr>
        <w:t>
с планируемым, а также энергопотребление на производство</w:t>
      </w:r>
      <w:r>
        <w:br/>
      </w:r>
      <w:r>
        <w:rPr>
          <w:rFonts w:ascii="Times New Roman"/>
          <w:b w:val="false"/>
          <w:i w:val="false"/>
          <w:color w:val="000000"/>
          <w:sz w:val="28"/>
        </w:rPr>
        <w:t xml:space="preserve">
единицы продукции); </w:t>
      </w:r>
    </w:p>
    <w:p>
      <w:pPr>
        <w:spacing w:after="0"/>
        <w:ind w:left="0"/>
        <w:jc w:val="both"/>
      </w:pPr>
      <w:r>
        <w:rPr>
          <w:rFonts w:ascii="Times New Roman"/>
          <w:b/>
          <w:i w:val="false"/>
          <w:color w:val="000000"/>
          <w:sz w:val="28"/>
        </w:rPr>
        <w:t xml:space="preserve">      3. Финансовое состояние предприятия: </w:t>
      </w:r>
      <w:r>
        <w:br/>
      </w:r>
      <w:r>
        <w:rPr>
          <w:rFonts w:ascii="Times New Roman"/>
          <w:b w:val="false"/>
          <w:i w:val="false"/>
          <w:color w:val="000000"/>
          <w:sz w:val="28"/>
        </w:rPr>
        <w:t>
      указывается информация о финансовом состоянии</w:t>
      </w:r>
      <w:r>
        <w:br/>
      </w:r>
      <w:r>
        <w:rPr>
          <w:rFonts w:ascii="Times New Roman"/>
          <w:b w:val="false"/>
          <w:i w:val="false"/>
          <w:color w:val="000000"/>
          <w:sz w:val="28"/>
        </w:rPr>
        <w:t>
предприятия, текущей ликвидности, обеспеченности собственными</w:t>
      </w:r>
      <w:r>
        <w:br/>
      </w:r>
      <w:r>
        <w:rPr>
          <w:rFonts w:ascii="Times New Roman"/>
          <w:b w:val="false"/>
          <w:i w:val="false"/>
          <w:color w:val="000000"/>
          <w:sz w:val="28"/>
        </w:rPr>
        <w:t>
средствами, кредиторской задолженности (за последние 3 (три) года для</w:t>
      </w:r>
      <w:r>
        <w:br/>
      </w:r>
      <w:r>
        <w:rPr>
          <w:rFonts w:ascii="Times New Roman"/>
          <w:b w:val="false"/>
          <w:i w:val="false"/>
          <w:color w:val="000000"/>
          <w:sz w:val="28"/>
        </w:rPr>
        <w:t>
действующих предприятий, а для новых за фактически отработанное</w:t>
      </w:r>
      <w:r>
        <w:br/>
      </w:r>
      <w:r>
        <w:rPr>
          <w:rFonts w:ascii="Times New Roman"/>
          <w:b w:val="false"/>
          <w:i w:val="false"/>
          <w:color w:val="000000"/>
          <w:sz w:val="28"/>
        </w:rPr>
        <w:t>
время);</w:t>
      </w:r>
      <w:r>
        <w:br/>
      </w:r>
      <w:r>
        <w:rPr>
          <w:rFonts w:ascii="Times New Roman"/>
          <w:b w:val="false"/>
          <w:i w:val="false"/>
          <w:color w:val="000000"/>
          <w:sz w:val="28"/>
        </w:rPr>
        <w:t>
      отсутствие убытков в течение последних 3 (трех) лет;</w:t>
      </w:r>
      <w:r>
        <w:br/>
      </w:r>
      <w:r>
        <w:rPr>
          <w:rFonts w:ascii="Times New Roman"/>
          <w:b w:val="false"/>
          <w:i w:val="false"/>
          <w:color w:val="000000"/>
          <w:sz w:val="28"/>
        </w:rPr>
        <w:t>
      для акционерных обществ, приложение копии заключения</w:t>
      </w:r>
      <w:r>
        <w:br/>
      </w:r>
      <w:r>
        <w:rPr>
          <w:rFonts w:ascii="Times New Roman"/>
          <w:b w:val="false"/>
          <w:i w:val="false"/>
          <w:color w:val="000000"/>
          <w:sz w:val="28"/>
        </w:rPr>
        <w:t>
аудитора, имеющего лицензию на осуществление аудиторской деятельности</w:t>
      </w:r>
      <w:r>
        <w:br/>
      </w:r>
      <w:r>
        <w:rPr>
          <w:rFonts w:ascii="Times New Roman"/>
          <w:b w:val="false"/>
          <w:i w:val="false"/>
          <w:color w:val="000000"/>
          <w:sz w:val="28"/>
        </w:rPr>
        <w:t>
(приложить копию лицензии), (в случае если Заявитель</w:t>
      </w:r>
      <w:r>
        <w:br/>
      </w:r>
      <w:r>
        <w:rPr>
          <w:rFonts w:ascii="Times New Roman"/>
          <w:b w:val="false"/>
          <w:i w:val="false"/>
          <w:color w:val="000000"/>
          <w:sz w:val="28"/>
        </w:rPr>
        <w:t>
предоставляет комплексный план инвестиционного проекта до 30 апреля</w:t>
      </w:r>
      <w:r>
        <w:br/>
      </w:r>
      <w:r>
        <w:rPr>
          <w:rFonts w:ascii="Times New Roman"/>
          <w:b w:val="false"/>
          <w:i w:val="false"/>
          <w:color w:val="000000"/>
          <w:sz w:val="28"/>
        </w:rPr>
        <w:t>
текущего года, то прилагается копия заключения аудитора, имеющего</w:t>
      </w:r>
      <w:r>
        <w:br/>
      </w:r>
      <w:r>
        <w:rPr>
          <w:rFonts w:ascii="Times New Roman"/>
          <w:b w:val="false"/>
          <w:i w:val="false"/>
          <w:color w:val="000000"/>
          <w:sz w:val="28"/>
        </w:rPr>
        <w:t>
лицензию на осуществление аудиторской деятельности, за финансовый</w:t>
      </w:r>
      <w:r>
        <w:br/>
      </w:r>
      <w:r>
        <w:rPr>
          <w:rFonts w:ascii="Times New Roman"/>
          <w:b w:val="false"/>
          <w:i w:val="false"/>
          <w:color w:val="000000"/>
          <w:sz w:val="28"/>
        </w:rPr>
        <w:t>
год, предшествующий последнему финансовому году).</w:t>
      </w:r>
    </w:p>
    <w:p>
      <w:pPr>
        <w:spacing w:after="0"/>
        <w:ind w:left="0"/>
        <w:jc w:val="both"/>
      </w:pPr>
      <w:r>
        <w:rPr>
          <w:rFonts w:ascii="Times New Roman"/>
          <w:b/>
          <w:i w:val="false"/>
          <w:color w:val="000000"/>
          <w:sz w:val="28"/>
        </w:rPr>
        <w:t xml:space="preserve">      4. Обоснование направлений модернизации предприятия </w:t>
      </w:r>
      <w:r>
        <w:br/>
      </w:r>
      <w:r>
        <w:rPr>
          <w:rFonts w:ascii="Times New Roman"/>
          <w:b w:val="false"/>
          <w:i w:val="false"/>
          <w:color w:val="000000"/>
          <w:sz w:val="28"/>
        </w:rPr>
        <w:t>
      1) Обоснование необходимости модернизации производственной</w:t>
      </w:r>
      <w:r>
        <w:br/>
      </w:r>
      <w:r>
        <w:rPr>
          <w:rFonts w:ascii="Times New Roman"/>
          <w:b w:val="false"/>
          <w:i w:val="false"/>
          <w:color w:val="000000"/>
          <w:sz w:val="28"/>
        </w:rPr>
        <w:t>
технологии:</w:t>
      </w:r>
      <w:r>
        <w:br/>
      </w:r>
      <w:r>
        <w:rPr>
          <w:rFonts w:ascii="Times New Roman"/>
          <w:b w:val="false"/>
          <w:i w:val="false"/>
          <w:color w:val="000000"/>
          <w:sz w:val="28"/>
        </w:rPr>
        <w:t>
      анализ используемой технологии (информация о текущем состоянии</w:t>
      </w:r>
      <w:r>
        <w:br/>
      </w:r>
      <w:r>
        <w:rPr>
          <w:rFonts w:ascii="Times New Roman"/>
          <w:b w:val="false"/>
          <w:i w:val="false"/>
          <w:color w:val="000000"/>
          <w:sz w:val="28"/>
        </w:rPr>
        <w:t>
применяемых технологий производства);</w:t>
      </w:r>
      <w:r>
        <w:br/>
      </w:r>
      <w:r>
        <w:rPr>
          <w:rFonts w:ascii="Times New Roman"/>
          <w:b w:val="false"/>
          <w:i w:val="false"/>
          <w:color w:val="000000"/>
          <w:sz w:val="28"/>
        </w:rPr>
        <w:t>
      сравнительный анализ преимуществ и недостатков существующих</w:t>
      </w:r>
      <w:r>
        <w:br/>
      </w:r>
      <w:r>
        <w:rPr>
          <w:rFonts w:ascii="Times New Roman"/>
          <w:b w:val="false"/>
          <w:i w:val="false"/>
          <w:color w:val="000000"/>
          <w:sz w:val="28"/>
        </w:rPr>
        <w:t>
способов производства продукции;</w:t>
      </w:r>
      <w:r>
        <w:br/>
      </w:r>
      <w:r>
        <w:rPr>
          <w:rFonts w:ascii="Times New Roman"/>
          <w:b w:val="false"/>
          <w:i w:val="false"/>
          <w:color w:val="000000"/>
          <w:sz w:val="28"/>
        </w:rPr>
        <w:t>
      описание внедряемой технологии, обоснование ее выбора и</w:t>
      </w:r>
      <w:r>
        <w:br/>
      </w:r>
      <w:r>
        <w:rPr>
          <w:rFonts w:ascii="Times New Roman"/>
          <w:b w:val="false"/>
          <w:i w:val="false"/>
          <w:color w:val="000000"/>
          <w:sz w:val="28"/>
        </w:rPr>
        <w:t>
сравнение с альтернативными вариантами, информация о стоимости,</w:t>
      </w:r>
      <w:r>
        <w:br/>
      </w:r>
      <w:r>
        <w:rPr>
          <w:rFonts w:ascii="Times New Roman"/>
          <w:b w:val="false"/>
          <w:i w:val="false"/>
          <w:color w:val="000000"/>
          <w:sz w:val="28"/>
        </w:rPr>
        <w:t>
инновационность;</w:t>
      </w:r>
      <w:r>
        <w:br/>
      </w:r>
      <w:r>
        <w:rPr>
          <w:rFonts w:ascii="Times New Roman"/>
          <w:b w:val="false"/>
          <w:i w:val="false"/>
          <w:color w:val="000000"/>
          <w:sz w:val="28"/>
        </w:rPr>
        <w:t>
      ожидаемые результаты (финансовые, социальные, экологические).</w:t>
      </w:r>
      <w:r>
        <w:br/>
      </w:r>
      <w:r>
        <w:rPr>
          <w:rFonts w:ascii="Times New Roman"/>
          <w:b w:val="false"/>
          <w:i w:val="false"/>
          <w:color w:val="000000"/>
          <w:sz w:val="28"/>
        </w:rPr>
        <w:t>
      2) Обоснование необходимости модернизации технологического</w:t>
      </w:r>
      <w:r>
        <w:br/>
      </w:r>
      <w:r>
        <w:rPr>
          <w:rFonts w:ascii="Times New Roman"/>
          <w:b w:val="false"/>
          <w:i w:val="false"/>
          <w:color w:val="000000"/>
          <w:sz w:val="28"/>
        </w:rPr>
        <w:t>
оборудования:</w:t>
      </w:r>
      <w:r>
        <w:br/>
      </w:r>
      <w:r>
        <w:rPr>
          <w:rFonts w:ascii="Times New Roman"/>
          <w:b w:val="false"/>
          <w:i w:val="false"/>
          <w:color w:val="000000"/>
          <w:sz w:val="28"/>
        </w:rPr>
        <w:t>
      описание существующего технологического оборудования</w:t>
      </w:r>
      <w:r>
        <w:br/>
      </w:r>
      <w:r>
        <w:rPr>
          <w:rFonts w:ascii="Times New Roman"/>
          <w:b w:val="false"/>
          <w:i w:val="false"/>
          <w:color w:val="000000"/>
          <w:sz w:val="28"/>
        </w:rPr>
        <w:t>
(информация о текущем состоянии оборудования, уровень износа, уровень</w:t>
      </w:r>
      <w:r>
        <w:br/>
      </w:r>
      <w:r>
        <w:rPr>
          <w:rFonts w:ascii="Times New Roman"/>
          <w:b w:val="false"/>
          <w:i w:val="false"/>
          <w:color w:val="000000"/>
          <w:sz w:val="28"/>
        </w:rPr>
        <w:t>
проектной и фактической загрузки), информация возможности</w:t>
      </w:r>
      <w:r>
        <w:br/>
      </w:r>
      <w:r>
        <w:rPr>
          <w:rFonts w:ascii="Times New Roman"/>
          <w:b w:val="false"/>
          <w:i w:val="false"/>
          <w:color w:val="000000"/>
          <w:sz w:val="28"/>
        </w:rPr>
        <w:t>
приобретения дополнительного оборудования для производственных</w:t>
      </w:r>
      <w:r>
        <w:br/>
      </w:r>
      <w:r>
        <w:rPr>
          <w:rFonts w:ascii="Times New Roman"/>
          <w:b w:val="false"/>
          <w:i w:val="false"/>
          <w:color w:val="000000"/>
          <w:sz w:val="28"/>
        </w:rPr>
        <w:t>
комплексов/ технологических участков;</w:t>
      </w:r>
      <w:r>
        <w:br/>
      </w:r>
      <w:r>
        <w:rPr>
          <w:rFonts w:ascii="Times New Roman"/>
          <w:b w:val="false"/>
          <w:i w:val="false"/>
          <w:color w:val="000000"/>
          <w:sz w:val="28"/>
        </w:rPr>
        <w:t>
      обоснование выбора технологического оборудования и отклонения</w:t>
      </w:r>
      <w:r>
        <w:br/>
      </w:r>
      <w:r>
        <w:rPr>
          <w:rFonts w:ascii="Times New Roman"/>
          <w:b w:val="false"/>
          <w:i w:val="false"/>
          <w:color w:val="000000"/>
          <w:sz w:val="28"/>
        </w:rPr>
        <w:t>
альтернативных вариантов (сравнительный анализ преимуществ и</w:t>
      </w:r>
      <w:r>
        <w:br/>
      </w:r>
      <w:r>
        <w:rPr>
          <w:rFonts w:ascii="Times New Roman"/>
          <w:b w:val="false"/>
          <w:i w:val="false"/>
          <w:color w:val="000000"/>
          <w:sz w:val="28"/>
        </w:rPr>
        <w:t>
недостатков выбранного оборудования, перечень, стоимость и основные</w:t>
      </w:r>
      <w:r>
        <w:br/>
      </w:r>
      <w:r>
        <w:rPr>
          <w:rFonts w:ascii="Times New Roman"/>
          <w:b w:val="false"/>
          <w:i w:val="false"/>
          <w:color w:val="000000"/>
          <w:sz w:val="28"/>
        </w:rPr>
        <w:t>
технические характеристики);</w:t>
      </w:r>
      <w:r>
        <w:br/>
      </w:r>
      <w:r>
        <w:rPr>
          <w:rFonts w:ascii="Times New Roman"/>
          <w:b w:val="false"/>
          <w:i w:val="false"/>
          <w:color w:val="000000"/>
          <w:sz w:val="28"/>
        </w:rPr>
        <w:t>
      сведения о предполагаемых поставщиках (контактные данные</w:t>
      </w:r>
      <w:r>
        <w:br/>
      </w:r>
      <w:r>
        <w:rPr>
          <w:rFonts w:ascii="Times New Roman"/>
          <w:b w:val="false"/>
          <w:i w:val="false"/>
          <w:color w:val="000000"/>
          <w:sz w:val="28"/>
        </w:rPr>
        <w:t>
поставщиков с приложением заключенных/подготовленных соглашениях с</w:t>
      </w:r>
      <w:r>
        <w:br/>
      </w:r>
      <w:r>
        <w:rPr>
          <w:rFonts w:ascii="Times New Roman"/>
          <w:b w:val="false"/>
          <w:i w:val="false"/>
          <w:color w:val="000000"/>
          <w:sz w:val="28"/>
        </w:rPr>
        <w:t>
поставщиками);</w:t>
      </w:r>
      <w:r>
        <w:br/>
      </w:r>
      <w:r>
        <w:rPr>
          <w:rFonts w:ascii="Times New Roman"/>
          <w:b w:val="false"/>
          <w:i w:val="false"/>
          <w:color w:val="000000"/>
          <w:sz w:val="28"/>
        </w:rPr>
        <w:t>
      информация о необходимом объеме потребления ресурсов</w:t>
      </w:r>
      <w:r>
        <w:br/>
      </w:r>
      <w:r>
        <w:rPr>
          <w:rFonts w:ascii="Times New Roman"/>
          <w:b w:val="false"/>
          <w:i w:val="false"/>
          <w:color w:val="000000"/>
          <w:sz w:val="28"/>
        </w:rPr>
        <w:t>
(электрическая и тепловая энергия, вода), а также изменения в</w:t>
      </w:r>
      <w:r>
        <w:br/>
      </w:r>
      <w:r>
        <w:rPr>
          <w:rFonts w:ascii="Times New Roman"/>
          <w:b w:val="false"/>
          <w:i w:val="false"/>
          <w:color w:val="000000"/>
          <w:sz w:val="28"/>
        </w:rPr>
        <w:t>
потреблении указанных ресурсов в результате внедрения</w:t>
      </w:r>
      <w:r>
        <w:br/>
      </w:r>
      <w:r>
        <w:rPr>
          <w:rFonts w:ascii="Times New Roman"/>
          <w:b w:val="false"/>
          <w:i w:val="false"/>
          <w:color w:val="000000"/>
          <w:sz w:val="28"/>
        </w:rPr>
        <w:t>
технологического оборудования;</w:t>
      </w:r>
      <w:r>
        <w:br/>
      </w:r>
      <w:r>
        <w:rPr>
          <w:rFonts w:ascii="Times New Roman"/>
          <w:b w:val="false"/>
          <w:i w:val="false"/>
          <w:color w:val="000000"/>
          <w:sz w:val="28"/>
        </w:rPr>
        <w:t>
      3) Система управления качеством продукции на предприятии:</w:t>
      </w:r>
      <w:r>
        <w:br/>
      </w:r>
      <w:r>
        <w:rPr>
          <w:rFonts w:ascii="Times New Roman"/>
          <w:b w:val="false"/>
          <w:i w:val="false"/>
          <w:color w:val="000000"/>
          <w:sz w:val="28"/>
        </w:rPr>
        <w:t>
      качественные характеристики выпускаемой продукции и меры по его</w:t>
      </w:r>
      <w:r>
        <w:br/>
      </w:r>
      <w:r>
        <w:rPr>
          <w:rFonts w:ascii="Times New Roman"/>
          <w:b w:val="false"/>
          <w:i w:val="false"/>
          <w:color w:val="000000"/>
          <w:sz w:val="28"/>
        </w:rPr>
        <w:t>
непрерывному улучшению, а также факторы, влияющие на качество</w:t>
      </w:r>
      <w:r>
        <w:br/>
      </w:r>
      <w:r>
        <w:rPr>
          <w:rFonts w:ascii="Times New Roman"/>
          <w:b w:val="false"/>
          <w:i w:val="false"/>
          <w:color w:val="000000"/>
          <w:sz w:val="28"/>
        </w:rPr>
        <w:t>
продукции (сырье, применяемые технологии производства);</w:t>
      </w:r>
      <w:r>
        <w:br/>
      </w:r>
      <w:r>
        <w:rPr>
          <w:rFonts w:ascii="Times New Roman"/>
          <w:b w:val="false"/>
          <w:i w:val="false"/>
          <w:color w:val="000000"/>
          <w:sz w:val="28"/>
        </w:rPr>
        <w:t>
      информация о соответствии предполагаемой к выпуску продукции</w:t>
      </w:r>
      <w:r>
        <w:br/>
      </w:r>
      <w:r>
        <w:rPr>
          <w:rFonts w:ascii="Times New Roman"/>
          <w:b w:val="false"/>
          <w:i w:val="false"/>
          <w:color w:val="000000"/>
          <w:sz w:val="28"/>
        </w:rPr>
        <w:t>
международным стандартам качества.</w:t>
      </w:r>
      <w:r>
        <w:br/>
      </w:r>
      <w:r>
        <w:rPr>
          <w:rFonts w:ascii="Times New Roman"/>
          <w:b w:val="false"/>
          <w:i w:val="false"/>
          <w:color w:val="000000"/>
          <w:sz w:val="28"/>
        </w:rPr>
        <w:t>
      4) Производственная площадка и инфраструктура:</w:t>
      </w:r>
      <w:r>
        <w:br/>
      </w:r>
      <w:r>
        <w:rPr>
          <w:rFonts w:ascii="Times New Roman"/>
          <w:b w:val="false"/>
          <w:i w:val="false"/>
          <w:color w:val="000000"/>
          <w:sz w:val="28"/>
        </w:rPr>
        <w:t>
      место размещения проекта, описание и расположение;</w:t>
      </w:r>
      <w:r>
        <w:br/>
      </w:r>
      <w:r>
        <w:rPr>
          <w:rFonts w:ascii="Times New Roman"/>
          <w:b w:val="false"/>
          <w:i w:val="false"/>
          <w:color w:val="000000"/>
          <w:sz w:val="28"/>
        </w:rPr>
        <w:t>
      инфраструктура производственной площадки</w:t>
      </w:r>
      <w:r>
        <w:br/>
      </w:r>
      <w:r>
        <w:rPr>
          <w:rFonts w:ascii="Times New Roman"/>
          <w:b w:val="false"/>
          <w:i w:val="false"/>
          <w:color w:val="000000"/>
          <w:sz w:val="28"/>
        </w:rPr>
        <w:t>
(электроснабжение, водоснабжение, теплоснабжение, газоснабжение,</w:t>
      </w:r>
      <w:r>
        <w:br/>
      </w:r>
      <w:r>
        <w:rPr>
          <w:rFonts w:ascii="Times New Roman"/>
          <w:b w:val="false"/>
          <w:i w:val="false"/>
          <w:color w:val="000000"/>
          <w:sz w:val="28"/>
        </w:rPr>
        <w:t>
канализация, транспортное обеспечение);</w:t>
      </w:r>
      <w:r>
        <w:br/>
      </w:r>
      <w:r>
        <w:rPr>
          <w:rFonts w:ascii="Times New Roman"/>
          <w:b w:val="false"/>
          <w:i w:val="false"/>
          <w:color w:val="000000"/>
          <w:sz w:val="28"/>
        </w:rPr>
        <w:t>
      данные по потребностям в новых производственных площадях и иной</w:t>
      </w:r>
      <w:r>
        <w:br/>
      </w:r>
      <w:r>
        <w:rPr>
          <w:rFonts w:ascii="Times New Roman"/>
          <w:b w:val="false"/>
          <w:i w:val="false"/>
          <w:color w:val="000000"/>
          <w:sz w:val="28"/>
        </w:rPr>
        <w:t>
инфраструктуре.</w:t>
      </w:r>
      <w:r>
        <w:br/>
      </w:r>
      <w:r>
        <w:rPr>
          <w:rFonts w:ascii="Times New Roman"/>
          <w:b w:val="false"/>
          <w:i w:val="false"/>
          <w:color w:val="000000"/>
          <w:sz w:val="28"/>
        </w:rPr>
        <w:t>
      5) Научно-инновационная поддержка проекта:</w:t>
      </w:r>
      <w:r>
        <w:br/>
      </w:r>
      <w:r>
        <w:rPr>
          <w:rFonts w:ascii="Times New Roman"/>
          <w:b w:val="false"/>
          <w:i w:val="false"/>
          <w:color w:val="000000"/>
          <w:sz w:val="28"/>
        </w:rPr>
        <w:t>
      имеющийся научно-инновационный потенциал предприятия</w:t>
      </w:r>
      <w:r>
        <w:br/>
      </w:r>
      <w:r>
        <w:rPr>
          <w:rFonts w:ascii="Times New Roman"/>
          <w:b w:val="false"/>
          <w:i w:val="false"/>
          <w:color w:val="000000"/>
          <w:sz w:val="28"/>
        </w:rPr>
        <w:t>
(кадры, научная деятельность, механизмы и инструменты стимулирования</w:t>
      </w:r>
      <w:r>
        <w:br/>
      </w:r>
      <w:r>
        <w:rPr>
          <w:rFonts w:ascii="Times New Roman"/>
          <w:b w:val="false"/>
          <w:i w:val="false"/>
          <w:color w:val="000000"/>
          <w:sz w:val="28"/>
        </w:rPr>
        <w:t>
разработки и внедрения инноваций);</w:t>
      </w:r>
      <w:r>
        <w:br/>
      </w:r>
      <w:r>
        <w:rPr>
          <w:rFonts w:ascii="Times New Roman"/>
          <w:b w:val="false"/>
          <w:i w:val="false"/>
          <w:color w:val="000000"/>
          <w:sz w:val="28"/>
        </w:rPr>
        <w:t>
      необходимость эффективного научно-инновационного обеспечения</w:t>
      </w:r>
      <w:r>
        <w:br/>
      </w:r>
      <w:r>
        <w:rPr>
          <w:rFonts w:ascii="Times New Roman"/>
          <w:b w:val="false"/>
          <w:i w:val="false"/>
          <w:color w:val="000000"/>
          <w:sz w:val="28"/>
        </w:rPr>
        <w:t>
проекта, заключающегося в привлечении кадров, в обосновании научной</w:t>
      </w:r>
      <w:r>
        <w:br/>
      </w:r>
      <w:r>
        <w:rPr>
          <w:rFonts w:ascii="Times New Roman"/>
          <w:b w:val="false"/>
          <w:i w:val="false"/>
          <w:color w:val="000000"/>
          <w:sz w:val="28"/>
        </w:rPr>
        <w:t>
поддержки, механизмов стимулирования инноваций.</w:t>
      </w:r>
    </w:p>
    <w:p>
      <w:pPr>
        <w:spacing w:after="0"/>
        <w:ind w:left="0"/>
        <w:jc w:val="both"/>
      </w:pPr>
      <w:r>
        <w:rPr>
          <w:rFonts w:ascii="Times New Roman"/>
          <w:b/>
          <w:i w:val="false"/>
          <w:color w:val="000000"/>
          <w:sz w:val="28"/>
        </w:rPr>
        <w:t xml:space="preserve">      5. Маркетинговый план или стратегия </w:t>
      </w:r>
      <w:r>
        <w:br/>
      </w:r>
      <w:r>
        <w:rPr>
          <w:rFonts w:ascii="Times New Roman"/>
          <w:b w:val="false"/>
          <w:i w:val="false"/>
          <w:color w:val="000000"/>
          <w:sz w:val="28"/>
        </w:rPr>
        <w:t>
      1) Анализ существующей маркетинговой системы предприятия:</w:t>
      </w:r>
      <w:r>
        <w:br/>
      </w:r>
      <w:r>
        <w:rPr>
          <w:rFonts w:ascii="Times New Roman"/>
          <w:b w:val="false"/>
          <w:i w:val="false"/>
          <w:color w:val="000000"/>
          <w:sz w:val="28"/>
        </w:rPr>
        <w:t>
      структура, штат, цели и задачи маркетинго-сбытового</w:t>
      </w:r>
      <w:r>
        <w:br/>
      </w:r>
      <w:r>
        <w:rPr>
          <w:rFonts w:ascii="Times New Roman"/>
          <w:b w:val="false"/>
          <w:i w:val="false"/>
          <w:color w:val="000000"/>
          <w:sz w:val="28"/>
        </w:rPr>
        <w:t>
подразделения предприятия;</w:t>
      </w:r>
      <w:r>
        <w:br/>
      </w:r>
      <w:r>
        <w:rPr>
          <w:rFonts w:ascii="Times New Roman"/>
          <w:b w:val="false"/>
          <w:i w:val="false"/>
          <w:color w:val="000000"/>
          <w:sz w:val="28"/>
        </w:rPr>
        <w:t>
      информация об управлении сбытом продукции на предприятии</w:t>
      </w:r>
      <w:r>
        <w:br/>
      </w:r>
      <w:r>
        <w:rPr>
          <w:rFonts w:ascii="Times New Roman"/>
          <w:b w:val="false"/>
          <w:i w:val="false"/>
          <w:color w:val="000000"/>
          <w:sz w:val="28"/>
        </w:rPr>
        <w:t>
(система сбыта - оптовые торговые сети, розничные торговые сети,</w:t>
      </w:r>
      <w:r>
        <w:br/>
      </w:r>
      <w:r>
        <w:rPr>
          <w:rFonts w:ascii="Times New Roman"/>
          <w:b w:val="false"/>
          <w:i w:val="false"/>
          <w:color w:val="000000"/>
          <w:sz w:val="28"/>
        </w:rPr>
        <w:t>
прямые продажи, плотность сбыта, определение торговых запасов,</w:t>
      </w:r>
      <w:r>
        <w:br/>
      </w:r>
      <w:r>
        <w:rPr>
          <w:rFonts w:ascii="Times New Roman"/>
          <w:b w:val="false"/>
          <w:i w:val="false"/>
          <w:color w:val="000000"/>
          <w:sz w:val="28"/>
        </w:rPr>
        <w:t>
планирование транспорта);</w:t>
      </w:r>
      <w:r>
        <w:br/>
      </w:r>
      <w:r>
        <w:rPr>
          <w:rFonts w:ascii="Times New Roman"/>
          <w:b w:val="false"/>
          <w:i w:val="false"/>
          <w:color w:val="000000"/>
          <w:sz w:val="28"/>
        </w:rPr>
        <w:t>
      информация об управлении продвижением продукции на предприятии</w:t>
      </w:r>
      <w:r>
        <w:br/>
      </w:r>
      <w:r>
        <w:rPr>
          <w:rFonts w:ascii="Times New Roman"/>
          <w:b w:val="false"/>
          <w:i w:val="false"/>
          <w:color w:val="000000"/>
          <w:sz w:val="28"/>
        </w:rPr>
        <w:t>
(разработка рекламных и PR мероприятий, мероприятий по стимулированию</w:t>
      </w:r>
      <w:r>
        <w:br/>
      </w:r>
      <w:r>
        <w:rPr>
          <w:rFonts w:ascii="Times New Roman"/>
          <w:b w:val="false"/>
          <w:i w:val="false"/>
          <w:color w:val="000000"/>
          <w:sz w:val="28"/>
        </w:rPr>
        <w:t>
продаж, политика в отношении торговой марки).</w:t>
      </w:r>
      <w:r>
        <w:br/>
      </w:r>
      <w:r>
        <w:rPr>
          <w:rFonts w:ascii="Times New Roman"/>
          <w:b w:val="false"/>
          <w:i w:val="false"/>
          <w:color w:val="000000"/>
          <w:sz w:val="28"/>
        </w:rPr>
        <w:t>
      2) Исследование рынка продукции:</w:t>
      </w:r>
      <w:r>
        <w:br/>
      </w:r>
      <w:r>
        <w:rPr>
          <w:rFonts w:ascii="Times New Roman"/>
          <w:b w:val="false"/>
          <w:i w:val="false"/>
          <w:color w:val="000000"/>
          <w:sz w:val="28"/>
        </w:rPr>
        <w:t>
      оценка существующего спроса и предложения на рынке (основные</w:t>
      </w:r>
      <w:r>
        <w:br/>
      </w:r>
      <w:r>
        <w:rPr>
          <w:rFonts w:ascii="Times New Roman"/>
          <w:b w:val="false"/>
          <w:i w:val="false"/>
          <w:color w:val="000000"/>
          <w:sz w:val="28"/>
        </w:rPr>
        <w:t>
производители и потребители, объемы производства и потребления, доли</w:t>
      </w:r>
      <w:r>
        <w:br/>
      </w:r>
      <w:r>
        <w:rPr>
          <w:rFonts w:ascii="Times New Roman"/>
          <w:b w:val="false"/>
          <w:i w:val="false"/>
          <w:color w:val="000000"/>
          <w:sz w:val="28"/>
        </w:rPr>
        <w:t>
рынка, соотношения цена/качество);</w:t>
      </w:r>
      <w:r>
        <w:br/>
      </w:r>
      <w:r>
        <w:rPr>
          <w:rFonts w:ascii="Times New Roman"/>
          <w:b w:val="false"/>
          <w:i w:val="false"/>
          <w:color w:val="000000"/>
          <w:sz w:val="28"/>
        </w:rPr>
        <w:t>
      оценка динамики производства, импорта, экспорта продукции за</w:t>
      </w:r>
      <w:r>
        <w:br/>
      </w:r>
      <w:r>
        <w:rPr>
          <w:rFonts w:ascii="Times New Roman"/>
          <w:b w:val="false"/>
          <w:i w:val="false"/>
          <w:color w:val="000000"/>
          <w:sz w:val="28"/>
        </w:rPr>
        <w:t>
последние 5 лет;</w:t>
      </w:r>
      <w:r>
        <w:br/>
      </w:r>
      <w:r>
        <w:rPr>
          <w:rFonts w:ascii="Times New Roman"/>
          <w:b w:val="false"/>
          <w:i w:val="false"/>
          <w:color w:val="000000"/>
          <w:sz w:val="28"/>
        </w:rPr>
        <w:t>
      ожидаемые изменения спроса, предложения и уровня конкуренции со</w:t>
      </w:r>
      <w:r>
        <w:br/>
      </w:r>
      <w:r>
        <w:rPr>
          <w:rFonts w:ascii="Times New Roman"/>
          <w:b w:val="false"/>
          <w:i w:val="false"/>
          <w:color w:val="000000"/>
          <w:sz w:val="28"/>
        </w:rPr>
        <w:t>
стороны существующих потенциальных местных производителей;</w:t>
      </w:r>
      <w:r>
        <w:br/>
      </w:r>
      <w:r>
        <w:rPr>
          <w:rFonts w:ascii="Times New Roman"/>
          <w:b w:val="false"/>
          <w:i w:val="false"/>
          <w:color w:val="000000"/>
          <w:sz w:val="28"/>
        </w:rPr>
        <w:t>
      ожидаемые изменения уровня цен на выпускаемую продукцию в</w:t>
      </w:r>
      <w:r>
        <w:br/>
      </w:r>
      <w:r>
        <w:rPr>
          <w:rFonts w:ascii="Times New Roman"/>
          <w:b w:val="false"/>
          <w:i w:val="false"/>
          <w:color w:val="000000"/>
          <w:sz w:val="28"/>
        </w:rPr>
        <w:t>
результате модернизации;</w:t>
      </w:r>
      <w:r>
        <w:br/>
      </w:r>
      <w:r>
        <w:rPr>
          <w:rFonts w:ascii="Times New Roman"/>
          <w:b w:val="false"/>
          <w:i w:val="false"/>
          <w:color w:val="000000"/>
          <w:sz w:val="28"/>
        </w:rPr>
        <w:t>
      местонахождение перспективных рынков реализации продукции;</w:t>
      </w:r>
      <w:r>
        <w:br/>
      </w:r>
      <w:r>
        <w:rPr>
          <w:rFonts w:ascii="Times New Roman"/>
          <w:b w:val="false"/>
          <w:i w:val="false"/>
          <w:color w:val="000000"/>
          <w:sz w:val="28"/>
        </w:rPr>
        <w:t>
      существующие и ожидаемые таможенные, налоговые и другие барьеры</w:t>
      </w:r>
      <w:r>
        <w:br/>
      </w:r>
      <w:r>
        <w:rPr>
          <w:rFonts w:ascii="Times New Roman"/>
          <w:b w:val="false"/>
          <w:i w:val="false"/>
          <w:color w:val="000000"/>
          <w:sz w:val="28"/>
        </w:rPr>
        <w:t>
по выходу продукции на рынки сбыта.</w:t>
      </w:r>
      <w:r>
        <w:br/>
      </w:r>
      <w:r>
        <w:rPr>
          <w:rFonts w:ascii="Times New Roman"/>
          <w:b w:val="false"/>
          <w:i w:val="false"/>
          <w:color w:val="000000"/>
          <w:sz w:val="28"/>
        </w:rPr>
        <w:t>
      3) Исследование рынка сырья, материалов и иных факторов</w:t>
      </w:r>
      <w:r>
        <w:br/>
      </w:r>
      <w:r>
        <w:rPr>
          <w:rFonts w:ascii="Times New Roman"/>
          <w:b w:val="false"/>
          <w:i w:val="false"/>
          <w:color w:val="000000"/>
          <w:sz w:val="28"/>
        </w:rPr>
        <w:t>
производства:</w:t>
      </w:r>
      <w:r>
        <w:br/>
      </w:r>
      <w:r>
        <w:rPr>
          <w:rFonts w:ascii="Times New Roman"/>
          <w:b w:val="false"/>
          <w:i w:val="false"/>
          <w:color w:val="000000"/>
          <w:sz w:val="28"/>
        </w:rPr>
        <w:t>
      характеристика сырьевых и иных факторов производства (данные по</w:t>
      </w:r>
      <w:r>
        <w:br/>
      </w:r>
      <w:r>
        <w:rPr>
          <w:rFonts w:ascii="Times New Roman"/>
          <w:b w:val="false"/>
          <w:i w:val="false"/>
          <w:color w:val="000000"/>
          <w:sz w:val="28"/>
        </w:rPr>
        <w:t>
поставщикам, отдаленность от производственной площадки);</w:t>
      </w:r>
      <w:r>
        <w:br/>
      </w:r>
      <w:r>
        <w:rPr>
          <w:rFonts w:ascii="Times New Roman"/>
          <w:b w:val="false"/>
          <w:i w:val="false"/>
          <w:color w:val="000000"/>
          <w:sz w:val="28"/>
        </w:rPr>
        <w:t>
      доступность сырья, материалов и иных факторов производства;</w:t>
      </w:r>
      <w:r>
        <w:br/>
      </w:r>
      <w:r>
        <w:rPr>
          <w:rFonts w:ascii="Times New Roman"/>
          <w:b w:val="false"/>
          <w:i w:val="false"/>
          <w:color w:val="000000"/>
          <w:sz w:val="28"/>
        </w:rPr>
        <w:t>
      программа снабжения в натуральном и денежном выражении (на</w:t>
      </w:r>
      <w:r>
        <w:br/>
      </w:r>
      <w:r>
        <w:rPr>
          <w:rFonts w:ascii="Times New Roman"/>
          <w:b w:val="false"/>
          <w:i w:val="false"/>
          <w:color w:val="000000"/>
          <w:sz w:val="28"/>
        </w:rPr>
        <w:t>
каждый год реализации проекта).</w:t>
      </w:r>
      <w:r>
        <w:br/>
      </w:r>
      <w:r>
        <w:rPr>
          <w:rFonts w:ascii="Times New Roman"/>
          <w:b w:val="false"/>
          <w:i w:val="false"/>
          <w:color w:val="000000"/>
          <w:sz w:val="28"/>
        </w:rPr>
        <w:t>
      4) Маркетинговая стратегия:</w:t>
      </w:r>
      <w:r>
        <w:br/>
      </w:r>
      <w:r>
        <w:rPr>
          <w:rFonts w:ascii="Times New Roman"/>
          <w:b w:val="false"/>
          <w:i w:val="false"/>
          <w:color w:val="000000"/>
          <w:sz w:val="28"/>
        </w:rPr>
        <w:t>
      обоснованность прогнозируемого объема сбыта;</w:t>
      </w:r>
      <w:r>
        <w:br/>
      </w:r>
      <w:r>
        <w:rPr>
          <w:rFonts w:ascii="Times New Roman"/>
          <w:b w:val="false"/>
          <w:i w:val="false"/>
          <w:color w:val="000000"/>
          <w:sz w:val="28"/>
        </w:rPr>
        <w:t>
      план производства продукции исходя из прогнозируемого уровня</w:t>
      </w:r>
      <w:r>
        <w:br/>
      </w:r>
      <w:r>
        <w:rPr>
          <w:rFonts w:ascii="Times New Roman"/>
          <w:b w:val="false"/>
          <w:i w:val="false"/>
          <w:color w:val="000000"/>
          <w:sz w:val="28"/>
        </w:rPr>
        <w:t>
использования производственных мощностей по годам;</w:t>
      </w:r>
      <w:r>
        <w:br/>
      </w:r>
      <w:r>
        <w:rPr>
          <w:rFonts w:ascii="Times New Roman"/>
          <w:b w:val="false"/>
          <w:i w:val="false"/>
          <w:color w:val="000000"/>
          <w:sz w:val="28"/>
        </w:rPr>
        <w:t>
      номенклатура производимой продукции;</w:t>
      </w:r>
      <w:r>
        <w:br/>
      </w:r>
      <w:r>
        <w:rPr>
          <w:rFonts w:ascii="Times New Roman"/>
          <w:b w:val="false"/>
          <w:i w:val="false"/>
          <w:color w:val="000000"/>
          <w:sz w:val="28"/>
        </w:rPr>
        <w:t>
      ценообразование на продукцию;</w:t>
      </w:r>
      <w:r>
        <w:br/>
      </w:r>
      <w:r>
        <w:rPr>
          <w:rFonts w:ascii="Times New Roman"/>
          <w:b w:val="false"/>
          <w:i w:val="false"/>
          <w:color w:val="000000"/>
          <w:sz w:val="28"/>
        </w:rPr>
        <w:t>
      экспорт продукции, доля экспорта продукции от общего объема</w:t>
      </w:r>
      <w:r>
        <w:br/>
      </w:r>
      <w:r>
        <w:rPr>
          <w:rFonts w:ascii="Times New Roman"/>
          <w:b w:val="false"/>
          <w:i w:val="false"/>
          <w:color w:val="000000"/>
          <w:sz w:val="28"/>
        </w:rPr>
        <w:t>
экспорта;</w:t>
      </w:r>
      <w:r>
        <w:br/>
      </w:r>
      <w:r>
        <w:rPr>
          <w:rFonts w:ascii="Times New Roman"/>
          <w:b w:val="false"/>
          <w:i w:val="false"/>
          <w:color w:val="000000"/>
          <w:sz w:val="28"/>
        </w:rPr>
        <w:t>
      внутреннее потребление продукции.</w:t>
      </w:r>
      <w:r>
        <w:br/>
      </w:r>
      <w:r>
        <w:rPr>
          <w:rFonts w:ascii="Times New Roman"/>
          <w:b w:val="false"/>
          <w:i w:val="false"/>
          <w:color w:val="000000"/>
          <w:sz w:val="28"/>
        </w:rPr>
        <w:t>
      5) Контрактная проработанность проекта:</w:t>
      </w:r>
      <w:r>
        <w:br/>
      </w:r>
      <w:r>
        <w:rPr>
          <w:rFonts w:ascii="Times New Roman"/>
          <w:b w:val="false"/>
          <w:i w:val="false"/>
          <w:color w:val="000000"/>
          <w:sz w:val="28"/>
        </w:rPr>
        <w:t>
      обеспеченность проекта контрактами на закупку сырья, материалов</w:t>
      </w:r>
      <w:r>
        <w:br/>
      </w:r>
      <w:r>
        <w:rPr>
          <w:rFonts w:ascii="Times New Roman"/>
          <w:b w:val="false"/>
          <w:i w:val="false"/>
          <w:color w:val="000000"/>
          <w:sz w:val="28"/>
        </w:rPr>
        <w:t>
и комплектующих (характеристика, перечень поставщиков, суммы, цены,</w:t>
      </w:r>
      <w:r>
        <w:br/>
      </w:r>
      <w:r>
        <w:rPr>
          <w:rFonts w:ascii="Times New Roman"/>
          <w:b w:val="false"/>
          <w:i w:val="false"/>
          <w:color w:val="000000"/>
          <w:sz w:val="28"/>
        </w:rPr>
        <w:t>
объемы, условия и сроки поставки, оплаты);</w:t>
      </w:r>
      <w:r>
        <w:br/>
      </w:r>
      <w:r>
        <w:rPr>
          <w:rFonts w:ascii="Times New Roman"/>
          <w:b w:val="false"/>
          <w:i w:val="false"/>
          <w:color w:val="000000"/>
          <w:sz w:val="28"/>
        </w:rPr>
        <w:t>
      обеспеченность проекта контрактами на сбыт продукции (перечень</w:t>
      </w:r>
      <w:r>
        <w:br/>
      </w:r>
      <w:r>
        <w:rPr>
          <w:rFonts w:ascii="Times New Roman"/>
          <w:b w:val="false"/>
          <w:i w:val="false"/>
          <w:color w:val="000000"/>
          <w:sz w:val="28"/>
        </w:rPr>
        <w:t>
поставщиков суммы, цены, объемы, условия, сроки поставки и оплаты.</w:t>
      </w:r>
    </w:p>
    <w:p>
      <w:pPr>
        <w:spacing w:after="0"/>
        <w:ind w:left="0"/>
        <w:jc w:val="both"/>
      </w:pPr>
      <w:r>
        <w:rPr>
          <w:rFonts w:ascii="Times New Roman"/>
          <w:b/>
          <w:i w:val="false"/>
          <w:color w:val="000000"/>
          <w:sz w:val="28"/>
        </w:rPr>
        <w:t xml:space="preserve">      6. Финансовый план </w:t>
      </w:r>
      <w:r>
        <w:br/>
      </w:r>
      <w:r>
        <w:rPr>
          <w:rFonts w:ascii="Times New Roman"/>
          <w:b w:val="false"/>
          <w:i w:val="false"/>
          <w:color w:val="000000"/>
          <w:sz w:val="28"/>
        </w:rPr>
        <w:t>
      1) Объем, структура и источники финансирования проекта:</w:t>
      </w:r>
      <w:r>
        <w:br/>
      </w:r>
      <w:r>
        <w:rPr>
          <w:rFonts w:ascii="Times New Roman"/>
          <w:b w:val="false"/>
          <w:i w:val="false"/>
          <w:color w:val="000000"/>
          <w:sz w:val="28"/>
        </w:rPr>
        <w:t>
      объем средств, необходимых для реализации проекта по каждому</w:t>
      </w:r>
      <w:r>
        <w:br/>
      </w:r>
      <w:r>
        <w:rPr>
          <w:rFonts w:ascii="Times New Roman"/>
          <w:b w:val="false"/>
          <w:i w:val="false"/>
          <w:color w:val="000000"/>
          <w:sz w:val="28"/>
        </w:rPr>
        <w:t>
году реализации проекта;</w:t>
      </w:r>
      <w:r>
        <w:br/>
      </w:r>
      <w:r>
        <w:rPr>
          <w:rFonts w:ascii="Times New Roman"/>
          <w:b w:val="false"/>
          <w:i w:val="false"/>
          <w:color w:val="000000"/>
          <w:sz w:val="28"/>
        </w:rPr>
        <w:t>
      запрашиваемые условия финансирования;</w:t>
      </w:r>
      <w:r>
        <w:br/>
      </w:r>
      <w:r>
        <w:rPr>
          <w:rFonts w:ascii="Times New Roman"/>
          <w:b w:val="false"/>
          <w:i w:val="false"/>
          <w:color w:val="000000"/>
          <w:sz w:val="28"/>
        </w:rPr>
        <w:t>
      смета инвестиционных затрат по проекту (оборудование,</w:t>
      </w:r>
      <w:r>
        <w:br/>
      </w:r>
      <w:r>
        <w:rPr>
          <w:rFonts w:ascii="Times New Roman"/>
          <w:b w:val="false"/>
          <w:i w:val="false"/>
          <w:color w:val="000000"/>
          <w:sz w:val="28"/>
        </w:rPr>
        <w:t>
технология, транспортировка, расходы, связанные с таможенным</w:t>
      </w:r>
      <w:r>
        <w:br/>
      </w:r>
      <w:r>
        <w:rPr>
          <w:rFonts w:ascii="Times New Roman"/>
          <w:b w:val="false"/>
          <w:i w:val="false"/>
          <w:color w:val="000000"/>
          <w:sz w:val="28"/>
        </w:rPr>
        <w:t>
оформлением, сертификацией и хранением) в местной валюте по каждому</w:t>
      </w:r>
      <w:r>
        <w:br/>
      </w:r>
      <w:r>
        <w:rPr>
          <w:rFonts w:ascii="Times New Roman"/>
          <w:b w:val="false"/>
          <w:i w:val="false"/>
          <w:color w:val="000000"/>
          <w:sz w:val="28"/>
        </w:rPr>
        <w:t>
году реализации проекта;</w:t>
      </w:r>
      <w:r>
        <w:br/>
      </w:r>
      <w:r>
        <w:rPr>
          <w:rFonts w:ascii="Times New Roman"/>
          <w:b w:val="false"/>
          <w:i w:val="false"/>
          <w:color w:val="000000"/>
          <w:sz w:val="28"/>
        </w:rPr>
        <w:t>
      структура и источники финансирования проекта (заемные и</w:t>
      </w:r>
      <w:r>
        <w:br/>
      </w:r>
      <w:r>
        <w:rPr>
          <w:rFonts w:ascii="Times New Roman"/>
          <w:b w:val="false"/>
          <w:i w:val="false"/>
          <w:color w:val="000000"/>
          <w:sz w:val="28"/>
        </w:rPr>
        <w:t>
собственные средства, средства операторов инструментов).</w:t>
      </w:r>
      <w:r>
        <w:br/>
      </w:r>
      <w:r>
        <w:rPr>
          <w:rFonts w:ascii="Times New Roman"/>
          <w:b w:val="false"/>
          <w:i w:val="false"/>
          <w:color w:val="000000"/>
          <w:sz w:val="28"/>
        </w:rPr>
        <w:t>
      2) План расходов:</w:t>
      </w:r>
      <w:r>
        <w:br/>
      </w:r>
      <w:r>
        <w:rPr>
          <w:rFonts w:ascii="Times New Roman"/>
          <w:b w:val="false"/>
          <w:i w:val="false"/>
          <w:color w:val="000000"/>
          <w:sz w:val="28"/>
        </w:rPr>
        <w:t>
      детальный прогноз деятельности заявителя в результате</w:t>
      </w:r>
      <w:r>
        <w:br/>
      </w:r>
      <w:r>
        <w:rPr>
          <w:rFonts w:ascii="Times New Roman"/>
          <w:b w:val="false"/>
          <w:i w:val="false"/>
          <w:color w:val="000000"/>
          <w:sz w:val="28"/>
        </w:rPr>
        <w:t>
модернизации с выделением расходов по проекту по годам, в натуральном</w:t>
      </w:r>
      <w:r>
        <w:br/>
      </w:r>
      <w:r>
        <w:rPr>
          <w:rFonts w:ascii="Times New Roman"/>
          <w:b w:val="false"/>
          <w:i w:val="false"/>
          <w:color w:val="000000"/>
          <w:sz w:val="28"/>
        </w:rPr>
        <w:t>
и стоимостном выражении;</w:t>
      </w:r>
      <w:r>
        <w:br/>
      </w:r>
      <w:r>
        <w:rPr>
          <w:rFonts w:ascii="Times New Roman"/>
          <w:b w:val="false"/>
          <w:i w:val="false"/>
          <w:color w:val="000000"/>
          <w:sz w:val="28"/>
        </w:rPr>
        <w:t>
      калькуляция себестоимости единицы продукции в результате</w:t>
      </w:r>
      <w:r>
        <w:br/>
      </w:r>
      <w:r>
        <w:rPr>
          <w:rFonts w:ascii="Times New Roman"/>
          <w:b w:val="false"/>
          <w:i w:val="false"/>
          <w:color w:val="000000"/>
          <w:sz w:val="28"/>
        </w:rPr>
        <w:t>
модернизации в стоимостном выражении, в том числе указать нормы</w:t>
      </w:r>
      <w:r>
        <w:br/>
      </w:r>
      <w:r>
        <w:rPr>
          <w:rFonts w:ascii="Times New Roman"/>
          <w:b w:val="false"/>
          <w:i w:val="false"/>
          <w:color w:val="000000"/>
          <w:sz w:val="28"/>
        </w:rPr>
        <w:t>
расхода сырья, материалов и комплектующих в натуральном выражении.</w:t>
      </w:r>
      <w:r>
        <w:br/>
      </w:r>
      <w:r>
        <w:rPr>
          <w:rFonts w:ascii="Times New Roman"/>
          <w:b w:val="false"/>
          <w:i w:val="false"/>
          <w:color w:val="000000"/>
          <w:sz w:val="28"/>
        </w:rPr>
        <w:t>
      3) План доходов (план продаж от всей деятельности с выделением</w:t>
      </w:r>
      <w:r>
        <w:br/>
      </w:r>
      <w:r>
        <w:rPr>
          <w:rFonts w:ascii="Times New Roman"/>
          <w:b w:val="false"/>
          <w:i w:val="false"/>
          <w:color w:val="000000"/>
          <w:sz w:val="28"/>
        </w:rPr>
        <w:t>
продаж от проекта по годам в натуральном и стоимостном выражении).</w:t>
      </w:r>
      <w:r>
        <w:br/>
      </w:r>
      <w:r>
        <w:rPr>
          <w:rFonts w:ascii="Times New Roman"/>
          <w:b w:val="false"/>
          <w:i w:val="false"/>
          <w:color w:val="000000"/>
          <w:sz w:val="28"/>
        </w:rPr>
        <w:t>
      4) Финансовые обязательства:</w:t>
      </w:r>
      <w:r>
        <w:br/>
      </w:r>
      <w:r>
        <w:rPr>
          <w:rFonts w:ascii="Times New Roman"/>
          <w:b w:val="false"/>
          <w:i w:val="false"/>
          <w:color w:val="000000"/>
          <w:sz w:val="28"/>
        </w:rPr>
        <w:t>
      перечень имеющихся у заявителя финансовых обязательств, в том</w:t>
      </w:r>
      <w:r>
        <w:br/>
      </w:r>
      <w:r>
        <w:rPr>
          <w:rFonts w:ascii="Times New Roman"/>
          <w:b w:val="false"/>
          <w:i w:val="false"/>
          <w:color w:val="000000"/>
          <w:sz w:val="28"/>
        </w:rPr>
        <w:t>
числе возвратная финансовая помощь, кредиты, облигации, гарантии</w:t>
      </w:r>
      <w:r>
        <w:br/>
      </w:r>
      <w:r>
        <w:rPr>
          <w:rFonts w:ascii="Times New Roman"/>
          <w:b w:val="false"/>
          <w:i w:val="false"/>
          <w:color w:val="000000"/>
          <w:sz w:val="28"/>
        </w:rPr>
        <w:t>
банков второго уровня (указать кредитора, номер договора, дату начала</w:t>
      </w:r>
      <w:r>
        <w:br/>
      </w:r>
      <w:r>
        <w:rPr>
          <w:rFonts w:ascii="Times New Roman"/>
          <w:b w:val="false"/>
          <w:i w:val="false"/>
          <w:color w:val="000000"/>
          <w:sz w:val="28"/>
        </w:rPr>
        <w:t>
освоения, сумму и срок займа, остаток ссудной задолженности, годовую</w:t>
      </w:r>
      <w:r>
        <w:br/>
      </w:r>
      <w:r>
        <w:rPr>
          <w:rFonts w:ascii="Times New Roman"/>
          <w:b w:val="false"/>
          <w:i w:val="false"/>
          <w:color w:val="000000"/>
          <w:sz w:val="28"/>
        </w:rPr>
        <w:t>
ставку вознаграждения, периодичность платежей, наличие просрочек);</w:t>
      </w:r>
      <w:r>
        <w:br/>
      </w:r>
      <w:r>
        <w:rPr>
          <w:rFonts w:ascii="Times New Roman"/>
          <w:b w:val="false"/>
          <w:i w:val="false"/>
          <w:color w:val="000000"/>
          <w:sz w:val="28"/>
        </w:rPr>
        <w:t>
      указываются графики погашения имеющейся задолженности по</w:t>
      </w:r>
      <w:r>
        <w:br/>
      </w:r>
      <w:r>
        <w:rPr>
          <w:rFonts w:ascii="Times New Roman"/>
          <w:b w:val="false"/>
          <w:i w:val="false"/>
          <w:color w:val="000000"/>
          <w:sz w:val="28"/>
        </w:rPr>
        <w:t>
основному долгу и вознаграждению, планируемых займов и сводный график</w:t>
      </w:r>
      <w:r>
        <w:br/>
      </w:r>
      <w:r>
        <w:rPr>
          <w:rFonts w:ascii="Times New Roman"/>
          <w:b w:val="false"/>
          <w:i w:val="false"/>
          <w:color w:val="000000"/>
          <w:sz w:val="28"/>
        </w:rPr>
        <w:t>
погашения задолженности.</w:t>
      </w:r>
      <w:r>
        <w:br/>
      </w:r>
      <w:r>
        <w:rPr>
          <w:rFonts w:ascii="Times New Roman"/>
          <w:b w:val="false"/>
          <w:i w:val="false"/>
          <w:color w:val="000000"/>
          <w:sz w:val="28"/>
        </w:rPr>
        <w:t>
      5) Потоки денежных средств (прогноз поступлений и выбытий</w:t>
      </w:r>
      <w:r>
        <w:br/>
      </w:r>
      <w:r>
        <w:rPr>
          <w:rFonts w:ascii="Times New Roman"/>
          <w:b w:val="false"/>
          <w:i w:val="false"/>
          <w:color w:val="000000"/>
          <w:sz w:val="28"/>
        </w:rPr>
        <w:t>
денежных средств от операционной, инвестиционной и финансовой</w:t>
      </w:r>
      <w:r>
        <w:br/>
      </w:r>
      <w:r>
        <w:rPr>
          <w:rFonts w:ascii="Times New Roman"/>
          <w:b w:val="false"/>
          <w:i w:val="false"/>
          <w:color w:val="000000"/>
          <w:sz w:val="28"/>
        </w:rPr>
        <w:t>
деятельности предприятия (по годам с учетом ожидаемых задержек по</w:t>
      </w:r>
      <w:r>
        <w:br/>
      </w:r>
      <w:r>
        <w:rPr>
          <w:rFonts w:ascii="Times New Roman"/>
          <w:b w:val="false"/>
          <w:i w:val="false"/>
          <w:color w:val="000000"/>
          <w:sz w:val="28"/>
        </w:rPr>
        <w:t>
оплате, как со стороны потребителей, так и в пользу поставщиков,</w:t>
      </w:r>
      <w:r>
        <w:br/>
      </w:r>
      <w:r>
        <w:rPr>
          <w:rFonts w:ascii="Times New Roman"/>
          <w:b w:val="false"/>
          <w:i w:val="false"/>
          <w:color w:val="000000"/>
          <w:sz w:val="28"/>
        </w:rPr>
        <w:t>
привести потоки денежных средств).</w:t>
      </w:r>
      <w:r>
        <w:br/>
      </w:r>
      <w:r>
        <w:rPr>
          <w:rFonts w:ascii="Times New Roman"/>
          <w:b w:val="false"/>
          <w:i w:val="false"/>
          <w:color w:val="000000"/>
          <w:sz w:val="28"/>
        </w:rPr>
        <w:t>
      6) Анализ эффективности проекта (приводится расчет финансового</w:t>
      </w:r>
      <w:r>
        <w:br/>
      </w:r>
      <w:r>
        <w:rPr>
          <w:rFonts w:ascii="Times New Roman"/>
          <w:b w:val="false"/>
          <w:i w:val="false"/>
          <w:color w:val="000000"/>
          <w:sz w:val="28"/>
        </w:rPr>
        <w:t>
цикла, чистой приведенной стоимости (NPV), внутренней нормы</w:t>
      </w:r>
      <w:r>
        <w:br/>
      </w:r>
      <w:r>
        <w:rPr>
          <w:rFonts w:ascii="Times New Roman"/>
          <w:b w:val="false"/>
          <w:i w:val="false"/>
          <w:color w:val="000000"/>
          <w:sz w:val="28"/>
        </w:rPr>
        <w:t>
доходности (IRR), срока окупаемости проекта, анализ чувствительности</w:t>
      </w:r>
      <w:r>
        <w:br/>
      </w:r>
      <w:r>
        <w:rPr>
          <w:rFonts w:ascii="Times New Roman"/>
          <w:b w:val="false"/>
          <w:i w:val="false"/>
          <w:color w:val="000000"/>
          <w:sz w:val="28"/>
        </w:rPr>
        <w:t>
проекта к снижению доходов, увеличению затрат, сопоставление</w:t>
      </w:r>
      <w:r>
        <w:br/>
      </w:r>
      <w:r>
        <w:rPr>
          <w:rFonts w:ascii="Times New Roman"/>
          <w:b w:val="false"/>
          <w:i w:val="false"/>
          <w:color w:val="000000"/>
          <w:sz w:val="28"/>
        </w:rPr>
        <w:t xml:space="preserve">
экономических затрат и выгод). </w:t>
      </w:r>
    </w:p>
    <w:p>
      <w:pPr>
        <w:spacing w:after="0"/>
        <w:ind w:left="0"/>
        <w:jc w:val="both"/>
      </w:pPr>
      <w:r>
        <w:rPr>
          <w:rFonts w:ascii="Times New Roman"/>
          <w:b/>
          <w:i w:val="false"/>
          <w:color w:val="000000"/>
          <w:sz w:val="28"/>
        </w:rPr>
        <w:t xml:space="preserve">      7. Оценка рисков </w:t>
      </w:r>
      <w:r>
        <w:br/>
      </w:r>
      <w:r>
        <w:rPr>
          <w:rFonts w:ascii="Times New Roman"/>
          <w:b w:val="false"/>
          <w:i w:val="false"/>
          <w:color w:val="000000"/>
          <w:sz w:val="28"/>
        </w:rPr>
        <w:t>
      1) SWOT-анализ проекта (сильные и слабые стороны, угрозы и</w:t>
      </w:r>
      <w:r>
        <w:br/>
      </w:r>
      <w:r>
        <w:rPr>
          <w:rFonts w:ascii="Times New Roman"/>
          <w:b w:val="false"/>
          <w:i w:val="false"/>
          <w:color w:val="000000"/>
          <w:sz w:val="28"/>
        </w:rPr>
        <w:t>
возможности).</w:t>
      </w:r>
      <w:r>
        <w:br/>
      </w:r>
      <w:r>
        <w:rPr>
          <w:rFonts w:ascii="Times New Roman"/>
          <w:b w:val="false"/>
          <w:i w:val="false"/>
          <w:color w:val="000000"/>
          <w:sz w:val="28"/>
        </w:rPr>
        <w:t>
      2) Оценка возможных рисков по проекту (выявление и первичный</w:t>
      </w:r>
      <w:r>
        <w:br/>
      </w:r>
      <w:r>
        <w:rPr>
          <w:rFonts w:ascii="Times New Roman"/>
          <w:b w:val="false"/>
          <w:i w:val="false"/>
          <w:color w:val="000000"/>
          <w:sz w:val="28"/>
        </w:rPr>
        <w:t>
анализ рисков, вероятность возникновения рисков по всем возможным</w:t>
      </w:r>
      <w:r>
        <w:br/>
      </w:r>
      <w:r>
        <w:rPr>
          <w:rFonts w:ascii="Times New Roman"/>
          <w:b w:val="false"/>
          <w:i w:val="false"/>
          <w:color w:val="000000"/>
          <w:sz w:val="28"/>
        </w:rPr>
        <w:t>
формам их проявления):</w:t>
      </w:r>
      <w:r>
        <w:br/>
      </w:r>
      <w:r>
        <w:rPr>
          <w:rFonts w:ascii="Times New Roman"/>
          <w:b w:val="false"/>
          <w:i w:val="false"/>
          <w:color w:val="000000"/>
          <w:sz w:val="28"/>
        </w:rPr>
        <w:t>
      экономические риски (коммерческие и финансовые риски</w:t>
      </w:r>
      <w:r>
        <w:br/>
      </w:r>
      <w:r>
        <w:rPr>
          <w:rFonts w:ascii="Times New Roman"/>
          <w:b w:val="false"/>
          <w:i w:val="false"/>
          <w:color w:val="000000"/>
          <w:sz w:val="28"/>
        </w:rPr>
        <w:t>
неокупаемости проекта, невыполнения обязательств по погашению займа,</w:t>
      </w:r>
      <w:r>
        <w:br/>
      </w:r>
      <w:r>
        <w:rPr>
          <w:rFonts w:ascii="Times New Roman"/>
          <w:b w:val="false"/>
          <w:i w:val="false"/>
          <w:color w:val="000000"/>
          <w:sz w:val="28"/>
        </w:rPr>
        <w:t>
риск перепроизводства или невозможности сбыта продукции, риск роста</w:t>
      </w:r>
      <w:r>
        <w:br/>
      </w:r>
      <w:r>
        <w:rPr>
          <w:rFonts w:ascii="Times New Roman"/>
          <w:b w:val="false"/>
          <w:i w:val="false"/>
          <w:color w:val="000000"/>
          <w:sz w:val="28"/>
        </w:rPr>
        <w:t>
конкуренции);</w:t>
      </w:r>
      <w:r>
        <w:br/>
      </w:r>
      <w:r>
        <w:rPr>
          <w:rFonts w:ascii="Times New Roman"/>
          <w:b w:val="false"/>
          <w:i w:val="false"/>
          <w:color w:val="000000"/>
          <w:sz w:val="28"/>
        </w:rPr>
        <w:t>
      технические и технологические риски (риск несоответствия</w:t>
      </w:r>
      <w:r>
        <w:br/>
      </w:r>
      <w:r>
        <w:rPr>
          <w:rFonts w:ascii="Times New Roman"/>
          <w:b w:val="false"/>
          <w:i w:val="false"/>
          <w:color w:val="000000"/>
          <w:sz w:val="28"/>
        </w:rPr>
        <w:t>
выбранной технологии производства, комплекта оборудования,</w:t>
      </w:r>
      <w:r>
        <w:br/>
      </w:r>
      <w:r>
        <w:rPr>
          <w:rFonts w:ascii="Times New Roman"/>
          <w:b w:val="false"/>
          <w:i w:val="false"/>
          <w:color w:val="000000"/>
          <w:sz w:val="28"/>
        </w:rPr>
        <w:t>
необеспеченности материалами в соответствии с потребностями проекта,</w:t>
      </w:r>
      <w:r>
        <w:br/>
      </w:r>
      <w:r>
        <w:rPr>
          <w:rFonts w:ascii="Times New Roman"/>
          <w:b w:val="false"/>
          <w:i w:val="false"/>
          <w:color w:val="000000"/>
          <w:sz w:val="28"/>
        </w:rPr>
        <w:t>
риск своевременного ввода в эксплуатацию, приводится краткая</w:t>
      </w:r>
      <w:r>
        <w:br/>
      </w:r>
      <w:r>
        <w:rPr>
          <w:rFonts w:ascii="Times New Roman"/>
          <w:b w:val="false"/>
          <w:i w:val="false"/>
          <w:color w:val="000000"/>
          <w:sz w:val="28"/>
        </w:rPr>
        <w:t>
информация);</w:t>
      </w:r>
      <w:r>
        <w:br/>
      </w:r>
      <w:r>
        <w:rPr>
          <w:rFonts w:ascii="Times New Roman"/>
          <w:b w:val="false"/>
          <w:i w:val="false"/>
          <w:color w:val="000000"/>
          <w:sz w:val="28"/>
        </w:rPr>
        <w:t>
      мероприятия по снижению рисков.</w:t>
      </w:r>
    </w:p>
    <w:p>
      <w:pPr>
        <w:spacing w:after="0"/>
        <w:ind w:left="0"/>
        <w:jc w:val="both"/>
      </w:pPr>
      <w:r>
        <w:rPr>
          <w:rFonts w:ascii="Times New Roman"/>
          <w:b/>
          <w:i w:val="false"/>
          <w:color w:val="000000"/>
          <w:sz w:val="28"/>
        </w:rPr>
        <w:t xml:space="preserve">      8. Экологический раздел </w:t>
      </w:r>
      <w:r>
        <w:br/>
      </w:r>
      <w:r>
        <w:rPr>
          <w:rFonts w:ascii="Times New Roman"/>
          <w:b w:val="false"/>
          <w:i w:val="false"/>
          <w:color w:val="000000"/>
          <w:sz w:val="28"/>
        </w:rPr>
        <w:t>
      1) Влияние проекта на состояние окружающей среды и план</w:t>
      </w:r>
      <w:r>
        <w:br/>
      </w:r>
      <w:r>
        <w:rPr>
          <w:rFonts w:ascii="Times New Roman"/>
          <w:b w:val="false"/>
          <w:i w:val="false"/>
          <w:color w:val="000000"/>
          <w:sz w:val="28"/>
        </w:rPr>
        <w:t>
мероприятий по уменьшению вредного воздействия:</w:t>
      </w:r>
      <w:r>
        <w:br/>
      </w:r>
      <w:r>
        <w:rPr>
          <w:rFonts w:ascii="Times New Roman"/>
          <w:b w:val="false"/>
          <w:i w:val="false"/>
          <w:color w:val="000000"/>
          <w:sz w:val="28"/>
        </w:rPr>
        <w:t>
      описание технических и организационных мероприятий,</w:t>
      </w:r>
      <w:r>
        <w:br/>
      </w:r>
      <w:r>
        <w:rPr>
          <w:rFonts w:ascii="Times New Roman"/>
          <w:b w:val="false"/>
          <w:i w:val="false"/>
          <w:color w:val="000000"/>
          <w:sz w:val="28"/>
        </w:rPr>
        <w:t>
направленных на определение уровней предполагаемого неблагоприятного</w:t>
      </w:r>
      <w:r>
        <w:br/>
      </w:r>
      <w:r>
        <w:rPr>
          <w:rFonts w:ascii="Times New Roman"/>
          <w:b w:val="false"/>
          <w:i w:val="false"/>
          <w:color w:val="000000"/>
          <w:sz w:val="28"/>
        </w:rPr>
        <w:t>
воздействия на окружающую среду;</w:t>
      </w:r>
      <w:r>
        <w:br/>
      </w:r>
      <w:r>
        <w:rPr>
          <w:rFonts w:ascii="Times New Roman"/>
          <w:b w:val="false"/>
          <w:i w:val="false"/>
          <w:color w:val="000000"/>
          <w:sz w:val="28"/>
        </w:rPr>
        <w:t>
      заключение государственной экологической экспертизы на</w:t>
      </w:r>
      <w:r>
        <w:br/>
      </w:r>
      <w:r>
        <w:rPr>
          <w:rFonts w:ascii="Times New Roman"/>
          <w:b w:val="false"/>
          <w:i w:val="false"/>
          <w:color w:val="000000"/>
          <w:sz w:val="28"/>
        </w:rPr>
        <w:t>
предварительную оценку воздействия на окружающую среду</w:t>
      </w:r>
      <w:r>
        <w:br/>
      </w:r>
      <w:r>
        <w:rPr>
          <w:rFonts w:ascii="Times New Roman"/>
          <w:b w:val="false"/>
          <w:i w:val="false"/>
          <w:color w:val="000000"/>
          <w:sz w:val="28"/>
        </w:rPr>
        <w:t>
(предварительная оценка воздействия на окружающую среду);</w:t>
      </w:r>
      <w:r>
        <w:br/>
      </w:r>
      <w:r>
        <w:rPr>
          <w:rFonts w:ascii="Times New Roman"/>
          <w:b w:val="false"/>
          <w:i w:val="false"/>
          <w:color w:val="000000"/>
          <w:sz w:val="28"/>
        </w:rPr>
        <w:t>
      график реализации природоохранных мероприятий, связанных с</w:t>
      </w:r>
      <w:r>
        <w:br/>
      </w:r>
      <w:r>
        <w:rPr>
          <w:rFonts w:ascii="Times New Roman"/>
          <w:b w:val="false"/>
          <w:i w:val="false"/>
          <w:color w:val="000000"/>
          <w:sz w:val="28"/>
        </w:rPr>
        <w:t>
ограничением негативного воздействия на окружающую среду.</w:t>
      </w:r>
      <w:r>
        <w:br/>
      </w:r>
      <w:r>
        <w:rPr>
          <w:rFonts w:ascii="Times New Roman"/>
          <w:b w:val="false"/>
          <w:i w:val="false"/>
          <w:color w:val="000000"/>
          <w:sz w:val="28"/>
        </w:rPr>
        <w:t>
      2) Соответствие технологии проекта международным стандартам и</w:t>
      </w:r>
      <w:r>
        <w:br/>
      </w:r>
      <w:r>
        <w:rPr>
          <w:rFonts w:ascii="Times New Roman"/>
          <w:b w:val="false"/>
          <w:i w:val="false"/>
          <w:color w:val="000000"/>
          <w:sz w:val="28"/>
        </w:rPr>
        <w:t xml:space="preserve">
нормативам по воздействию на окружающую среду. </w:t>
      </w:r>
    </w:p>
    <w:p>
      <w:pPr>
        <w:spacing w:after="0"/>
        <w:ind w:left="0"/>
        <w:jc w:val="both"/>
      </w:pPr>
      <w:r>
        <w:rPr>
          <w:rFonts w:ascii="Times New Roman"/>
          <w:b/>
          <w:i w:val="false"/>
          <w:color w:val="000000"/>
          <w:sz w:val="28"/>
        </w:rPr>
        <w:t>      9. План–график реализации проекта (по месяцам).</w:t>
      </w:r>
    </w:p>
    <w:bookmarkStart w:name="z136" w:id="54"/>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к Регламенту реализации Программы</w:t>
      </w:r>
      <w:r>
        <w:br/>
      </w:r>
      <w:r>
        <w:rPr>
          <w:rFonts w:ascii="Times New Roman"/>
          <w:b w:val="false"/>
          <w:i w:val="false"/>
          <w:color w:val="000000"/>
          <w:sz w:val="28"/>
        </w:rPr>
        <w:t xml:space="preserve">
«Производительность 2020»  </w:t>
      </w:r>
    </w:p>
    <w:bookmarkEnd w:id="54"/>
    <w:bookmarkStart w:name="z137" w:id="55"/>
    <w:p>
      <w:pPr>
        <w:spacing w:after="0"/>
        <w:ind w:left="0"/>
        <w:jc w:val="both"/>
      </w:pPr>
      <w:r>
        <w:rPr>
          <w:rFonts w:ascii="Times New Roman"/>
          <w:b w:val="false"/>
          <w:i w:val="false"/>
          <w:color w:val="000000"/>
          <w:sz w:val="28"/>
        </w:rPr>
        <w:t>
Форма</w:t>
      </w:r>
    </w:p>
    <w:bookmarkEnd w:id="55"/>
    <w:bookmarkStart w:name="z138" w:id="56"/>
    <w:p>
      <w:pPr>
        <w:spacing w:after="0"/>
        <w:ind w:left="0"/>
        <w:jc w:val="both"/>
      </w:pPr>
      <w:r>
        <w:rPr>
          <w:rFonts w:ascii="Times New Roman"/>
          <w:b w:val="false"/>
          <w:i w:val="false"/>
          <w:color w:val="000000"/>
          <w:sz w:val="28"/>
        </w:rPr>
        <w:t>
</w:t>
      </w:r>
      <w:r>
        <w:rPr>
          <w:rFonts w:ascii="Times New Roman"/>
          <w:b/>
          <w:i w:val="false"/>
          <w:color w:val="000000"/>
          <w:sz w:val="28"/>
        </w:rPr>
        <w:t>                         Заключение</w:t>
      </w:r>
      <w:r>
        <w:br/>
      </w:r>
      <w:r>
        <w:rPr>
          <w:rFonts w:ascii="Times New Roman"/>
          <w:b w:val="false"/>
          <w:i w:val="false"/>
          <w:color w:val="000000"/>
          <w:sz w:val="28"/>
        </w:rPr>
        <w:t>
             </w:t>
      </w:r>
      <w:r>
        <w:rPr>
          <w:rFonts w:ascii="Times New Roman"/>
          <w:b/>
          <w:i w:val="false"/>
          <w:color w:val="000000"/>
          <w:sz w:val="28"/>
        </w:rPr>
        <w:t xml:space="preserve">экспертной оценки пакета документов </w:t>
      </w:r>
    </w:p>
    <w:bookmarkEnd w:id="56"/>
    <w:p>
      <w:pPr>
        <w:spacing w:after="0"/>
        <w:ind w:left="0"/>
        <w:jc w:val="both"/>
      </w:pPr>
      <w:r>
        <w:rPr>
          <w:rFonts w:ascii="Times New Roman"/>
          <w:b w:val="false"/>
          <w:i w:val="false"/>
          <w:color w:val="000000"/>
          <w:sz w:val="28"/>
        </w:rPr>
        <w:t>      1. Общие сведения о заявителе:</w:t>
      </w:r>
      <w:r>
        <w:br/>
      </w:r>
      <w:r>
        <w:rPr>
          <w:rFonts w:ascii="Times New Roman"/>
          <w:b w:val="false"/>
          <w:i w:val="false"/>
          <w:color w:val="000000"/>
          <w:sz w:val="28"/>
        </w:rPr>
        <w:t>
      контактные данные заявителя;</w:t>
      </w:r>
      <w:r>
        <w:br/>
      </w:r>
      <w:r>
        <w:rPr>
          <w:rFonts w:ascii="Times New Roman"/>
          <w:b w:val="false"/>
          <w:i w:val="false"/>
          <w:color w:val="000000"/>
          <w:sz w:val="28"/>
        </w:rPr>
        <w:t>
      основная и вспомогательная деятельность (код по общему</w:t>
      </w:r>
      <w:r>
        <w:br/>
      </w:r>
      <w:r>
        <w:rPr>
          <w:rFonts w:ascii="Times New Roman"/>
          <w:b w:val="false"/>
          <w:i w:val="false"/>
          <w:color w:val="000000"/>
          <w:sz w:val="28"/>
        </w:rPr>
        <w:t>
классификатору экономической деятельности);</w:t>
      </w:r>
      <w:r>
        <w:br/>
      </w:r>
      <w:r>
        <w:rPr>
          <w:rFonts w:ascii="Times New Roman"/>
          <w:b w:val="false"/>
          <w:i w:val="false"/>
          <w:color w:val="000000"/>
          <w:sz w:val="28"/>
        </w:rPr>
        <w:t>
      номенклатура продукции.</w:t>
      </w:r>
      <w:r>
        <w:br/>
      </w:r>
      <w:r>
        <w:rPr>
          <w:rFonts w:ascii="Times New Roman"/>
          <w:b w:val="false"/>
          <w:i w:val="false"/>
          <w:color w:val="000000"/>
          <w:sz w:val="28"/>
        </w:rPr>
        <w:t>
      2. Общие сведения о проекте:</w:t>
      </w:r>
      <w:r>
        <w:br/>
      </w:r>
      <w:r>
        <w:rPr>
          <w:rFonts w:ascii="Times New Roman"/>
          <w:b w:val="false"/>
          <w:i w:val="false"/>
          <w:color w:val="000000"/>
          <w:sz w:val="28"/>
        </w:rPr>
        <w:t>
      актуальность проекта (необходимость модернизации,</w:t>
      </w:r>
      <w:r>
        <w:br/>
      </w:r>
      <w:r>
        <w:rPr>
          <w:rFonts w:ascii="Times New Roman"/>
          <w:b w:val="false"/>
          <w:i w:val="false"/>
          <w:color w:val="000000"/>
          <w:sz w:val="28"/>
        </w:rPr>
        <w:t>
обоснованность целевых индикаторов Программы);</w:t>
      </w:r>
      <w:r>
        <w:br/>
      </w:r>
      <w:r>
        <w:rPr>
          <w:rFonts w:ascii="Times New Roman"/>
          <w:b w:val="false"/>
          <w:i w:val="false"/>
          <w:color w:val="000000"/>
          <w:sz w:val="28"/>
        </w:rPr>
        <w:t>
      цель и задачи реализации проекта;</w:t>
      </w:r>
      <w:r>
        <w:br/>
      </w:r>
      <w:r>
        <w:rPr>
          <w:rFonts w:ascii="Times New Roman"/>
          <w:b w:val="false"/>
          <w:i w:val="false"/>
          <w:color w:val="000000"/>
          <w:sz w:val="28"/>
        </w:rPr>
        <w:t>
      место реализации проекта (область, город, район);</w:t>
      </w:r>
      <w:r>
        <w:br/>
      </w:r>
      <w:r>
        <w:rPr>
          <w:rFonts w:ascii="Times New Roman"/>
          <w:b w:val="false"/>
          <w:i w:val="false"/>
          <w:color w:val="000000"/>
          <w:sz w:val="28"/>
        </w:rPr>
        <w:t>
      стоимость проекта и источники финансирования (собственные,</w:t>
      </w:r>
      <w:r>
        <w:br/>
      </w:r>
      <w:r>
        <w:rPr>
          <w:rFonts w:ascii="Times New Roman"/>
          <w:b w:val="false"/>
          <w:i w:val="false"/>
          <w:color w:val="000000"/>
          <w:sz w:val="28"/>
        </w:rPr>
        <w:t>
заемные средства, средства операторов инструментов).</w:t>
      </w:r>
      <w:r>
        <w:br/>
      </w:r>
      <w:r>
        <w:rPr>
          <w:rFonts w:ascii="Times New Roman"/>
          <w:b w:val="false"/>
          <w:i w:val="false"/>
          <w:color w:val="000000"/>
          <w:sz w:val="28"/>
        </w:rPr>
        <w:t>
      3. Соответствие проекта критериям Программы:</w:t>
      </w:r>
      <w:r>
        <w:br/>
      </w:r>
      <w:r>
        <w:rPr>
          <w:rFonts w:ascii="Times New Roman"/>
          <w:b w:val="false"/>
          <w:i w:val="false"/>
          <w:color w:val="000000"/>
          <w:sz w:val="28"/>
        </w:rPr>
        <w:t>
      соответствие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Программе;</w:t>
      </w:r>
      <w:r>
        <w:br/>
      </w:r>
      <w:r>
        <w:rPr>
          <w:rFonts w:ascii="Times New Roman"/>
          <w:b w:val="false"/>
          <w:i w:val="false"/>
          <w:color w:val="000000"/>
          <w:sz w:val="28"/>
        </w:rPr>
        <w:t>
      финансовая устойчивость предприятия;</w:t>
      </w:r>
      <w:r>
        <w:br/>
      </w:r>
      <w:r>
        <w:rPr>
          <w:rFonts w:ascii="Times New Roman"/>
          <w:b w:val="false"/>
          <w:i w:val="false"/>
          <w:color w:val="000000"/>
          <w:sz w:val="28"/>
        </w:rPr>
        <w:t>
      производительность труда по проекту (сравнение значения</w:t>
      </w:r>
      <w:r>
        <w:br/>
      </w:r>
      <w:r>
        <w:rPr>
          <w:rFonts w:ascii="Times New Roman"/>
          <w:b w:val="false"/>
          <w:i w:val="false"/>
          <w:color w:val="000000"/>
          <w:sz w:val="28"/>
        </w:rPr>
        <w:t>
показателя планируемой производительности труда с текущим и</w:t>
      </w:r>
      <w:r>
        <w:br/>
      </w:r>
      <w:r>
        <w:rPr>
          <w:rFonts w:ascii="Times New Roman"/>
          <w:b w:val="false"/>
          <w:i w:val="false"/>
          <w:color w:val="000000"/>
          <w:sz w:val="28"/>
        </w:rPr>
        <w:t>
среднеотраслевым уровнем);</w:t>
      </w:r>
      <w:r>
        <w:br/>
      </w:r>
      <w:r>
        <w:rPr>
          <w:rFonts w:ascii="Times New Roman"/>
          <w:b w:val="false"/>
          <w:i w:val="false"/>
          <w:color w:val="000000"/>
          <w:sz w:val="28"/>
        </w:rPr>
        <w:t>
      энергоэффективность проекта (сравнение значения показателя</w:t>
      </w:r>
      <w:r>
        <w:br/>
      </w:r>
      <w:r>
        <w:rPr>
          <w:rFonts w:ascii="Times New Roman"/>
          <w:b w:val="false"/>
          <w:i w:val="false"/>
          <w:color w:val="000000"/>
          <w:sz w:val="28"/>
        </w:rPr>
        <w:t>
планируемого энергопотребления с текущим уровнем);</w:t>
      </w:r>
      <w:r>
        <w:br/>
      </w:r>
      <w:r>
        <w:rPr>
          <w:rFonts w:ascii="Times New Roman"/>
          <w:b w:val="false"/>
          <w:i w:val="false"/>
          <w:color w:val="000000"/>
          <w:sz w:val="28"/>
        </w:rPr>
        <w:t>
      конкурентоспособность продукции (востребованной на внутреннем и</w:t>
      </w:r>
      <w:r>
        <w:br/>
      </w:r>
      <w:r>
        <w:rPr>
          <w:rFonts w:ascii="Times New Roman"/>
          <w:b w:val="false"/>
          <w:i w:val="false"/>
          <w:color w:val="000000"/>
          <w:sz w:val="28"/>
        </w:rPr>
        <w:t>
внешних рынках продукции).</w:t>
      </w:r>
      <w:r>
        <w:br/>
      </w:r>
      <w:r>
        <w:rPr>
          <w:rFonts w:ascii="Times New Roman"/>
          <w:b w:val="false"/>
          <w:i w:val="false"/>
          <w:color w:val="000000"/>
          <w:sz w:val="28"/>
        </w:rPr>
        <w:t>
      4. Основные выводы и рекомендации по проекту:</w:t>
      </w:r>
      <w:r>
        <w:br/>
      </w:r>
      <w:r>
        <w:rPr>
          <w:rFonts w:ascii="Times New Roman"/>
          <w:b w:val="false"/>
          <w:i w:val="false"/>
          <w:color w:val="000000"/>
          <w:sz w:val="28"/>
        </w:rPr>
        <w:t>
      ожидаемые результаты от реализации проекта;</w:t>
      </w:r>
      <w:r>
        <w:br/>
      </w:r>
      <w:r>
        <w:rPr>
          <w:rFonts w:ascii="Times New Roman"/>
          <w:b w:val="false"/>
          <w:i w:val="false"/>
          <w:color w:val="000000"/>
          <w:sz w:val="28"/>
        </w:rPr>
        <w:t>
      рекомендации по реализации проекта.</w:t>
      </w:r>
    </w:p>
    <w:bookmarkStart w:name="z139" w:id="57"/>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к Регламенту реализации Программы</w:t>
      </w:r>
      <w:r>
        <w:br/>
      </w:r>
      <w:r>
        <w:rPr>
          <w:rFonts w:ascii="Times New Roman"/>
          <w:b w:val="false"/>
          <w:i w:val="false"/>
          <w:color w:val="000000"/>
          <w:sz w:val="28"/>
        </w:rPr>
        <w:t xml:space="preserve">
«Производительность 2020»   </w:t>
      </w:r>
    </w:p>
    <w:bookmarkEnd w:id="57"/>
    <w:bookmarkStart w:name="z140" w:id="58"/>
    <w:p>
      <w:pPr>
        <w:spacing w:after="0"/>
        <w:ind w:left="0"/>
        <w:jc w:val="both"/>
      </w:pPr>
      <w:r>
        <w:rPr>
          <w:rFonts w:ascii="Times New Roman"/>
          <w:b w:val="false"/>
          <w:i w:val="false"/>
          <w:color w:val="000000"/>
          <w:sz w:val="28"/>
        </w:rPr>
        <w:t>
форма</w:t>
      </w:r>
    </w:p>
    <w:bookmarkEnd w:id="58"/>
    <w:p>
      <w:pPr>
        <w:spacing w:after="0"/>
        <w:ind w:left="0"/>
        <w:jc w:val="both"/>
      </w:pPr>
      <w:r>
        <w:rPr>
          <w:rFonts w:ascii="Times New Roman"/>
          <w:b w:val="false"/>
          <w:i w:val="false"/>
          <w:color w:val="000000"/>
          <w:sz w:val="28"/>
        </w:rPr>
        <w:t>АО «Казахстанский институт развития индустрии»</w:t>
      </w:r>
      <w:r>
        <w:br/>
      </w:r>
      <w:r>
        <w:rPr>
          <w:rFonts w:ascii="Times New Roman"/>
          <w:b w:val="false"/>
          <w:i w:val="false"/>
          <w:color w:val="000000"/>
          <w:sz w:val="28"/>
        </w:rPr>
        <w:t>
от ___________________________________________</w:t>
      </w:r>
      <w:r>
        <w:br/>
      </w:r>
      <w:r>
        <w:rPr>
          <w:rFonts w:ascii="Times New Roman"/>
          <w:b w:val="false"/>
          <w:i w:val="false"/>
          <w:color w:val="000000"/>
          <w:sz w:val="28"/>
        </w:rPr>
        <w:t xml:space="preserve">
(полное наименование услугополуполучателя </w:t>
      </w:r>
      <w:r>
        <w:br/>
      </w:r>
      <w:r>
        <w:rPr>
          <w:rFonts w:ascii="Times New Roman"/>
          <w:b w:val="false"/>
          <w:i w:val="false"/>
          <w:color w:val="000000"/>
          <w:sz w:val="28"/>
        </w:rPr>
        <w:t xml:space="preserve">
государственной услуги)         </w:t>
      </w:r>
      <w:r>
        <w:br/>
      </w:r>
      <w:r>
        <w:rPr>
          <w:rFonts w:ascii="Times New Roman"/>
          <w:b w:val="false"/>
          <w:i w:val="false"/>
          <w:color w:val="000000"/>
          <w:sz w:val="28"/>
        </w:rPr>
        <w:t>
Адрес ___________________________________</w:t>
      </w:r>
      <w:r>
        <w:br/>
      </w:r>
      <w:r>
        <w:rPr>
          <w:rFonts w:ascii="Times New Roman"/>
          <w:b w:val="false"/>
          <w:i w:val="false"/>
          <w:color w:val="000000"/>
          <w:sz w:val="28"/>
        </w:rPr>
        <w:t xml:space="preserve">
(индекс, город, район, область,  </w:t>
      </w:r>
      <w:r>
        <w:br/>
      </w:r>
      <w:r>
        <w:rPr>
          <w:rFonts w:ascii="Times New Roman"/>
          <w:b w:val="false"/>
          <w:i w:val="false"/>
          <w:color w:val="000000"/>
          <w:sz w:val="28"/>
        </w:rPr>
        <w:t xml:space="preserve">
улица, № дома, телефон)     </w:t>
      </w:r>
    </w:p>
    <w:p>
      <w:pPr>
        <w:spacing w:after="0"/>
        <w:ind w:left="0"/>
        <w:jc w:val="both"/>
      </w:pPr>
      <w:r>
        <w:rPr>
          <w:rFonts w:ascii="Times New Roman"/>
          <w:b w:val="false"/>
          <w:i w:val="false"/>
          <w:color w:val="000000"/>
          <w:sz w:val="28"/>
        </w:rPr>
        <w:t>Реквизиты услугополучателя__________________________</w:t>
      </w:r>
      <w:r>
        <w:br/>
      </w:r>
      <w:r>
        <w:rPr>
          <w:rFonts w:ascii="Times New Roman"/>
          <w:b w:val="false"/>
          <w:i w:val="false"/>
          <w:color w:val="000000"/>
          <w:sz w:val="28"/>
        </w:rPr>
        <w:t>
(№ справки (при наличии свидетельства) о государственной</w:t>
      </w:r>
      <w:r>
        <w:br/>
      </w:r>
      <w:r>
        <w:rPr>
          <w:rFonts w:ascii="Times New Roman"/>
          <w:b w:val="false"/>
          <w:i w:val="false"/>
          <w:color w:val="000000"/>
          <w:sz w:val="28"/>
        </w:rPr>
        <w:t>
регистрации юридического лица/индивидуального предпринимателя,</w:t>
      </w:r>
      <w:r>
        <w:br/>
      </w:r>
      <w:r>
        <w:rPr>
          <w:rFonts w:ascii="Times New Roman"/>
          <w:b w:val="false"/>
          <w:i w:val="false"/>
          <w:color w:val="000000"/>
          <w:sz w:val="28"/>
        </w:rPr>
        <w:t>
бизнес-идентификационный номер, индивидуальный</w:t>
      </w:r>
      <w:r>
        <w:br/>
      </w:r>
      <w:r>
        <w:rPr>
          <w:rFonts w:ascii="Times New Roman"/>
          <w:b w:val="false"/>
          <w:i w:val="false"/>
          <w:color w:val="000000"/>
          <w:sz w:val="28"/>
        </w:rPr>
        <w:t>
идентификационный номер)</w:t>
      </w:r>
    </w:p>
    <w:bookmarkStart w:name="z141" w:id="59"/>
    <w:p>
      <w:pPr>
        <w:spacing w:after="0"/>
        <w:ind w:left="0"/>
        <w:jc w:val="both"/>
      </w:pPr>
      <w:r>
        <w:rPr>
          <w:rFonts w:ascii="Times New Roman"/>
          <w:b w:val="false"/>
          <w:i w:val="false"/>
          <w:color w:val="000000"/>
          <w:sz w:val="28"/>
        </w:rPr>
        <w:t>
</w:t>
      </w:r>
      <w:r>
        <w:rPr>
          <w:rFonts w:ascii="Times New Roman"/>
          <w:b/>
          <w:i w:val="false"/>
          <w:color w:val="000000"/>
          <w:sz w:val="28"/>
        </w:rPr>
        <w:t>                          Заявление</w:t>
      </w:r>
      <w:r>
        <w:br/>
      </w:r>
      <w:r>
        <w:rPr>
          <w:rFonts w:ascii="Times New Roman"/>
          <w:b w:val="false"/>
          <w:i w:val="false"/>
          <w:color w:val="000000"/>
          <w:sz w:val="28"/>
        </w:rPr>
        <w:t>
</w:t>
      </w:r>
      <w:r>
        <w:rPr>
          <w:rFonts w:ascii="Times New Roman"/>
          <w:b/>
          <w:i w:val="false"/>
          <w:color w:val="000000"/>
          <w:sz w:val="28"/>
        </w:rPr>
        <w:t>          на получение возмещения расходов за разработку</w:t>
      </w:r>
      <w:r>
        <w:br/>
      </w:r>
      <w:r>
        <w:rPr>
          <w:rFonts w:ascii="Times New Roman"/>
          <w:b w:val="false"/>
          <w:i w:val="false"/>
          <w:color w:val="000000"/>
          <w:sz w:val="28"/>
        </w:rPr>
        <w:t>
</w:t>
      </w:r>
      <w:r>
        <w:rPr>
          <w:rFonts w:ascii="Times New Roman"/>
          <w:b/>
          <w:i w:val="false"/>
          <w:color w:val="000000"/>
          <w:sz w:val="28"/>
        </w:rPr>
        <w:t>    или экспертизу комплексного плана инвестиционного проекта</w:t>
      </w:r>
    </w:p>
    <w:bookmarkEnd w:id="59"/>
    <w:p>
      <w:pPr>
        <w:spacing w:after="0"/>
        <w:ind w:left="0"/>
        <w:jc w:val="both"/>
      </w:pPr>
      <w:r>
        <w:rPr>
          <w:rFonts w:ascii="Times New Roman"/>
          <w:b w:val="false"/>
          <w:i w:val="false"/>
          <w:color w:val="000000"/>
          <w:sz w:val="28"/>
        </w:rPr>
        <w:t>      Прошу перечислить денежные средства за разработку (экспертизу)</w:t>
      </w:r>
      <w:r>
        <w:br/>
      </w:r>
      <w:r>
        <w:rPr>
          <w:rFonts w:ascii="Times New Roman"/>
          <w:b w:val="false"/>
          <w:i w:val="false"/>
          <w:color w:val="000000"/>
          <w:sz w:val="28"/>
        </w:rPr>
        <w:t>
комплексного плана инвестиционного проекта.</w:t>
      </w:r>
      <w:r>
        <w:br/>
      </w:r>
      <w:r>
        <w:rPr>
          <w:rFonts w:ascii="Times New Roman"/>
          <w:b w:val="false"/>
          <w:i w:val="false"/>
          <w:color w:val="000000"/>
          <w:sz w:val="28"/>
        </w:rPr>
        <w:t>
      Приложение: на ___ листах.</w:t>
      </w:r>
      <w:r>
        <w:br/>
      </w:r>
      <w:r>
        <w:rPr>
          <w:rFonts w:ascii="Times New Roman"/>
          <w:b w:val="false"/>
          <w:i w:val="false"/>
          <w:color w:val="000000"/>
          <w:sz w:val="28"/>
        </w:rPr>
        <w:t>
      оригинал или нотариально засвидетельствованная копия договора</w:t>
      </w:r>
      <w:r>
        <w:br/>
      </w:r>
      <w:r>
        <w:rPr>
          <w:rFonts w:ascii="Times New Roman"/>
          <w:b w:val="false"/>
          <w:i w:val="false"/>
          <w:color w:val="000000"/>
          <w:sz w:val="28"/>
        </w:rPr>
        <w:t>
заключенного между заявителем и консалтинговой компанией на</w:t>
      </w:r>
      <w:r>
        <w:br/>
      </w:r>
      <w:r>
        <w:rPr>
          <w:rFonts w:ascii="Times New Roman"/>
          <w:b w:val="false"/>
          <w:i w:val="false"/>
          <w:color w:val="000000"/>
          <w:sz w:val="28"/>
        </w:rPr>
        <w:t>
разработку или экспертизу комплексного плана инвестиционного проекта</w:t>
      </w:r>
      <w:r>
        <w:br/>
      </w:r>
      <w:r>
        <w:rPr>
          <w:rFonts w:ascii="Times New Roman"/>
          <w:b w:val="false"/>
          <w:i w:val="false"/>
          <w:color w:val="000000"/>
          <w:sz w:val="28"/>
        </w:rPr>
        <w:t>
(______ листов);</w:t>
      </w:r>
      <w:r>
        <w:br/>
      </w:r>
      <w:r>
        <w:rPr>
          <w:rFonts w:ascii="Times New Roman"/>
          <w:b w:val="false"/>
          <w:i w:val="false"/>
          <w:color w:val="000000"/>
          <w:sz w:val="28"/>
        </w:rPr>
        <w:t>
      оригинал или нотариально засвидетельствованная копия акта</w:t>
      </w:r>
      <w:r>
        <w:br/>
      </w:r>
      <w:r>
        <w:rPr>
          <w:rFonts w:ascii="Times New Roman"/>
          <w:b w:val="false"/>
          <w:i w:val="false"/>
          <w:color w:val="000000"/>
          <w:sz w:val="28"/>
        </w:rPr>
        <w:t>
оказанных услуг по разработке или экспертизе комплексного плана</w:t>
      </w:r>
      <w:r>
        <w:br/>
      </w:r>
      <w:r>
        <w:rPr>
          <w:rFonts w:ascii="Times New Roman"/>
          <w:b w:val="false"/>
          <w:i w:val="false"/>
          <w:color w:val="000000"/>
          <w:sz w:val="28"/>
        </w:rPr>
        <w:t>
инвестиционного проекта (_____ листов);</w:t>
      </w:r>
      <w:r>
        <w:br/>
      </w:r>
      <w:r>
        <w:rPr>
          <w:rFonts w:ascii="Times New Roman"/>
          <w:b w:val="false"/>
          <w:i w:val="false"/>
          <w:color w:val="000000"/>
          <w:sz w:val="28"/>
        </w:rPr>
        <w:t>
      оригинал счет-фактуры на общую сумму услуг по разработке или</w:t>
      </w:r>
      <w:r>
        <w:br/>
      </w:r>
      <w:r>
        <w:rPr>
          <w:rFonts w:ascii="Times New Roman"/>
          <w:b w:val="false"/>
          <w:i w:val="false"/>
          <w:color w:val="000000"/>
          <w:sz w:val="28"/>
        </w:rPr>
        <w:t>
экспертизе комплексного плана инвестиционного проекта (____ листов);</w:t>
      </w:r>
      <w:r>
        <w:br/>
      </w:r>
      <w:r>
        <w:rPr>
          <w:rFonts w:ascii="Times New Roman"/>
          <w:b w:val="false"/>
          <w:i w:val="false"/>
          <w:color w:val="000000"/>
          <w:sz w:val="28"/>
        </w:rPr>
        <w:t>
      оригинал платежного поручения на общую сумму услуг по</w:t>
      </w:r>
      <w:r>
        <w:br/>
      </w:r>
      <w:r>
        <w:rPr>
          <w:rFonts w:ascii="Times New Roman"/>
          <w:b w:val="false"/>
          <w:i w:val="false"/>
          <w:color w:val="000000"/>
          <w:sz w:val="28"/>
        </w:rPr>
        <w:t>
разработке или экспертизе комплексного плана инвестиционного проекта</w:t>
      </w:r>
      <w:r>
        <w:br/>
      </w:r>
      <w:r>
        <w:rPr>
          <w:rFonts w:ascii="Times New Roman"/>
          <w:b w:val="false"/>
          <w:i w:val="false"/>
          <w:color w:val="000000"/>
          <w:sz w:val="28"/>
        </w:rPr>
        <w:t>
(_____ листов).</w:t>
      </w:r>
    </w:p>
    <w:p>
      <w:pPr>
        <w:spacing w:after="0"/>
        <w:ind w:left="0"/>
        <w:jc w:val="both"/>
      </w:pPr>
      <w:r>
        <w:rPr>
          <w:rFonts w:ascii="Times New Roman"/>
          <w:b w:val="false"/>
          <w:i w:val="false"/>
          <w:color w:val="000000"/>
          <w:sz w:val="28"/>
        </w:rPr>
        <w:t>                          Руководитель ______________________________</w:t>
      </w:r>
      <w:r>
        <w:br/>
      </w:r>
      <w:r>
        <w:rPr>
          <w:rFonts w:ascii="Times New Roman"/>
          <w:b w:val="false"/>
          <w:i w:val="false"/>
          <w:color w:val="000000"/>
          <w:sz w:val="28"/>
        </w:rPr>
        <w:t>
                          (подпись)      (фамилия, имя, отчество)</w:t>
      </w:r>
    </w:p>
    <w:p>
      <w:pPr>
        <w:spacing w:after="0"/>
        <w:ind w:left="0"/>
        <w:jc w:val="both"/>
      </w:pPr>
      <w:r>
        <w:rPr>
          <w:rFonts w:ascii="Times New Roman"/>
          <w:b w:val="false"/>
          <w:i w:val="false"/>
          <w:color w:val="000000"/>
          <w:sz w:val="28"/>
        </w:rPr>
        <w:t>                               печать</w:t>
      </w:r>
    </w:p>
    <w:bookmarkStart w:name="z142" w:id="60"/>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к Регламенту реализации Программы</w:t>
      </w:r>
      <w:r>
        <w:br/>
      </w:r>
      <w:r>
        <w:rPr>
          <w:rFonts w:ascii="Times New Roman"/>
          <w:b w:val="false"/>
          <w:i w:val="false"/>
          <w:color w:val="000000"/>
          <w:sz w:val="28"/>
        </w:rPr>
        <w:t xml:space="preserve">
«Производительность 2020»  </w:t>
      </w:r>
    </w:p>
    <w:bookmarkEnd w:id="60"/>
    <w:bookmarkStart w:name="z143" w:id="61"/>
    <w:p>
      <w:pPr>
        <w:spacing w:after="0"/>
        <w:ind w:left="0"/>
        <w:jc w:val="both"/>
      </w:pPr>
      <w:r>
        <w:rPr>
          <w:rFonts w:ascii="Times New Roman"/>
          <w:b w:val="false"/>
          <w:i w:val="false"/>
          <w:color w:val="000000"/>
          <w:sz w:val="28"/>
        </w:rPr>
        <w:t>
форма</w:t>
      </w:r>
    </w:p>
    <w:bookmarkEnd w:id="61"/>
    <w:bookmarkStart w:name="z144" w:id="62"/>
    <w:p>
      <w:pPr>
        <w:spacing w:after="0"/>
        <w:ind w:left="0"/>
        <w:jc w:val="both"/>
      </w:pPr>
      <w:r>
        <w:rPr>
          <w:rFonts w:ascii="Times New Roman"/>
          <w:b w:val="false"/>
          <w:i w:val="false"/>
          <w:color w:val="000000"/>
          <w:sz w:val="28"/>
        </w:rPr>
        <w:t>
</w:t>
      </w:r>
      <w:r>
        <w:rPr>
          <w:rFonts w:ascii="Times New Roman"/>
          <w:b/>
          <w:i w:val="false"/>
          <w:color w:val="000000"/>
          <w:sz w:val="28"/>
        </w:rPr>
        <w:t>         Соглашение о мониторинге инвестиционного проекта</w:t>
      </w:r>
    </w:p>
    <w:bookmarkEnd w:id="62"/>
    <w:p>
      <w:pPr>
        <w:spacing w:after="0"/>
        <w:ind w:left="0"/>
        <w:jc w:val="both"/>
      </w:pPr>
      <w:r>
        <w:rPr>
          <w:rFonts w:ascii="Times New Roman"/>
          <w:b w:val="false"/>
          <w:i w:val="false"/>
          <w:color w:val="000000"/>
          <w:sz w:val="28"/>
        </w:rPr>
        <w:t>____________                                 «___»___________ 201__г.</w:t>
      </w:r>
      <w:r>
        <w:br/>
      </w:r>
      <w:r>
        <w:rPr>
          <w:rFonts w:ascii="Times New Roman"/>
          <w:b w:val="false"/>
          <w:i w:val="false"/>
          <w:color w:val="000000"/>
          <w:sz w:val="28"/>
        </w:rPr>
        <w:t>
 (город)</w:t>
      </w:r>
    </w:p>
    <w:p>
      <w:pPr>
        <w:spacing w:after="0"/>
        <w:ind w:left="0"/>
        <w:jc w:val="both"/>
      </w:pPr>
      <w:r>
        <w:rPr>
          <w:rFonts w:ascii="Times New Roman"/>
          <w:b w:val="false"/>
          <w:i w:val="false"/>
          <w:color w:val="000000"/>
          <w:sz w:val="28"/>
        </w:rPr>
        <w:t>      АО «Казахстанский институт развития индустрии», именуемое в</w:t>
      </w:r>
      <w:r>
        <w:br/>
      </w:r>
      <w:r>
        <w:rPr>
          <w:rFonts w:ascii="Times New Roman"/>
          <w:b w:val="false"/>
          <w:i w:val="false"/>
          <w:color w:val="000000"/>
          <w:sz w:val="28"/>
        </w:rPr>
        <w:t>
дальнейшем «оператор Программы», в лице ____________________________,</w:t>
      </w:r>
      <w:r>
        <w:br/>
      </w:r>
      <w:r>
        <w:rPr>
          <w:rFonts w:ascii="Times New Roman"/>
          <w:b w:val="false"/>
          <w:i w:val="false"/>
          <w:color w:val="000000"/>
          <w:sz w:val="28"/>
        </w:rPr>
        <w:t>
действующего на основании __________________________________________,</w:t>
      </w:r>
      <w:r>
        <w:br/>
      </w:r>
      <w:r>
        <w:rPr>
          <w:rFonts w:ascii="Times New Roman"/>
          <w:b w:val="false"/>
          <w:i w:val="false"/>
          <w:color w:val="000000"/>
          <w:sz w:val="28"/>
        </w:rPr>
        <w:t>
с одной стороны, ___________________________________________________,</w:t>
      </w:r>
      <w:r>
        <w:br/>
      </w:r>
      <w:r>
        <w:rPr>
          <w:rFonts w:ascii="Times New Roman"/>
          <w:b w:val="false"/>
          <w:i w:val="false"/>
          <w:color w:val="000000"/>
          <w:sz w:val="28"/>
        </w:rPr>
        <w:t>
                      </w:t>
      </w:r>
      <w:r>
        <w:rPr>
          <w:rFonts w:ascii="Times New Roman"/>
          <w:b w:val="false"/>
          <w:i/>
          <w:color w:val="000000"/>
          <w:sz w:val="28"/>
        </w:rPr>
        <w:t>(полное наименование оператора инструмента)</w:t>
      </w:r>
      <w:r>
        <w:br/>
      </w:r>
      <w:r>
        <w:rPr>
          <w:rFonts w:ascii="Times New Roman"/>
          <w:b w:val="false"/>
          <w:i w:val="false"/>
          <w:color w:val="000000"/>
          <w:sz w:val="28"/>
        </w:rPr>
        <w:t>
именуемый в дальнейшем «оператор инструмента», в лице _______________</w:t>
      </w:r>
      <w:r>
        <w:br/>
      </w:r>
      <w:r>
        <w:rPr>
          <w:rFonts w:ascii="Times New Roman"/>
          <w:b w:val="false"/>
          <w:i w:val="false"/>
          <w:color w:val="000000"/>
          <w:sz w:val="28"/>
        </w:rPr>
        <w:t>
                                  </w:t>
      </w:r>
      <w:r>
        <w:rPr>
          <w:rFonts w:ascii="Times New Roman"/>
          <w:b w:val="false"/>
          <w:i/>
          <w:color w:val="000000"/>
          <w:sz w:val="28"/>
        </w:rPr>
        <w:t>(должность, фамилия, имя, отчество)</w:t>
      </w:r>
      <w:r>
        <w:br/>
      </w:r>
      <w:r>
        <w:rPr>
          <w:rFonts w:ascii="Times New Roman"/>
          <w:b w:val="false"/>
          <w:i w:val="false"/>
          <w:color w:val="000000"/>
          <w:sz w:val="28"/>
        </w:rPr>
        <w:t>
действующего на основании __________________________________________,</w:t>
      </w:r>
      <w:r>
        <w:br/>
      </w:r>
      <w:r>
        <w:rPr>
          <w:rFonts w:ascii="Times New Roman"/>
          <w:b w:val="false"/>
          <w:i w:val="false"/>
          <w:color w:val="000000"/>
          <w:sz w:val="28"/>
        </w:rPr>
        <w:t>
со второй стороны, и ______________________________________________,</w:t>
      </w:r>
      <w:r>
        <w:br/>
      </w:r>
      <w:r>
        <w:rPr>
          <w:rFonts w:ascii="Times New Roman"/>
          <w:b w:val="false"/>
          <w:i w:val="false"/>
          <w:color w:val="000000"/>
          <w:sz w:val="28"/>
        </w:rPr>
        <w:t>
</w:t>
      </w:r>
      <w:r>
        <w:rPr>
          <w:rFonts w:ascii="Times New Roman"/>
          <w:b w:val="false"/>
          <w:i/>
          <w:color w:val="000000"/>
          <w:sz w:val="28"/>
        </w:rPr>
        <w:t>                       (полное наименование участника Программы)</w:t>
      </w:r>
      <w:r>
        <w:br/>
      </w:r>
      <w:r>
        <w:rPr>
          <w:rFonts w:ascii="Times New Roman"/>
          <w:b w:val="false"/>
          <w:i w:val="false"/>
          <w:color w:val="000000"/>
          <w:sz w:val="28"/>
        </w:rPr>
        <w:t>
именуемый в дальнейшем «участник», в лице _________________________,</w:t>
      </w:r>
      <w:r>
        <w:br/>
      </w:r>
      <w:r>
        <w:rPr>
          <w:rFonts w:ascii="Times New Roman"/>
          <w:b w:val="false"/>
          <w:i w:val="false"/>
          <w:color w:val="000000"/>
          <w:sz w:val="28"/>
        </w:rPr>
        <w:t>
</w:t>
      </w:r>
      <w:r>
        <w:rPr>
          <w:rFonts w:ascii="Times New Roman"/>
          <w:b w:val="false"/>
          <w:i/>
          <w:color w:val="000000"/>
          <w:sz w:val="28"/>
        </w:rPr>
        <w:t>                    (должность, фамилия, имя, отчество руководителя)</w:t>
      </w:r>
      <w:r>
        <w:br/>
      </w:r>
      <w:r>
        <w:rPr>
          <w:rFonts w:ascii="Times New Roman"/>
          <w:b w:val="false"/>
          <w:i w:val="false"/>
          <w:color w:val="000000"/>
          <w:sz w:val="28"/>
        </w:rPr>
        <w:t>
действующего на основании __________________________________________,</w:t>
      </w:r>
      <w:r>
        <w:br/>
      </w:r>
      <w:r>
        <w:rPr>
          <w:rFonts w:ascii="Times New Roman"/>
          <w:b w:val="false"/>
          <w:i w:val="false"/>
          <w:color w:val="000000"/>
          <w:sz w:val="28"/>
        </w:rPr>
        <w:t>
с третьей стороны, совместно именуемые «Стороны», а каждый в</w:t>
      </w:r>
      <w:r>
        <w:br/>
      </w:r>
      <w:r>
        <w:rPr>
          <w:rFonts w:ascii="Times New Roman"/>
          <w:b w:val="false"/>
          <w:i w:val="false"/>
          <w:color w:val="000000"/>
          <w:sz w:val="28"/>
        </w:rPr>
        <w:t>
отдельности «Сторона», заключили настоящее Соглашение по реализации</w:t>
      </w:r>
      <w:r>
        <w:br/>
      </w:r>
      <w:r>
        <w:rPr>
          <w:rFonts w:ascii="Times New Roman"/>
          <w:b w:val="false"/>
          <w:i w:val="false"/>
          <w:color w:val="000000"/>
          <w:sz w:val="28"/>
        </w:rPr>
        <w:t>
инвестиционных проектов (далее - Соглашение) о нижеследующем:</w:t>
      </w:r>
    </w:p>
    <w:bookmarkStart w:name="z225" w:id="63"/>
    <w:p>
      <w:pPr>
        <w:spacing w:after="0"/>
        <w:ind w:left="0"/>
        <w:jc w:val="both"/>
      </w:pPr>
      <w:r>
        <w:rPr>
          <w:rFonts w:ascii="Times New Roman"/>
          <w:b w:val="false"/>
          <w:i w:val="false"/>
          <w:color w:val="000000"/>
          <w:sz w:val="28"/>
        </w:rPr>
        <w:t>
</w:t>
      </w:r>
      <w:r>
        <w:rPr>
          <w:rFonts w:ascii="Times New Roman"/>
          <w:b/>
          <w:i w:val="false"/>
          <w:color w:val="000000"/>
          <w:sz w:val="28"/>
        </w:rPr>
        <w:t>                     1. Предмет Соглашения</w:t>
      </w:r>
    </w:p>
    <w:bookmarkEnd w:id="63"/>
    <w:bookmarkStart w:name="z224" w:id="64"/>
    <w:p>
      <w:pPr>
        <w:spacing w:after="0"/>
        <w:ind w:left="0"/>
        <w:jc w:val="both"/>
      </w:pPr>
      <w:r>
        <w:rPr>
          <w:rFonts w:ascii="Times New Roman"/>
          <w:b w:val="false"/>
          <w:i w:val="false"/>
          <w:color w:val="000000"/>
          <w:sz w:val="28"/>
        </w:rPr>
        <w:t>
      1.1. Участник обязуется реализовать инвестиционный проект</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(наименование инвестиционного проекта)</w:t>
      </w:r>
      <w:r>
        <w:br/>
      </w:r>
      <w:r>
        <w:rPr>
          <w:rFonts w:ascii="Times New Roman"/>
          <w:b w:val="false"/>
          <w:i w:val="false"/>
          <w:color w:val="000000"/>
          <w:sz w:val="28"/>
        </w:rPr>
        <w:t>
(далее - инвестиционный проект) и достичь целевых индикаторов</w:t>
      </w:r>
      <w:r>
        <w:br/>
      </w:r>
      <w:r>
        <w:rPr>
          <w:rFonts w:ascii="Times New Roman"/>
          <w:b w:val="false"/>
          <w:i w:val="false"/>
          <w:color w:val="000000"/>
          <w:sz w:val="28"/>
        </w:rPr>
        <w:t>
Программы (увеличение производительности труда, сокращение</w:t>
      </w:r>
      <w:r>
        <w:br/>
      </w:r>
      <w:r>
        <w:rPr>
          <w:rFonts w:ascii="Times New Roman"/>
          <w:b w:val="false"/>
          <w:i w:val="false"/>
          <w:color w:val="000000"/>
          <w:sz w:val="28"/>
        </w:rPr>
        <w:t>
энергопотребления, увеличения загрузки мощностей), оператор</w:t>
      </w:r>
      <w:r>
        <w:br/>
      </w:r>
      <w:r>
        <w:rPr>
          <w:rFonts w:ascii="Times New Roman"/>
          <w:b w:val="false"/>
          <w:i w:val="false"/>
          <w:color w:val="000000"/>
          <w:sz w:val="28"/>
        </w:rPr>
        <w:t>
инструмента - предоставлять государственную меру поддержки участнику</w:t>
      </w:r>
      <w:r>
        <w:br/>
      </w:r>
      <w:r>
        <w:rPr>
          <w:rFonts w:ascii="Times New Roman"/>
          <w:b w:val="false"/>
          <w:i w:val="false"/>
          <w:color w:val="000000"/>
          <w:sz w:val="28"/>
        </w:rPr>
        <w:t>
в виде инструмента «долгосрочное лизинговое финансирования», а</w:t>
      </w:r>
      <w:r>
        <w:br/>
      </w:r>
      <w:r>
        <w:rPr>
          <w:rFonts w:ascii="Times New Roman"/>
          <w:b w:val="false"/>
          <w:i w:val="false"/>
          <w:color w:val="000000"/>
          <w:sz w:val="28"/>
        </w:rPr>
        <w:t>
оператор Программы - проводить мониторинг реализации проекта в рамках</w:t>
      </w:r>
      <w:r>
        <w:br/>
      </w:r>
      <w:r>
        <w:rPr>
          <w:rFonts w:ascii="Times New Roman"/>
          <w:b w:val="false"/>
          <w:i w:val="false"/>
          <w:color w:val="000000"/>
          <w:sz w:val="28"/>
        </w:rPr>
        <w:t>
</w:t>
      </w:r>
      <w:r>
        <w:rPr>
          <w:rFonts w:ascii="Times New Roman"/>
          <w:b w:val="false"/>
          <w:i w:val="false"/>
          <w:color w:val="000000"/>
          <w:sz w:val="28"/>
        </w:rPr>
        <w:t>Программы</w:t>
      </w:r>
      <w:r>
        <w:rPr>
          <w:rFonts w:ascii="Times New Roman"/>
          <w:b w:val="false"/>
          <w:i w:val="false"/>
          <w:color w:val="000000"/>
          <w:sz w:val="28"/>
        </w:rPr>
        <w:t xml:space="preserve"> «Производительность 2020», утвержденной постановлением</w:t>
      </w:r>
      <w:r>
        <w:br/>
      </w:r>
      <w:r>
        <w:rPr>
          <w:rFonts w:ascii="Times New Roman"/>
          <w:b w:val="false"/>
          <w:i w:val="false"/>
          <w:color w:val="000000"/>
          <w:sz w:val="28"/>
        </w:rPr>
        <w:t>
Правительства Республики Казахстан от 14 марта 2011 года № 254 (далее</w:t>
      </w:r>
      <w:r>
        <w:br/>
      </w:r>
      <w:r>
        <w:rPr>
          <w:rFonts w:ascii="Times New Roman"/>
          <w:b w:val="false"/>
          <w:i w:val="false"/>
          <w:color w:val="000000"/>
          <w:sz w:val="28"/>
        </w:rPr>
        <w:t>
- Программа).</w:t>
      </w:r>
    </w:p>
    <w:bookmarkEnd w:id="64"/>
    <w:bookmarkStart w:name="z226" w:id="65"/>
    <w:p>
      <w:pPr>
        <w:spacing w:after="0"/>
        <w:ind w:left="0"/>
        <w:jc w:val="both"/>
      </w:pPr>
      <w:r>
        <w:rPr>
          <w:rFonts w:ascii="Times New Roman"/>
          <w:b w:val="false"/>
          <w:i w:val="false"/>
          <w:color w:val="000000"/>
          <w:sz w:val="28"/>
        </w:rPr>
        <w:t>
</w:t>
      </w:r>
      <w:r>
        <w:rPr>
          <w:rFonts w:ascii="Times New Roman"/>
          <w:b/>
          <w:i w:val="false"/>
          <w:color w:val="000000"/>
          <w:sz w:val="28"/>
        </w:rPr>
        <w:t xml:space="preserve">                    2. Обязательства Сторон </w:t>
      </w:r>
    </w:p>
    <w:bookmarkEnd w:id="65"/>
    <w:bookmarkStart w:name="z227" w:id="66"/>
    <w:p>
      <w:pPr>
        <w:spacing w:after="0"/>
        <w:ind w:left="0"/>
        <w:jc w:val="both"/>
      </w:pPr>
      <w:r>
        <w:rPr>
          <w:rFonts w:ascii="Times New Roman"/>
          <w:b w:val="false"/>
          <w:i w:val="false"/>
          <w:color w:val="000000"/>
          <w:sz w:val="28"/>
        </w:rPr>
        <w:t>
      2.1. Оператор Программы обязуется:</w:t>
      </w:r>
      <w:r>
        <w:br/>
      </w:r>
      <w:r>
        <w:rPr>
          <w:rFonts w:ascii="Times New Roman"/>
          <w:b w:val="false"/>
          <w:i w:val="false"/>
          <w:color w:val="000000"/>
          <w:sz w:val="28"/>
        </w:rPr>
        <w:t>
</w:t>
      </w:r>
      <w:r>
        <w:rPr>
          <w:rFonts w:ascii="Times New Roman"/>
          <w:b w:val="false"/>
          <w:i w:val="false"/>
          <w:color w:val="000000"/>
          <w:sz w:val="28"/>
        </w:rPr>
        <w:t>
      2.1.1. Информировать оператора инструмента и участника обо всех</w:t>
      </w:r>
      <w:r>
        <w:br/>
      </w:r>
      <w:r>
        <w:rPr>
          <w:rFonts w:ascii="Times New Roman"/>
          <w:b w:val="false"/>
          <w:i w:val="false"/>
          <w:color w:val="000000"/>
          <w:sz w:val="28"/>
        </w:rPr>
        <w:t>
изменениях, связанных с реализацией Программы, способных оказать</w:t>
      </w:r>
      <w:r>
        <w:br/>
      </w:r>
      <w:r>
        <w:rPr>
          <w:rFonts w:ascii="Times New Roman"/>
          <w:b w:val="false"/>
          <w:i w:val="false"/>
          <w:color w:val="000000"/>
          <w:sz w:val="28"/>
        </w:rPr>
        <w:t>
существенное влияние на исполнение Соглашения.</w:t>
      </w:r>
      <w:r>
        <w:br/>
      </w:r>
      <w:r>
        <w:rPr>
          <w:rFonts w:ascii="Times New Roman"/>
          <w:b w:val="false"/>
          <w:i w:val="false"/>
          <w:color w:val="000000"/>
          <w:sz w:val="28"/>
        </w:rPr>
        <w:t>
</w:t>
      </w:r>
      <w:r>
        <w:rPr>
          <w:rFonts w:ascii="Times New Roman"/>
          <w:b w:val="false"/>
          <w:i w:val="false"/>
          <w:color w:val="000000"/>
          <w:sz w:val="28"/>
        </w:rPr>
        <w:t>
      2.1.2. Проводить мониторинг реализации инвестиционного проекта</w:t>
      </w:r>
      <w:r>
        <w:br/>
      </w:r>
      <w:r>
        <w:rPr>
          <w:rFonts w:ascii="Times New Roman"/>
          <w:b w:val="false"/>
          <w:i w:val="false"/>
          <w:color w:val="000000"/>
          <w:sz w:val="28"/>
        </w:rPr>
        <w:t>
в течение всего срока его реализации.</w:t>
      </w:r>
      <w:r>
        <w:br/>
      </w:r>
      <w:r>
        <w:rPr>
          <w:rFonts w:ascii="Times New Roman"/>
          <w:b w:val="false"/>
          <w:i w:val="false"/>
          <w:color w:val="000000"/>
          <w:sz w:val="28"/>
        </w:rPr>
        <w:t>
</w:t>
      </w:r>
      <w:r>
        <w:rPr>
          <w:rFonts w:ascii="Times New Roman"/>
          <w:b w:val="false"/>
          <w:i w:val="false"/>
          <w:color w:val="000000"/>
          <w:sz w:val="28"/>
        </w:rPr>
        <w:t>
      2.1.3. Выносить результаты мониторинга инвестиционных проектов</w:t>
      </w:r>
      <w:r>
        <w:br/>
      </w:r>
      <w:r>
        <w:rPr>
          <w:rFonts w:ascii="Times New Roman"/>
          <w:b w:val="false"/>
          <w:i w:val="false"/>
          <w:color w:val="000000"/>
          <w:sz w:val="28"/>
        </w:rPr>
        <w:t>
на рассмотрение Межведомственной комиссии по модернизации предприятий</w:t>
      </w:r>
      <w:r>
        <w:br/>
      </w:r>
      <w:r>
        <w:rPr>
          <w:rFonts w:ascii="Times New Roman"/>
          <w:b w:val="false"/>
          <w:i w:val="false"/>
          <w:color w:val="000000"/>
          <w:sz w:val="28"/>
        </w:rPr>
        <w:t>
при Министерстве индустрии и новых технологий Республики Казахстан.</w:t>
      </w:r>
      <w:r>
        <w:br/>
      </w:r>
      <w:r>
        <w:rPr>
          <w:rFonts w:ascii="Times New Roman"/>
          <w:b w:val="false"/>
          <w:i w:val="false"/>
          <w:color w:val="000000"/>
          <w:sz w:val="28"/>
        </w:rPr>
        <w:t>
</w:t>
      </w:r>
      <w:r>
        <w:rPr>
          <w:rFonts w:ascii="Times New Roman"/>
          <w:b w:val="false"/>
          <w:i w:val="false"/>
          <w:color w:val="000000"/>
          <w:sz w:val="28"/>
        </w:rPr>
        <w:t>
      2.2. Оператор инструмента обязуется:</w:t>
      </w:r>
      <w:r>
        <w:br/>
      </w:r>
      <w:r>
        <w:rPr>
          <w:rFonts w:ascii="Times New Roman"/>
          <w:b w:val="false"/>
          <w:i w:val="false"/>
          <w:color w:val="000000"/>
          <w:sz w:val="28"/>
        </w:rPr>
        <w:t>
</w:t>
      </w:r>
      <w:r>
        <w:rPr>
          <w:rFonts w:ascii="Times New Roman"/>
          <w:b w:val="false"/>
          <w:i w:val="false"/>
          <w:color w:val="000000"/>
          <w:sz w:val="28"/>
        </w:rPr>
        <w:t>
      2.2.1. Проводить мониторинг реализации инвестиционного проекта</w:t>
      </w:r>
      <w:r>
        <w:br/>
      </w:r>
      <w:r>
        <w:rPr>
          <w:rFonts w:ascii="Times New Roman"/>
          <w:b w:val="false"/>
          <w:i w:val="false"/>
          <w:color w:val="000000"/>
          <w:sz w:val="28"/>
        </w:rPr>
        <w:t>
в течение всего срока его реализации.</w:t>
      </w:r>
      <w:r>
        <w:br/>
      </w:r>
      <w:r>
        <w:rPr>
          <w:rFonts w:ascii="Times New Roman"/>
          <w:b w:val="false"/>
          <w:i w:val="false"/>
          <w:color w:val="000000"/>
          <w:sz w:val="28"/>
        </w:rPr>
        <w:t>
</w:t>
      </w:r>
      <w:r>
        <w:rPr>
          <w:rFonts w:ascii="Times New Roman"/>
          <w:b w:val="false"/>
          <w:i w:val="false"/>
          <w:color w:val="000000"/>
          <w:sz w:val="28"/>
        </w:rPr>
        <w:t>
      2.2.2. Предоставлять на ежеквартальной основе оператору</w:t>
      </w:r>
      <w:r>
        <w:br/>
      </w:r>
      <w:r>
        <w:rPr>
          <w:rFonts w:ascii="Times New Roman"/>
          <w:b w:val="false"/>
          <w:i w:val="false"/>
          <w:color w:val="000000"/>
          <w:sz w:val="28"/>
        </w:rPr>
        <w:t>
Программы не позднее 15 числа месяца, следующего за отчетным</w:t>
      </w:r>
      <w:r>
        <w:br/>
      </w:r>
      <w:r>
        <w:rPr>
          <w:rFonts w:ascii="Times New Roman"/>
          <w:b w:val="false"/>
          <w:i w:val="false"/>
          <w:color w:val="000000"/>
          <w:sz w:val="28"/>
        </w:rPr>
        <w:t>
периодом, отчет оператора инструмента о ходе предоставления</w:t>
      </w:r>
      <w:r>
        <w:br/>
      </w:r>
      <w:r>
        <w:rPr>
          <w:rFonts w:ascii="Times New Roman"/>
          <w:b w:val="false"/>
          <w:i w:val="false"/>
          <w:color w:val="000000"/>
          <w:sz w:val="28"/>
        </w:rPr>
        <w:t>
инструмента государственной поддержки «предоставление долгосрочного</w:t>
      </w:r>
      <w:r>
        <w:br/>
      </w:r>
      <w:r>
        <w:rPr>
          <w:rFonts w:ascii="Times New Roman"/>
          <w:b w:val="false"/>
          <w:i w:val="false"/>
          <w:color w:val="000000"/>
          <w:sz w:val="28"/>
        </w:rPr>
        <w:t>
лизингового финансирования» в рамках Программы, по форме согласно</w:t>
      </w:r>
      <w:r>
        <w:br/>
      </w:r>
      <w:r>
        <w:rPr>
          <w:rFonts w:ascii="Times New Roman"/>
          <w:b w:val="false"/>
          <w:i w:val="false"/>
          <w:color w:val="000000"/>
          <w:sz w:val="28"/>
        </w:rPr>
        <w:t>
</w:t>
      </w:r>
      <w:r>
        <w:rPr>
          <w:rFonts w:ascii="Times New Roman"/>
          <w:b w:val="false"/>
          <w:i w:val="false"/>
          <w:color w:val="000000"/>
          <w:sz w:val="28"/>
        </w:rPr>
        <w:t>приложению 21</w:t>
      </w:r>
      <w:r>
        <w:rPr>
          <w:rFonts w:ascii="Times New Roman"/>
          <w:b w:val="false"/>
          <w:i w:val="false"/>
          <w:color w:val="000000"/>
          <w:sz w:val="28"/>
        </w:rPr>
        <w:t xml:space="preserve"> к настоящему Регламенту, а также направлять отчет</w:t>
      </w:r>
      <w:r>
        <w:br/>
      </w:r>
      <w:r>
        <w:rPr>
          <w:rFonts w:ascii="Times New Roman"/>
          <w:b w:val="false"/>
          <w:i w:val="false"/>
          <w:color w:val="000000"/>
          <w:sz w:val="28"/>
        </w:rPr>
        <w:t>
участников Программы.</w:t>
      </w:r>
      <w:r>
        <w:br/>
      </w:r>
      <w:r>
        <w:rPr>
          <w:rFonts w:ascii="Times New Roman"/>
          <w:b w:val="false"/>
          <w:i w:val="false"/>
          <w:color w:val="000000"/>
          <w:sz w:val="28"/>
        </w:rPr>
        <w:t>
</w:t>
      </w:r>
      <w:r>
        <w:rPr>
          <w:rFonts w:ascii="Times New Roman"/>
          <w:b w:val="false"/>
          <w:i w:val="false"/>
          <w:color w:val="000000"/>
          <w:sz w:val="28"/>
        </w:rPr>
        <w:t>
      2.3. Участник обязуется:</w:t>
      </w:r>
      <w:r>
        <w:br/>
      </w:r>
      <w:r>
        <w:rPr>
          <w:rFonts w:ascii="Times New Roman"/>
          <w:b w:val="false"/>
          <w:i w:val="false"/>
          <w:color w:val="000000"/>
          <w:sz w:val="28"/>
        </w:rPr>
        <w:t>
</w:t>
      </w:r>
      <w:r>
        <w:rPr>
          <w:rFonts w:ascii="Times New Roman"/>
          <w:b w:val="false"/>
          <w:i w:val="false"/>
          <w:color w:val="000000"/>
          <w:sz w:val="28"/>
        </w:rPr>
        <w:t>
      2.3.1. На ежеквартальной основе не позднее 5 числа месяца,</w:t>
      </w:r>
      <w:r>
        <w:br/>
      </w:r>
      <w:r>
        <w:rPr>
          <w:rFonts w:ascii="Times New Roman"/>
          <w:b w:val="false"/>
          <w:i w:val="false"/>
          <w:color w:val="000000"/>
          <w:sz w:val="28"/>
        </w:rPr>
        <w:t>
следующего за отчетным периодом, представлять оператору Программы</w:t>
      </w:r>
      <w:r>
        <w:br/>
      </w:r>
      <w:r>
        <w:rPr>
          <w:rFonts w:ascii="Times New Roman"/>
          <w:b w:val="false"/>
          <w:i w:val="false"/>
          <w:color w:val="000000"/>
          <w:sz w:val="28"/>
        </w:rPr>
        <w:t>
и/или оператору инструмента отчет участника первой задачи Программы о</w:t>
      </w:r>
      <w:r>
        <w:br/>
      </w:r>
      <w:r>
        <w:rPr>
          <w:rFonts w:ascii="Times New Roman"/>
          <w:b w:val="false"/>
          <w:i w:val="false"/>
          <w:color w:val="000000"/>
          <w:sz w:val="28"/>
        </w:rPr>
        <w:t>
ходе реализации инвестиционного проекта по форме согласно </w:t>
      </w:r>
      <w:r>
        <w:rPr>
          <w:rFonts w:ascii="Times New Roman"/>
          <w:b w:val="false"/>
          <w:i w:val="false"/>
          <w:color w:val="000000"/>
          <w:sz w:val="28"/>
        </w:rPr>
        <w:t>приложению</w:t>
      </w:r>
      <w:r>
        <w:br/>
      </w:r>
      <w:r>
        <w:rPr>
          <w:rFonts w:ascii="Times New Roman"/>
          <w:b w:val="false"/>
          <w:i w:val="false"/>
          <w:color w:val="000000"/>
          <w:sz w:val="28"/>
        </w:rPr>
        <w:t>
к настоящему Соглашению.</w:t>
      </w:r>
      <w:r>
        <w:br/>
      </w:r>
      <w:r>
        <w:rPr>
          <w:rFonts w:ascii="Times New Roman"/>
          <w:b w:val="false"/>
          <w:i w:val="false"/>
          <w:color w:val="000000"/>
          <w:sz w:val="28"/>
        </w:rPr>
        <w:t>
</w:t>
      </w:r>
      <w:r>
        <w:rPr>
          <w:rFonts w:ascii="Times New Roman"/>
          <w:b w:val="false"/>
          <w:i w:val="false"/>
          <w:color w:val="000000"/>
          <w:sz w:val="28"/>
        </w:rPr>
        <w:t>
      2.3.2. Предоставить оператору Программы и/или оператору</w:t>
      </w:r>
      <w:r>
        <w:br/>
      </w:r>
      <w:r>
        <w:rPr>
          <w:rFonts w:ascii="Times New Roman"/>
          <w:b w:val="false"/>
          <w:i w:val="false"/>
          <w:color w:val="000000"/>
          <w:sz w:val="28"/>
        </w:rPr>
        <w:t>
инструмента дополнительную информацию о ходе реализации</w:t>
      </w:r>
      <w:r>
        <w:br/>
      </w:r>
      <w:r>
        <w:rPr>
          <w:rFonts w:ascii="Times New Roman"/>
          <w:b w:val="false"/>
          <w:i w:val="false"/>
          <w:color w:val="000000"/>
          <w:sz w:val="28"/>
        </w:rPr>
        <w:t>
инвестиционного проекта в срок не более 5 (пять) рабочих дней со дня</w:t>
      </w:r>
      <w:r>
        <w:br/>
      </w:r>
      <w:r>
        <w:rPr>
          <w:rFonts w:ascii="Times New Roman"/>
          <w:b w:val="false"/>
          <w:i w:val="false"/>
          <w:color w:val="000000"/>
          <w:sz w:val="28"/>
        </w:rPr>
        <w:t>
получения от него соответствующего запроса.</w:t>
      </w:r>
      <w:r>
        <w:br/>
      </w:r>
      <w:r>
        <w:rPr>
          <w:rFonts w:ascii="Times New Roman"/>
          <w:b w:val="false"/>
          <w:i w:val="false"/>
          <w:color w:val="000000"/>
          <w:sz w:val="28"/>
        </w:rPr>
        <w:t>
</w:t>
      </w:r>
      <w:r>
        <w:rPr>
          <w:rFonts w:ascii="Times New Roman"/>
          <w:b w:val="false"/>
          <w:i w:val="false"/>
          <w:color w:val="000000"/>
          <w:sz w:val="28"/>
        </w:rPr>
        <w:t>
      2.3.3. В результате реализации инвестиционного проекта достичь</w:t>
      </w:r>
      <w:r>
        <w:br/>
      </w:r>
      <w:r>
        <w:rPr>
          <w:rFonts w:ascii="Times New Roman"/>
          <w:b w:val="false"/>
          <w:i w:val="false"/>
          <w:color w:val="000000"/>
          <w:sz w:val="28"/>
        </w:rPr>
        <w:t>
следующих плановых показателей комплексного плана инвестиционного</w:t>
      </w:r>
      <w:r>
        <w:br/>
      </w:r>
      <w:r>
        <w:rPr>
          <w:rFonts w:ascii="Times New Roman"/>
          <w:b w:val="false"/>
          <w:i w:val="false"/>
          <w:color w:val="000000"/>
          <w:sz w:val="28"/>
        </w:rPr>
        <w:t>
проекта:</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5279"/>
        <w:gridCol w:w="3365"/>
        <w:gridCol w:w="2226"/>
        <w:gridCol w:w="2409"/>
      </w:tblGrid>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5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Индикаторы</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Ед. изм.</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Текущие показатели</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Плановые показатели</w:t>
            </w:r>
          </w:p>
        </w:tc>
      </w:tr>
      <w:tr>
        <w:trPr>
          <w:trHeight w:val="330" w:hRule="atLeast"/>
        </w:trPr>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производительности труда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тысяч тенге/человека</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тысяч долларов США/человека</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Сокращение энергопотребления на единицу продукции</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киловатт-час/тенге</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загрузка мощностей</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выпуска продукции</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денежном выражении</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натуральном выражении</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 другие при наличии (определяются по каждому инвестиционному проекту индивидуально согласно заключению экспертной оценки оператора Программы)</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8" w:id="67"/>
    <w:p>
      <w:pPr>
        <w:spacing w:after="0"/>
        <w:ind w:left="0"/>
        <w:jc w:val="both"/>
      </w:pPr>
      <w:r>
        <w:rPr>
          <w:rFonts w:ascii="Times New Roman"/>
          <w:b w:val="false"/>
          <w:i w:val="false"/>
          <w:color w:val="000000"/>
          <w:sz w:val="28"/>
        </w:rPr>
        <w:t>
</w:t>
      </w:r>
      <w:r>
        <w:rPr>
          <w:rFonts w:ascii="Times New Roman"/>
          <w:b/>
          <w:i w:val="false"/>
          <w:color w:val="000000"/>
          <w:sz w:val="28"/>
        </w:rPr>
        <w:t>                      3. Права Сторон</w:t>
      </w:r>
    </w:p>
    <w:bookmarkEnd w:id="67"/>
    <w:bookmarkStart w:name="z239" w:id="68"/>
    <w:p>
      <w:pPr>
        <w:spacing w:after="0"/>
        <w:ind w:left="0"/>
        <w:jc w:val="both"/>
      </w:pPr>
      <w:r>
        <w:rPr>
          <w:rFonts w:ascii="Times New Roman"/>
          <w:b w:val="false"/>
          <w:i w:val="false"/>
          <w:color w:val="000000"/>
          <w:sz w:val="28"/>
        </w:rPr>
        <w:t>
      3.1. Оператор Программы вправе запрашивать от оператора</w:t>
      </w:r>
      <w:r>
        <w:br/>
      </w:r>
      <w:r>
        <w:rPr>
          <w:rFonts w:ascii="Times New Roman"/>
          <w:b w:val="false"/>
          <w:i w:val="false"/>
          <w:color w:val="000000"/>
          <w:sz w:val="28"/>
        </w:rPr>
        <w:t>
инструмента и участника дополнительную информацию о ходе реализации</w:t>
      </w:r>
      <w:r>
        <w:br/>
      </w:r>
      <w:r>
        <w:rPr>
          <w:rFonts w:ascii="Times New Roman"/>
          <w:b w:val="false"/>
          <w:i w:val="false"/>
          <w:color w:val="000000"/>
          <w:sz w:val="28"/>
        </w:rPr>
        <w:t>
инвестиционного проекта.</w:t>
      </w:r>
      <w:r>
        <w:br/>
      </w:r>
      <w:r>
        <w:rPr>
          <w:rFonts w:ascii="Times New Roman"/>
          <w:b w:val="false"/>
          <w:i w:val="false"/>
          <w:color w:val="000000"/>
          <w:sz w:val="28"/>
        </w:rPr>
        <w:t>
</w:t>
      </w:r>
      <w:r>
        <w:rPr>
          <w:rFonts w:ascii="Times New Roman"/>
          <w:b w:val="false"/>
          <w:i w:val="false"/>
          <w:color w:val="000000"/>
          <w:sz w:val="28"/>
        </w:rPr>
        <w:t>
      3.2. Оператор инструмента вправе запрашивать информацию от</w:t>
      </w:r>
      <w:r>
        <w:br/>
      </w:r>
      <w:r>
        <w:rPr>
          <w:rFonts w:ascii="Times New Roman"/>
          <w:b w:val="false"/>
          <w:i w:val="false"/>
          <w:color w:val="000000"/>
          <w:sz w:val="28"/>
        </w:rPr>
        <w:t>
оператора Программы о ходе реализации Программы и участника о ходе</w:t>
      </w:r>
      <w:r>
        <w:br/>
      </w:r>
      <w:r>
        <w:rPr>
          <w:rFonts w:ascii="Times New Roman"/>
          <w:b w:val="false"/>
          <w:i w:val="false"/>
          <w:color w:val="000000"/>
          <w:sz w:val="28"/>
        </w:rPr>
        <w:t>
реализации инвестиционного проекта</w:t>
      </w:r>
      <w:r>
        <w:br/>
      </w:r>
      <w:r>
        <w:rPr>
          <w:rFonts w:ascii="Times New Roman"/>
          <w:b w:val="false"/>
          <w:i w:val="false"/>
          <w:color w:val="000000"/>
          <w:sz w:val="28"/>
        </w:rPr>
        <w:t>
</w:t>
      </w:r>
      <w:r>
        <w:rPr>
          <w:rFonts w:ascii="Times New Roman"/>
          <w:b w:val="false"/>
          <w:i w:val="false"/>
          <w:color w:val="000000"/>
          <w:sz w:val="28"/>
        </w:rPr>
        <w:t>
      3.3. Участник имеет право при наличии положительных заключений</w:t>
      </w:r>
      <w:r>
        <w:br/>
      </w:r>
      <w:r>
        <w:rPr>
          <w:rFonts w:ascii="Times New Roman"/>
          <w:b w:val="false"/>
          <w:i w:val="false"/>
          <w:color w:val="000000"/>
          <w:sz w:val="28"/>
        </w:rPr>
        <w:t>
экспертной оценки оператора Программы и оператора инструмента</w:t>
      </w:r>
      <w:r>
        <w:br/>
      </w:r>
      <w:r>
        <w:rPr>
          <w:rFonts w:ascii="Times New Roman"/>
          <w:b w:val="false"/>
          <w:i w:val="false"/>
          <w:color w:val="000000"/>
          <w:sz w:val="28"/>
        </w:rPr>
        <w:t>
получить государственную(ые) меру(ы) поддержки, предусмотренную(ые)</w:t>
      </w:r>
      <w:r>
        <w:br/>
      </w:r>
      <w:r>
        <w:rPr>
          <w:rFonts w:ascii="Times New Roman"/>
          <w:b w:val="false"/>
          <w:i w:val="false"/>
          <w:color w:val="000000"/>
          <w:sz w:val="28"/>
        </w:rPr>
        <w:t>
</w:t>
      </w:r>
      <w:r>
        <w:rPr>
          <w:rFonts w:ascii="Times New Roman"/>
          <w:b w:val="false"/>
          <w:i w:val="false"/>
          <w:color w:val="000000"/>
          <w:sz w:val="28"/>
        </w:rPr>
        <w:t>пунктом 1</w:t>
      </w:r>
      <w:r>
        <w:rPr>
          <w:rFonts w:ascii="Times New Roman"/>
          <w:b w:val="false"/>
          <w:i w:val="false"/>
          <w:color w:val="000000"/>
          <w:sz w:val="28"/>
        </w:rPr>
        <w:t xml:space="preserve"> Соглашения, в порядке и на условиях, установленных</w:t>
      </w:r>
      <w:r>
        <w:br/>
      </w:r>
      <w:r>
        <w:rPr>
          <w:rFonts w:ascii="Times New Roman"/>
          <w:b w:val="false"/>
          <w:i w:val="false"/>
          <w:color w:val="000000"/>
          <w:sz w:val="28"/>
        </w:rPr>
        <w:t>
Программой.</w:t>
      </w:r>
    </w:p>
    <w:bookmarkEnd w:id="68"/>
    <w:bookmarkStart w:name="z242" w:id="69"/>
    <w:p>
      <w:pPr>
        <w:spacing w:after="0"/>
        <w:ind w:left="0"/>
        <w:jc w:val="both"/>
      </w:pPr>
      <w:r>
        <w:rPr>
          <w:rFonts w:ascii="Times New Roman"/>
          <w:b w:val="false"/>
          <w:i w:val="false"/>
          <w:color w:val="000000"/>
          <w:sz w:val="28"/>
        </w:rPr>
        <w:t>
</w:t>
      </w:r>
      <w:r>
        <w:rPr>
          <w:rFonts w:ascii="Times New Roman"/>
          <w:b/>
          <w:i w:val="false"/>
          <w:color w:val="000000"/>
          <w:sz w:val="28"/>
        </w:rPr>
        <w:t xml:space="preserve">                4. Ответственность Сторон </w:t>
      </w:r>
    </w:p>
    <w:bookmarkEnd w:id="69"/>
    <w:bookmarkStart w:name="z243" w:id="70"/>
    <w:p>
      <w:pPr>
        <w:spacing w:after="0"/>
        <w:ind w:left="0"/>
        <w:jc w:val="both"/>
      </w:pPr>
      <w:r>
        <w:rPr>
          <w:rFonts w:ascii="Times New Roman"/>
          <w:b w:val="false"/>
          <w:i w:val="false"/>
          <w:color w:val="000000"/>
          <w:sz w:val="28"/>
        </w:rPr>
        <w:t>
      4.1. Участник несет ответственность за:</w:t>
      </w:r>
      <w:r>
        <w:br/>
      </w:r>
      <w:r>
        <w:rPr>
          <w:rFonts w:ascii="Times New Roman"/>
          <w:b w:val="false"/>
          <w:i w:val="false"/>
          <w:color w:val="000000"/>
          <w:sz w:val="28"/>
        </w:rPr>
        <w:t>
      полноту, своевременность и достоверность предоставленной</w:t>
      </w:r>
      <w:r>
        <w:br/>
      </w:r>
      <w:r>
        <w:rPr>
          <w:rFonts w:ascii="Times New Roman"/>
          <w:b w:val="false"/>
          <w:i w:val="false"/>
          <w:color w:val="000000"/>
          <w:sz w:val="28"/>
        </w:rPr>
        <w:t>
информации;</w:t>
      </w:r>
      <w:r>
        <w:br/>
      </w:r>
      <w:r>
        <w:rPr>
          <w:rFonts w:ascii="Times New Roman"/>
          <w:b w:val="false"/>
          <w:i w:val="false"/>
          <w:color w:val="000000"/>
          <w:sz w:val="28"/>
        </w:rPr>
        <w:t>
      достижение показателей реализации инвестиционного проекта,</w:t>
      </w:r>
      <w:r>
        <w:br/>
      </w:r>
      <w:r>
        <w:rPr>
          <w:rFonts w:ascii="Times New Roman"/>
          <w:b w:val="false"/>
          <w:i w:val="false"/>
          <w:color w:val="000000"/>
          <w:sz w:val="28"/>
        </w:rPr>
        <w:t>
указанных в </w:t>
      </w:r>
      <w:r>
        <w:rPr>
          <w:rFonts w:ascii="Times New Roman"/>
          <w:b w:val="false"/>
          <w:i w:val="false"/>
          <w:color w:val="000000"/>
          <w:sz w:val="28"/>
        </w:rPr>
        <w:t>подпункте 2.3.3</w:t>
      </w:r>
      <w:r>
        <w:rPr>
          <w:rFonts w:ascii="Times New Roman"/>
          <w:b w:val="false"/>
          <w:i w:val="false"/>
          <w:color w:val="000000"/>
          <w:sz w:val="28"/>
        </w:rPr>
        <w:t>. пункта 2 Соглашения;</w:t>
      </w:r>
      <w:r>
        <w:br/>
      </w:r>
      <w:r>
        <w:rPr>
          <w:rFonts w:ascii="Times New Roman"/>
          <w:b w:val="false"/>
          <w:i w:val="false"/>
          <w:color w:val="000000"/>
          <w:sz w:val="28"/>
        </w:rPr>
        <w:t>
</w:t>
      </w:r>
      <w:r>
        <w:rPr>
          <w:rFonts w:ascii="Times New Roman"/>
          <w:b w:val="false"/>
          <w:i w:val="false"/>
          <w:color w:val="000000"/>
          <w:sz w:val="28"/>
        </w:rPr>
        <w:t>
      4.2. Оператор инструмента несет ответственность за:</w:t>
      </w:r>
      <w:r>
        <w:br/>
      </w:r>
      <w:r>
        <w:rPr>
          <w:rFonts w:ascii="Times New Roman"/>
          <w:b w:val="false"/>
          <w:i w:val="false"/>
          <w:color w:val="000000"/>
          <w:sz w:val="28"/>
        </w:rPr>
        <w:t>
      полноту, своевременность и достоверность предоставленной</w:t>
      </w:r>
      <w:r>
        <w:br/>
      </w:r>
      <w:r>
        <w:rPr>
          <w:rFonts w:ascii="Times New Roman"/>
          <w:b w:val="false"/>
          <w:i w:val="false"/>
          <w:color w:val="000000"/>
          <w:sz w:val="28"/>
        </w:rPr>
        <w:t>
информации;</w:t>
      </w:r>
      <w:r>
        <w:br/>
      </w:r>
      <w:r>
        <w:rPr>
          <w:rFonts w:ascii="Times New Roman"/>
          <w:b w:val="false"/>
          <w:i w:val="false"/>
          <w:color w:val="000000"/>
          <w:sz w:val="28"/>
        </w:rPr>
        <w:t>
      за своевременное предоставление мер государственной поддержки.</w:t>
      </w:r>
      <w:r>
        <w:br/>
      </w:r>
      <w:r>
        <w:rPr>
          <w:rFonts w:ascii="Times New Roman"/>
          <w:b w:val="false"/>
          <w:i w:val="false"/>
          <w:color w:val="000000"/>
          <w:sz w:val="28"/>
        </w:rPr>
        <w:t>
</w:t>
      </w:r>
      <w:r>
        <w:rPr>
          <w:rFonts w:ascii="Times New Roman"/>
          <w:b w:val="false"/>
          <w:i w:val="false"/>
          <w:color w:val="000000"/>
          <w:sz w:val="28"/>
        </w:rPr>
        <w:t>
      4.3. Оператор Программы несет ответственность за полноту,</w:t>
      </w:r>
      <w:r>
        <w:br/>
      </w:r>
      <w:r>
        <w:rPr>
          <w:rFonts w:ascii="Times New Roman"/>
          <w:b w:val="false"/>
          <w:i w:val="false"/>
          <w:color w:val="000000"/>
          <w:sz w:val="28"/>
        </w:rPr>
        <w:t xml:space="preserve">
своевременность и достоверность предоставленной информации. </w:t>
      </w:r>
    </w:p>
    <w:bookmarkEnd w:id="70"/>
    <w:bookmarkStart w:name="z246" w:id="71"/>
    <w:p>
      <w:pPr>
        <w:spacing w:after="0"/>
        <w:ind w:left="0"/>
        <w:jc w:val="both"/>
      </w:pPr>
      <w:r>
        <w:rPr>
          <w:rFonts w:ascii="Times New Roman"/>
          <w:b w:val="false"/>
          <w:i w:val="false"/>
          <w:color w:val="000000"/>
          <w:sz w:val="28"/>
        </w:rPr>
        <w:t>
</w:t>
      </w:r>
      <w:r>
        <w:rPr>
          <w:rFonts w:ascii="Times New Roman"/>
          <w:b/>
          <w:i w:val="false"/>
          <w:color w:val="000000"/>
          <w:sz w:val="28"/>
        </w:rPr>
        <w:t>                  5. Конфиденциальность</w:t>
      </w:r>
    </w:p>
    <w:bookmarkEnd w:id="71"/>
    <w:bookmarkStart w:name="z247" w:id="72"/>
    <w:p>
      <w:pPr>
        <w:spacing w:after="0"/>
        <w:ind w:left="0"/>
        <w:jc w:val="both"/>
      </w:pPr>
      <w:r>
        <w:rPr>
          <w:rFonts w:ascii="Times New Roman"/>
          <w:b w:val="false"/>
          <w:i w:val="false"/>
          <w:color w:val="000000"/>
          <w:sz w:val="28"/>
        </w:rPr>
        <w:t>
      5.1. Информация, касающаяся условий Соглашения, банковская</w:t>
      </w:r>
      <w:r>
        <w:br/>
      </w:r>
      <w:r>
        <w:rPr>
          <w:rFonts w:ascii="Times New Roman"/>
          <w:b w:val="false"/>
          <w:i w:val="false"/>
          <w:color w:val="000000"/>
          <w:sz w:val="28"/>
        </w:rPr>
        <w:t>
тайна, а также финансовая, коммерческая и иная информация, полученная</w:t>
      </w:r>
      <w:r>
        <w:br/>
      </w:r>
      <w:r>
        <w:rPr>
          <w:rFonts w:ascii="Times New Roman"/>
          <w:b w:val="false"/>
          <w:i w:val="false"/>
          <w:color w:val="000000"/>
          <w:sz w:val="28"/>
        </w:rPr>
        <w:t>
Сторонами в ходе заключения и исполнения Соглашения, является</w:t>
      </w:r>
      <w:r>
        <w:br/>
      </w:r>
      <w:r>
        <w:rPr>
          <w:rFonts w:ascii="Times New Roman"/>
          <w:b w:val="false"/>
          <w:i w:val="false"/>
          <w:color w:val="000000"/>
          <w:sz w:val="28"/>
        </w:rPr>
        <w:t>
конфиденциальной и не подлежит разглашению третьим лицам, за</w:t>
      </w:r>
      <w:r>
        <w:br/>
      </w:r>
      <w:r>
        <w:rPr>
          <w:rFonts w:ascii="Times New Roman"/>
          <w:b w:val="false"/>
          <w:i w:val="false"/>
          <w:color w:val="000000"/>
          <w:sz w:val="28"/>
        </w:rPr>
        <w:t>
исключением случаев, предусмотренных действующим законодательством</w:t>
      </w:r>
      <w:r>
        <w:br/>
      </w:r>
      <w:r>
        <w:rPr>
          <w:rFonts w:ascii="Times New Roman"/>
          <w:b w:val="false"/>
          <w:i w:val="false"/>
          <w:color w:val="000000"/>
          <w:sz w:val="28"/>
        </w:rPr>
        <w:t>
Республики Казахстан.</w:t>
      </w:r>
      <w:r>
        <w:br/>
      </w:r>
      <w:r>
        <w:rPr>
          <w:rFonts w:ascii="Times New Roman"/>
          <w:b w:val="false"/>
          <w:i w:val="false"/>
          <w:color w:val="000000"/>
          <w:sz w:val="28"/>
        </w:rPr>
        <w:t>
</w:t>
      </w:r>
      <w:r>
        <w:rPr>
          <w:rFonts w:ascii="Times New Roman"/>
          <w:b w:val="false"/>
          <w:i w:val="false"/>
          <w:color w:val="000000"/>
          <w:sz w:val="28"/>
        </w:rPr>
        <w:t>
      5.2. Стороны принимают все необходимые меры, в том числе</w:t>
      </w:r>
      <w:r>
        <w:br/>
      </w:r>
      <w:r>
        <w:rPr>
          <w:rFonts w:ascii="Times New Roman"/>
          <w:b w:val="false"/>
          <w:i w:val="false"/>
          <w:color w:val="000000"/>
          <w:sz w:val="28"/>
        </w:rPr>
        <w:t>
правового характера для сохранения конфиденциальности Соглашения.</w:t>
      </w:r>
      <w:r>
        <w:br/>
      </w:r>
      <w:r>
        <w:rPr>
          <w:rFonts w:ascii="Times New Roman"/>
          <w:b w:val="false"/>
          <w:i w:val="false"/>
          <w:color w:val="000000"/>
          <w:sz w:val="28"/>
        </w:rPr>
        <w:t>
Должностным лицам и работникам Сторон запрещается разглашение либо</w:t>
      </w:r>
      <w:r>
        <w:br/>
      </w:r>
      <w:r>
        <w:rPr>
          <w:rFonts w:ascii="Times New Roman"/>
          <w:b w:val="false"/>
          <w:i w:val="false"/>
          <w:color w:val="000000"/>
          <w:sz w:val="28"/>
        </w:rPr>
        <w:t>
передача третьим лицам сведений, полученных в ходе реализации</w:t>
      </w:r>
      <w:r>
        <w:br/>
      </w:r>
      <w:r>
        <w:rPr>
          <w:rFonts w:ascii="Times New Roman"/>
          <w:b w:val="false"/>
          <w:i w:val="false"/>
          <w:color w:val="000000"/>
          <w:sz w:val="28"/>
        </w:rPr>
        <w:t>
Соглашения.</w:t>
      </w:r>
      <w:r>
        <w:br/>
      </w:r>
      <w:r>
        <w:rPr>
          <w:rFonts w:ascii="Times New Roman"/>
          <w:b w:val="false"/>
          <w:i w:val="false"/>
          <w:color w:val="000000"/>
          <w:sz w:val="28"/>
        </w:rPr>
        <w:t>
</w:t>
      </w:r>
      <w:r>
        <w:rPr>
          <w:rFonts w:ascii="Times New Roman"/>
          <w:b w:val="false"/>
          <w:i w:val="false"/>
          <w:color w:val="000000"/>
          <w:sz w:val="28"/>
        </w:rPr>
        <w:t>
      5.3. В случае разглашения либо распространения любой из Сторон</w:t>
      </w:r>
      <w:r>
        <w:br/>
      </w:r>
      <w:r>
        <w:rPr>
          <w:rFonts w:ascii="Times New Roman"/>
          <w:b w:val="false"/>
          <w:i w:val="false"/>
          <w:color w:val="000000"/>
          <w:sz w:val="28"/>
        </w:rPr>
        <w:t>
конфиденциальной информации в нарушение требований Соглашения,</w:t>
      </w:r>
      <w:r>
        <w:br/>
      </w:r>
      <w:r>
        <w:rPr>
          <w:rFonts w:ascii="Times New Roman"/>
          <w:b w:val="false"/>
          <w:i w:val="false"/>
          <w:color w:val="000000"/>
          <w:sz w:val="28"/>
        </w:rPr>
        <w:t>
виновная Сторона несет ответственность, предусмотренную</w:t>
      </w:r>
      <w:r>
        <w:br/>
      </w:r>
      <w:r>
        <w:rPr>
          <w:rFonts w:ascii="Times New Roman"/>
          <w:b w:val="false"/>
          <w:i w:val="false"/>
          <w:color w:val="000000"/>
          <w:sz w:val="28"/>
        </w:rPr>
        <w:t>
законодательством Республики Казахстан, с возмещением возможных</w:t>
      </w:r>
      <w:r>
        <w:br/>
      </w:r>
      <w:r>
        <w:rPr>
          <w:rFonts w:ascii="Times New Roman"/>
          <w:b w:val="false"/>
          <w:i w:val="false"/>
          <w:color w:val="000000"/>
          <w:sz w:val="28"/>
        </w:rPr>
        <w:t>
убытков, понесенных другой Стороной вследствие разглашения такой</w:t>
      </w:r>
      <w:r>
        <w:br/>
      </w:r>
      <w:r>
        <w:rPr>
          <w:rFonts w:ascii="Times New Roman"/>
          <w:b w:val="false"/>
          <w:i w:val="false"/>
          <w:color w:val="000000"/>
          <w:sz w:val="28"/>
        </w:rPr>
        <w:t xml:space="preserve">
информации. </w:t>
      </w:r>
    </w:p>
    <w:bookmarkEnd w:id="72"/>
    <w:bookmarkStart w:name="z250" w:id="73"/>
    <w:p>
      <w:pPr>
        <w:spacing w:after="0"/>
        <w:ind w:left="0"/>
        <w:jc w:val="both"/>
      </w:pPr>
      <w:r>
        <w:rPr>
          <w:rFonts w:ascii="Times New Roman"/>
          <w:b w:val="false"/>
          <w:i w:val="false"/>
          <w:color w:val="000000"/>
          <w:sz w:val="28"/>
        </w:rPr>
        <w:t>
</w:t>
      </w:r>
      <w:r>
        <w:rPr>
          <w:rFonts w:ascii="Times New Roman"/>
          <w:b/>
          <w:i w:val="false"/>
          <w:color w:val="000000"/>
          <w:sz w:val="28"/>
        </w:rPr>
        <w:t>                       6. Форс-мажор</w:t>
      </w:r>
    </w:p>
    <w:bookmarkEnd w:id="73"/>
    <w:bookmarkStart w:name="z251" w:id="74"/>
    <w:p>
      <w:pPr>
        <w:spacing w:after="0"/>
        <w:ind w:left="0"/>
        <w:jc w:val="both"/>
      </w:pPr>
      <w:r>
        <w:rPr>
          <w:rFonts w:ascii="Times New Roman"/>
          <w:b w:val="false"/>
          <w:i w:val="false"/>
          <w:color w:val="000000"/>
          <w:sz w:val="28"/>
        </w:rPr>
        <w:t>
      6.1. Стороны освобождаются от ответственности за частичное или</w:t>
      </w:r>
      <w:r>
        <w:br/>
      </w:r>
      <w:r>
        <w:rPr>
          <w:rFonts w:ascii="Times New Roman"/>
          <w:b w:val="false"/>
          <w:i w:val="false"/>
          <w:color w:val="000000"/>
          <w:sz w:val="28"/>
        </w:rPr>
        <w:t>
полное невыполнение обязательств по Соглашению, если это неисполнение</w:t>
      </w:r>
      <w:r>
        <w:br/>
      </w:r>
      <w:r>
        <w:rPr>
          <w:rFonts w:ascii="Times New Roman"/>
          <w:b w:val="false"/>
          <w:i w:val="false"/>
          <w:color w:val="000000"/>
          <w:sz w:val="28"/>
        </w:rPr>
        <w:t>
явилось следствием непредвиденных обстоятельств непреодолимой силы,</w:t>
      </w:r>
      <w:r>
        <w:br/>
      </w:r>
      <w:r>
        <w:rPr>
          <w:rFonts w:ascii="Times New Roman"/>
          <w:b w:val="false"/>
          <w:i w:val="false"/>
          <w:color w:val="000000"/>
          <w:sz w:val="28"/>
        </w:rPr>
        <w:t>
возникших после заключения настоящего Соглашения, в результате таких</w:t>
      </w:r>
      <w:r>
        <w:br/>
      </w:r>
      <w:r>
        <w:rPr>
          <w:rFonts w:ascii="Times New Roman"/>
          <w:b w:val="false"/>
          <w:i w:val="false"/>
          <w:color w:val="000000"/>
          <w:sz w:val="28"/>
        </w:rPr>
        <w:t>
событий чрезвычайного характера, которые Стороны не могли предвидеть</w:t>
      </w:r>
      <w:r>
        <w:br/>
      </w:r>
      <w:r>
        <w:rPr>
          <w:rFonts w:ascii="Times New Roman"/>
          <w:b w:val="false"/>
          <w:i w:val="false"/>
          <w:color w:val="000000"/>
          <w:sz w:val="28"/>
        </w:rPr>
        <w:t>
и предотвратить разумными мерами. К обстоятельствам непреодолимой</w:t>
      </w:r>
      <w:r>
        <w:br/>
      </w:r>
      <w:r>
        <w:rPr>
          <w:rFonts w:ascii="Times New Roman"/>
          <w:b w:val="false"/>
          <w:i w:val="false"/>
          <w:color w:val="000000"/>
          <w:sz w:val="28"/>
        </w:rPr>
        <w:t>
силы относятся события, на которые Стороны не могут оказать влияние,</w:t>
      </w:r>
      <w:r>
        <w:br/>
      </w:r>
      <w:r>
        <w:rPr>
          <w:rFonts w:ascii="Times New Roman"/>
          <w:b w:val="false"/>
          <w:i w:val="false"/>
          <w:color w:val="000000"/>
          <w:sz w:val="28"/>
        </w:rPr>
        <w:t>
за возникновение которых они не могут нести ответственности и которые</w:t>
      </w:r>
      <w:r>
        <w:br/>
      </w:r>
      <w:r>
        <w:rPr>
          <w:rFonts w:ascii="Times New Roman"/>
          <w:b w:val="false"/>
          <w:i w:val="false"/>
          <w:color w:val="000000"/>
          <w:sz w:val="28"/>
        </w:rPr>
        <w:t>
непосредственно повлияли на выполнение обязательств по Соглашению.</w:t>
      </w:r>
    </w:p>
    <w:bookmarkEnd w:id="74"/>
    <w:bookmarkStart w:name="z252" w:id="75"/>
    <w:p>
      <w:pPr>
        <w:spacing w:after="0"/>
        <w:ind w:left="0"/>
        <w:jc w:val="both"/>
      </w:pPr>
      <w:r>
        <w:rPr>
          <w:rFonts w:ascii="Times New Roman"/>
          <w:b w:val="false"/>
          <w:i w:val="false"/>
          <w:color w:val="000000"/>
          <w:sz w:val="28"/>
        </w:rPr>
        <w:t>
</w:t>
      </w:r>
      <w:r>
        <w:rPr>
          <w:rFonts w:ascii="Times New Roman"/>
          <w:b/>
          <w:i w:val="false"/>
          <w:color w:val="000000"/>
          <w:sz w:val="28"/>
        </w:rPr>
        <w:t>                7. Заключительные положения</w:t>
      </w:r>
    </w:p>
    <w:bookmarkEnd w:id="75"/>
    <w:bookmarkStart w:name="z253" w:id="76"/>
    <w:p>
      <w:pPr>
        <w:spacing w:after="0"/>
        <w:ind w:left="0"/>
        <w:jc w:val="both"/>
      </w:pPr>
      <w:r>
        <w:rPr>
          <w:rFonts w:ascii="Times New Roman"/>
          <w:b w:val="false"/>
          <w:i w:val="false"/>
          <w:color w:val="000000"/>
          <w:sz w:val="28"/>
        </w:rPr>
        <w:t>
      7.1. Соглашение вступает в силу со дня подписания и действует</w:t>
      </w:r>
      <w:r>
        <w:br/>
      </w:r>
      <w:r>
        <w:rPr>
          <w:rFonts w:ascii="Times New Roman"/>
          <w:b w:val="false"/>
          <w:i w:val="false"/>
          <w:color w:val="000000"/>
          <w:sz w:val="28"/>
        </w:rPr>
        <w:t>
      до конца срока договора финансового лизинга или о</w:t>
      </w:r>
      <w:r>
        <w:br/>
      </w:r>
      <w:r>
        <w:rPr>
          <w:rFonts w:ascii="Times New Roman"/>
          <w:b w:val="false"/>
          <w:i w:val="false"/>
          <w:color w:val="000000"/>
          <w:sz w:val="28"/>
        </w:rPr>
        <w:t>
предоставлении инструмента(ов), заключенных между оператором</w:t>
      </w:r>
      <w:r>
        <w:br/>
      </w:r>
      <w:r>
        <w:rPr>
          <w:rFonts w:ascii="Times New Roman"/>
          <w:b w:val="false"/>
          <w:i w:val="false"/>
          <w:color w:val="000000"/>
          <w:sz w:val="28"/>
        </w:rPr>
        <w:t>
инструмента и участником.</w:t>
      </w:r>
      <w:r>
        <w:br/>
      </w:r>
      <w:r>
        <w:rPr>
          <w:rFonts w:ascii="Times New Roman"/>
          <w:b w:val="false"/>
          <w:i w:val="false"/>
          <w:color w:val="000000"/>
          <w:sz w:val="28"/>
        </w:rPr>
        <w:t>
</w:t>
      </w:r>
      <w:r>
        <w:rPr>
          <w:rFonts w:ascii="Times New Roman"/>
          <w:b w:val="false"/>
          <w:i w:val="false"/>
          <w:color w:val="000000"/>
          <w:sz w:val="28"/>
        </w:rPr>
        <w:t>
      7.2. Все изменения и дополнения, вносимые в Соглашение,</w:t>
      </w:r>
      <w:r>
        <w:br/>
      </w:r>
      <w:r>
        <w:rPr>
          <w:rFonts w:ascii="Times New Roman"/>
          <w:b w:val="false"/>
          <w:i w:val="false"/>
          <w:color w:val="000000"/>
          <w:sz w:val="28"/>
        </w:rPr>
        <w:t>
действительны при их оформлении в письменном виде и подписании</w:t>
      </w:r>
      <w:r>
        <w:br/>
      </w:r>
      <w:r>
        <w:rPr>
          <w:rFonts w:ascii="Times New Roman"/>
          <w:b w:val="false"/>
          <w:i w:val="false"/>
          <w:color w:val="000000"/>
          <w:sz w:val="28"/>
        </w:rPr>
        <w:t>
уполномоченными лицами всех Сторон, которые в дальнейшем являются</w:t>
      </w:r>
      <w:r>
        <w:br/>
      </w:r>
      <w:r>
        <w:rPr>
          <w:rFonts w:ascii="Times New Roman"/>
          <w:b w:val="false"/>
          <w:i w:val="false"/>
          <w:color w:val="000000"/>
          <w:sz w:val="28"/>
        </w:rPr>
        <w:t>
неотъемлемой частью Соглашения.</w:t>
      </w:r>
      <w:r>
        <w:br/>
      </w:r>
      <w:r>
        <w:rPr>
          <w:rFonts w:ascii="Times New Roman"/>
          <w:b w:val="false"/>
          <w:i w:val="false"/>
          <w:color w:val="000000"/>
          <w:sz w:val="28"/>
        </w:rPr>
        <w:t>
</w:t>
      </w:r>
      <w:r>
        <w:rPr>
          <w:rFonts w:ascii="Times New Roman"/>
          <w:b w:val="false"/>
          <w:i w:val="false"/>
          <w:color w:val="000000"/>
          <w:sz w:val="28"/>
        </w:rPr>
        <w:t>
      7.3. Стороны незамедлительно извещают друг друга в случае</w:t>
      </w:r>
      <w:r>
        <w:br/>
      </w:r>
      <w:r>
        <w:rPr>
          <w:rFonts w:ascii="Times New Roman"/>
          <w:b w:val="false"/>
          <w:i w:val="false"/>
          <w:color w:val="000000"/>
          <w:sz w:val="28"/>
        </w:rPr>
        <w:t>
изменения реквизитов (юридических адресов, номера счета).</w:t>
      </w:r>
      <w:r>
        <w:br/>
      </w:r>
      <w:r>
        <w:rPr>
          <w:rFonts w:ascii="Times New Roman"/>
          <w:b w:val="false"/>
          <w:i w:val="false"/>
          <w:color w:val="000000"/>
          <w:sz w:val="28"/>
        </w:rPr>
        <w:t>
</w:t>
      </w:r>
      <w:r>
        <w:rPr>
          <w:rFonts w:ascii="Times New Roman"/>
          <w:b w:val="false"/>
          <w:i w:val="false"/>
          <w:color w:val="000000"/>
          <w:sz w:val="28"/>
        </w:rPr>
        <w:t>
      7.4. Соглашение составлено на государственном и русском языках</w:t>
      </w:r>
      <w:r>
        <w:br/>
      </w:r>
      <w:r>
        <w:rPr>
          <w:rFonts w:ascii="Times New Roman"/>
          <w:b w:val="false"/>
          <w:i w:val="false"/>
          <w:color w:val="000000"/>
          <w:sz w:val="28"/>
        </w:rPr>
        <w:t>
в трех экземплярах, имеющих одинаковую юридическую силу, по одному</w:t>
      </w:r>
      <w:r>
        <w:br/>
      </w:r>
      <w:r>
        <w:rPr>
          <w:rFonts w:ascii="Times New Roman"/>
          <w:b w:val="false"/>
          <w:i w:val="false"/>
          <w:color w:val="000000"/>
          <w:sz w:val="28"/>
        </w:rPr>
        <w:t>
для каждой Стороны.</w:t>
      </w:r>
    </w:p>
    <w:bookmarkEnd w:id="76"/>
    <w:bookmarkStart w:name="z257" w:id="77"/>
    <w:p>
      <w:pPr>
        <w:spacing w:after="0"/>
        <w:ind w:left="0"/>
        <w:jc w:val="both"/>
      </w:pPr>
      <w:r>
        <w:rPr>
          <w:rFonts w:ascii="Times New Roman"/>
          <w:b w:val="false"/>
          <w:i w:val="false"/>
          <w:color w:val="000000"/>
          <w:sz w:val="28"/>
        </w:rPr>
        <w:t>
</w:t>
      </w:r>
      <w:r>
        <w:rPr>
          <w:rFonts w:ascii="Times New Roman"/>
          <w:b/>
          <w:i w:val="false"/>
          <w:color w:val="000000"/>
          <w:sz w:val="28"/>
        </w:rPr>
        <w:t>           8. Юридические адреса и реквизиты Сторон</w:t>
      </w:r>
    </w:p>
    <w:bookmarkEnd w:id="77"/>
    <w:p>
      <w:pPr>
        <w:spacing w:after="0"/>
        <w:ind w:left="0"/>
        <w:jc w:val="both"/>
      </w:pPr>
      <w:r>
        <w:rPr>
          <w:rFonts w:ascii="Times New Roman"/>
          <w:b/>
          <w:i w:val="false"/>
          <w:color w:val="000000"/>
          <w:sz w:val="28"/>
        </w:rPr>
        <w:t>      Подписи Сторон:</w:t>
      </w:r>
    </w:p>
    <w:tbl>
      <w:tblPr>
        <w:tblW w:w="0" w:type="auto"/>
        <w:tblCellSpacing w:w="0" w:type="auto"/>
        <w:tblBorders>
          <w:top w:val="none"/>
          <w:left w:val="none"/>
          <w:bottom w:val="none"/>
          <w:right w:val="none"/>
          <w:insideH w:val="none"/>
          <w:insideV w:val="none"/>
        </w:tblBorders>
      </w:tblPr>
      <w:tblGrid>
        <w:gridCol w:w="4771"/>
        <w:gridCol w:w="4813"/>
        <w:gridCol w:w="4416"/>
      </w:tblGrid>
      <w:tr>
        <w:trPr>
          <w:trHeight w:val="30" w:hRule="atLeast"/>
        </w:trPr>
        <w:tc>
          <w:tcPr>
            <w:tcW w:w="47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программы:</w:t>
            </w:r>
            <w:r>
              <w:br/>
            </w:r>
            <w:r>
              <w:rPr>
                <w:rFonts w:ascii="Times New Roman"/>
                <w:b w:val="false"/>
                <w:i w:val="false"/>
                <w:color w:val="000000"/>
                <w:sz w:val="20"/>
              </w:rPr>
              <w:t>
АО «Казахстанский</w:t>
            </w:r>
            <w:r>
              <w:br/>
            </w:r>
            <w:r>
              <w:rPr>
                <w:rFonts w:ascii="Times New Roman"/>
                <w:b w:val="false"/>
                <w:i w:val="false"/>
                <w:color w:val="000000"/>
                <w:sz w:val="20"/>
              </w:rPr>
              <w:t>
институт развития</w:t>
            </w:r>
            <w:r>
              <w:br/>
            </w:r>
            <w:r>
              <w:rPr>
                <w:rFonts w:ascii="Times New Roman"/>
                <w:b w:val="false"/>
                <w:i w:val="false"/>
                <w:color w:val="000000"/>
                <w:sz w:val="20"/>
              </w:rPr>
              <w:t>
индустрии»</w:t>
            </w:r>
          </w:p>
        </w:tc>
        <w:tc>
          <w:tcPr>
            <w:tcW w:w="48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инструмента:</w:t>
            </w:r>
            <w:r>
              <w:br/>
            </w:r>
            <w:r>
              <w:rPr>
                <w:rFonts w:ascii="Times New Roman"/>
                <w:b w:val="false"/>
                <w:i w:val="false"/>
                <w:color w:val="000000"/>
                <w:sz w:val="20"/>
              </w:rPr>
              <w:t>
АО «БРК-Лизинг»</w:t>
            </w:r>
          </w:p>
        </w:tc>
        <w:tc>
          <w:tcPr>
            <w:tcW w:w="44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Участник:</w:t>
            </w:r>
            <w:r>
              <w:br/>
            </w:r>
            <w:r>
              <w:rPr>
                <w:rFonts w:ascii="Times New Roman"/>
                <w:b w:val="false"/>
                <w:i w:val="false"/>
                <w:color w:val="000000"/>
                <w:sz w:val="20"/>
              </w:rPr>
              <w:t>
_________________</w:t>
            </w:r>
          </w:p>
        </w:tc>
      </w:tr>
    </w:tbl>
    <w:bookmarkStart w:name="z145" w:id="78"/>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Соглашению о мониторинге</w:t>
      </w:r>
      <w:r>
        <w:br/>
      </w:r>
      <w:r>
        <w:rPr>
          <w:rFonts w:ascii="Times New Roman"/>
          <w:b w:val="false"/>
          <w:i w:val="false"/>
          <w:color w:val="000000"/>
          <w:sz w:val="28"/>
        </w:rPr>
        <w:t xml:space="preserve">
инвестиционного проекта </w:t>
      </w:r>
    </w:p>
    <w:bookmarkEnd w:id="78"/>
    <w:bookmarkStart w:name="z146" w:id="79"/>
    <w:p>
      <w:pPr>
        <w:spacing w:after="0"/>
        <w:ind w:left="0"/>
        <w:jc w:val="both"/>
      </w:pPr>
      <w:r>
        <w:rPr>
          <w:rFonts w:ascii="Times New Roman"/>
          <w:b w:val="false"/>
          <w:i w:val="false"/>
          <w:color w:val="000000"/>
          <w:sz w:val="28"/>
        </w:rPr>
        <w:t>
форма</w:t>
      </w:r>
    </w:p>
    <w:bookmarkEnd w:id="79"/>
    <w:bookmarkStart w:name="z147" w:id="80"/>
    <w:p>
      <w:pPr>
        <w:spacing w:after="0"/>
        <w:ind w:left="0"/>
        <w:jc w:val="both"/>
      </w:pPr>
      <w:r>
        <w:rPr>
          <w:rFonts w:ascii="Times New Roman"/>
          <w:b w:val="false"/>
          <w:i w:val="false"/>
          <w:color w:val="000000"/>
          <w:sz w:val="28"/>
        </w:rPr>
        <w:t>
</w:t>
      </w:r>
      <w:r>
        <w:rPr>
          <w:rFonts w:ascii="Times New Roman"/>
          <w:b/>
          <w:i w:val="false"/>
          <w:color w:val="000000"/>
          <w:sz w:val="28"/>
        </w:rPr>
        <w:t>                 Отчет участника первой задачи</w:t>
      </w:r>
      <w:r>
        <w:br/>
      </w:r>
      <w:r>
        <w:rPr>
          <w:rFonts w:ascii="Times New Roman"/>
          <w:b w:val="false"/>
          <w:i w:val="false"/>
          <w:color w:val="000000"/>
          <w:sz w:val="28"/>
        </w:rPr>
        <w:t>
</w:t>
      </w:r>
      <w:r>
        <w:rPr>
          <w:rFonts w:ascii="Times New Roman"/>
          <w:b/>
          <w:i w:val="false"/>
          <w:color w:val="000000"/>
          <w:sz w:val="28"/>
        </w:rPr>
        <w:t>             Программы «Производительность 2020»</w:t>
      </w:r>
      <w:r>
        <w:br/>
      </w:r>
      <w:r>
        <w:rPr>
          <w:rFonts w:ascii="Times New Roman"/>
          <w:b w:val="false"/>
          <w:i w:val="false"/>
          <w:color w:val="000000"/>
          <w:sz w:val="28"/>
        </w:rPr>
        <w:t>
</w:t>
      </w:r>
      <w:r>
        <w:rPr>
          <w:rFonts w:ascii="Times New Roman"/>
          <w:b/>
          <w:i w:val="false"/>
          <w:color w:val="000000"/>
          <w:sz w:val="28"/>
        </w:rPr>
        <w:t>         _______________________________________________</w:t>
      </w:r>
      <w:r>
        <w:br/>
      </w:r>
      <w:r>
        <w:rPr>
          <w:rFonts w:ascii="Times New Roman"/>
          <w:b w:val="false"/>
          <w:i w:val="false"/>
          <w:color w:val="000000"/>
          <w:sz w:val="28"/>
        </w:rPr>
        <w:t>
                     (наименование предприятия)</w:t>
      </w:r>
      <w:r>
        <w:br/>
      </w:r>
      <w:r>
        <w:rPr>
          <w:rFonts w:ascii="Times New Roman"/>
          <w:b w:val="false"/>
          <w:i w:val="false"/>
          <w:color w:val="000000"/>
          <w:sz w:val="28"/>
        </w:rPr>
        <w:t>
</w:t>
      </w:r>
      <w:r>
        <w:rPr>
          <w:rFonts w:ascii="Times New Roman"/>
          <w:b/>
          <w:i w:val="false"/>
          <w:color w:val="000000"/>
          <w:sz w:val="28"/>
        </w:rPr>
        <w:t>         о ходе реализации инвестиционного проекта</w:t>
      </w:r>
      <w:r>
        <w:br/>
      </w:r>
      <w:r>
        <w:rPr>
          <w:rFonts w:ascii="Times New Roman"/>
          <w:b w:val="false"/>
          <w:i w:val="false"/>
          <w:color w:val="000000"/>
          <w:sz w:val="28"/>
        </w:rPr>
        <w:t>
</w:t>
      </w:r>
      <w:r>
        <w:rPr>
          <w:rFonts w:ascii="Times New Roman"/>
          <w:b/>
          <w:i w:val="false"/>
          <w:color w:val="000000"/>
          <w:sz w:val="28"/>
        </w:rPr>
        <w:t>         «____________________________________________»</w:t>
      </w:r>
      <w:r>
        <w:br/>
      </w:r>
      <w:r>
        <w:rPr>
          <w:rFonts w:ascii="Times New Roman"/>
          <w:b w:val="false"/>
          <w:i w:val="false"/>
          <w:color w:val="000000"/>
          <w:sz w:val="28"/>
        </w:rPr>
        <w:t>
</w:t>
      </w:r>
      <w:r>
        <w:rPr>
          <w:rFonts w:ascii="Times New Roman"/>
          <w:b/>
          <w:i w:val="false"/>
          <w:color w:val="000000"/>
          <w:sz w:val="28"/>
        </w:rPr>
        <w:t>                по состоянию на ____________</w:t>
      </w:r>
    </w:p>
    <w:bookmarkEnd w:id="80"/>
    <w:p>
      <w:pPr>
        <w:spacing w:after="0"/>
        <w:ind w:left="0"/>
        <w:jc w:val="both"/>
      </w:pPr>
      <w:r>
        <w:rPr>
          <w:rFonts w:ascii="Times New Roman"/>
          <w:b/>
          <w:i w:val="false"/>
          <w:color w:val="000000"/>
          <w:sz w:val="28"/>
        </w:rPr>
        <w:t>1. Информация по достижению целевых индикаторов Программы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2"/>
        <w:gridCol w:w="1675"/>
        <w:gridCol w:w="2117"/>
        <w:gridCol w:w="1574"/>
        <w:gridCol w:w="2117"/>
        <w:gridCol w:w="1521"/>
        <w:gridCol w:w="4444"/>
      </w:tblGrid>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целевого индикатора/меры государственной поддержки</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Ед.изм.</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План</w:t>
            </w:r>
            <w:r>
              <w:br/>
            </w:r>
            <w:r>
              <w:rPr>
                <w:rFonts w:ascii="Times New Roman"/>
                <w:b w:val="false"/>
                <w:i w:val="false"/>
                <w:color w:val="000000"/>
                <w:sz w:val="20"/>
              </w:rPr>
              <w:t>
</w:t>
            </w:r>
            <w:r>
              <w:rPr>
                <w:rFonts w:ascii="Times New Roman"/>
                <w:b/>
                <w:i w:val="false"/>
                <w:color w:val="000000"/>
                <w:sz w:val="20"/>
              </w:rPr>
              <w:t>(данные указанные в комплексном плане)</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Факт</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Примечание</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Загрузка мощностей</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Энергоэффективность</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киловатт-час/тенге</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указать за счет каких мероприятий увеличилась энергоэффективность</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Производительность труда</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тысяч долларов США/человека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указать за счет каких мероприятий увеличилось производительность труда</w:t>
            </w:r>
          </w:p>
        </w:tc>
      </w:tr>
      <w:tr>
        <w:trPr>
          <w:trHeight w:val="24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производства продукции</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натуральном и денежном выражении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рабочих мест</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человек</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ввода объекта в эксплуатацию</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число/месяц/год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случае отклонения от графика реализации проекта указать причину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Меры государственной поддержки:</w:t>
            </w:r>
          </w:p>
        </w:tc>
      </w:tr>
      <w:tr>
        <w:trPr>
          <w:trHeight w:val="7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за разработку/экспертизу комплексного плана инвестиционного проекта</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тысяч тенге</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указать дату получения возмещения; наименовании организации предоставлявшая услуги; описать цель; результат проведенного мероприятия.</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долгосрочного лизингового финансирования</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тысяч тенге</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привести наименование поставщика и номенклатуру поставленного оборудования.</w:t>
            </w:r>
          </w:p>
        </w:tc>
      </w:tr>
      <w:tr>
        <w:trPr>
          <w:trHeight w:val="300" w:hRule="atLeast"/>
        </w:trPr>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Инновационный грант по направлениям:</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повышение квалификации инженерно-технического персонала за рубежом</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тысяч тенге</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указать дату получения возмещения; привести информацию о стране, наименовании организации, проводящее повышение квалификации персонала, количество и фамилия, имя, отчество персонала; описать цель обучения; результат проведенного мероприятия.</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привлечение высококвалифицированных иностранных специалистов</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тысяч тенге</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указать дату получения возмещения; привести количество привлекаемого(ых) специалиста(ов), фамилия, имя, отчество и гражданство иностранного(ых) специалиста(ов); описать цель привлечения иностранного(ых) специалиста(ов), результат проведенного мероприятия.</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привлечение консалтинговых, проектных и инжиниринговых организаций</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тысяч тенге</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указать дату получения возмещения; привести информацию о стране; наименование организации, оказывающее консалтинговые, проектные и инжиниринговые услуги; описать цель привлечения услуг, результат проведенного мероприятия.</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внедрение управленческих и производственных технологий</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тысяч тенге</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указать дату получения возмещения; привести информацию о стране, наименовании организации внедряющая управление производственным предприятием; указать цель внедрения, результат проведенного мероприятия.</w:t>
            </w:r>
          </w:p>
        </w:tc>
      </w:tr>
    </w:tbl>
    <w:p>
      <w:pPr>
        <w:spacing w:after="0"/>
        <w:ind w:left="0"/>
        <w:jc w:val="both"/>
      </w:pPr>
      <w:r>
        <w:rPr>
          <w:rFonts w:ascii="Times New Roman"/>
          <w:b/>
          <w:i w:val="false"/>
          <w:color w:val="000000"/>
          <w:sz w:val="28"/>
        </w:rPr>
        <w:t xml:space="preserve">2. Реализация мероприятий календарного графика проекта: </w:t>
      </w:r>
    </w:p>
    <w:p>
      <w:pPr>
        <w:spacing w:after="0"/>
        <w:ind w:left="0"/>
        <w:jc w:val="both"/>
      </w:pPr>
      <w:r>
        <w:rPr>
          <w:rFonts w:ascii="Times New Roman"/>
          <w:b w:val="false"/>
          <w:i w:val="false"/>
          <w:color w:val="000000"/>
          <w:sz w:val="28"/>
        </w:rPr>
        <w:t>      - описать мероприятия реализованные согласно календарному</w:t>
      </w:r>
      <w:r>
        <w:br/>
      </w:r>
      <w:r>
        <w:rPr>
          <w:rFonts w:ascii="Times New Roman"/>
          <w:b w:val="false"/>
          <w:i w:val="false"/>
          <w:color w:val="000000"/>
          <w:sz w:val="28"/>
        </w:rPr>
        <w:t>
графику приведенного в комплексном плане инвестиционного проекта, по</w:t>
      </w:r>
      <w:r>
        <w:br/>
      </w:r>
      <w:r>
        <w:rPr>
          <w:rFonts w:ascii="Times New Roman"/>
          <w:b w:val="false"/>
          <w:i w:val="false"/>
          <w:color w:val="000000"/>
          <w:sz w:val="28"/>
        </w:rPr>
        <w:t xml:space="preserve">
срокам (в случае отклонения от графика указать причины). </w:t>
      </w:r>
    </w:p>
    <w:p>
      <w:pPr>
        <w:spacing w:after="0"/>
        <w:ind w:left="0"/>
        <w:jc w:val="both"/>
      </w:pPr>
      <w:r>
        <w:rPr>
          <w:rFonts w:ascii="Times New Roman"/>
          <w:b/>
          <w:i w:val="false"/>
          <w:color w:val="000000"/>
          <w:sz w:val="28"/>
        </w:rPr>
        <w:t xml:space="preserve">3. Предложения по усовершенствованию Программы </w:t>
      </w:r>
    </w:p>
    <w:p>
      <w:pPr>
        <w:spacing w:after="0"/>
        <w:ind w:left="0"/>
        <w:jc w:val="both"/>
      </w:pPr>
      <w:r>
        <w:rPr>
          <w:rFonts w:ascii="Times New Roman"/>
          <w:b w:val="false"/>
          <w:i w:val="false"/>
          <w:color w:val="000000"/>
          <w:sz w:val="28"/>
        </w:rPr>
        <w:t>      - в случае отказа в предоставления мер государственной</w:t>
      </w:r>
      <w:r>
        <w:br/>
      </w:r>
      <w:r>
        <w:rPr>
          <w:rFonts w:ascii="Times New Roman"/>
          <w:b w:val="false"/>
          <w:i w:val="false"/>
          <w:color w:val="000000"/>
          <w:sz w:val="28"/>
        </w:rPr>
        <w:t>
поддержки в рамках Программы оператором инструмента, указать причину;</w:t>
      </w:r>
      <w:r>
        <w:br/>
      </w:r>
      <w:r>
        <w:rPr>
          <w:rFonts w:ascii="Times New Roman"/>
          <w:b w:val="false"/>
          <w:i w:val="false"/>
          <w:color w:val="000000"/>
          <w:sz w:val="28"/>
        </w:rPr>
        <w:t>
      - указать альтернативные источники финансирования;</w:t>
      </w:r>
      <w:r>
        <w:br/>
      </w:r>
      <w:r>
        <w:rPr>
          <w:rFonts w:ascii="Times New Roman"/>
          <w:b w:val="false"/>
          <w:i w:val="false"/>
          <w:color w:val="000000"/>
          <w:sz w:val="28"/>
        </w:rPr>
        <w:t>
      - описать проблемы, при получении мер государственной поддержки</w:t>
      </w:r>
      <w:r>
        <w:br/>
      </w:r>
      <w:r>
        <w:rPr>
          <w:rFonts w:ascii="Times New Roman"/>
          <w:b w:val="false"/>
          <w:i w:val="false"/>
          <w:color w:val="000000"/>
          <w:sz w:val="28"/>
        </w:rPr>
        <w:t>
в рамках Программы;</w:t>
      </w:r>
      <w:r>
        <w:br/>
      </w:r>
      <w:r>
        <w:rPr>
          <w:rFonts w:ascii="Times New Roman"/>
          <w:b w:val="false"/>
          <w:i w:val="false"/>
          <w:color w:val="000000"/>
          <w:sz w:val="28"/>
        </w:rPr>
        <w:t>
      - описать проблемы, возникшие при модернизации производства;</w:t>
      </w:r>
      <w:r>
        <w:br/>
      </w:r>
      <w:r>
        <w:rPr>
          <w:rFonts w:ascii="Times New Roman"/>
          <w:b w:val="false"/>
          <w:i w:val="false"/>
          <w:color w:val="000000"/>
          <w:sz w:val="28"/>
        </w:rPr>
        <w:t>
      - какие меры государственной поддержки необходимы для</w:t>
      </w:r>
      <w:r>
        <w:br/>
      </w:r>
      <w:r>
        <w:rPr>
          <w:rFonts w:ascii="Times New Roman"/>
          <w:b w:val="false"/>
          <w:i w:val="false"/>
          <w:color w:val="000000"/>
          <w:sz w:val="28"/>
        </w:rPr>
        <w:t>
эффективной модернизации предприятий;</w:t>
      </w:r>
      <w:r>
        <w:br/>
      </w:r>
      <w:r>
        <w:rPr>
          <w:rFonts w:ascii="Times New Roman"/>
          <w:b w:val="false"/>
          <w:i w:val="false"/>
          <w:color w:val="000000"/>
          <w:sz w:val="28"/>
        </w:rPr>
        <w:t xml:space="preserve">
      - предложения по усовершенствованию Программы. </w:t>
      </w:r>
    </w:p>
    <w:p>
      <w:pPr>
        <w:spacing w:after="0"/>
        <w:ind w:left="0"/>
        <w:jc w:val="both"/>
      </w:pPr>
      <w:r>
        <w:rPr>
          <w:rFonts w:ascii="Times New Roman"/>
          <w:b/>
          <w:i w:val="false"/>
          <w:color w:val="000000"/>
          <w:sz w:val="28"/>
        </w:rPr>
        <w:t>Руководитель предприятия: _____________________ /Ф.И.О./</w:t>
      </w:r>
      <w:r>
        <w:br/>
      </w:r>
      <w:r>
        <w:rPr>
          <w:rFonts w:ascii="Times New Roman"/>
          <w:b w:val="false"/>
          <w:i w:val="false"/>
          <w:color w:val="000000"/>
          <w:sz w:val="28"/>
        </w:rPr>
        <w:t>
(подпись)</w:t>
      </w:r>
      <w:r>
        <w:br/>
      </w:r>
      <w:r>
        <w:rPr>
          <w:rFonts w:ascii="Times New Roman"/>
          <w:b w:val="false"/>
          <w:i w:val="false"/>
          <w:color w:val="000000"/>
          <w:sz w:val="28"/>
        </w:rPr>
        <w:t>
(печать)</w:t>
      </w:r>
    </w:p>
    <w:bookmarkStart w:name="z148" w:id="81"/>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к Регламенту реализации Программы</w:t>
      </w:r>
      <w:r>
        <w:br/>
      </w:r>
      <w:r>
        <w:rPr>
          <w:rFonts w:ascii="Times New Roman"/>
          <w:b w:val="false"/>
          <w:i w:val="false"/>
          <w:color w:val="000000"/>
          <w:sz w:val="28"/>
        </w:rPr>
        <w:t xml:space="preserve">
«Производительность 2020»    </w:t>
      </w:r>
    </w:p>
    <w:bookmarkEnd w:id="81"/>
    <w:bookmarkStart w:name="z149" w:id="82"/>
    <w:p>
      <w:pPr>
        <w:spacing w:after="0"/>
        <w:ind w:left="0"/>
        <w:jc w:val="both"/>
      </w:pPr>
      <w:r>
        <w:rPr>
          <w:rFonts w:ascii="Times New Roman"/>
          <w:b w:val="false"/>
          <w:i w:val="false"/>
          <w:color w:val="000000"/>
          <w:sz w:val="28"/>
        </w:rPr>
        <w:t>
Форма</w:t>
      </w:r>
    </w:p>
    <w:bookmarkEnd w:id="82"/>
    <w:bookmarkStart w:name="z150" w:id="83"/>
    <w:p>
      <w:pPr>
        <w:spacing w:after="0"/>
        <w:ind w:left="0"/>
        <w:jc w:val="both"/>
      </w:pPr>
      <w:r>
        <w:rPr>
          <w:rFonts w:ascii="Times New Roman"/>
          <w:b w:val="false"/>
          <w:i w:val="false"/>
          <w:color w:val="000000"/>
          <w:sz w:val="28"/>
        </w:rPr>
        <w:t>
</w:t>
      </w:r>
      <w:r>
        <w:rPr>
          <w:rFonts w:ascii="Times New Roman"/>
          <w:b/>
          <w:i w:val="false"/>
          <w:color w:val="000000"/>
          <w:sz w:val="28"/>
        </w:rPr>
        <w:t>                           Паспорт</w:t>
      </w:r>
      <w:r>
        <w:br/>
      </w:r>
      <w:r>
        <w:rPr>
          <w:rFonts w:ascii="Times New Roman"/>
          <w:b w:val="false"/>
          <w:i w:val="false"/>
          <w:color w:val="000000"/>
          <w:sz w:val="28"/>
        </w:rPr>
        <w:t>
</w:t>
      </w:r>
      <w:r>
        <w:rPr>
          <w:rFonts w:ascii="Times New Roman"/>
          <w:b/>
          <w:i w:val="false"/>
          <w:color w:val="000000"/>
          <w:sz w:val="28"/>
        </w:rPr>
        <w:t>        инструмента «Оплата за обучение топ-менеджеров</w:t>
      </w:r>
      <w:r>
        <w:br/>
      </w:r>
      <w:r>
        <w:rPr>
          <w:rFonts w:ascii="Times New Roman"/>
          <w:b w:val="false"/>
          <w:i w:val="false"/>
          <w:color w:val="000000"/>
          <w:sz w:val="28"/>
        </w:rPr>
        <w:t>
</w:t>
      </w:r>
      <w:r>
        <w:rPr>
          <w:rFonts w:ascii="Times New Roman"/>
          <w:b/>
          <w:i w:val="false"/>
          <w:color w:val="000000"/>
          <w:sz w:val="28"/>
        </w:rPr>
        <w:t>     предприятий по вопросам повышения производительности</w:t>
      </w:r>
      <w:r>
        <w:br/>
      </w:r>
      <w:r>
        <w:rPr>
          <w:rFonts w:ascii="Times New Roman"/>
          <w:b w:val="false"/>
          <w:i w:val="false"/>
          <w:color w:val="000000"/>
          <w:sz w:val="28"/>
        </w:rPr>
        <w:t>
</w:t>
      </w:r>
      <w:r>
        <w:rPr>
          <w:rFonts w:ascii="Times New Roman"/>
          <w:b/>
          <w:i w:val="false"/>
          <w:color w:val="000000"/>
          <w:sz w:val="28"/>
        </w:rPr>
        <w:t>                 труда и энергоэффективности»</w:t>
      </w:r>
    </w:p>
    <w:bookmarkEnd w:id="83"/>
    <w:p>
      <w:pPr>
        <w:spacing w:after="0"/>
        <w:ind w:left="0"/>
        <w:jc w:val="both"/>
      </w:pPr>
      <w:r>
        <w:rPr>
          <w:rFonts w:ascii="Times New Roman"/>
          <w:b w:val="false"/>
          <w:i w:val="false"/>
          <w:color w:val="000000"/>
          <w:sz w:val="28"/>
        </w:rPr>
        <w:t>      1. Полное наименование предприятия.</w:t>
      </w:r>
      <w:r>
        <w:br/>
      </w:r>
      <w:r>
        <w:rPr>
          <w:rFonts w:ascii="Times New Roman"/>
          <w:b w:val="false"/>
          <w:i w:val="false"/>
          <w:color w:val="000000"/>
          <w:sz w:val="28"/>
        </w:rPr>
        <w:t>
      2. Юридический и фактический адрес (индекс, область, район,</w:t>
      </w:r>
      <w:r>
        <w:br/>
      </w:r>
      <w:r>
        <w:rPr>
          <w:rFonts w:ascii="Times New Roman"/>
          <w:b w:val="false"/>
          <w:i w:val="false"/>
          <w:color w:val="000000"/>
          <w:sz w:val="28"/>
        </w:rPr>
        <w:t>
населенный пункт, улица).</w:t>
      </w:r>
      <w:r>
        <w:br/>
      </w:r>
      <w:r>
        <w:rPr>
          <w:rFonts w:ascii="Times New Roman"/>
          <w:b w:val="false"/>
          <w:i w:val="false"/>
          <w:color w:val="000000"/>
          <w:sz w:val="28"/>
        </w:rPr>
        <w:t>
      3. Руководитель предприятия (фамилия, имя, отчество,</w:t>
      </w:r>
      <w:r>
        <w:br/>
      </w:r>
      <w:r>
        <w:rPr>
          <w:rFonts w:ascii="Times New Roman"/>
          <w:b w:val="false"/>
          <w:i w:val="false"/>
          <w:color w:val="000000"/>
          <w:sz w:val="28"/>
        </w:rPr>
        <w:t>
должность).</w:t>
      </w:r>
      <w:r>
        <w:br/>
      </w:r>
      <w:r>
        <w:rPr>
          <w:rFonts w:ascii="Times New Roman"/>
          <w:b w:val="false"/>
          <w:i w:val="false"/>
          <w:color w:val="000000"/>
          <w:sz w:val="28"/>
        </w:rPr>
        <w:t>
      4. Отрасль.</w:t>
      </w:r>
      <w:r>
        <w:br/>
      </w:r>
      <w:r>
        <w:rPr>
          <w:rFonts w:ascii="Times New Roman"/>
          <w:b w:val="false"/>
          <w:i w:val="false"/>
          <w:color w:val="000000"/>
          <w:sz w:val="28"/>
        </w:rPr>
        <w:t>
      Основной вид деятельности (с указанием кода по общему</w:t>
      </w:r>
      <w:r>
        <w:br/>
      </w:r>
      <w:r>
        <w:rPr>
          <w:rFonts w:ascii="Times New Roman"/>
          <w:b w:val="false"/>
          <w:i w:val="false"/>
          <w:color w:val="000000"/>
          <w:sz w:val="28"/>
        </w:rPr>
        <w:t>
классификатору экономической деятельности).</w:t>
      </w:r>
      <w:r>
        <w:br/>
      </w:r>
      <w:r>
        <w:rPr>
          <w:rFonts w:ascii="Times New Roman"/>
          <w:b w:val="false"/>
          <w:i w:val="false"/>
          <w:color w:val="000000"/>
          <w:sz w:val="28"/>
        </w:rPr>
        <w:t>
      5. Номенклатура выпускаемой продукции (с указанием товарной</w:t>
      </w:r>
      <w:r>
        <w:br/>
      </w:r>
      <w:r>
        <w:rPr>
          <w:rFonts w:ascii="Times New Roman"/>
          <w:b w:val="false"/>
          <w:i w:val="false"/>
          <w:color w:val="000000"/>
          <w:sz w:val="28"/>
        </w:rPr>
        <w:t>
номенклатуры внешнеэкономической деятельности Таможенного союза).</w:t>
      </w:r>
      <w:r>
        <w:br/>
      </w:r>
      <w:r>
        <w:rPr>
          <w:rFonts w:ascii="Times New Roman"/>
          <w:b w:val="false"/>
          <w:i w:val="false"/>
          <w:color w:val="000000"/>
          <w:sz w:val="28"/>
        </w:rPr>
        <w:t>
      6. Численность работников предприятия.</w:t>
      </w:r>
      <w:r>
        <w:br/>
      </w:r>
      <w:r>
        <w:rPr>
          <w:rFonts w:ascii="Times New Roman"/>
          <w:b w:val="false"/>
          <w:i w:val="false"/>
          <w:color w:val="000000"/>
          <w:sz w:val="28"/>
        </w:rPr>
        <w:t>
      7. Установленная мощность предприятия (в натуральном и денежном</w:t>
      </w:r>
      <w:r>
        <w:br/>
      </w:r>
      <w:r>
        <w:rPr>
          <w:rFonts w:ascii="Times New Roman"/>
          <w:b w:val="false"/>
          <w:i w:val="false"/>
          <w:color w:val="000000"/>
          <w:sz w:val="28"/>
        </w:rPr>
        <w:t>
выражении).</w:t>
      </w:r>
      <w:r>
        <w:br/>
      </w:r>
      <w:r>
        <w:rPr>
          <w:rFonts w:ascii="Times New Roman"/>
          <w:b w:val="false"/>
          <w:i w:val="false"/>
          <w:color w:val="000000"/>
          <w:sz w:val="28"/>
        </w:rPr>
        <w:t>
      8. Загруженность мощностей (%).</w:t>
      </w:r>
      <w:r>
        <w:br/>
      </w:r>
      <w:r>
        <w:rPr>
          <w:rFonts w:ascii="Times New Roman"/>
          <w:b w:val="false"/>
          <w:i w:val="false"/>
          <w:color w:val="000000"/>
          <w:sz w:val="28"/>
        </w:rPr>
        <w:t>
      9. Текущая производительность труда (тысяч тенге/человек и</w:t>
      </w:r>
      <w:r>
        <w:br/>
      </w:r>
      <w:r>
        <w:rPr>
          <w:rFonts w:ascii="Times New Roman"/>
          <w:b w:val="false"/>
          <w:i w:val="false"/>
          <w:color w:val="000000"/>
          <w:sz w:val="28"/>
        </w:rPr>
        <w:t>
тысяч/долларов США/человек).</w:t>
      </w:r>
      <w:r>
        <w:br/>
      </w:r>
      <w:r>
        <w:rPr>
          <w:rFonts w:ascii="Times New Roman"/>
          <w:b w:val="false"/>
          <w:i w:val="false"/>
          <w:color w:val="000000"/>
          <w:sz w:val="28"/>
        </w:rPr>
        <w:t>
      10. Текущее энергопотребление/энергоемкость производства</w:t>
      </w:r>
      <w:r>
        <w:br/>
      </w:r>
      <w:r>
        <w:rPr>
          <w:rFonts w:ascii="Times New Roman"/>
          <w:b w:val="false"/>
          <w:i w:val="false"/>
          <w:color w:val="000000"/>
          <w:sz w:val="28"/>
        </w:rPr>
        <w:t>
(киловатт-час/тенге).</w:t>
      </w:r>
      <w:r>
        <w:br/>
      </w:r>
      <w:r>
        <w:rPr>
          <w:rFonts w:ascii="Times New Roman"/>
          <w:b w:val="false"/>
          <w:i w:val="false"/>
          <w:color w:val="000000"/>
          <w:sz w:val="28"/>
        </w:rPr>
        <w:t>
      11. Ф.И.О. топ-менеджера(ов) предприятия планирующего(их)</w:t>
      </w:r>
      <w:r>
        <w:br/>
      </w:r>
      <w:r>
        <w:rPr>
          <w:rFonts w:ascii="Times New Roman"/>
          <w:b w:val="false"/>
          <w:i w:val="false"/>
          <w:color w:val="000000"/>
          <w:sz w:val="28"/>
        </w:rPr>
        <w:t>
обучение по вопросам повышения производительности труда и</w:t>
      </w:r>
      <w:r>
        <w:br/>
      </w:r>
      <w:r>
        <w:rPr>
          <w:rFonts w:ascii="Times New Roman"/>
          <w:b w:val="false"/>
          <w:i w:val="false"/>
          <w:color w:val="000000"/>
          <w:sz w:val="28"/>
        </w:rPr>
        <w:t>
энергоэффективности.</w:t>
      </w:r>
      <w:r>
        <w:br/>
      </w:r>
      <w:r>
        <w:rPr>
          <w:rFonts w:ascii="Times New Roman"/>
          <w:b w:val="false"/>
          <w:i w:val="false"/>
          <w:color w:val="000000"/>
          <w:sz w:val="28"/>
        </w:rPr>
        <w:t xml:space="preserve">
      12. Срок реализации инструмента (дата начала и окончания). </w:t>
      </w:r>
    </w:p>
    <w:p>
      <w:pPr>
        <w:spacing w:after="0"/>
        <w:ind w:left="0"/>
        <w:jc w:val="both"/>
      </w:pPr>
      <w:r>
        <w:rPr>
          <w:rFonts w:ascii="Times New Roman"/>
          <w:b w:val="false"/>
          <w:i w:val="false"/>
          <w:color w:val="000000"/>
          <w:sz w:val="28"/>
        </w:rPr>
        <w:t>Контактное лицо, заполнившее анкету (фамилия, имя, отчество,</w:t>
      </w:r>
      <w:r>
        <w:br/>
      </w:r>
      <w:r>
        <w:rPr>
          <w:rFonts w:ascii="Times New Roman"/>
          <w:b w:val="false"/>
          <w:i w:val="false"/>
          <w:color w:val="000000"/>
          <w:sz w:val="28"/>
        </w:rPr>
        <w:t>
должность, телефон, е-mail): 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                   ____________________</w:t>
      </w:r>
      <w:r>
        <w:br/>
      </w:r>
      <w:r>
        <w:rPr>
          <w:rFonts w:ascii="Times New Roman"/>
          <w:b w:val="false"/>
          <w:i w:val="false"/>
          <w:color w:val="000000"/>
          <w:sz w:val="28"/>
        </w:rPr>
        <w:t>
  (должность лица, имеющего                        подпись/фамилия/</w:t>
      </w:r>
      <w:r>
        <w:br/>
      </w:r>
      <w:r>
        <w:rPr>
          <w:rFonts w:ascii="Times New Roman"/>
          <w:b w:val="false"/>
          <w:i w:val="false"/>
          <w:color w:val="000000"/>
          <w:sz w:val="28"/>
        </w:rPr>
        <w:t>
   полномочия для подписания</w:t>
      </w:r>
      <w:r>
        <w:br/>
      </w:r>
      <w:r>
        <w:rPr>
          <w:rFonts w:ascii="Times New Roman"/>
          <w:b w:val="false"/>
          <w:i w:val="false"/>
          <w:color w:val="000000"/>
          <w:sz w:val="28"/>
        </w:rPr>
        <w:t>
документов от имени заявителя)</w:t>
      </w:r>
      <w:r>
        <w:br/>
      </w:r>
      <w:r>
        <w:rPr>
          <w:rFonts w:ascii="Times New Roman"/>
          <w:b w:val="false"/>
          <w:i w:val="false"/>
          <w:color w:val="000000"/>
          <w:sz w:val="28"/>
        </w:rPr>
        <w:t>
         печать</w:t>
      </w:r>
    </w:p>
    <w:bookmarkStart w:name="z151" w:id="84"/>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к Регламенту реализации Программы</w:t>
      </w:r>
      <w:r>
        <w:br/>
      </w:r>
      <w:r>
        <w:rPr>
          <w:rFonts w:ascii="Times New Roman"/>
          <w:b w:val="false"/>
          <w:i w:val="false"/>
          <w:color w:val="000000"/>
          <w:sz w:val="28"/>
        </w:rPr>
        <w:t xml:space="preserve">
«Производительность 2020»   </w:t>
      </w:r>
    </w:p>
    <w:bookmarkEnd w:id="84"/>
    <w:bookmarkStart w:name="z152" w:id="85"/>
    <w:p>
      <w:pPr>
        <w:spacing w:after="0"/>
        <w:ind w:left="0"/>
        <w:jc w:val="both"/>
      </w:pPr>
      <w:r>
        <w:rPr>
          <w:rFonts w:ascii="Times New Roman"/>
          <w:b w:val="false"/>
          <w:i w:val="false"/>
          <w:color w:val="000000"/>
          <w:sz w:val="28"/>
        </w:rPr>
        <w:t>
Форма</w:t>
      </w:r>
    </w:p>
    <w:bookmarkEnd w:id="85"/>
    <w:bookmarkStart w:name="z153" w:id="86"/>
    <w:p>
      <w:pPr>
        <w:spacing w:after="0"/>
        <w:ind w:left="0"/>
        <w:jc w:val="both"/>
      </w:pPr>
      <w:r>
        <w:rPr>
          <w:rFonts w:ascii="Times New Roman"/>
          <w:b w:val="false"/>
          <w:i w:val="false"/>
          <w:color w:val="000000"/>
          <w:sz w:val="28"/>
        </w:rPr>
        <w:t>
</w:t>
      </w:r>
      <w:r>
        <w:rPr>
          <w:rFonts w:ascii="Times New Roman"/>
          <w:b/>
          <w:i w:val="false"/>
          <w:color w:val="000000"/>
          <w:sz w:val="28"/>
        </w:rPr>
        <w:t>              Заявка на перечисление бюджетных средств</w:t>
      </w:r>
    </w:p>
    <w:bookmarkEnd w:id="86"/>
    <w:p>
      <w:pPr>
        <w:spacing w:after="0"/>
        <w:ind w:left="0"/>
        <w:jc w:val="both"/>
      </w:pPr>
      <w:r>
        <w:rPr>
          <w:rFonts w:ascii="Times New Roman"/>
          <w:b w:val="false"/>
          <w:i w:val="false"/>
          <w:color w:val="000000"/>
          <w:sz w:val="28"/>
        </w:rPr>
        <w:t>      АО «Казахстанский институт развития индустрии» в рамках</w:t>
      </w:r>
      <w:r>
        <w:br/>
      </w:r>
      <w:r>
        <w:rPr>
          <w:rFonts w:ascii="Times New Roman"/>
          <w:b w:val="false"/>
          <w:i w:val="false"/>
          <w:color w:val="000000"/>
          <w:sz w:val="28"/>
        </w:rPr>
        <w:t>
</w:t>
      </w:r>
      <w:r>
        <w:rPr>
          <w:rFonts w:ascii="Times New Roman"/>
          <w:b w:val="false"/>
          <w:i w:val="false"/>
          <w:color w:val="000000"/>
          <w:sz w:val="28"/>
        </w:rPr>
        <w:t>Программы</w:t>
      </w:r>
      <w:r>
        <w:rPr>
          <w:rFonts w:ascii="Times New Roman"/>
          <w:b w:val="false"/>
          <w:i w:val="false"/>
          <w:color w:val="000000"/>
          <w:sz w:val="28"/>
        </w:rPr>
        <w:t xml:space="preserve"> «Производительность 2020» направляет заявку на перечисление</w:t>
      </w:r>
      <w:r>
        <w:br/>
      </w:r>
      <w:r>
        <w:rPr>
          <w:rFonts w:ascii="Times New Roman"/>
          <w:b w:val="false"/>
          <w:i w:val="false"/>
          <w:color w:val="000000"/>
          <w:sz w:val="28"/>
        </w:rPr>
        <w:t>
средств из республиканского бюджета для оплаты _____________________</w:t>
      </w:r>
      <w:r>
        <w:br/>
      </w:r>
      <w:r>
        <w:rPr>
          <w:rFonts w:ascii="Times New Roman"/>
          <w:b w:val="false"/>
          <w:i w:val="false"/>
          <w:color w:val="000000"/>
          <w:sz w:val="28"/>
        </w:rPr>
        <w:t>
                                             (наименование заявителя)</w:t>
      </w:r>
      <w:r>
        <w:br/>
      </w:r>
      <w:r>
        <w:rPr>
          <w:rFonts w:ascii="Times New Roman"/>
          <w:b w:val="false"/>
          <w:i w:val="false"/>
          <w:color w:val="000000"/>
          <w:sz w:val="28"/>
        </w:rPr>
        <w:t>
части затрат понесенных при ___________________________________, а</w:t>
      </w:r>
      <w:r>
        <w:br/>
      </w:r>
      <w:r>
        <w:rPr>
          <w:rFonts w:ascii="Times New Roman"/>
          <w:b w:val="false"/>
          <w:i w:val="false"/>
          <w:color w:val="000000"/>
          <w:sz w:val="28"/>
        </w:rPr>
        <w:t xml:space="preserve">
также соответствующие документы расходы заявителя. </w:t>
      </w:r>
    </w:p>
    <w:p>
      <w:pPr>
        <w:spacing w:after="0"/>
        <w:ind w:left="0"/>
        <w:jc w:val="both"/>
      </w:pPr>
      <w:r>
        <w:rPr>
          <w:rFonts w:ascii="Times New Roman"/>
          <w:b w:val="false"/>
          <w:i w:val="false"/>
          <w:color w:val="000000"/>
          <w:sz w:val="28"/>
        </w:rPr>
        <w:t>Приложения:</w:t>
      </w:r>
      <w:r>
        <w:br/>
      </w:r>
      <w:r>
        <w:rPr>
          <w:rFonts w:ascii="Times New Roman"/>
          <w:b w:val="false"/>
          <w:i w:val="false"/>
          <w:color w:val="000000"/>
          <w:sz w:val="28"/>
        </w:rPr>
        <w:t>
1.</w:t>
      </w:r>
      <w:r>
        <w:br/>
      </w:r>
      <w:r>
        <w:rPr>
          <w:rFonts w:ascii="Times New Roman"/>
          <w:b w:val="false"/>
          <w:i w:val="false"/>
          <w:color w:val="000000"/>
          <w:sz w:val="28"/>
        </w:rPr>
        <w:t>
2.</w:t>
      </w:r>
    </w:p>
    <w:p>
      <w:pPr>
        <w:spacing w:after="0"/>
        <w:ind w:left="0"/>
        <w:jc w:val="both"/>
      </w:pPr>
      <w:r>
        <w:rPr>
          <w:rFonts w:ascii="Times New Roman"/>
          <w:b w:val="false"/>
          <w:i w:val="false"/>
          <w:color w:val="000000"/>
          <w:sz w:val="28"/>
        </w:rPr>
        <w:t>                                      Руководитель___________________</w:t>
      </w:r>
      <w:r>
        <w:br/>
      </w:r>
      <w:r>
        <w:rPr>
          <w:rFonts w:ascii="Times New Roman"/>
          <w:b w:val="false"/>
          <w:i w:val="false"/>
          <w:color w:val="000000"/>
          <w:sz w:val="28"/>
        </w:rPr>
        <w:t>
                                             (фамилия, имя, отчество)</w:t>
      </w:r>
    </w:p>
    <w:bookmarkStart w:name="z154" w:id="87"/>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к Регламенту реализации Программы</w:t>
      </w:r>
      <w:r>
        <w:br/>
      </w:r>
      <w:r>
        <w:rPr>
          <w:rFonts w:ascii="Times New Roman"/>
          <w:b w:val="false"/>
          <w:i w:val="false"/>
          <w:color w:val="000000"/>
          <w:sz w:val="28"/>
        </w:rPr>
        <w:t xml:space="preserve">
«Производительность 2020»   </w:t>
      </w:r>
    </w:p>
    <w:bookmarkEnd w:id="87"/>
    <w:bookmarkStart w:name="z155" w:id="88"/>
    <w:p>
      <w:pPr>
        <w:spacing w:after="0"/>
        <w:ind w:left="0"/>
        <w:jc w:val="both"/>
      </w:pPr>
      <w:r>
        <w:rPr>
          <w:rFonts w:ascii="Times New Roman"/>
          <w:b w:val="false"/>
          <w:i w:val="false"/>
          <w:color w:val="000000"/>
          <w:sz w:val="28"/>
        </w:rPr>
        <w:t>
Форма</w:t>
      </w:r>
    </w:p>
    <w:bookmarkEnd w:id="88"/>
    <w:bookmarkStart w:name="z156" w:id="89"/>
    <w:p>
      <w:pPr>
        <w:spacing w:after="0"/>
        <w:ind w:left="0"/>
        <w:jc w:val="both"/>
      </w:pPr>
      <w:r>
        <w:rPr>
          <w:rFonts w:ascii="Times New Roman"/>
          <w:b w:val="false"/>
          <w:i w:val="false"/>
          <w:color w:val="000000"/>
          <w:sz w:val="28"/>
        </w:rPr>
        <w:t>
</w:t>
      </w:r>
      <w:r>
        <w:rPr>
          <w:rFonts w:ascii="Times New Roman"/>
          <w:b/>
          <w:i w:val="false"/>
          <w:color w:val="000000"/>
          <w:sz w:val="28"/>
        </w:rPr>
        <w:t>                           Паспорт</w:t>
      </w:r>
      <w:r>
        <w:br/>
      </w:r>
      <w:r>
        <w:rPr>
          <w:rFonts w:ascii="Times New Roman"/>
          <w:b w:val="false"/>
          <w:i w:val="false"/>
          <w:color w:val="000000"/>
          <w:sz w:val="28"/>
        </w:rPr>
        <w:t>
</w:t>
      </w:r>
      <w:r>
        <w:rPr>
          <w:rFonts w:ascii="Times New Roman"/>
          <w:b/>
          <w:i w:val="false"/>
          <w:color w:val="000000"/>
          <w:sz w:val="28"/>
        </w:rPr>
        <w:t>     инструмента «Софинансирование проведения технической</w:t>
      </w:r>
      <w:r>
        <w:br/>
      </w:r>
      <w:r>
        <w:rPr>
          <w:rFonts w:ascii="Times New Roman"/>
          <w:b w:val="false"/>
          <w:i w:val="false"/>
          <w:color w:val="000000"/>
          <w:sz w:val="28"/>
        </w:rPr>
        <w:t>
</w:t>
      </w:r>
      <w:r>
        <w:rPr>
          <w:rFonts w:ascii="Times New Roman"/>
          <w:b/>
          <w:i w:val="false"/>
          <w:color w:val="000000"/>
          <w:sz w:val="28"/>
        </w:rPr>
        <w:t>                   диагностики предприятия»</w:t>
      </w:r>
    </w:p>
    <w:bookmarkEnd w:id="89"/>
    <w:p>
      <w:pPr>
        <w:spacing w:after="0"/>
        <w:ind w:left="0"/>
        <w:jc w:val="both"/>
      </w:pPr>
      <w:r>
        <w:rPr>
          <w:rFonts w:ascii="Times New Roman"/>
          <w:b w:val="false"/>
          <w:i w:val="false"/>
          <w:color w:val="000000"/>
          <w:sz w:val="28"/>
        </w:rPr>
        <w:t>      1. Полное наименование предприятия.</w:t>
      </w:r>
      <w:r>
        <w:br/>
      </w:r>
      <w:r>
        <w:rPr>
          <w:rFonts w:ascii="Times New Roman"/>
          <w:b w:val="false"/>
          <w:i w:val="false"/>
          <w:color w:val="000000"/>
          <w:sz w:val="28"/>
        </w:rPr>
        <w:t>
      2. Месторасположение предприятия (адрес, контакты).</w:t>
      </w:r>
      <w:r>
        <w:br/>
      </w:r>
      <w:r>
        <w:rPr>
          <w:rFonts w:ascii="Times New Roman"/>
          <w:b w:val="false"/>
          <w:i w:val="false"/>
          <w:color w:val="000000"/>
          <w:sz w:val="28"/>
        </w:rPr>
        <w:t>
      3. Руководитель предприятия (фамилия, имя, отчество,</w:t>
      </w:r>
      <w:r>
        <w:br/>
      </w:r>
      <w:r>
        <w:rPr>
          <w:rFonts w:ascii="Times New Roman"/>
          <w:b w:val="false"/>
          <w:i w:val="false"/>
          <w:color w:val="000000"/>
          <w:sz w:val="28"/>
        </w:rPr>
        <w:t>
должность).</w:t>
      </w:r>
      <w:r>
        <w:br/>
      </w:r>
      <w:r>
        <w:rPr>
          <w:rFonts w:ascii="Times New Roman"/>
          <w:b w:val="false"/>
          <w:i w:val="false"/>
          <w:color w:val="000000"/>
          <w:sz w:val="28"/>
        </w:rPr>
        <w:t>
      4. Основной вид деятельности (с указанием кода общего</w:t>
      </w:r>
      <w:r>
        <w:br/>
      </w:r>
      <w:r>
        <w:rPr>
          <w:rFonts w:ascii="Times New Roman"/>
          <w:b w:val="false"/>
          <w:i w:val="false"/>
          <w:color w:val="000000"/>
          <w:sz w:val="28"/>
        </w:rPr>
        <w:t>
классификатора экономической деятельности).</w:t>
      </w:r>
      <w:r>
        <w:br/>
      </w:r>
      <w:r>
        <w:rPr>
          <w:rFonts w:ascii="Times New Roman"/>
          <w:b w:val="false"/>
          <w:i w:val="false"/>
          <w:color w:val="000000"/>
          <w:sz w:val="28"/>
        </w:rPr>
        <w:t>
      5. Номенклатура выпускаемой продукции (с указанием кода</w:t>
      </w:r>
      <w:r>
        <w:br/>
      </w:r>
      <w:r>
        <w:rPr>
          <w:rFonts w:ascii="Times New Roman"/>
          <w:b w:val="false"/>
          <w:i w:val="false"/>
          <w:color w:val="000000"/>
          <w:sz w:val="28"/>
        </w:rPr>
        <w:t>
товарной номенклатуры внешнеэкономической деятельности Таможенного</w:t>
      </w:r>
      <w:r>
        <w:br/>
      </w:r>
      <w:r>
        <w:rPr>
          <w:rFonts w:ascii="Times New Roman"/>
          <w:b w:val="false"/>
          <w:i w:val="false"/>
          <w:color w:val="000000"/>
          <w:sz w:val="28"/>
        </w:rPr>
        <w:t>
союза).</w:t>
      </w:r>
      <w:r>
        <w:br/>
      </w:r>
      <w:r>
        <w:rPr>
          <w:rFonts w:ascii="Times New Roman"/>
          <w:b w:val="false"/>
          <w:i w:val="false"/>
          <w:color w:val="000000"/>
          <w:sz w:val="28"/>
        </w:rPr>
        <w:t>
      6. Описание текущего производства.</w:t>
      </w:r>
      <w:r>
        <w:br/>
      </w:r>
      <w:r>
        <w:rPr>
          <w:rFonts w:ascii="Times New Roman"/>
          <w:b w:val="false"/>
          <w:i w:val="false"/>
          <w:color w:val="000000"/>
          <w:sz w:val="28"/>
        </w:rPr>
        <w:t>
      7. Установленная мощность предприятия (в натуральном и денежном</w:t>
      </w:r>
      <w:r>
        <w:br/>
      </w:r>
      <w:r>
        <w:rPr>
          <w:rFonts w:ascii="Times New Roman"/>
          <w:b w:val="false"/>
          <w:i w:val="false"/>
          <w:color w:val="000000"/>
          <w:sz w:val="28"/>
        </w:rPr>
        <w:t>
выражении).</w:t>
      </w:r>
      <w:r>
        <w:br/>
      </w:r>
      <w:r>
        <w:rPr>
          <w:rFonts w:ascii="Times New Roman"/>
          <w:b w:val="false"/>
          <w:i w:val="false"/>
          <w:color w:val="000000"/>
          <w:sz w:val="28"/>
        </w:rPr>
        <w:t>
      8. Текущая загруженность мощностей (%).</w:t>
      </w:r>
      <w:r>
        <w:br/>
      </w:r>
      <w:r>
        <w:rPr>
          <w:rFonts w:ascii="Times New Roman"/>
          <w:b w:val="false"/>
          <w:i w:val="false"/>
          <w:color w:val="000000"/>
          <w:sz w:val="28"/>
        </w:rPr>
        <w:t>
      9. Текущий износ производственного оборудования (%).</w:t>
      </w:r>
      <w:r>
        <w:br/>
      </w:r>
      <w:r>
        <w:rPr>
          <w:rFonts w:ascii="Times New Roman"/>
          <w:b w:val="false"/>
          <w:i w:val="false"/>
          <w:color w:val="000000"/>
          <w:sz w:val="28"/>
        </w:rPr>
        <w:t>
      10. Рынок сбыта продукции.</w:t>
      </w:r>
      <w:r>
        <w:br/>
      </w:r>
      <w:r>
        <w:rPr>
          <w:rFonts w:ascii="Times New Roman"/>
          <w:b w:val="false"/>
          <w:i w:val="false"/>
          <w:color w:val="000000"/>
          <w:sz w:val="28"/>
        </w:rPr>
        <w:t>
      11. Текущая производительность труда (тысяч тенге/человек и</w:t>
      </w:r>
      <w:r>
        <w:br/>
      </w:r>
      <w:r>
        <w:rPr>
          <w:rFonts w:ascii="Times New Roman"/>
          <w:b w:val="false"/>
          <w:i w:val="false"/>
          <w:color w:val="000000"/>
          <w:sz w:val="28"/>
        </w:rPr>
        <w:t>
тысяч/долларов США/человек).</w:t>
      </w:r>
      <w:r>
        <w:br/>
      </w:r>
      <w:r>
        <w:rPr>
          <w:rFonts w:ascii="Times New Roman"/>
          <w:b w:val="false"/>
          <w:i w:val="false"/>
          <w:color w:val="000000"/>
          <w:sz w:val="28"/>
        </w:rPr>
        <w:t>
      12. Текущее энергопотребление/ энергоемкость производства</w:t>
      </w:r>
      <w:r>
        <w:br/>
      </w:r>
      <w:r>
        <w:rPr>
          <w:rFonts w:ascii="Times New Roman"/>
          <w:b w:val="false"/>
          <w:i w:val="false"/>
          <w:color w:val="000000"/>
          <w:sz w:val="28"/>
        </w:rPr>
        <w:t>
(киловатт-час/тенге).</w:t>
      </w:r>
      <w:r>
        <w:br/>
      </w:r>
      <w:r>
        <w:rPr>
          <w:rFonts w:ascii="Times New Roman"/>
          <w:b w:val="false"/>
          <w:i w:val="false"/>
          <w:color w:val="000000"/>
          <w:sz w:val="28"/>
        </w:rPr>
        <w:t>
      13. Цель и задачи технической диагностики;</w:t>
      </w:r>
      <w:r>
        <w:br/>
      </w:r>
      <w:r>
        <w:rPr>
          <w:rFonts w:ascii="Times New Roman"/>
          <w:b w:val="false"/>
          <w:i w:val="false"/>
          <w:color w:val="000000"/>
          <w:sz w:val="28"/>
        </w:rPr>
        <w:t>
      14. Конечный результат технической диагностики;</w:t>
      </w:r>
      <w:r>
        <w:br/>
      </w:r>
      <w:r>
        <w:rPr>
          <w:rFonts w:ascii="Times New Roman"/>
          <w:b w:val="false"/>
          <w:i w:val="false"/>
          <w:color w:val="000000"/>
          <w:sz w:val="28"/>
        </w:rPr>
        <w:t>
      15. Предполагаемый срок реализации инструмента (дата начала и</w:t>
      </w:r>
      <w:r>
        <w:br/>
      </w:r>
      <w:r>
        <w:rPr>
          <w:rFonts w:ascii="Times New Roman"/>
          <w:b w:val="false"/>
          <w:i w:val="false"/>
          <w:color w:val="000000"/>
          <w:sz w:val="28"/>
        </w:rPr>
        <w:t xml:space="preserve">
окончания). </w:t>
      </w:r>
    </w:p>
    <w:p>
      <w:pPr>
        <w:spacing w:after="0"/>
        <w:ind w:left="0"/>
        <w:jc w:val="both"/>
      </w:pPr>
      <w:r>
        <w:rPr>
          <w:rFonts w:ascii="Times New Roman"/>
          <w:b w:val="false"/>
          <w:i w:val="false"/>
          <w:color w:val="000000"/>
          <w:sz w:val="28"/>
        </w:rPr>
        <w:t>Контактное лицо, заполнившее анкету (фамилия, имя, отчество,</w:t>
      </w:r>
      <w:r>
        <w:br/>
      </w:r>
      <w:r>
        <w:rPr>
          <w:rFonts w:ascii="Times New Roman"/>
          <w:b w:val="false"/>
          <w:i w:val="false"/>
          <w:color w:val="000000"/>
          <w:sz w:val="28"/>
        </w:rPr>
        <w:t>
должность, телефон, е-mail): 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                  ____________________</w:t>
      </w:r>
      <w:r>
        <w:br/>
      </w:r>
      <w:r>
        <w:rPr>
          <w:rFonts w:ascii="Times New Roman"/>
          <w:b w:val="false"/>
          <w:i w:val="false"/>
          <w:color w:val="000000"/>
          <w:sz w:val="28"/>
        </w:rPr>
        <w:t xml:space="preserve">
  (должность лица, имеющего                       подпись/фамилия/ </w:t>
      </w:r>
      <w:r>
        <w:br/>
      </w:r>
      <w:r>
        <w:rPr>
          <w:rFonts w:ascii="Times New Roman"/>
          <w:b w:val="false"/>
          <w:i w:val="false"/>
          <w:color w:val="000000"/>
          <w:sz w:val="28"/>
        </w:rPr>
        <w:t xml:space="preserve">
  полномочия для подписания </w:t>
      </w:r>
      <w:r>
        <w:br/>
      </w:r>
      <w:r>
        <w:rPr>
          <w:rFonts w:ascii="Times New Roman"/>
          <w:b w:val="false"/>
          <w:i w:val="false"/>
          <w:color w:val="000000"/>
          <w:sz w:val="28"/>
        </w:rPr>
        <w:t>
документов от имени заявителя)</w:t>
      </w:r>
      <w:r>
        <w:br/>
      </w:r>
      <w:r>
        <w:rPr>
          <w:rFonts w:ascii="Times New Roman"/>
          <w:b w:val="false"/>
          <w:i w:val="false"/>
          <w:color w:val="000000"/>
          <w:sz w:val="28"/>
        </w:rPr>
        <w:t>
        печать</w:t>
      </w:r>
    </w:p>
    <w:bookmarkStart w:name="z157" w:id="90"/>
    <w:p>
      <w:pPr>
        <w:spacing w:after="0"/>
        <w:ind w:left="0"/>
        <w:jc w:val="both"/>
      </w:pPr>
      <w:r>
        <w:rPr>
          <w:rFonts w:ascii="Times New Roman"/>
          <w:b w:val="false"/>
          <w:i w:val="false"/>
          <w:color w:val="000000"/>
          <w:sz w:val="28"/>
        </w:rPr>
        <w:t xml:space="preserve">
Приложение 12          </w:t>
      </w:r>
      <w:r>
        <w:br/>
      </w:r>
      <w:r>
        <w:rPr>
          <w:rFonts w:ascii="Times New Roman"/>
          <w:b w:val="false"/>
          <w:i w:val="false"/>
          <w:color w:val="000000"/>
          <w:sz w:val="28"/>
        </w:rPr>
        <w:t>
к Регламенту реализации Программы</w:t>
      </w:r>
      <w:r>
        <w:br/>
      </w:r>
      <w:r>
        <w:rPr>
          <w:rFonts w:ascii="Times New Roman"/>
          <w:b w:val="false"/>
          <w:i w:val="false"/>
          <w:color w:val="000000"/>
          <w:sz w:val="28"/>
        </w:rPr>
        <w:t xml:space="preserve">
«Производительность 2020»   </w:t>
      </w:r>
    </w:p>
    <w:bookmarkEnd w:id="90"/>
    <w:bookmarkStart w:name="z158" w:id="91"/>
    <w:p>
      <w:pPr>
        <w:spacing w:after="0"/>
        <w:ind w:left="0"/>
        <w:jc w:val="both"/>
      </w:pPr>
      <w:r>
        <w:rPr>
          <w:rFonts w:ascii="Times New Roman"/>
          <w:b w:val="false"/>
          <w:i w:val="false"/>
          <w:color w:val="000000"/>
          <w:sz w:val="28"/>
        </w:rPr>
        <w:t>
Форма</w:t>
      </w:r>
    </w:p>
    <w:bookmarkEnd w:id="91"/>
    <w:bookmarkStart w:name="z159" w:id="92"/>
    <w:p>
      <w:pPr>
        <w:spacing w:after="0"/>
        <w:ind w:left="0"/>
        <w:jc w:val="both"/>
      </w:pPr>
      <w:r>
        <w:rPr>
          <w:rFonts w:ascii="Times New Roman"/>
          <w:b w:val="false"/>
          <w:i w:val="false"/>
          <w:color w:val="000000"/>
          <w:sz w:val="28"/>
        </w:rPr>
        <w:t>
</w:t>
      </w:r>
      <w:r>
        <w:rPr>
          <w:rFonts w:ascii="Times New Roman"/>
          <w:b/>
          <w:i w:val="false"/>
          <w:color w:val="000000"/>
          <w:sz w:val="28"/>
        </w:rPr>
        <w:t>                             Договор</w:t>
      </w:r>
      <w:r>
        <w:br/>
      </w:r>
      <w:r>
        <w:rPr>
          <w:rFonts w:ascii="Times New Roman"/>
          <w:b w:val="false"/>
          <w:i w:val="false"/>
          <w:color w:val="000000"/>
          <w:sz w:val="28"/>
        </w:rPr>
        <w:t>
</w:t>
      </w:r>
      <w:r>
        <w:rPr>
          <w:rFonts w:ascii="Times New Roman"/>
          <w:b/>
          <w:i w:val="false"/>
          <w:color w:val="000000"/>
          <w:sz w:val="28"/>
        </w:rPr>
        <w:t>         на проведение технической диагностики предприятия</w:t>
      </w:r>
    </w:p>
    <w:bookmarkEnd w:id="92"/>
    <w:p>
      <w:pPr>
        <w:spacing w:after="0"/>
        <w:ind w:left="0"/>
        <w:jc w:val="both"/>
      </w:pPr>
      <w:r>
        <w:rPr>
          <w:rFonts w:ascii="Times New Roman"/>
          <w:b w:val="false"/>
          <w:i w:val="false"/>
          <w:color w:val="000000"/>
          <w:sz w:val="28"/>
        </w:rPr>
        <w:t>____________                                «___»___________ 201__г.</w:t>
      </w:r>
      <w:r>
        <w:br/>
      </w:r>
      <w:r>
        <w:rPr>
          <w:rFonts w:ascii="Times New Roman"/>
          <w:b w:val="false"/>
          <w:i w:val="false"/>
          <w:color w:val="000000"/>
          <w:sz w:val="28"/>
        </w:rPr>
        <w:t>
 (город)</w:t>
      </w:r>
    </w:p>
    <w:p>
      <w:pPr>
        <w:spacing w:after="0"/>
        <w:ind w:left="0"/>
        <w:jc w:val="both"/>
      </w:pPr>
      <w:r>
        <w:rPr>
          <w:rFonts w:ascii="Times New Roman"/>
          <w:b w:val="false"/>
          <w:i w:val="false"/>
          <w:color w:val="000000"/>
          <w:sz w:val="28"/>
        </w:rPr>
        <w:t>      _______________________________________, именуемый в дальнейшем</w:t>
      </w:r>
      <w:r>
        <w:br/>
      </w:r>
      <w:r>
        <w:rPr>
          <w:rFonts w:ascii="Times New Roman"/>
          <w:b w:val="false"/>
          <w:i w:val="false"/>
          <w:color w:val="000000"/>
          <w:sz w:val="28"/>
        </w:rPr>
        <w:t>
      (полное наименование заявителя проекта)</w:t>
      </w:r>
      <w:r>
        <w:br/>
      </w:r>
      <w:r>
        <w:rPr>
          <w:rFonts w:ascii="Times New Roman"/>
          <w:b w:val="false"/>
          <w:i w:val="false"/>
          <w:color w:val="000000"/>
          <w:sz w:val="28"/>
        </w:rPr>
        <w:t>
«Заказчик», в лице ________________________________, действующего(ей)</w:t>
      </w:r>
      <w:r>
        <w:br/>
      </w:r>
      <w:r>
        <w:rPr>
          <w:rFonts w:ascii="Times New Roman"/>
          <w:b w:val="false"/>
          <w:i w:val="false"/>
          <w:color w:val="000000"/>
          <w:sz w:val="28"/>
        </w:rPr>
        <w:t>
           (должность, фамилия, имя, отчество руководителя)</w:t>
      </w:r>
      <w:r>
        <w:br/>
      </w:r>
      <w:r>
        <w:rPr>
          <w:rFonts w:ascii="Times New Roman"/>
          <w:b w:val="false"/>
          <w:i w:val="false"/>
          <w:color w:val="000000"/>
          <w:sz w:val="28"/>
        </w:rPr>
        <w:t>
на основании ____________________________________ с одной стороны,</w:t>
      </w:r>
      <w:r>
        <w:br/>
      </w:r>
      <w:r>
        <w:rPr>
          <w:rFonts w:ascii="Times New Roman"/>
          <w:b w:val="false"/>
          <w:i w:val="false"/>
          <w:color w:val="000000"/>
          <w:sz w:val="28"/>
        </w:rPr>
        <w:t>
и _____________________________________, именуемый в дальнейшем</w:t>
      </w:r>
      <w:r>
        <w:br/>
      </w:r>
      <w:r>
        <w:rPr>
          <w:rFonts w:ascii="Times New Roman"/>
          <w:b w:val="false"/>
          <w:i w:val="false"/>
          <w:color w:val="000000"/>
          <w:sz w:val="28"/>
        </w:rPr>
        <w:t>
   (полное наименование консультанта)</w:t>
      </w:r>
      <w:r>
        <w:br/>
      </w:r>
      <w:r>
        <w:rPr>
          <w:rFonts w:ascii="Times New Roman"/>
          <w:b w:val="false"/>
          <w:i w:val="false"/>
          <w:color w:val="000000"/>
          <w:sz w:val="28"/>
        </w:rPr>
        <w:t>
«Исполнитель», в лице ________________________________, действующего</w:t>
      </w:r>
      <w:r>
        <w:br/>
      </w:r>
      <w:r>
        <w:rPr>
          <w:rFonts w:ascii="Times New Roman"/>
          <w:b w:val="false"/>
          <w:i w:val="false"/>
          <w:color w:val="000000"/>
          <w:sz w:val="28"/>
        </w:rPr>
        <w:t>
               (должность, фамилия, имя отчество руководителя)</w:t>
      </w:r>
      <w:r>
        <w:br/>
      </w:r>
      <w:r>
        <w:rPr>
          <w:rFonts w:ascii="Times New Roman"/>
          <w:b w:val="false"/>
          <w:i w:val="false"/>
          <w:color w:val="000000"/>
          <w:sz w:val="28"/>
        </w:rPr>
        <w:t>
на основании, ___________________________________, со второй стороны,</w:t>
      </w:r>
      <w:r>
        <w:br/>
      </w:r>
      <w:r>
        <w:rPr>
          <w:rFonts w:ascii="Times New Roman"/>
          <w:b w:val="false"/>
          <w:i w:val="false"/>
          <w:color w:val="000000"/>
          <w:sz w:val="28"/>
        </w:rPr>
        <w:t>
      АО «Казахстанский институт развития индустрии», именуемое в</w:t>
      </w:r>
      <w:r>
        <w:br/>
      </w:r>
      <w:r>
        <w:rPr>
          <w:rFonts w:ascii="Times New Roman"/>
          <w:b w:val="false"/>
          <w:i w:val="false"/>
          <w:color w:val="000000"/>
          <w:sz w:val="28"/>
        </w:rPr>
        <w:t>
дальнейшем «оператор Программы», в лице</w:t>
      </w:r>
      <w:r>
        <w:br/>
      </w:r>
      <w:r>
        <w:rPr>
          <w:rFonts w:ascii="Times New Roman"/>
          <w:b w:val="false"/>
          <w:i w:val="false"/>
          <w:color w:val="000000"/>
          <w:sz w:val="28"/>
        </w:rPr>
        <w:t>
__________________________________________________, действующего(ей)</w:t>
      </w:r>
      <w:r>
        <w:br/>
      </w:r>
      <w:r>
        <w:rPr>
          <w:rFonts w:ascii="Times New Roman"/>
          <w:b w:val="false"/>
          <w:i w:val="false"/>
          <w:color w:val="000000"/>
          <w:sz w:val="28"/>
        </w:rPr>
        <w:t>
   (должность, фамилия, имя, отчество руководителя)</w:t>
      </w:r>
      <w:r>
        <w:br/>
      </w:r>
      <w:r>
        <w:rPr>
          <w:rFonts w:ascii="Times New Roman"/>
          <w:b w:val="false"/>
          <w:i w:val="false"/>
          <w:color w:val="000000"/>
          <w:sz w:val="28"/>
        </w:rPr>
        <w:t>
на основании _________________________________, с третьей стороны,</w:t>
      </w:r>
      <w:r>
        <w:br/>
      </w:r>
      <w:r>
        <w:rPr>
          <w:rFonts w:ascii="Times New Roman"/>
          <w:b w:val="false"/>
          <w:i w:val="false"/>
          <w:color w:val="000000"/>
          <w:sz w:val="28"/>
        </w:rPr>
        <w:t>
      далее совместно именуемые «Стороны», а по отдельности «Сторона»</w:t>
      </w:r>
      <w:r>
        <w:br/>
      </w:r>
      <w:r>
        <w:rPr>
          <w:rFonts w:ascii="Times New Roman"/>
          <w:b w:val="false"/>
          <w:i w:val="false"/>
          <w:color w:val="000000"/>
          <w:sz w:val="28"/>
        </w:rPr>
        <w:t>
или как указано выше,</w:t>
      </w:r>
      <w:r>
        <w:br/>
      </w:r>
      <w:r>
        <w:rPr>
          <w:rFonts w:ascii="Times New Roman"/>
          <w:b w:val="false"/>
          <w:i w:val="false"/>
          <w:color w:val="000000"/>
          <w:sz w:val="28"/>
        </w:rPr>
        <w:t>
      на основании </w:t>
      </w:r>
      <w:r>
        <w:rPr>
          <w:rFonts w:ascii="Times New Roman"/>
          <w:b w:val="false"/>
          <w:i w:val="false"/>
          <w:color w:val="000000"/>
          <w:sz w:val="28"/>
        </w:rPr>
        <w:t>Гражданского кодекса</w:t>
      </w:r>
      <w:r>
        <w:rPr>
          <w:rFonts w:ascii="Times New Roman"/>
          <w:b w:val="false"/>
          <w:i w:val="false"/>
          <w:color w:val="000000"/>
          <w:sz w:val="28"/>
        </w:rPr>
        <w:t xml:space="preserve"> Республики Казахстан, а также</w:t>
      </w:r>
      <w:r>
        <w:br/>
      </w:r>
      <w:r>
        <w:rPr>
          <w:rFonts w:ascii="Times New Roman"/>
          <w:b w:val="false"/>
          <w:i w:val="false"/>
          <w:color w:val="000000"/>
          <w:sz w:val="28"/>
        </w:rPr>
        <w:t>
постановления Правительства Республики Казахстан от 14 марта 2011</w:t>
      </w:r>
      <w:r>
        <w:br/>
      </w:r>
      <w:r>
        <w:rPr>
          <w:rFonts w:ascii="Times New Roman"/>
          <w:b w:val="false"/>
          <w:i w:val="false"/>
          <w:color w:val="000000"/>
          <w:sz w:val="28"/>
        </w:rPr>
        <w:t>
года № 254 «Об утверждении </w:t>
      </w:r>
      <w:r>
        <w:rPr>
          <w:rFonts w:ascii="Times New Roman"/>
          <w:b w:val="false"/>
          <w:i w:val="false"/>
          <w:color w:val="000000"/>
          <w:sz w:val="28"/>
        </w:rPr>
        <w:t>Программы</w:t>
      </w:r>
      <w:r>
        <w:rPr>
          <w:rFonts w:ascii="Times New Roman"/>
          <w:b w:val="false"/>
          <w:i w:val="false"/>
          <w:color w:val="000000"/>
          <w:sz w:val="28"/>
        </w:rPr>
        <w:t xml:space="preserve"> «Производительность 2020»,</w:t>
      </w:r>
      <w:r>
        <w:br/>
      </w:r>
      <w:r>
        <w:rPr>
          <w:rFonts w:ascii="Times New Roman"/>
          <w:b w:val="false"/>
          <w:i w:val="false"/>
          <w:color w:val="000000"/>
          <w:sz w:val="28"/>
        </w:rPr>
        <w:t>
      заключили настоящий Договор по проведению технической</w:t>
      </w:r>
      <w:r>
        <w:br/>
      </w:r>
      <w:r>
        <w:rPr>
          <w:rFonts w:ascii="Times New Roman"/>
          <w:b w:val="false"/>
          <w:i w:val="false"/>
          <w:color w:val="000000"/>
          <w:sz w:val="28"/>
        </w:rPr>
        <w:t>
диагностики (далее - Договор) о нижеследующем:</w:t>
      </w:r>
    </w:p>
    <w:bookmarkStart w:name="z258" w:id="93"/>
    <w:p>
      <w:pPr>
        <w:spacing w:after="0"/>
        <w:ind w:left="0"/>
        <w:jc w:val="both"/>
      </w:pPr>
      <w:r>
        <w:rPr>
          <w:rFonts w:ascii="Times New Roman"/>
          <w:b w:val="false"/>
          <w:i w:val="false"/>
          <w:color w:val="000000"/>
          <w:sz w:val="28"/>
        </w:rPr>
        <w:t>
</w:t>
      </w:r>
      <w:r>
        <w:rPr>
          <w:rFonts w:ascii="Times New Roman"/>
          <w:b/>
          <w:i w:val="false"/>
          <w:color w:val="000000"/>
          <w:sz w:val="28"/>
        </w:rPr>
        <w:t>                1. Понятия и толкования</w:t>
      </w:r>
    </w:p>
    <w:bookmarkEnd w:id="93"/>
    <w:bookmarkStart w:name="z259" w:id="94"/>
    <w:p>
      <w:pPr>
        <w:spacing w:after="0"/>
        <w:ind w:left="0"/>
        <w:jc w:val="both"/>
      </w:pPr>
      <w:r>
        <w:rPr>
          <w:rFonts w:ascii="Times New Roman"/>
          <w:b w:val="false"/>
          <w:i w:val="false"/>
          <w:color w:val="000000"/>
          <w:sz w:val="28"/>
        </w:rPr>
        <w:t>      В данном Договоре ниже перечисленные понятия имеют следующее</w:t>
      </w:r>
      <w:r>
        <w:br/>
      </w:r>
      <w:r>
        <w:rPr>
          <w:rFonts w:ascii="Times New Roman"/>
          <w:b w:val="false"/>
          <w:i w:val="false"/>
          <w:color w:val="000000"/>
          <w:sz w:val="28"/>
        </w:rPr>
        <w:t>
толкование:</w:t>
      </w:r>
      <w:r>
        <w:br/>
      </w:r>
      <w:r>
        <w:rPr>
          <w:rFonts w:ascii="Times New Roman"/>
          <w:b w:val="false"/>
          <w:i w:val="false"/>
          <w:color w:val="000000"/>
          <w:sz w:val="28"/>
        </w:rPr>
        <w:t>
      1.1. администратор Программы – Министерство индустрии и новых</w:t>
      </w:r>
      <w:r>
        <w:br/>
      </w:r>
      <w:r>
        <w:rPr>
          <w:rFonts w:ascii="Times New Roman"/>
          <w:b w:val="false"/>
          <w:i w:val="false"/>
          <w:color w:val="000000"/>
          <w:sz w:val="28"/>
        </w:rPr>
        <w:t>
технологий Республики Казахстан;</w:t>
      </w:r>
      <w:r>
        <w:br/>
      </w:r>
      <w:r>
        <w:rPr>
          <w:rFonts w:ascii="Times New Roman"/>
          <w:b w:val="false"/>
          <w:i w:val="false"/>
          <w:color w:val="000000"/>
          <w:sz w:val="28"/>
        </w:rPr>
        <w:t>
</w:t>
      </w:r>
      <w:r>
        <w:rPr>
          <w:rFonts w:ascii="Times New Roman"/>
          <w:b w:val="false"/>
          <w:i w:val="false"/>
          <w:color w:val="000000"/>
          <w:sz w:val="28"/>
        </w:rPr>
        <w:t>
      1.2. оператор Программы – акционерное общество «Казахстанский</w:t>
      </w:r>
      <w:r>
        <w:br/>
      </w:r>
      <w:r>
        <w:rPr>
          <w:rFonts w:ascii="Times New Roman"/>
          <w:b w:val="false"/>
          <w:i w:val="false"/>
          <w:color w:val="000000"/>
          <w:sz w:val="28"/>
        </w:rPr>
        <w:t>
институт развития индустрии»;</w:t>
      </w:r>
      <w:r>
        <w:br/>
      </w:r>
      <w:r>
        <w:rPr>
          <w:rFonts w:ascii="Times New Roman"/>
          <w:b w:val="false"/>
          <w:i w:val="false"/>
          <w:color w:val="000000"/>
          <w:sz w:val="28"/>
        </w:rPr>
        <w:t>
</w:t>
      </w:r>
      <w:r>
        <w:rPr>
          <w:rFonts w:ascii="Times New Roman"/>
          <w:b w:val="false"/>
          <w:i w:val="false"/>
          <w:color w:val="000000"/>
          <w:sz w:val="28"/>
        </w:rPr>
        <w:t>
      1.3. заявитель - субъект предпринимательства, подавший заявку</w:t>
      </w:r>
      <w:r>
        <w:br/>
      </w:r>
      <w:r>
        <w:rPr>
          <w:rFonts w:ascii="Times New Roman"/>
          <w:b w:val="false"/>
          <w:i w:val="false"/>
          <w:color w:val="000000"/>
          <w:sz w:val="28"/>
        </w:rPr>
        <w:t>
на получение инструмента сервисной поддержки «софинансирование</w:t>
      </w:r>
      <w:r>
        <w:br/>
      </w:r>
      <w:r>
        <w:rPr>
          <w:rFonts w:ascii="Times New Roman"/>
          <w:b w:val="false"/>
          <w:i w:val="false"/>
          <w:color w:val="000000"/>
          <w:sz w:val="28"/>
        </w:rPr>
        <w:t>
проведения технической диагностики предприятия» в рамках Программы;</w:t>
      </w:r>
      <w:r>
        <w:br/>
      </w:r>
      <w:r>
        <w:rPr>
          <w:rFonts w:ascii="Times New Roman"/>
          <w:b w:val="false"/>
          <w:i w:val="false"/>
          <w:color w:val="000000"/>
          <w:sz w:val="28"/>
        </w:rPr>
        <w:t>
</w:t>
      </w:r>
      <w:r>
        <w:rPr>
          <w:rFonts w:ascii="Times New Roman"/>
          <w:b w:val="false"/>
          <w:i w:val="false"/>
          <w:color w:val="000000"/>
          <w:sz w:val="28"/>
        </w:rPr>
        <w:t>
      1.4. консультант по технической диагностике – юридическое или</w:t>
      </w:r>
      <w:r>
        <w:br/>
      </w:r>
      <w:r>
        <w:rPr>
          <w:rFonts w:ascii="Times New Roman"/>
          <w:b w:val="false"/>
          <w:i w:val="false"/>
          <w:color w:val="000000"/>
          <w:sz w:val="28"/>
        </w:rPr>
        <w:t>
физическое лицо, осуществляющее техническую диагностику предприятия.</w:t>
      </w:r>
    </w:p>
    <w:bookmarkEnd w:id="94"/>
    <w:bookmarkStart w:name="z263" w:id="95"/>
    <w:p>
      <w:pPr>
        <w:spacing w:after="0"/>
        <w:ind w:left="0"/>
        <w:jc w:val="both"/>
      </w:pPr>
      <w:r>
        <w:rPr>
          <w:rFonts w:ascii="Times New Roman"/>
          <w:b w:val="false"/>
          <w:i w:val="false"/>
          <w:color w:val="000000"/>
          <w:sz w:val="28"/>
        </w:rPr>
        <w:t>
</w:t>
      </w:r>
      <w:r>
        <w:rPr>
          <w:rFonts w:ascii="Times New Roman"/>
          <w:b/>
          <w:i w:val="false"/>
          <w:color w:val="000000"/>
          <w:sz w:val="28"/>
        </w:rPr>
        <w:t>                   2. Предмет Договора</w:t>
      </w:r>
    </w:p>
    <w:bookmarkEnd w:id="95"/>
    <w:bookmarkStart w:name="z264" w:id="96"/>
    <w:p>
      <w:pPr>
        <w:spacing w:after="0"/>
        <w:ind w:left="0"/>
        <w:jc w:val="both"/>
      </w:pPr>
      <w:r>
        <w:rPr>
          <w:rFonts w:ascii="Times New Roman"/>
          <w:b w:val="false"/>
          <w:i w:val="false"/>
          <w:color w:val="000000"/>
          <w:sz w:val="28"/>
        </w:rPr>
        <w:t>
      2.1. Заказчик и оператор Программы принимают и оплачивают</w:t>
      </w:r>
      <w:r>
        <w:br/>
      </w:r>
      <w:r>
        <w:rPr>
          <w:rFonts w:ascii="Times New Roman"/>
          <w:b w:val="false"/>
          <w:i w:val="false"/>
          <w:color w:val="000000"/>
          <w:sz w:val="28"/>
        </w:rPr>
        <w:t>
услуги по проведению технической диагностики (далее – Услуги), а</w:t>
      </w:r>
      <w:r>
        <w:br/>
      </w:r>
      <w:r>
        <w:rPr>
          <w:rFonts w:ascii="Times New Roman"/>
          <w:b w:val="false"/>
          <w:i w:val="false"/>
          <w:color w:val="000000"/>
          <w:sz w:val="28"/>
        </w:rPr>
        <w:t>
Исполнитель выполняет Услуги в порядке и на условиях, оговоренных</w:t>
      </w:r>
      <w:r>
        <w:br/>
      </w:r>
      <w:r>
        <w:rPr>
          <w:rFonts w:ascii="Times New Roman"/>
          <w:b w:val="false"/>
          <w:i w:val="false"/>
          <w:color w:val="000000"/>
          <w:sz w:val="28"/>
        </w:rPr>
        <w:t>
настоящим Договором.</w:t>
      </w:r>
      <w:r>
        <w:br/>
      </w:r>
      <w:r>
        <w:rPr>
          <w:rFonts w:ascii="Times New Roman"/>
          <w:b w:val="false"/>
          <w:i w:val="false"/>
          <w:color w:val="000000"/>
          <w:sz w:val="28"/>
        </w:rPr>
        <w:t>
</w:t>
      </w:r>
      <w:r>
        <w:rPr>
          <w:rFonts w:ascii="Times New Roman"/>
          <w:b w:val="false"/>
          <w:i w:val="false"/>
          <w:color w:val="000000"/>
          <w:sz w:val="28"/>
        </w:rPr>
        <w:t>
      2.2. Перечисленные ниже документы и условия, оговоренные в них,</w:t>
      </w:r>
      <w:r>
        <w:br/>
      </w:r>
      <w:r>
        <w:rPr>
          <w:rFonts w:ascii="Times New Roman"/>
          <w:b w:val="false"/>
          <w:i w:val="false"/>
          <w:color w:val="000000"/>
          <w:sz w:val="28"/>
        </w:rPr>
        <w:t>
образуют Договор и считаются его неотъемлемой частью, а именно:</w:t>
      </w:r>
      <w:r>
        <w:br/>
      </w:r>
      <w:r>
        <w:rPr>
          <w:rFonts w:ascii="Times New Roman"/>
          <w:b w:val="false"/>
          <w:i w:val="false"/>
          <w:color w:val="000000"/>
          <w:sz w:val="28"/>
        </w:rPr>
        <w:t>
      1) настоящий Договор;</w:t>
      </w:r>
      <w:r>
        <w:br/>
      </w:r>
      <w:r>
        <w:rPr>
          <w:rFonts w:ascii="Times New Roman"/>
          <w:b w:val="false"/>
          <w:i w:val="false"/>
          <w:color w:val="000000"/>
          <w:sz w:val="28"/>
        </w:rPr>
        <w:t xml:space="preserve">
      2) техническая спецификация Услуг </w:t>
      </w:r>
      <w:r>
        <w:rPr>
          <w:rFonts w:ascii="Times New Roman"/>
          <w:b w:val="false"/>
          <w:i/>
          <w:color w:val="000000"/>
          <w:sz w:val="28"/>
        </w:rPr>
        <w:t>(составляется согласно</w:t>
      </w:r>
      <w:r>
        <w:br/>
      </w:r>
      <w:r>
        <w:rPr>
          <w:rFonts w:ascii="Times New Roman"/>
          <w:b w:val="false"/>
          <w:i w:val="false"/>
          <w:color w:val="000000"/>
          <w:sz w:val="28"/>
        </w:rPr>
        <w:t>
</w:t>
      </w:r>
      <w:r>
        <w:rPr>
          <w:rFonts w:ascii="Times New Roman"/>
          <w:b w:val="false"/>
          <w:i/>
          <w:color w:val="000000"/>
          <w:sz w:val="28"/>
        </w:rPr>
        <w:t>требованиям Заказчика)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2.3. Срок оказания Услуги выполняется в два этапа, техническая</w:t>
      </w:r>
      <w:r>
        <w:br/>
      </w:r>
      <w:r>
        <w:rPr>
          <w:rFonts w:ascii="Times New Roman"/>
          <w:b w:val="false"/>
          <w:i w:val="false"/>
          <w:color w:val="000000"/>
          <w:sz w:val="28"/>
        </w:rPr>
        <w:t>
диагностика в течение ______ рабочих дней, после получения авансового</w:t>
      </w:r>
      <w:r>
        <w:br/>
      </w:r>
      <w:r>
        <w:rPr>
          <w:rFonts w:ascii="Times New Roman"/>
          <w:b w:val="false"/>
          <w:i w:val="false"/>
          <w:color w:val="000000"/>
          <w:sz w:val="28"/>
        </w:rPr>
        <w:t>
платежа; вторая часть – подготовка отчета по технической диагностики</w:t>
      </w:r>
      <w:r>
        <w:br/>
      </w:r>
      <w:r>
        <w:rPr>
          <w:rFonts w:ascii="Times New Roman"/>
          <w:b w:val="false"/>
          <w:i w:val="false"/>
          <w:color w:val="000000"/>
          <w:sz w:val="28"/>
        </w:rPr>
        <w:t>
в течение ________ рабочих дней, по итогам проведения технической</w:t>
      </w:r>
      <w:r>
        <w:br/>
      </w:r>
      <w:r>
        <w:rPr>
          <w:rFonts w:ascii="Times New Roman"/>
          <w:b w:val="false"/>
          <w:i w:val="false"/>
          <w:color w:val="000000"/>
          <w:sz w:val="28"/>
        </w:rPr>
        <w:t>
диагностики.</w:t>
      </w:r>
    </w:p>
    <w:bookmarkEnd w:id="96"/>
    <w:bookmarkStart w:name="z267" w:id="97"/>
    <w:p>
      <w:pPr>
        <w:spacing w:after="0"/>
        <w:ind w:left="0"/>
        <w:jc w:val="both"/>
      </w:pPr>
      <w:r>
        <w:rPr>
          <w:rFonts w:ascii="Times New Roman"/>
          <w:b w:val="false"/>
          <w:i w:val="false"/>
          <w:color w:val="000000"/>
          <w:sz w:val="28"/>
        </w:rPr>
        <w:t>
</w:t>
      </w:r>
      <w:r>
        <w:rPr>
          <w:rFonts w:ascii="Times New Roman"/>
          <w:b/>
          <w:i w:val="false"/>
          <w:color w:val="000000"/>
          <w:sz w:val="28"/>
        </w:rPr>
        <w:t>                 3. Общая сумма Договора</w:t>
      </w:r>
    </w:p>
    <w:bookmarkEnd w:id="97"/>
    <w:bookmarkStart w:name="z268" w:id="98"/>
    <w:p>
      <w:pPr>
        <w:spacing w:after="0"/>
        <w:ind w:left="0"/>
        <w:jc w:val="both"/>
      </w:pPr>
      <w:r>
        <w:rPr>
          <w:rFonts w:ascii="Times New Roman"/>
          <w:b w:val="false"/>
          <w:i w:val="false"/>
          <w:color w:val="000000"/>
          <w:sz w:val="28"/>
        </w:rPr>
        <w:t xml:space="preserve">
      3.1. Общая сумма Договора составляет _____________ </w:t>
      </w:r>
      <w:r>
        <w:rPr>
          <w:rFonts w:ascii="Times New Roman"/>
          <w:b w:val="false"/>
          <w:i/>
          <w:color w:val="000000"/>
          <w:sz w:val="28"/>
        </w:rPr>
        <w:t>(сумма</w:t>
      </w:r>
      <w:r>
        <w:br/>
      </w:r>
      <w:r>
        <w:rPr>
          <w:rFonts w:ascii="Times New Roman"/>
          <w:b w:val="false"/>
          <w:i w:val="false"/>
          <w:color w:val="000000"/>
          <w:sz w:val="28"/>
        </w:rPr>
        <w:t>
</w:t>
      </w:r>
      <w:r>
        <w:rPr>
          <w:rFonts w:ascii="Times New Roman"/>
          <w:b w:val="false"/>
          <w:i/>
          <w:color w:val="000000"/>
          <w:sz w:val="28"/>
        </w:rPr>
        <w:t>прописью)</w:t>
      </w:r>
      <w:r>
        <w:rPr>
          <w:rFonts w:ascii="Times New Roman"/>
          <w:b w:val="false"/>
          <w:i w:val="false"/>
          <w:color w:val="000000"/>
          <w:sz w:val="28"/>
        </w:rPr>
        <w:t xml:space="preserve"> тенге, с учетом всех расходов, связанных с оказанием Услуг,</w:t>
      </w:r>
      <w:r>
        <w:br/>
      </w:r>
      <w:r>
        <w:rPr>
          <w:rFonts w:ascii="Times New Roman"/>
          <w:b w:val="false"/>
          <w:i w:val="false"/>
          <w:color w:val="000000"/>
          <w:sz w:val="28"/>
        </w:rPr>
        <w:t>
а также с учетом всех налогов и сборов, предусмотренных</w:t>
      </w:r>
      <w:r>
        <w:br/>
      </w:r>
      <w:r>
        <w:rPr>
          <w:rFonts w:ascii="Times New Roman"/>
          <w:b w:val="false"/>
          <w:i w:val="false"/>
          <w:color w:val="000000"/>
          <w:sz w:val="28"/>
        </w:rPr>
        <w:t>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3.2. Заказчик перечисляет авансовый платеж Исполнителю в</w:t>
      </w:r>
      <w:r>
        <w:br/>
      </w:r>
      <w:r>
        <w:rPr>
          <w:rFonts w:ascii="Times New Roman"/>
          <w:b w:val="false"/>
          <w:i w:val="false"/>
          <w:color w:val="000000"/>
          <w:sz w:val="28"/>
        </w:rPr>
        <w:t>
размере 20 (двадцати) процентов от общей суммы Договора, указанной в</w:t>
      </w:r>
      <w:r>
        <w:br/>
      </w:r>
      <w:r>
        <w:rPr>
          <w:rFonts w:ascii="Times New Roman"/>
          <w:b w:val="false"/>
          <w:i w:val="false"/>
          <w:color w:val="000000"/>
          <w:sz w:val="28"/>
        </w:rPr>
        <w:t>
</w:t>
      </w:r>
      <w:r>
        <w:rPr>
          <w:rFonts w:ascii="Times New Roman"/>
          <w:b w:val="false"/>
          <w:i w:val="false"/>
          <w:color w:val="000000"/>
          <w:sz w:val="28"/>
        </w:rPr>
        <w:t>пункте 2.1</w:t>
      </w:r>
      <w:r>
        <w:rPr>
          <w:rFonts w:ascii="Times New Roman"/>
          <w:b w:val="false"/>
          <w:i w:val="false"/>
          <w:color w:val="000000"/>
          <w:sz w:val="28"/>
        </w:rPr>
        <w:t xml:space="preserve">. Договора, что составляет ____________ </w:t>
      </w:r>
      <w:r>
        <w:rPr>
          <w:rFonts w:ascii="Times New Roman"/>
          <w:b w:val="false"/>
          <w:i/>
          <w:color w:val="000000"/>
          <w:sz w:val="28"/>
        </w:rPr>
        <w:t>(сумма прописью)</w:t>
      </w:r>
      <w:r>
        <w:br/>
      </w:r>
      <w:r>
        <w:rPr>
          <w:rFonts w:ascii="Times New Roman"/>
          <w:b w:val="false"/>
          <w:i w:val="false"/>
          <w:color w:val="000000"/>
          <w:sz w:val="28"/>
        </w:rPr>
        <w:t>
тенге, не позднее 10 (десяти) рабочих дней со дня вступления в силу</w:t>
      </w:r>
      <w:r>
        <w:br/>
      </w:r>
      <w:r>
        <w:rPr>
          <w:rFonts w:ascii="Times New Roman"/>
          <w:b w:val="false"/>
          <w:i w:val="false"/>
          <w:color w:val="000000"/>
          <w:sz w:val="28"/>
        </w:rPr>
        <w:t>
Договора на расчетный счет Исполнителя, указанный в настоящем</w:t>
      </w:r>
      <w:r>
        <w:br/>
      </w:r>
      <w:r>
        <w:rPr>
          <w:rFonts w:ascii="Times New Roman"/>
          <w:b w:val="false"/>
          <w:i w:val="false"/>
          <w:color w:val="000000"/>
          <w:sz w:val="28"/>
        </w:rPr>
        <w:t xml:space="preserve">
Договоре. </w:t>
      </w:r>
      <w:r>
        <w:br/>
      </w:r>
      <w:r>
        <w:rPr>
          <w:rFonts w:ascii="Times New Roman"/>
          <w:b w:val="false"/>
          <w:i w:val="false"/>
          <w:color w:val="000000"/>
          <w:sz w:val="28"/>
        </w:rPr>
        <w:t>
</w:t>
      </w:r>
      <w:r>
        <w:rPr>
          <w:rFonts w:ascii="Times New Roman"/>
          <w:b w:val="false"/>
          <w:i w:val="false"/>
          <w:color w:val="000000"/>
          <w:sz w:val="28"/>
        </w:rPr>
        <w:t>
      3.3. Акт оказанных услуг подписывается первыми руководителями</w:t>
      </w:r>
      <w:r>
        <w:br/>
      </w:r>
      <w:r>
        <w:rPr>
          <w:rFonts w:ascii="Times New Roman"/>
          <w:b w:val="false"/>
          <w:i w:val="false"/>
          <w:color w:val="000000"/>
          <w:sz w:val="28"/>
        </w:rPr>
        <w:t>
или уполномоченными ими в установленном законодательством Республики</w:t>
      </w:r>
      <w:r>
        <w:br/>
      </w:r>
      <w:r>
        <w:rPr>
          <w:rFonts w:ascii="Times New Roman"/>
          <w:b w:val="false"/>
          <w:i w:val="false"/>
          <w:color w:val="000000"/>
          <w:sz w:val="28"/>
        </w:rPr>
        <w:t>
Казахстан порядке лицами, и скрепляется печатями Сторон.</w:t>
      </w:r>
      <w:r>
        <w:br/>
      </w:r>
      <w:r>
        <w:rPr>
          <w:rFonts w:ascii="Times New Roman"/>
          <w:b w:val="false"/>
          <w:i w:val="false"/>
          <w:color w:val="000000"/>
          <w:sz w:val="28"/>
        </w:rPr>
        <w:t>
</w:t>
      </w:r>
      <w:r>
        <w:rPr>
          <w:rFonts w:ascii="Times New Roman"/>
          <w:b w:val="false"/>
          <w:i w:val="false"/>
          <w:color w:val="000000"/>
          <w:sz w:val="28"/>
        </w:rPr>
        <w:t>
      3.4. На основании подписанного уполномоченными представителями</w:t>
      </w:r>
      <w:r>
        <w:br/>
      </w:r>
      <w:r>
        <w:rPr>
          <w:rFonts w:ascii="Times New Roman"/>
          <w:b w:val="false"/>
          <w:i w:val="false"/>
          <w:color w:val="000000"/>
          <w:sz w:val="28"/>
        </w:rPr>
        <w:t>
Сторон акта оказанных услуг, счета на оплату и счет-фактуры,</w:t>
      </w:r>
      <w:r>
        <w:br/>
      </w:r>
      <w:r>
        <w:rPr>
          <w:rFonts w:ascii="Times New Roman"/>
          <w:b w:val="false"/>
          <w:i w:val="false"/>
          <w:color w:val="000000"/>
          <w:sz w:val="28"/>
        </w:rPr>
        <w:t>
оператор Программы перечисляет Исполнителю 80 (восемдесят) процентов</w:t>
      </w:r>
      <w:r>
        <w:br/>
      </w:r>
      <w:r>
        <w:rPr>
          <w:rFonts w:ascii="Times New Roman"/>
          <w:b w:val="false"/>
          <w:i w:val="false"/>
          <w:color w:val="000000"/>
          <w:sz w:val="28"/>
        </w:rPr>
        <w:t xml:space="preserve">
от общей суммы Договора в размере _______________ </w:t>
      </w:r>
      <w:r>
        <w:rPr>
          <w:rFonts w:ascii="Times New Roman"/>
          <w:b w:val="false"/>
          <w:i/>
          <w:color w:val="000000"/>
          <w:sz w:val="28"/>
        </w:rPr>
        <w:t>(сумма прописью)</w:t>
      </w:r>
      <w:r>
        <w:br/>
      </w:r>
      <w:r>
        <w:rPr>
          <w:rFonts w:ascii="Times New Roman"/>
          <w:b w:val="false"/>
          <w:i w:val="false"/>
          <w:color w:val="000000"/>
          <w:sz w:val="28"/>
        </w:rPr>
        <w:t xml:space="preserve">
тенге, ноне более 8 (восьми) миллионов тенге </w:t>
      </w:r>
      <w:r>
        <w:rPr>
          <w:rFonts w:ascii="Times New Roman"/>
          <w:b w:val="false"/>
          <w:i/>
          <w:color w:val="000000"/>
          <w:sz w:val="28"/>
        </w:rPr>
        <w:t>(для малых и средних</w:t>
      </w:r>
      <w:r>
        <w:br/>
      </w:r>
      <w:r>
        <w:rPr>
          <w:rFonts w:ascii="Times New Roman"/>
          <w:b w:val="false"/>
          <w:i w:val="false"/>
          <w:color w:val="000000"/>
          <w:sz w:val="28"/>
        </w:rPr>
        <w:t>
</w:t>
      </w:r>
      <w:r>
        <w:rPr>
          <w:rFonts w:ascii="Times New Roman"/>
          <w:b w:val="false"/>
          <w:i/>
          <w:color w:val="000000"/>
          <w:sz w:val="28"/>
        </w:rPr>
        <w:t>предприятий)</w:t>
      </w:r>
      <w:r>
        <w:rPr>
          <w:rFonts w:ascii="Times New Roman"/>
          <w:b w:val="false"/>
          <w:i w:val="false"/>
          <w:color w:val="000000"/>
          <w:sz w:val="28"/>
        </w:rPr>
        <w:t xml:space="preserve">, не более 16 (шестнадцати) миллионов тенге </w:t>
      </w:r>
      <w:r>
        <w:rPr>
          <w:rFonts w:ascii="Times New Roman"/>
          <w:b w:val="false"/>
          <w:i/>
          <w:color w:val="000000"/>
          <w:sz w:val="28"/>
        </w:rPr>
        <w:t>(для крупных</w:t>
      </w:r>
      <w:r>
        <w:br/>
      </w:r>
      <w:r>
        <w:rPr>
          <w:rFonts w:ascii="Times New Roman"/>
          <w:b w:val="false"/>
          <w:i w:val="false"/>
          <w:color w:val="000000"/>
          <w:sz w:val="28"/>
        </w:rPr>
        <w:t>
</w:t>
      </w:r>
      <w:r>
        <w:rPr>
          <w:rFonts w:ascii="Times New Roman"/>
          <w:b w:val="false"/>
          <w:i/>
          <w:color w:val="000000"/>
          <w:sz w:val="28"/>
        </w:rPr>
        <w:t>предприятий</w:t>
      </w:r>
      <w:r>
        <w:rPr>
          <w:rFonts w:ascii="Times New Roman"/>
          <w:b w:val="false"/>
          <w:i w:val="false"/>
          <w:color w:val="000000"/>
          <w:sz w:val="28"/>
        </w:rPr>
        <w:t>), в течение 10 (десяти) рабочих дней со дня поступления</w:t>
      </w:r>
      <w:r>
        <w:br/>
      </w:r>
      <w:r>
        <w:rPr>
          <w:rFonts w:ascii="Times New Roman"/>
          <w:b w:val="false"/>
          <w:i w:val="false"/>
          <w:color w:val="000000"/>
          <w:sz w:val="28"/>
        </w:rPr>
        <w:t>
денежных средств от администратора Программы.</w:t>
      </w:r>
      <w:r>
        <w:br/>
      </w:r>
      <w:r>
        <w:rPr>
          <w:rFonts w:ascii="Times New Roman"/>
          <w:b w:val="false"/>
          <w:i w:val="false"/>
          <w:color w:val="000000"/>
          <w:sz w:val="28"/>
        </w:rPr>
        <w:t>
</w:t>
      </w:r>
      <w:r>
        <w:rPr>
          <w:rFonts w:ascii="Times New Roman"/>
          <w:b w:val="false"/>
          <w:i w:val="false"/>
          <w:color w:val="000000"/>
          <w:sz w:val="28"/>
        </w:rPr>
        <w:t>
      3.5. В случае если сумма в размере 80 (восьмидесяти) процентов</w:t>
      </w:r>
      <w:r>
        <w:br/>
      </w:r>
      <w:r>
        <w:rPr>
          <w:rFonts w:ascii="Times New Roman"/>
          <w:b w:val="false"/>
          <w:i w:val="false"/>
          <w:color w:val="000000"/>
          <w:sz w:val="28"/>
        </w:rPr>
        <w:t>
от общей стоимости услуг по технической диагностике предприятия</w:t>
      </w:r>
      <w:r>
        <w:br/>
      </w:r>
      <w:r>
        <w:rPr>
          <w:rFonts w:ascii="Times New Roman"/>
          <w:b w:val="false"/>
          <w:i w:val="false"/>
          <w:color w:val="000000"/>
          <w:sz w:val="28"/>
        </w:rPr>
        <w:t>
превышает 8 миллионов тенге для малых и средних предприятий и 16</w:t>
      </w:r>
      <w:r>
        <w:br/>
      </w:r>
      <w:r>
        <w:rPr>
          <w:rFonts w:ascii="Times New Roman"/>
          <w:b w:val="false"/>
          <w:i w:val="false"/>
          <w:color w:val="000000"/>
          <w:sz w:val="28"/>
        </w:rPr>
        <w:t>
миллионов тенге для крупных предприятий, то сумму разницы оплачивает</w:t>
      </w:r>
      <w:r>
        <w:br/>
      </w:r>
      <w:r>
        <w:rPr>
          <w:rFonts w:ascii="Times New Roman"/>
          <w:b w:val="false"/>
          <w:i w:val="false"/>
          <w:color w:val="000000"/>
          <w:sz w:val="28"/>
        </w:rPr>
        <w:t>
заявитель.</w:t>
      </w:r>
      <w:r>
        <w:br/>
      </w:r>
      <w:r>
        <w:rPr>
          <w:rFonts w:ascii="Times New Roman"/>
          <w:b w:val="false"/>
          <w:i w:val="false"/>
          <w:color w:val="000000"/>
          <w:sz w:val="28"/>
        </w:rPr>
        <w:t>
</w:t>
      </w:r>
      <w:r>
        <w:rPr>
          <w:rFonts w:ascii="Times New Roman"/>
          <w:b w:val="false"/>
          <w:i w:val="false"/>
          <w:color w:val="000000"/>
          <w:sz w:val="28"/>
        </w:rPr>
        <w:t>
      3.6. Если действия Сторон ведут к уменьшению или увеличению</w:t>
      </w:r>
      <w:r>
        <w:br/>
      </w:r>
      <w:r>
        <w:rPr>
          <w:rFonts w:ascii="Times New Roman"/>
          <w:b w:val="false"/>
          <w:i w:val="false"/>
          <w:color w:val="000000"/>
          <w:sz w:val="28"/>
        </w:rPr>
        <w:t>
стоимости Услуг по Договору, то цена Договора соответствующим образом</w:t>
      </w:r>
      <w:r>
        <w:br/>
      </w:r>
      <w:r>
        <w:rPr>
          <w:rFonts w:ascii="Times New Roman"/>
          <w:b w:val="false"/>
          <w:i w:val="false"/>
          <w:color w:val="000000"/>
          <w:sz w:val="28"/>
        </w:rPr>
        <w:t>
корректируется, а в Договор вносятся соответствующие поправки, путем</w:t>
      </w:r>
      <w:r>
        <w:br/>
      </w:r>
      <w:r>
        <w:rPr>
          <w:rFonts w:ascii="Times New Roman"/>
          <w:b w:val="false"/>
          <w:i w:val="false"/>
          <w:color w:val="000000"/>
          <w:sz w:val="28"/>
        </w:rPr>
        <w:t>
подписания Сторонами дополнительного соглашения к настоящему Договору</w:t>
      </w:r>
      <w:r>
        <w:br/>
      </w:r>
      <w:r>
        <w:rPr>
          <w:rFonts w:ascii="Times New Roman"/>
          <w:b w:val="false"/>
          <w:i w:val="false"/>
          <w:color w:val="000000"/>
          <w:sz w:val="28"/>
        </w:rPr>
        <w:t>
в порядке, предусмотренном </w:t>
      </w:r>
      <w:r>
        <w:rPr>
          <w:rFonts w:ascii="Times New Roman"/>
          <w:b w:val="false"/>
          <w:i w:val="false"/>
          <w:color w:val="000000"/>
          <w:sz w:val="28"/>
        </w:rPr>
        <w:t>главой 10</w:t>
      </w:r>
      <w:r>
        <w:rPr>
          <w:rFonts w:ascii="Times New Roman"/>
          <w:b w:val="false"/>
          <w:i w:val="false"/>
          <w:color w:val="000000"/>
          <w:sz w:val="28"/>
        </w:rPr>
        <w:t xml:space="preserve"> настоящего Договора.</w:t>
      </w:r>
    </w:p>
    <w:bookmarkEnd w:id="98"/>
    <w:bookmarkStart w:name="z274" w:id="99"/>
    <w:p>
      <w:pPr>
        <w:spacing w:after="0"/>
        <w:ind w:left="0"/>
        <w:jc w:val="both"/>
      </w:pPr>
      <w:r>
        <w:rPr>
          <w:rFonts w:ascii="Times New Roman"/>
          <w:b w:val="false"/>
          <w:i w:val="false"/>
          <w:color w:val="000000"/>
          <w:sz w:val="28"/>
        </w:rPr>
        <w:t>
</w:t>
      </w:r>
      <w:r>
        <w:rPr>
          <w:rFonts w:ascii="Times New Roman"/>
          <w:b/>
          <w:i w:val="false"/>
          <w:color w:val="000000"/>
          <w:sz w:val="28"/>
        </w:rPr>
        <w:t>                4. Обязательства Сторон</w:t>
      </w:r>
    </w:p>
    <w:bookmarkEnd w:id="99"/>
    <w:bookmarkStart w:name="z275" w:id="100"/>
    <w:p>
      <w:pPr>
        <w:spacing w:after="0"/>
        <w:ind w:left="0"/>
        <w:jc w:val="both"/>
      </w:pPr>
      <w:r>
        <w:rPr>
          <w:rFonts w:ascii="Times New Roman"/>
          <w:b w:val="false"/>
          <w:i w:val="false"/>
          <w:color w:val="000000"/>
          <w:sz w:val="28"/>
        </w:rPr>
        <w:t>
      4.1. Заказчик обязуется:</w:t>
      </w:r>
      <w:r>
        <w:br/>
      </w:r>
      <w:r>
        <w:rPr>
          <w:rFonts w:ascii="Times New Roman"/>
          <w:b w:val="false"/>
          <w:i w:val="false"/>
          <w:color w:val="000000"/>
          <w:sz w:val="28"/>
        </w:rPr>
        <w:t>
</w:t>
      </w:r>
      <w:r>
        <w:rPr>
          <w:rFonts w:ascii="Times New Roman"/>
          <w:b w:val="false"/>
          <w:i w:val="false"/>
          <w:color w:val="000000"/>
          <w:sz w:val="28"/>
        </w:rPr>
        <w:t>
      4.1.1. осуществить перечисление авансового платежа Исполнителю</w:t>
      </w:r>
      <w:r>
        <w:br/>
      </w:r>
      <w:r>
        <w:rPr>
          <w:rFonts w:ascii="Times New Roman"/>
          <w:b w:val="false"/>
          <w:i w:val="false"/>
          <w:color w:val="000000"/>
          <w:sz w:val="28"/>
        </w:rPr>
        <w:t>
согласно </w:t>
      </w:r>
      <w:r>
        <w:rPr>
          <w:rFonts w:ascii="Times New Roman"/>
          <w:b w:val="false"/>
          <w:i w:val="false"/>
          <w:color w:val="000000"/>
          <w:sz w:val="28"/>
        </w:rPr>
        <w:t>пункту 3.2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4.1.2. предоставить оператору Программы в течение 5 (пяти)</w:t>
      </w:r>
      <w:r>
        <w:br/>
      </w:r>
      <w:r>
        <w:rPr>
          <w:rFonts w:ascii="Times New Roman"/>
          <w:b w:val="false"/>
          <w:i w:val="false"/>
          <w:color w:val="000000"/>
          <w:sz w:val="28"/>
        </w:rPr>
        <w:t>
рабочих дней со дня подписания акта оказанных услуг следующий пакет</w:t>
      </w:r>
      <w:r>
        <w:br/>
      </w:r>
      <w:r>
        <w:rPr>
          <w:rFonts w:ascii="Times New Roman"/>
          <w:b w:val="false"/>
          <w:i w:val="false"/>
          <w:color w:val="000000"/>
          <w:sz w:val="28"/>
        </w:rPr>
        <w:t>
документов:</w:t>
      </w:r>
      <w:r>
        <w:br/>
      </w:r>
      <w:r>
        <w:rPr>
          <w:rFonts w:ascii="Times New Roman"/>
          <w:b w:val="false"/>
          <w:i w:val="false"/>
          <w:color w:val="000000"/>
          <w:sz w:val="28"/>
        </w:rPr>
        <w:t>
      1) оригинал счет-фактуры на сумму в размере 20 (двадцати)</w:t>
      </w:r>
      <w:r>
        <w:br/>
      </w:r>
      <w:r>
        <w:rPr>
          <w:rFonts w:ascii="Times New Roman"/>
          <w:b w:val="false"/>
          <w:i w:val="false"/>
          <w:color w:val="000000"/>
          <w:sz w:val="28"/>
        </w:rPr>
        <w:t>
процентов от общей стоимости услуг по технической диагностике</w:t>
      </w:r>
      <w:r>
        <w:br/>
      </w:r>
      <w:r>
        <w:rPr>
          <w:rFonts w:ascii="Times New Roman"/>
          <w:b w:val="false"/>
          <w:i w:val="false"/>
          <w:color w:val="000000"/>
          <w:sz w:val="28"/>
        </w:rPr>
        <w:t>
предприятия;</w:t>
      </w:r>
      <w:r>
        <w:br/>
      </w:r>
      <w:r>
        <w:rPr>
          <w:rFonts w:ascii="Times New Roman"/>
          <w:b w:val="false"/>
          <w:i w:val="false"/>
          <w:color w:val="000000"/>
          <w:sz w:val="28"/>
        </w:rPr>
        <w:t>
      2) оригинал платежного поручения на сумму в размере 20</w:t>
      </w:r>
      <w:r>
        <w:br/>
      </w:r>
      <w:r>
        <w:rPr>
          <w:rFonts w:ascii="Times New Roman"/>
          <w:b w:val="false"/>
          <w:i w:val="false"/>
          <w:color w:val="000000"/>
          <w:sz w:val="28"/>
        </w:rPr>
        <w:t>
(двадцати) процентов от общей стоимости услуг по технической</w:t>
      </w:r>
      <w:r>
        <w:br/>
      </w:r>
      <w:r>
        <w:rPr>
          <w:rFonts w:ascii="Times New Roman"/>
          <w:b w:val="false"/>
          <w:i w:val="false"/>
          <w:color w:val="000000"/>
          <w:sz w:val="28"/>
        </w:rPr>
        <w:t>
диагностике предприятия.</w:t>
      </w:r>
      <w:r>
        <w:br/>
      </w:r>
      <w:r>
        <w:rPr>
          <w:rFonts w:ascii="Times New Roman"/>
          <w:b w:val="false"/>
          <w:i w:val="false"/>
          <w:color w:val="000000"/>
          <w:sz w:val="28"/>
        </w:rPr>
        <w:t>
</w:t>
      </w:r>
      <w:r>
        <w:rPr>
          <w:rFonts w:ascii="Times New Roman"/>
          <w:b w:val="false"/>
          <w:i w:val="false"/>
          <w:color w:val="000000"/>
          <w:sz w:val="28"/>
        </w:rPr>
        <w:t>
      4.2. Исполнитель обязуется:</w:t>
      </w:r>
      <w:r>
        <w:br/>
      </w:r>
      <w:r>
        <w:rPr>
          <w:rFonts w:ascii="Times New Roman"/>
          <w:b w:val="false"/>
          <w:i w:val="false"/>
          <w:color w:val="000000"/>
          <w:sz w:val="28"/>
        </w:rPr>
        <w:t>
</w:t>
      </w:r>
      <w:r>
        <w:rPr>
          <w:rFonts w:ascii="Times New Roman"/>
          <w:b w:val="false"/>
          <w:i w:val="false"/>
          <w:color w:val="000000"/>
          <w:sz w:val="28"/>
        </w:rPr>
        <w:t>
      4.2.1. осуществить техническую диагностику предприятия согласно</w:t>
      </w:r>
      <w:r>
        <w:br/>
      </w:r>
      <w:r>
        <w:rPr>
          <w:rFonts w:ascii="Times New Roman"/>
          <w:b w:val="false"/>
          <w:i w:val="false"/>
          <w:color w:val="000000"/>
          <w:sz w:val="28"/>
        </w:rPr>
        <w:t>
условиям и срокам, указанным в настоящем Договоре.</w:t>
      </w:r>
      <w:r>
        <w:br/>
      </w:r>
      <w:r>
        <w:rPr>
          <w:rFonts w:ascii="Times New Roman"/>
          <w:b w:val="false"/>
          <w:i w:val="false"/>
          <w:color w:val="000000"/>
          <w:sz w:val="28"/>
        </w:rPr>
        <w:t>
</w:t>
      </w:r>
      <w:r>
        <w:rPr>
          <w:rFonts w:ascii="Times New Roman"/>
          <w:b w:val="false"/>
          <w:i w:val="false"/>
          <w:color w:val="000000"/>
          <w:sz w:val="28"/>
        </w:rPr>
        <w:t>
      4.2.2. выехать на место размещения предприятия для проведения</w:t>
      </w:r>
      <w:r>
        <w:br/>
      </w:r>
      <w:r>
        <w:rPr>
          <w:rFonts w:ascii="Times New Roman"/>
          <w:b w:val="false"/>
          <w:i w:val="false"/>
          <w:color w:val="000000"/>
          <w:sz w:val="28"/>
        </w:rPr>
        <w:t>
технической диагностики;</w:t>
      </w:r>
      <w:r>
        <w:br/>
      </w:r>
      <w:r>
        <w:rPr>
          <w:rFonts w:ascii="Times New Roman"/>
          <w:b w:val="false"/>
          <w:i w:val="false"/>
          <w:color w:val="000000"/>
          <w:sz w:val="28"/>
        </w:rPr>
        <w:t>
</w:t>
      </w:r>
      <w:r>
        <w:rPr>
          <w:rFonts w:ascii="Times New Roman"/>
          <w:b w:val="false"/>
          <w:i w:val="false"/>
          <w:color w:val="000000"/>
          <w:sz w:val="28"/>
        </w:rPr>
        <w:t>
      4.2.3. провести исследование и анализ технологических</w:t>
      </w:r>
      <w:r>
        <w:br/>
      </w:r>
      <w:r>
        <w:rPr>
          <w:rFonts w:ascii="Times New Roman"/>
          <w:b w:val="false"/>
          <w:i w:val="false"/>
          <w:color w:val="000000"/>
          <w:sz w:val="28"/>
        </w:rPr>
        <w:t>
процессов, продукции, производственных мощностей и оборудования,</w:t>
      </w:r>
      <w:r>
        <w:br/>
      </w:r>
      <w:r>
        <w:rPr>
          <w:rFonts w:ascii="Times New Roman"/>
          <w:b w:val="false"/>
          <w:i w:val="false"/>
          <w:color w:val="000000"/>
          <w:sz w:val="28"/>
        </w:rPr>
        <w:t>
сырья, экономических, энергетических и экологических показателей,</w:t>
      </w:r>
      <w:r>
        <w:br/>
      </w:r>
      <w:r>
        <w:rPr>
          <w:rFonts w:ascii="Times New Roman"/>
          <w:b w:val="false"/>
          <w:i w:val="false"/>
          <w:color w:val="000000"/>
          <w:sz w:val="28"/>
        </w:rPr>
        <w:t>
инновационного и кадрового потенциалов, обеспеченность</w:t>
      </w:r>
      <w:r>
        <w:br/>
      </w:r>
      <w:r>
        <w:rPr>
          <w:rFonts w:ascii="Times New Roman"/>
          <w:b w:val="false"/>
          <w:i w:val="false"/>
          <w:color w:val="000000"/>
          <w:sz w:val="28"/>
        </w:rPr>
        <w:t>
нормативно-правовой базой и перспектив развития;</w:t>
      </w:r>
      <w:r>
        <w:br/>
      </w:r>
      <w:r>
        <w:rPr>
          <w:rFonts w:ascii="Times New Roman"/>
          <w:b w:val="false"/>
          <w:i w:val="false"/>
          <w:color w:val="000000"/>
          <w:sz w:val="28"/>
        </w:rPr>
        <w:t>
</w:t>
      </w:r>
      <w:r>
        <w:rPr>
          <w:rFonts w:ascii="Times New Roman"/>
          <w:b w:val="false"/>
          <w:i w:val="false"/>
          <w:color w:val="000000"/>
          <w:sz w:val="28"/>
        </w:rPr>
        <w:t>
      4.2.4. провести оценку эффективности и перспективности</w:t>
      </w:r>
      <w:r>
        <w:br/>
      </w:r>
      <w:r>
        <w:rPr>
          <w:rFonts w:ascii="Times New Roman"/>
          <w:b w:val="false"/>
          <w:i w:val="false"/>
          <w:color w:val="000000"/>
          <w:sz w:val="28"/>
        </w:rPr>
        <w:t>
деятельности и готовит выводы и рекомендации.</w:t>
      </w:r>
      <w:r>
        <w:br/>
      </w:r>
      <w:r>
        <w:rPr>
          <w:rFonts w:ascii="Times New Roman"/>
          <w:b w:val="false"/>
          <w:i w:val="false"/>
          <w:color w:val="000000"/>
          <w:sz w:val="28"/>
        </w:rPr>
        <w:t>
</w:t>
      </w:r>
      <w:r>
        <w:rPr>
          <w:rFonts w:ascii="Times New Roman"/>
          <w:b w:val="false"/>
          <w:i w:val="false"/>
          <w:color w:val="000000"/>
          <w:sz w:val="28"/>
        </w:rPr>
        <w:t>
      4.2.5. оказать услугу с привлечением высококвалифицированных</w:t>
      </w:r>
      <w:r>
        <w:br/>
      </w:r>
      <w:r>
        <w:rPr>
          <w:rFonts w:ascii="Times New Roman"/>
          <w:b w:val="false"/>
          <w:i w:val="false"/>
          <w:color w:val="000000"/>
          <w:sz w:val="28"/>
        </w:rPr>
        <w:t>
специалистов по профилю.</w:t>
      </w:r>
      <w:r>
        <w:br/>
      </w:r>
      <w:r>
        <w:rPr>
          <w:rFonts w:ascii="Times New Roman"/>
          <w:b w:val="false"/>
          <w:i w:val="false"/>
          <w:color w:val="000000"/>
          <w:sz w:val="28"/>
        </w:rPr>
        <w:t>
</w:t>
      </w:r>
      <w:r>
        <w:rPr>
          <w:rFonts w:ascii="Times New Roman"/>
          <w:b w:val="false"/>
          <w:i w:val="false"/>
          <w:color w:val="000000"/>
          <w:sz w:val="28"/>
        </w:rPr>
        <w:t>
      4.2.6. подготовить и оформить отчет по технической диагностике</w:t>
      </w:r>
      <w:r>
        <w:br/>
      </w:r>
      <w:r>
        <w:rPr>
          <w:rFonts w:ascii="Times New Roman"/>
          <w:b w:val="false"/>
          <w:i w:val="false"/>
          <w:color w:val="000000"/>
          <w:sz w:val="28"/>
        </w:rPr>
        <w:t>
в соответствии с Требованиями к отчету по технической диагностике,</w:t>
      </w:r>
      <w:r>
        <w:br/>
      </w:r>
      <w:r>
        <w:rPr>
          <w:rFonts w:ascii="Times New Roman"/>
          <w:b w:val="false"/>
          <w:i w:val="false"/>
          <w:color w:val="000000"/>
          <w:sz w:val="28"/>
        </w:rPr>
        <w:t>
согласно </w:t>
      </w:r>
      <w:r>
        <w:rPr>
          <w:rFonts w:ascii="Times New Roman"/>
          <w:b w:val="false"/>
          <w:i w:val="false"/>
          <w:color w:val="000000"/>
          <w:sz w:val="28"/>
        </w:rPr>
        <w:t>приложению 13</w:t>
      </w:r>
      <w:r>
        <w:rPr>
          <w:rFonts w:ascii="Times New Roman"/>
          <w:b w:val="false"/>
          <w:i w:val="false"/>
          <w:color w:val="000000"/>
          <w:sz w:val="28"/>
        </w:rPr>
        <w:t xml:space="preserve"> к Регламенту реализации Программы.</w:t>
      </w:r>
      <w:r>
        <w:br/>
      </w:r>
      <w:r>
        <w:rPr>
          <w:rFonts w:ascii="Times New Roman"/>
          <w:b w:val="false"/>
          <w:i w:val="false"/>
          <w:color w:val="000000"/>
          <w:sz w:val="28"/>
        </w:rPr>
        <w:t>
</w:t>
      </w:r>
      <w:r>
        <w:rPr>
          <w:rFonts w:ascii="Times New Roman"/>
          <w:b w:val="false"/>
          <w:i w:val="false"/>
          <w:color w:val="000000"/>
          <w:sz w:val="28"/>
        </w:rPr>
        <w:t>
      4.2.7. предоставить на подписание Сторонами акт оказанных услуг</w:t>
      </w:r>
      <w:r>
        <w:br/>
      </w:r>
      <w:r>
        <w:rPr>
          <w:rFonts w:ascii="Times New Roman"/>
          <w:b w:val="false"/>
          <w:i w:val="false"/>
          <w:color w:val="000000"/>
          <w:sz w:val="28"/>
        </w:rPr>
        <w:t>
в 3 (трех) экземплярах.</w:t>
      </w:r>
      <w:r>
        <w:br/>
      </w:r>
      <w:r>
        <w:rPr>
          <w:rFonts w:ascii="Times New Roman"/>
          <w:b w:val="false"/>
          <w:i w:val="false"/>
          <w:color w:val="000000"/>
          <w:sz w:val="28"/>
        </w:rPr>
        <w:t>
</w:t>
      </w:r>
      <w:r>
        <w:rPr>
          <w:rFonts w:ascii="Times New Roman"/>
          <w:b w:val="false"/>
          <w:i w:val="false"/>
          <w:color w:val="000000"/>
          <w:sz w:val="28"/>
        </w:rPr>
        <w:t>
      4.2.8. предоставить оператору Программы в течение 5 (пяти)</w:t>
      </w:r>
      <w:r>
        <w:br/>
      </w:r>
      <w:r>
        <w:rPr>
          <w:rFonts w:ascii="Times New Roman"/>
          <w:b w:val="false"/>
          <w:i w:val="false"/>
          <w:color w:val="000000"/>
          <w:sz w:val="28"/>
        </w:rPr>
        <w:t>
рабочих дней со дня подписания акта оказанных услуг следующий пакет</w:t>
      </w:r>
      <w:r>
        <w:br/>
      </w:r>
      <w:r>
        <w:rPr>
          <w:rFonts w:ascii="Times New Roman"/>
          <w:b w:val="false"/>
          <w:i w:val="false"/>
          <w:color w:val="000000"/>
          <w:sz w:val="28"/>
        </w:rPr>
        <w:t>
документов:</w:t>
      </w:r>
      <w:r>
        <w:br/>
      </w:r>
      <w:r>
        <w:rPr>
          <w:rFonts w:ascii="Times New Roman"/>
          <w:b w:val="false"/>
          <w:i w:val="false"/>
          <w:color w:val="000000"/>
          <w:sz w:val="28"/>
        </w:rPr>
        <w:t>
      1) счет на оплату на сумму в размере 80 (восьмидесяти)</w:t>
      </w:r>
      <w:r>
        <w:br/>
      </w:r>
      <w:r>
        <w:rPr>
          <w:rFonts w:ascii="Times New Roman"/>
          <w:b w:val="false"/>
          <w:i w:val="false"/>
          <w:color w:val="000000"/>
          <w:sz w:val="28"/>
        </w:rPr>
        <w:t>
процентов от общей стоимости услуг по технической диагностике</w:t>
      </w:r>
      <w:r>
        <w:br/>
      </w:r>
      <w:r>
        <w:rPr>
          <w:rFonts w:ascii="Times New Roman"/>
          <w:b w:val="false"/>
          <w:i w:val="false"/>
          <w:color w:val="000000"/>
          <w:sz w:val="28"/>
        </w:rPr>
        <w:t>
предприятия, но не более 8 миллионов тенге для малых и средних</w:t>
      </w:r>
      <w:r>
        <w:br/>
      </w:r>
      <w:r>
        <w:rPr>
          <w:rFonts w:ascii="Times New Roman"/>
          <w:b w:val="false"/>
          <w:i w:val="false"/>
          <w:color w:val="000000"/>
          <w:sz w:val="28"/>
        </w:rPr>
        <w:t>
предприятий, не более 16 миллионов тенге для крупных предприятий;</w:t>
      </w:r>
      <w:r>
        <w:br/>
      </w:r>
      <w:r>
        <w:rPr>
          <w:rFonts w:ascii="Times New Roman"/>
          <w:b w:val="false"/>
          <w:i w:val="false"/>
          <w:color w:val="000000"/>
          <w:sz w:val="28"/>
        </w:rPr>
        <w:t>
      2) оригинал счет-фактуры на сумму в размере 80 (восьмидесяти)</w:t>
      </w:r>
      <w:r>
        <w:br/>
      </w:r>
      <w:r>
        <w:rPr>
          <w:rFonts w:ascii="Times New Roman"/>
          <w:b w:val="false"/>
          <w:i w:val="false"/>
          <w:color w:val="000000"/>
          <w:sz w:val="28"/>
        </w:rPr>
        <w:t>
процентов от общей стоимости услуг по технической диагностике</w:t>
      </w:r>
      <w:r>
        <w:br/>
      </w:r>
      <w:r>
        <w:rPr>
          <w:rFonts w:ascii="Times New Roman"/>
          <w:b w:val="false"/>
          <w:i w:val="false"/>
          <w:color w:val="000000"/>
          <w:sz w:val="28"/>
        </w:rPr>
        <w:t>
предприятия, но не более 8 миллионов тенге для малых и средних</w:t>
      </w:r>
      <w:r>
        <w:br/>
      </w:r>
      <w:r>
        <w:rPr>
          <w:rFonts w:ascii="Times New Roman"/>
          <w:b w:val="false"/>
          <w:i w:val="false"/>
          <w:color w:val="000000"/>
          <w:sz w:val="28"/>
        </w:rPr>
        <w:t>
предприятий, не более 16 миллионов тенге для крупных предприятий.</w:t>
      </w:r>
      <w:r>
        <w:br/>
      </w:r>
      <w:r>
        <w:rPr>
          <w:rFonts w:ascii="Times New Roman"/>
          <w:b w:val="false"/>
          <w:i w:val="false"/>
          <w:color w:val="000000"/>
          <w:sz w:val="28"/>
        </w:rPr>
        <w:t>
</w:t>
      </w:r>
      <w:r>
        <w:rPr>
          <w:rFonts w:ascii="Times New Roman"/>
          <w:b w:val="false"/>
          <w:i w:val="false"/>
          <w:color w:val="000000"/>
          <w:sz w:val="28"/>
        </w:rPr>
        <w:t>
      4.2.9. в случае наличия замечаний со стороны Заказчика и</w:t>
      </w:r>
      <w:r>
        <w:br/>
      </w:r>
      <w:r>
        <w:rPr>
          <w:rFonts w:ascii="Times New Roman"/>
          <w:b w:val="false"/>
          <w:i w:val="false"/>
          <w:color w:val="000000"/>
          <w:sz w:val="28"/>
        </w:rPr>
        <w:t>
оператора Программы относительно качества оказанных услуг исправить</w:t>
      </w:r>
      <w:r>
        <w:br/>
      </w:r>
      <w:r>
        <w:rPr>
          <w:rFonts w:ascii="Times New Roman"/>
          <w:b w:val="false"/>
          <w:i w:val="false"/>
          <w:color w:val="000000"/>
          <w:sz w:val="28"/>
        </w:rPr>
        <w:t>
выявленные недостатки в срок не более 5 (пяти) рабочих дней с момента</w:t>
      </w:r>
      <w:r>
        <w:br/>
      </w:r>
      <w:r>
        <w:rPr>
          <w:rFonts w:ascii="Times New Roman"/>
          <w:b w:val="false"/>
          <w:i w:val="false"/>
          <w:color w:val="000000"/>
          <w:sz w:val="28"/>
        </w:rPr>
        <w:t>
получения письменного уведомления от Заказчика и оператора Программы.</w:t>
      </w:r>
      <w:r>
        <w:br/>
      </w:r>
      <w:r>
        <w:rPr>
          <w:rFonts w:ascii="Times New Roman"/>
          <w:b w:val="false"/>
          <w:i w:val="false"/>
          <w:color w:val="000000"/>
          <w:sz w:val="28"/>
        </w:rPr>
        <w:t>
</w:t>
      </w:r>
      <w:r>
        <w:rPr>
          <w:rFonts w:ascii="Times New Roman"/>
          <w:b w:val="false"/>
          <w:i w:val="false"/>
          <w:color w:val="000000"/>
          <w:sz w:val="28"/>
        </w:rPr>
        <w:t>
      4.3. Оператор Программы обязуется:</w:t>
      </w:r>
      <w:r>
        <w:br/>
      </w:r>
      <w:r>
        <w:rPr>
          <w:rFonts w:ascii="Times New Roman"/>
          <w:b w:val="false"/>
          <w:i w:val="false"/>
          <w:color w:val="000000"/>
          <w:sz w:val="28"/>
        </w:rPr>
        <w:t>
</w:t>
      </w:r>
      <w:r>
        <w:rPr>
          <w:rFonts w:ascii="Times New Roman"/>
          <w:b w:val="false"/>
          <w:i w:val="false"/>
          <w:color w:val="000000"/>
          <w:sz w:val="28"/>
        </w:rPr>
        <w:t>
      4.3.1. информировать Заказчика и Исполнителя Услуг обо всех</w:t>
      </w:r>
      <w:r>
        <w:br/>
      </w:r>
      <w:r>
        <w:rPr>
          <w:rFonts w:ascii="Times New Roman"/>
          <w:b w:val="false"/>
          <w:i w:val="false"/>
          <w:color w:val="000000"/>
          <w:sz w:val="28"/>
        </w:rPr>
        <w:t>
изменениях, связанных с реализацией Программы, способных оказать</w:t>
      </w:r>
      <w:r>
        <w:br/>
      </w:r>
      <w:r>
        <w:rPr>
          <w:rFonts w:ascii="Times New Roman"/>
          <w:b w:val="false"/>
          <w:i w:val="false"/>
          <w:color w:val="000000"/>
          <w:sz w:val="28"/>
        </w:rPr>
        <w:t>
      существенное влияние на исполнение Договора.</w:t>
      </w:r>
      <w:r>
        <w:br/>
      </w:r>
      <w:r>
        <w:rPr>
          <w:rFonts w:ascii="Times New Roman"/>
          <w:b w:val="false"/>
          <w:i w:val="false"/>
          <w:color w:val="000000"/>
          <w:sz w:val="28"/>
        </w:rPr>
        <w:t>
</w:t>
      </w:r>
      <w:r>
        <w:rPr>
          <w:rFonts w:ascii="Times New Roman"/>
          <w:b w:val="false"/>
          <w:i w:val="false"/>
          <w:color w:val="000000"/>
          <w:sz w:val="28"/>
        </w:rPr>
        <w:t>
      4.3.2.в течение 5 (пяти) рабочих дней со дня предоставления</w:t>
      </w:r>
      <w:r>
        <w:br/>
      </w:r>
      <w:r>
        <w:rPr>
          <w:rFonts w:ascii="Times New Roman"/>
          <w:b w:val="false"/>
          <w:i w:val="false"/>
          <w:color w:val="000000"/>
          <w:sz w:val="28"/>
        </w:rPr>
        <w:t>
отчета по технической диагностике проверить на соответствие</w:t>
      </w:r>
      <w:r>
        <w:br/>
      </w:r>
      <w:r>
        <w:rPr>
          <w:rFonts w:ascii="Times New Roman"/>
          <w:b w:val="false"/>
          <w:i w:val="false"/>
          <w:color w:val="000000"/>
          <w:sz w:val="28"/>
        </w:rPr>
        <w:t>
Требованиям к отчету по технической диагностике и настоящему</w:t>
      </w:r>
      <w:r>
        <w:br/>
      </w:r>
      <w:r>
        <w:rPr>
          <w:rFonts w:ascii="Times New Roman"/>
          <w:b w:val="false"/>
          <w:i w:val="false"/>
          <w:color w:val="000000"/>
          <w:sz w:val="28"/>
        </w:rPr>
        <w:t>
договору.</w:t>
      </w:r>
      <w:r>
        <w:br/>
      </w:r>
      <w:r>
        <w:rPr>
          <w:rFonts w:ascii="Times New Roman"/>
          <w:b w:val="false"/>
          <w:i w:val="false"/>
          <w:color w:val="000000"/>
          <w:sz w:val="28"/>
        </w:rPr>
        <w:t>
</w:t>
      </w:r>
      <w:r>
        <w:rPr>
          <w:rFonts w:ascii="Times New Roman"/>
          <w:b w:val="false"/>
          <w:i w:val="false"/>
          <w:color w:val="000000"/>
          <w:sz w:val="28"/>
        </w:rPr>
        <w:t>
      4.3.2. направить в течение 3 (трех) рабочих дней со дня</w:t>
      </w:r>
      <w:r>
        <w:br/>
      </w:r>
      <w:r>
        <w:rPr>
          <w:rFonts w:ascii="Times New Roman"/>
          <w:b w:val="false"/>
          <w:i w:val="false"/>
          <w:color w:val="000000"/>
          <w:sz w:val="28"/>
        </w:rPr>
        <w:t>
получения пакета документов, указанных в </w:t>
      </w:r>
      <w:r>
        <w:rPr>
          <w:rFonts w:ascii="Times New Roman"/>
          <w:b w:val="false"/>
          <w:i w:val="false"/>
          <w:color w:val="000000"/>
          <w:sz w:val="28"/>
        </w:rPr>
        <w:t>пунктах 4.1.2</w:t>
      </w:r>
      <w:r>
        <w:rPr>
          <w:rFonts w:ascii="Times New Roman"/>
          <w:b w:val="false"/>
          <w:i w:val="false"/>
          <w:color w:val="000000"/>
          <w:sz w:val="28"/>
        </w:rPr>
        <w:t>. и </w:t>
      </w:r>
      <w:r>
        <w:rPr>
          <w:rFonts w:ascii="Times New Roman"/>
          <w:b w:val="false"/>
          <w:i w:val="false"/>
          <w:color w:val="000000"/>
          <w:sz w:val="28"/>
        </w:rPr>
        <w:t>4.2.5</w:t>
      </w:r>
      <w:r>
        <w:rPr>
          <w:rFonts w:ascii="Times New Roman"/>
          <w:b w:val="false"/>
          <w:i w:val="false"/>
          <w:color w:val="000000"/>
          <w:sz w:val="28"/>
        </w:rPr>
        <w:t>.</w:t>
      </w:r>
      <w:r>
        <w:br/>
      </w:r>
      <w:r>
        <w:rPr>
          <w:rFonts w:ascii="Times New Roman"/>
          <w:b w:val="false"/>
          <w:i w:val="false"/>
          <w:color w:val="000000"/>
          <w:sz w:val="28"/>
        </w:rPr>
        <w:t>
настоящего Договора, администратору Программы заявку на перечисление</w:t>
      </w:r>
      <w:r>
        <w:br/>
      </w:r>
      <w:r>
        <w:rPr>
          <w:rFonts w:ascii="Times New Roman"/>
          <w:b w:val="false"/>
          <w:i w:val="false"/>
          <w:color w:val="000000"/>
          <w:sz w:val="28"/>
        </w:rPr>
        <w:t xml:space="preserve">
бюджетных средств с копией пакета документов </w:t>
      </w:r>
      <w:r>
        <w:br/>
      </w:r>
      <w:r>
        <w:rPr>
          <w:rFonts w:ascii="Times New Roman"/>
          <w:b w:val="false"/>
          <w:i w:val="false"/>
          <w:color w:val="000000"/>
          <w:sz w:val="28"/>
        </w:rPr>
        <w:t>
</w:t>
      </w:r>
      <w:r>
        <w:rPr>
          <w:rFonts w:ascii="Times New Roman"/>
          <w:b w:val="false"/>
          <w:i w:val="false"/>
          <w:color w:val="000000"/>
          <w:sz w:val="28"/>
        </w:rPr>
        <w:t>
      4.3.3. перечислить денежные средства Исполнителю согласно </w:t>
      </w:r>
      <w:r>
        <w:rPr>
          <w:rFonts w:ascii="Times New Roman"/>
          <w:b w:val="false"/>
          <w:i w:val="false"/>
          <w:color w:val="000000"/>
          <w:sz w:val="28"/>
        </w:rPr>
        <w:t>пункту 3.4</w:t>
      </w:r>
      <w:r>
        <w:rPr>
          <w:rFonts w:ascii="Times New Roman"/>
          <w:b w:val="false"/>
          <w:i w:val="false"/>
          <w:color w:val="000000"/>
          <w:sz w:val="28"/>
        </w:rPr>
        <w:t>.</w:t>
      </w:r>
    </w:p>
    <w:bookmarkEnd w:id="100"/>
    <w:p>
      <w:pPr>
        <w:spacing w:after="0"/>
        <w:ind w:left="0"/>
        <w:jc w:val="both"/>
      </w:pPr>
      <w:r>
        <w:rPr>
          <w:rFonts w:ascii="Times New Roman"/>
          <w:b/>
          <w:i w:val="false"/>
          <w:color w:val="000000"/>
          <w:sz w:val="28"/>
        </w:rPr>
        <w:t>               5. Ответственность сторон</w:t>
      </w:r>
    </w:p>
    <w:bookmarkStart w:name="z293" w:id="101"/>
    <w:p>
      <w:pPr>
        <w:spacing w:after="0"/>
        <w:ind w:left="0"/>
        <w:jc w:val="both"/>
      </w:pPr>
      <w:r>
        <w:rPr>
          <w:rFonts w:ascii="Times New Roman"/>
          <w:b w:val="false"/>
          <w:i w:val="false"/>
          <w:color w:val="000000"/>
          <w:sz w:val="28"/>
        </w:rPr>
        <w:t>
      5.1. К настоящему Договору и отношениям Сторон, вытекающих из</w:t>
      </w:r>
      <w:r>
        <w:br/>
      </w:r>
      <w:r>
        <w:rPr>
          <w:rFonts w:ascii="Times New Roman"/>
          <w:b w:val="false"/>
          <w:i w:val="false"/>
          <w:color w:val="000000"/>
          <w:sz w:val="28"/>
        </w:rPr>
        <w:t>
него, применяются Законы Республики Казахстан.</w:t>
      </w:r>
      <w:r>
        <w:br/>
      </w:r>
      <w:r>
        <w:rPr>
          <w:rFonts w:ascii="Times New Roman"/>
          <w:b w:val="false"/>
          <w:i w:val="false"/>
          <w:color w:val="000000"/>
          <w:sz w:val="28"/>
        </w:rPr>
        <w:t>
</w:t>
      </w:r>
      <w:r>
        <w:rPr>
          <w:rFonts w:ascii="Times New Roman"/>
          <w:b w:val="false"/>
          <w:i w:val="false"/>
          <w:color w:val="000000"/>
          <w:sz w:val="28"/>
        </w:rPr>
        <w:t>
      5.2. За неисполнение или ненадлежащее исполнение своих</w:t>
      </w:r>
      <w:r>
        <w:br/>
      </w:r>
      <w:r>
        <w:rPr>
          <w:rFonts w:ascii="Times New Roman"/>
          <w:b w:val="false"/>
          <w:i w:val="false"/>
          <w:color w:val="000000"/>
          <w:sz w:val="28"/>
        </w:rPr>
        <w:t>
обязательств по настоящему Договору, виновная Сторона возмещает все</w:t>
      </w:r>
      <w:r>
        <w:br/>
      </w:r>
      <w:r>
        <w:rPr>
          <w:rFonts w:ascii="Times New Roman"/>
          <w:b w:val="false"/>
          <w:i w:val="false"/>
          <w:color w:val="000000"/>
          <w:sz w:val="28"/>
        </w:rPr>
        <w:t>
убытки и расходы, возникшие, в связи с этим нарушением и</w:t>
      </w:r>
      <w:r>
        <w:br/>
      </w:r>
      <w:r>
        <w:rPr>
          <w:rFonts w:ascii="Times New Roman"/>
          <w:b w:val="false"/>
          <w:i w:val="false"/>
          <w:color w:val="000000"/>
          <w:sz w:val="28"/>
        </w:rPr>
        <w:t>
самостоятельно несет ответственность, в соответствии с действующим</w:t>
      </w:r>
      <w:r>
        <w:br/>
      </w:r>
      <w:r>
        <w:rPr>
          <w:rFonts w:ascii="Times New Roman"/>
          <w:b w:val="false"/>
          <w:i w:val="false"/>
          <w:color w:val="000000"/>
          <w:sz w:val="28"/>
        </w:rPr>
        <w:t>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5.3 За нарушение срока оказания Услуг по вине Исполнителя,</w:t>
      </w:r>
      <w:r>
        <w:br/>
      </w:r>
      <w:r>
        <w:rPr>
          <w:rFonts w:ascii="Times New Roman"/>
          <w:b w:val="false"/>
          <w:i w:val="false"/>
          <w:color w:val="000000"/>
          <w:sz w:val="28"/>
        </w:rPr>
        <w:t>
Заказчик вправе требовать уплаты пени в размере 0,1 (ноль целых одной</w:t>
      </w:r>
      <w:r>
        <w:br/>
      </w:r>
      <w:r>
        <w:rPr>
          <w:rFonts w:ascii="Times New Roman"/>
          <w:b w:val="false"/>
          <w:i w:val="false"/>
          <w:color w:val="000000"/>
          <w:sz w:val="28"/>
        </w:rPr>
        <w:t>
десятой) процента от стоимости услуг, оказанных с нарушением срока за</w:t>
      </w:r>
      <w:r>
        <w:br/>
      </w:r>
      <w:r>
        <w:rPr>
          <w:rFonts w:ascii="Times New Roman"/>
          <w:b w:val="false"/>
          <w:i w:val="false"/>
          <w:color w:val="000000"/>
          <w:sz w:val="28"/>
        </w:rPr>
        <w:t>
каждый день просрочки, но не более 10 (десяти) процентов от цены</w:t>
      </w:r>
      <w:r>
        <w:br/>
      </w:r>
      <w:r>
        <w:rPr>
          <w:rFonts w:ascii="Times New Roman"/>
          <w:b w:val="false"/>
          <w:i w:val="false"/>
          <w:color w:val="000000"/>
          <w:sz w:val="28"/>
        </w:rPr>
        <w:t>
договора, о чем Исполнителю будет направлено соответствующее</w:t>
      </w:r>
      <w:r>
        <w:br/>
      </w:r>
      <w:r>
        <w:rPr>
          <w:rFonts w:ascii="Times New Roman"/>
          <w:b w:val="false"/>
          <w:i w:val="false"/>
          <w:color w:val="000000"/>
          <w:sz w:val="28"/>
        </w:rPr>
        <w:t>
письменное уведомление.</w:t>
      </w:r>
    </w:p>
    <w:bookmarkEnd w:id="101"/>
    <w:bookmarkStart w:name="z299" w:id="102"/>
    <w:p>
      <w:pPr>
        <w:spacing w:after="0"/>
        <w:ind w:left="0"/>
        <w:jc w:val="both"/>
      </w:pPr>
      <w:r>
        <w:rPr>
          <w:rFonts w:ascii="Times New Roman"/>
          <w:b w:val="false"/>
          <w:i w:val="false"/>
          <w:color w:val="000000"/>
          <w:sz w:val="28"/>
        </w:rPr>
        <w:t>
</w:t>
      </w:r>
      <w:r>
        <w:rPr>
          <w:rFonts w:ascii="Times New Roman"/>
          <w:b/>
          <w:i w:val="false"/>
          <w:color w:val="000000"/>
          <w:sz w:val="28"/>
        </w:rPr>
        <w:t>               6. Форс-мажорные обстоятельства</w:t>
      </w:r>
    </w:p>
    <w:bookmarkEnd w:id="102"/>
    <w:bookmarkStart w:name="z296" w:id="103"/>
    <w:p>
      <w:pPr>
        <w:spacing w:after="0"/>
        <w:ind w:left="0"/>
        <w:jc w:val="both"/>
      </w:pPr>
      <w:r>
        <w:rPr>
          <w:rFonts w:ascii="Times New Roman"/>
          <w:b w:val="false"/>
          <w:i w:val="false"/>
          <w:color w:val="000000"/>
          <w:sz w:val="28"/>
        </w:rPr>
        <w:t>
      6.1. Стороны не несут ответственность за неисполнение и/или</w:t>
      </w:r>
      <w:r>
        <w:br/>
      </w:r>
      <w:r>
        <w:rPr>
          <w:rFonts w:ascii="Times New Roman"/>
          <w:b w:val="false"/>
          <w:i w:val="false"/>
          <w:color w:val="000000"/>
          <w:sz w:val="28"/>
        </w:rPr>
        <w:t>
ненадлежащее исполнение условий Договора, если оно явилось</w:t>
      </w:r>
      <w:r>
        <w:br/>
      </w:r>
      <w:r>
        <w:rPr>
          <w:rFonts w:ascii="Times New Roman"/>
          <w:b w:val="false"/>
          <w:i w:val="false"/>
          <w:color w:val="000000"/>
          <w:sz w:val="28"/>
        </w:rPr>
        <w:t>
результатом форс-мажорных обстоятельств.</w:t>
      </w:r>
      <w:r>
        <w:br/>
      </w:r>
      <w:r>
        <w:rPr>
          <w:rFonts w:ascii="Times New Roman"/>
          <w:b w:val="false"/>
          <w:i w:val="false"/>
          <w:color w:val="000000"/>
          <w:sz w:val="28"/>
        </w:rPr>
        <w:t>
</w:t>
      </w:r>
      <w:r>
        <w:rPr>
          <w:rFonts w:ascii="Times New Roman"/>
          <w:b w:val="false"/>
          <w:i w:val="false"/>
          <w:color w:val="000000"/>
          <w:sz w:val="28"/>
        </w:rPr>
        <w:t>
      6.2. Для целей настоящей статьи «форс-мажор» означает событие,</w:t>
      </w:r>
      <w:r>
        <w:br/>
      </w:r>
      <w:r>
        <w:rPr>
          <w:rFonts w:ascii="Times New Roman"/>
          <w:b w:val="false"/>
          <w:i w:val="false"/>
          <w:color w:val="000000"/>
          <w:sz w:val="28"/>
        </w:rPr>
        <w:t>
препятствующее исполнению условий Договора, неподвластное контролю</w:t>
      </w:r>
      <w:r>
        <w:br/>
      </w:r>
      <w:r>
        <w:rPr>
          <w:rFonts w:ascii="Times New Roman"/>
          <w:b w:val="false"/>
          <w:i w:val="false"/>
          <w:color w:val="000000"/>
          <w:sz w:val="28"/>
        </w:rPr>
        <w:t>
Сторон, не связанное с их просчетом или небрежностью, и имеющее</w:t>
      </w:r>
      <w:r>
        <w:br/>
      </w:r>
      <w:r>
        <w:rPr>
          <w:rFonts w:ascii="Times New Roman"/>
          <w:b w:val="false"/>
          <w:i w:val="false"/>
          <w:color w:val="000000"/>
          <w:sz w:val="28"/>
        </w:rPr>
        <w:t>
непредвиденный характер.</w:t>
      </w:r>
      <w:r>
        <w:br/>
      </w:r>
      <w:r>
        <w:rPr>
          <w:rFonts w:ascii="Times New Roman"/>
          <w:b w:val="false"/>
          <w:i w:val="false"/>
          <w:color w:val="000000"/>
          <w:sz w:val="28"/>
        </w:rPr>
        <w:t>
</w:t>
      </w:r>
      <w:r>
        <w:rPr>
          <w:rFonts w:ascii="Times New Roman"/>
          <w:b w:val="false"/>
          <w:i w:val="false"/>
          <w:color w:val="000000"/>
          <w:sz w:val="28"/>
        </w:rPr>
        <w:t>
      6.3. При возникновении форс-мажорных обстоятельств Стороны</w:t>
      </w:r>
      <w:r>
        <w:br/>
      </w:r>
      <w:r>
        <w:rPr>
          <w:rFonts w:ascii="Times New Roman"/>
          <w:b w:val="false"/>
          <w:i w:val="false"/>
          <w:color w:val="000000"/>
          <w:sz w:val="28"/>
        </w:rPr>
        <w:t>
должны незамедлительно направить друг другу письменное уведомление о</w:t>
      </w:r>
      <w:r>
        <w:br/>
      </w:r>
      <w:r>
        <w:rPr>
          <w:rFonts w:ascii="Times New Roman"/>
          <w:b w:val="false"/>
          <w:i w:val="false"/>
          <w:color w:val="000000"/>
          <w:sz w:val="28"/>
        </w:rPr>
        <w:t>
возникновении таких обстоятельств, с указанием их характера, причин</w:t>
      </w:r>
      <w:r>
        <w:br/>
      </w:r>
      <w:r>
        <w:rPr>
          <w:rFonts w:ascii="Times New Roman"/>
          <w:b w:val="false"/>
          <w:i w:val="false"/>
          <w:color w:val="000000"/>
          <w:sz w:val="28"/>
        </w:rPr>
        <w:t>
возникновения и предполагаемой продолжительности. Если от Заказчика</w:t>
      </w:r>
      <w:r>
        <w:br/>
      </w:r>
      <w:r>
        <w:rPr>
          <w:rFonts w:ascii="Times New Roman"/>
          <w:b w:val="false"/>
          <w:i w:val="false"/>
          <w:color w:val="000000"/>
          <w:sz w:val="28"/>
        </w:rPr>
        <w:t>
не поступает иных письменных инструкций, Поставщик продолжает</w:t>
      </w:r>
      <w:r>
        <w:br/>
      </w:r>
      <w:r>
        <w:rPr>
          <w:rFonts w:ascii="Times New Roman"/>
          <w:b w:val="false"/>
          <w:i w:val="false"/>
          <w:color w:val="000000"/>
          <w:sz w:val="28"/>
        </w:rPr>
        <w:t>
выполнять свои обязательства по Договору, насколько это</w:t>
      </w:r>
      <w:r>
        <w:br/>
      </w:r>
      <w:r>
        <w:rPr>
          <w:rFonts w:ascii="Times New Roman"/>
          <w:b w:val="false"/>
          <w:i w:val="false"/>
          <w:color w:val="000000"/>
          <w:sz w:val="28"/>
        </w:rPr>
        <w:t>
целесообразно, и ведет поиск альтернативных способов выполнения</w:t>
      </w:r>
      <w:r>
        <w:br/>
      </w:r>
      <w:r>
        <w:rPr>
          <w:rFonts w:ascii="Times New Roman"/>
          <w:b w:val="false"/>
          <w:i w:val="false"/>
          <w:color w:val="000000"/>
          <w:sz w:val="28"/>
        </w:rPr>
        <w:t>
Договора, не зависящих от форс-мажорных обстоятельств.</w:t>
      </w:r>
    </w:p>
    <w:bookmarkEnd w:id="103"/>
    <w:bookmarkStart w:name="z300" w:id="104"/>
    <w:p>
      <w:pPr>
        <w:spacing w:after="0"/>
        <w:ind w:left="0"/>
        <w:jc w:val="both"/>
      </w:pPr>
      <w:r>
        <w:rPr>
          <w:rFonts w:ascii="Times New Roman"/>
          <w:b w:val="false"/>
          <w:i w:val="false"/>
          <w:color w:val="000000"/>
          <w:sz w:val="28"/>
        </w:rPr>
        <w:t>
</w:t>
      </w:r>
      <w:r>
        <w:rPr>
          <w:rFonts w:ascii="Times New Roman"/>
          <w:b/>
          <w:i w:val="false"/>
          <w:color w:val="000000"/>
          <w:sz w:val="28"/>
        </w:rPr>
        <w:t>               7. Решение спорных вопросов</w:t>
      </w:r>
    </w:p>
    <w:bookmarkEnd w:id="104"/>
    <w:bookmarkStart w:name="z301" w:id="105"/>
    <w:p>
      <w:pPr>
        <w:spacing w:after="0"/>
        <w:ind w:left="0"/>
        <w:jc w:val="both"/>
      </w:pPr>
      <w:r>
        <w:rPr>
          <w:rFonts w:ascii="Times New Roman"/>
          <w:b w:val="false"/>
          <w:i w:val="false"/>
          <w:color w:val="000000"/>
          <w:sz w:val="28"/>
        </w:rPr>
        <w:t>
      7.1. Заказчик и Поставщик должны прилагать все усилия к тому,</w:t>
      </w:r>
      <w:r>
        <w:br/>
      </w:r>
      <w:r>
        <w:rPr>
          <w:rFonts w:ascii="Times New Roman"/>
          <w:b w:val="false"/>
          <w:i w:val="false"/>
          <w:color w:val="000000"/>
          <w:sz w:val="28"/>
        </w:rPr>
        <w:t>
чтобы разрешать в процессе прямых переговоров все разногласия или</w:t>
      </w:r>
      <w:r>
        <w:br/>
      </w:r>
      <w:r>
        <w:rPr>
          <w:rFonts w:ascii="Times New Roman"/>
          <w:b w:val="false"/>
          <w:i w:val="false"/>
          <w:color w:val="000000"/>
          <w:sz w:val="28"/>
        </w:rPr>
        <w:t>
споры, возникающие между ними по Договору или в связи с ним.</w:t>
      </w:r>
      <w:r>
        <w:br/>
      </w:r>
      <w:r>
        <w:rPr>
          <w:rFonts w:ascii="Times New Roman"/>
          <w:b w:val="false"/>
          <w:i w:val="false"/>
          <w:color w:val="000000"/>
          <w:sz w:val="28"/>
        </w:rPr>
        <w:t>
</w:t>
      </w:r>
      <w:r>
        <w:rPr>
          <w:rFonts w:ascii="Times New Roman"/>
          <w:b w:val="false"/>
          <w:i w:val="false"/>
          <w:color w:val="000000"/>
          <w:sz w:val="28"/>
        </w:rPr>
        <w:t>
      7.2. Если в результате переговоров Заказчик и Поставщик не</w:t>
      </w:r>
      <w:r>
        <w:br/>
      </w:r>
      <w:r>
        <w:rPr>
          <w:rFonts w:ascii="Times New Roman"/>
          <w:b w:val="false"/>
          <w:i w:val="false"/>
          <w:color w:val="000000"/>
          <w:sz w:val="28"/>
        </w:rPr>
        <w:t>
могут разрешить спор в течение 45 (сорока пяти) календарных дней с</w:t>
      </w:r>
      <w:r>
        <w:br/>
      </w:r>
      <w:r>
        <w:rPr>
          <w:rFonts w:ascii="Times New Roman"/>
          <w:b w:val="false"/>
          <w:i w:val="false"/>
          <w:color w:val="000000"/>
          <w:sz w:val="28"/>
        </w:rPr>
        <w:t>
даты, когда одной из Сторон стало известно о наличии спора, любая из</w:t>
      </w:r>
      <w:r>
        <w:br/>
      </w:r>
      <w:r>
        <w:rPr>
          <w:rFonts w:ascii="Times New Roman"/>
          <w:b w:val="false"/>
          <w:i w:val="false"/>
          <w:color w:val="000000"/>
          <w:sz w:val="28"/>
        </w:rPr>
        <w:t>
Сторон имеет право передать спор на рассмотрение суда Республики</w:t>
      </w:r>
      <w:r>
        <w:br/>
      </w:r>
      <w:r>
        <w:rPr>
          <w:rFonts w:ascii="Times New Roman"/>
          <w:b w:val="false"/>
          <w:i w:val="false"/>
          <w:color w:val="000000"/>
          <w:sz w:val="28"/>
        </w:rPr>
        <w:t>
Казахстан в соответствии с законодательством Республики Казахстан.</w:t>
      </w:r>
    </w:p>
    <w:bookmarkEnd w:id="105"/>
    <w:bookmarkStart w:name="z303" w:id="106"/>
    <w:p>
      <w:pPr>
        <w:spacing w:after="0"/>
        <w:ind w:left="0"/>
        <w:jc w:val="both"/>
      </w:pPr>
      <w:r>
        <w:rPr>
          <w:rFonts w:ascii="Times New Roman"/>
          <w:b w:val="false"/>
          <w:i w:val="false"/>
          <w:color w:val="000000"/>
          <w:sz w:val="28"/>
        </w:rPr>
        <w:t>
</w:t>
      </w:r>
      <w:r>
        <w:rPr>
          <w:rFonts w:ascii="Times New Roman"/>
          <w:b/>
          <w:i w:val="false"/>
          <w:color w:val="000000"/>
          <w:sz w:val="28"/>
        </w:rPr>
        <w:t>                     8. Уведомление</w:t>
      </w:r>
    </w:p>
    <w:bookmarkEnd w:id="106"/>
    <w:bookmarkStart w:name="z304" w:id="107"/>
    <w:p>
      <w:pPr>
        <w:spacing w:after="0"/>
        <w:ind w:left="0"/>
        <w:jc w:val="both"/>
      </w:pPr>
      <w:r>
        <w:rPr>
          <w:rFonts w:ascii="Times New Roman"/>
          <w:b w:val="false"/>
          <w:i w:val="false"/>
          <w:color w:val="000000"/>
          <w:sz w:val="28"/>
        </w:rPr>
        <w:t>
      8.1. Любое уведомление, которое одна Сторона направляет другой</w:t>
      </w:r>
      <w:r>
        <w:br/>
      </w:r>
      <w:r>
        <w:rPr>
          <w:rFonts w:ascii="Times New Roman"/>
          <w:b w:val="false"/>
          <w:i w:val="false"/>
          <w:color w:val="000000"/>
          <w:sz w:val="28"/>
        </w:rPr>
        <w:t>
Стороне в соответствии с Договором, высылается в виде письма,</w:t>
      </w:r>
      <w:r>
        <w:br/>
      </w:r>
      <w:r>
        <w:rPr>
          <w:rFonts w:ascii="Times New Roman"/>
          <w:b w:val="false"/>
          <w:i w:val="false"/>
          <w:color w:val="000000"/>
          <w:sz w:val="28"/>
        </w:rPr>
        <w:t>
телеграммы или факса с последующим предоставлением оригинала.</w:t>
      </w:r>
      <w:r>
        <w:br/>
      </w:r>
      <w:r>
        <w:rPr>
          <w:rFonts w:ascii="Times New Roman"/>
          <w:b w:val="false"/>
          <w:i w:val="false"/>
          <w:color w:val="000000"/>
          <w:sz w:val="28"/>
        </w:rPr>
        <w:t>
</w:t>
      </w:r>
      <w:r>
        <w:rPr>
          <w:rFonts w:ascii="Times New Roman"/>
          <w:b w:val="false"/>
          <w:i w:val="false"/>
          <w:color w:val="000000"/>
          <w:sz w:val="28"/>
        </w:rPr>
        <w:t>
      8.2. Уведомление вступает в силу с момента вручения или в</w:t>
      </w:r>
      <w:r>
        <w:br/>
      </w:r>
      <w:r>
        <w:rPr>
          <w:rFonts w:ascii="Times New Roman"/>
          <w:b w:val="false"/>
          <w:i w:val="false"/>
          <w:color w:val="000000"/>
          <w:sz w:val="28"/>
        </w:rPr>
        <w:t>
указанный в нем день вступления в силу (если указано в уведомлении),</w:t>
      </w:r>
      <w:r>
        <w:br/>
      </w:r>
      <w:r>
        <w:rPr>
          <w:rFonts w:ascii="Times New Roman"/>
          <w:b w:val="false"/>
          <w:i w:val="false"/>
          <w:color w:val="000000"/>
          <w:sz w:val="28"/>
        </w:rPr>
        <w:t>
в зависимости от того, какая из этих дат наступит позднее.</w:t>
      </w:r>
    </w:p>
    <w:bookmarkEnd w:id="107"/>
    <w:bookmarkStart w:name="z306" w:id="108"/>
    <w:p>
      <w:pPr>
        <w:spacing w:after="0"/>
        <w:ind w:left="0"/>
        <w:jc w:val="both"/>
      </w:pPr>
      <w:r>
        <w:rPr>
          <w:rFonts w:ascii="Times New Roman"/>
          <w:b w:val="false"/>
          <w:i w:val="false"/>
          <w:color w:val="000000"/>
          <w:sz w:val="28"/>
        </w:rPr>
        <w:t>
</w:t>
      </w:r>
      <w:r>
        <w:rPr>
          <w:rFonts w:ascii="Times New Roman"/>
          <w:b/>
          <w:i w:val="false"/>
          <w:color w:val="000000"/>
          <w:sz w:val="28"/>
        </w:rPr>
        <w:t>                9. Срок действия Договора</w:t>
      </w:r>
    </w:p>
    <w:bookmarkEnd w:id="108"/>
    <w:bookmarkStart w:name="z307" w:id="109"/>
    <w:p>
      <w:pPr>
        <w:spacing w:after="0"/>
        <w:ind w:left="0"/>
        <w:jc w:val="both"/>
      </w:pPr>
      <w:r>
        <w:rPr>
          <w:rFonts w:ascii="Times New Roman"/>
          <w:b w:val="false"/>
          <w:i w:val="false"/>
          <w:color w:val="000000"/>
          <w:sz w:val="28"/>
        </w:rPr>
        <w:t>
      9.1. Настоящий Договор вступает в силу с момента его подписания</w:t>
      </w:r>
      <w:r>
        <w:br/>
      </w:r>
      <w:r>
        <w:rPr>
          <w:rFonts w:ascii="Times New Roman"/>
          <w:b w:val="false"/>
          <w:i w:val="false"/>
          <w:color w:val="000000"/>
          <w:sz w:val="28"/>
        </w:rPr>
        <w:t>
и действует до полного исполнения Сторонами своих обязательств.</w:t>
      </w:r>
    </w:p>
    <w:bookmarkEnd w:id="109"/>
    <w:bookmarkStart w:name="z308" w:id="110"/>
    <w:p>
      <w:pPr>
        <w:spacing w:after="0"/>
        <w:ind w:left="0"/>
        <w:jc w:val="both"/>
      </w:pPr>
      <w:r>
        <w:rPr>
          <w:rFonts w:ascii="Times New Roman"/>
          <w:b w:val="false"/>
          <w:i w:val="false"/>
          <w:color w:val="000000"/>
          <w:sz w:val="28"/>
        </w:rPr>
        <w:t>
</w:t>
      </w:r>
      <w:r>
        <w:rPr>
          <w:rFonts w:ascii="Times New Roman"/>
          <w:b/>
          <w:i w:val="false"/>
          <w:color w:val="000000"/>
          <w:sz w:val="28"/>
        </w:rPr>
        <w:t>                   10. Прочие условия</w:t>
      </w:r>
    </w:p>
    <w:bookmarkEnd w:id="110"/>
    <w:bookmarkStart w:name="z309" w:id="111"/>
    <w:p>
      <w:pPr>
        <w:spacing w:after="0"/>
        <w:ind w:left="0"/>
        <w:jc w:val="both"/>
      </w:pPr>
      <w:r>
        <w:rPr>
          <w:rFonts w:ascii="Times New Roman"/>
          <w:b w:val="false"/>
          <w:i w:val="false"/>
          <w:color w:val="000000"/>
          <w:sz w:val="28"/>
        </w:rPr>
        <w:t>
      10.1. Любые изменения и дополнения к Договору действительны</w:t>
      </w:r>
      <w:r>
        <w:br/>
      </w:r>
      <w:r>
        <w:rPr>
          <w:rFonts w:ascii="Times New Roman"/>
          <w:b w:val="false"/>
          <w:i w:val="false"/>
          <w:color w:val="000000"/>
          <w:sz w:val="28"/>
        </w:rPr>
        <w:t>
лишь при условии, если они совершены в письменной форме, подписаны</w:t>
      </w:r>
      <w:r>
        <w:br/>
      </w:r>
      <w:r>
        <w:rPr>
          <w:rFonts w:ascii="Times New Roman"/>
          <w:b w:val="false"/>
          <w:i w:val="false"/>
          <w:color w:val="000000"/>
          <w:sz w:val="28"/>
        </w:rPr>
        <w:t>
уполномоченными на то представителями Сторон и скреплены их</w:t>
      </w:r>
      <w:r>
        <w:br/>
      </w:r>
      <w:r>
        <w:rPr>
          <w:rFonts w:ascii="Times New Roman"/>
          <w:b w:val="false"/>
          <w:i w:val="false"/>
          <w:color w:val="000000"/>
          <w:sz w:val="28"/>
        </w:rPr>
        <w:t>
печатями.</w:t>
      </w:r>
      <w:r>
        <w:br/>
      </w:r>
      <w:r>
        <w:rPr>
          <w:rFonts w:ascii="Times New Roman"/>
          <w:b w:val="false"/>
          <w:i w:val="false"/>
          <w:color w:val="000000"/>
          <w:sz w:val="28"/>
        </w:rPr>
        <w:t>
</w:t>
      </w:r>
      <w:r>
        <w:rPr>
          <w:rFonts w:ascii="Times New Roman"/>
          <w:b w:val="false"/>
          <w:i w:val="false"/>
          <w:color w:val="000000"/>
          <w:sz w:val="28"/>
        </w:rPr>
        <w:t>
      10.2. В случае возникновения разногласий по техническим</w:t>
      </w:r>
      <w:r>
        <w:br/>
      </w:r>
      <w:r>
        <w:rPr>
          <w:rFonts w:ascii="Times New Roman"/>
          <w:b w:val="false"/>
          <w:i w:val="false"/>
          <w:color w:val="000000"/>
          <w:sz w:val="28"/>
        </w:rPr>
        <w:t>
характеристикам оказанных Услуг, Стороны руководствуются Технической</w:t>
      </w:r>
      <w:r>
        <w:br/>
      </w:r>
      <w:r>
        <w:rPr>
          <w:rFonts w:ascii="Times New Roman"/>
          <w:b w:val="false"/>
          <w:i w:val="false"/>
          <w:color w:val="000000"/>
          <w:sz w:val="28"/>
        </w:rPr>
        <w:t>
спецификацией Услуг.</w:t>
      </w:r>
      <w:r>
        <w:br/>
      </w:r>
      <w:r>
        <w:rPr>
          <w:rFonts w:ascii="Times New Roman"/>
          <w:b w:val="false"/>
          <w:i w:val="false"/>
          <w:color w:val="000000"/>
          <w:sz w:val="28"/>
        </w:rPr>
        <w:t>
</w:t>
      </w:r>
      <w:r>
        <w:rPr>
          <w:rFonts w:ascii="Times New Roman"/>
          <w:b w:val="false"/>
          <w:i w:val="false"/>
          <w:color w:val="000000"/>
          <w:sz w:val="28"/>
        </w:rPr>
        <w:t>
      10.3. В части, неурегулированной Договором, Стороны</w:t>
      </w:r>
      <w:r>
        <w:br/>
      </w:r>
      <w:r>
        <w:rPr>
          <w:rFonts w:ascii="Times New Roman"/>
          <w:b w:val="false"/>
          <w:i w:val="false"/>
          <w:color w:val="000000"/>
          <w:sz w:val="28"/>
        </w:rPr>
        <w:t>
руководствуются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10.4. Договор составлен в двух экземплярах, на государственном</w:t>
      </w:r>
      <w:r>
        <w:br/>
      </w:r>
      <w:r>
        <w:rPr>
          <w:rFonts w:ascii="Times New Roman"/>
          <w:b w:val="false"/>
          <w:i w:val="false"/>
          <w:color w:val="000000"/>
          <w:sz w:val="28"/>
        </w:rPr>
        <w:t>
и русском языках, имеющих одинаковую юридическую силу, по одному</w:t>
      </w:r>
      <w:r>
        <w:br/>
      </w:r>
      <w:r>
        <w:rPr>
          <w:rFonts w:ascii="Times New Roman"/>
          <w:b w:val="false"/>
          <w:i w:val="false"/>
          <w:color w:val="000000"/>
          <w:sz w:val="28"/>
        </w:rPr>
        <w:t>
экземпляру для каждой из Сторон. В случае возникновения разночтений</w:t>
      </w:r>
      <w:r>
        <w:br/>
      </w:r>
      <w:r>
        <w:rPr>
          <w:rFonts w:ascii="Times New Roman"/>
          <w:b w:val="false"/>
          <w:i w:val="false"/>
          <w:color w:val="000000"/>
          <w:sz w:val="28"/>
        </w:rPr>
        <w:t>
между текстами настоящего Договора на государственном и русском</w:t>
      </w:r>
      <w:r>
        <w:br/>
      </w:r>
      <w:r>
        <w:rPr>
          <w:rFonts w:ascii="Times New Roman"/>
          <w:b w:val="false"/>
          <w:i w:val="false"/>
          <w:color w:val="000000"/>
          <w:sz w:val="28"/>
        </w:rPr>
        <w:t>
языках, Стороны будут обращаться к тексту настоящего Договора на</w:t>
      </w:r>
      <w:r>
        <w:br/>
      </w:r>
      <w:r>
        <w:rPr>
          <w:rFonts w:ascii="Times New Roman"/>
          <w:b w:val="false"/>
          <w:i w:val="false"/>
          <w:color w:val="000000"/>
          <w:sz w:val="28"/>
        </w:rPr>
        <w:t>
русском языке.</w:t>
      </w:r>
    </w:p>
    <w:bookmarkEnd w:id="111"/>
    <w:bookmarkStart w:name="z315" w:id="112"/>
    <w:p>
      <w:pPr>
        <w:spacing w:after="0"/>
        <w:ind w:left="0"/>
        <w:jc w:val="both"/>
      </w:pPr>
      <w:r>
        <w:rPr>
          <w:rFonts w:ascii="Times New Roman"/>
          <w:b w:val="false"/>
          <w:i w:val="false"/>
          <w:color w:val="000000"/>
          <w:sz w:val="28"/>
        </w:rPr>
        <w:t>
</w:t>
      </w:r>
      <w:r>
        <w:rPr>
          <w:rFonts w:ascii="Times New Roman"/>
          <w:b/>
          <w:i w:val="false"/>
          <w:color w:val="000000"/>
          <w:sz w:val="28"/>
        </w:rPr>
        <w:t>        11. Юридические адреса и реквизиты Сторон</w:t>
      </w:r>
    </w:p>
    <w:bookmarkEnd w:id="112"/>
    <w:p>
      <w:pPr>
        <w:spacing w:after="0"/>
        <w:ind w:left="0"/>
        <w:jc w:val="both"/>
      </w:pPr>
      <w:r>
        <w:rPr>
          <w:rFonts w:ascii="Times New Roman"/>
          <w:b/>
          <w:i w:val="false"/>
          <w:color w:val="000000"/>
          <w:sz w:val="28"/>
        </w:rPr>
        <w:t>                          Заказчик:</w:t>
      </w:r>
    </w:p>
    <w:p>
      <w:pPr>
        <w:spacing w:after="0"/>
        <w:ind w:left="0"/>
        <w:jc w:val="both"/>
      </w:pPr>
      <w:r>
        <w:rPr>
          <w:rFonts w:ascii="Times New Roman"/>
          <w:b w:val="false"/>
          <w:i w:val="false"/>
          <w:color w:val="000000"/>
          <w:sz w:val="28"/>
        </w:rPr>
        <w:t>________________________________________</w:t>
      </w:r>
      <w:r>
        <w:br/>
      </w:r>
      <w:r>
        <w:rPr>
          <w:rFonts w:ascii="Times New Roman"/>
          <w:b w:val="false"/>
          <w:i w:val="false"/>
          <w:color w:val="000000"/>
          <w:sz w:val="28"/>
        </w:rPr>
        <w:t>
(полное наименование заявителя проекта)</w:t>
      </w:r>
      <w:r>
        <w:br/>
      </w:r>
      <w:r>
        <w:rPr>
          <w:rFonts w:ascii="Times New Roman"/>
          <w:b w:val="false"/>
          <w:i w:val="false"/>
          <w:color w:val="000000"/>
          <w:sz w:val="28"/>
        </w:rPr>
        <w:t>
________________________________________</w:t>
      </w:r>
      <w:r>
        <w:br/>
      </w:r>
      <w:r>
        <w:rPr>
          <w:rFonts w:ascii="Times New Roman"/>
          <w:b w:val="false"/>
          <w:i w:val="false"/>
          <w:color w:val="000000"/>
          <w:sz w:val="28"/>
        </w:rPr>
        <w:t>
(контактные данные, банковские реквизиты)</w:t>
      </w:r>
      <w:r>
        <w:br/>
      </w:r>
      <w:r>
        <w:rPr>
          <w:rFonts w:ascii="Times New Roman"/>
          <w:b w:val="false"/>
          <w:i w:val="false"/>
          <w:color w:val="000000"/>
          <w:sz w:val="28"/>
        </w:rPr>
        <w:t>
_____________________/ ___________________</w:t>
      </w:r>
      <w:r>
        <w:br/>
      </w:r>
      <w:r>
        <w:rPr>
          <w:rFonts w:ascii="Times New Roman"/>
          <w:b w:val="false"/>
          <w:i w:val="false"/>
          <w:color w:val="000000"/>
          <w:sz w:val="28"/>
        </w:rPr>
        <w:t>
  (роспись)        (фамилия, имя, отчество)</w:t>
      </w:r>
      <w:r>
        <w:br/>
      </w:r>
      <w:r>
        <w:rPr>
          <w:rFonts w:ascii="Times New Roman"/>
          <w:b w:val="false"/>
          <w:i w:val="false"/>
          <w:color w:val="000000"/>
          <w:sz w:val="28"/>
        </w:rPr>
        <w:t>
Место печати</w:t>
      </w:r>
    </w:p>
    <w:p>
      <w:pPr>
        <w:spacing w:after="0"/>
        <w:ind w:left="0"/>
        <w:jc w:val="both"/>
      </w:pPr>
      <w:r>
        <w:rPr>
          <w:rFonts w:ascii="Times New Roman"/>
          <w:b/>
          <w:i w:val="false"/>
          <w:color w:val="000000"/>
          <w:sz w:val="28"/>
        </w:rPr>
        <w:t>                        Исполнитель:</w:t>
      </w:r>
    </w:p>
    <w:p>
      <w:pPr>
        <w:spacing w:after="0"/>
        <w:ind w:left="0"/>
        <w:jc w:val="both"/>
      </w:pPr>
      <w:r>
        <w:rPr>
          <w:rFonts w:ascii="Times New Roman"/>
          <w:b w:val="false"/>
          <w:i w:val="false"/>
          <w:color w:val="000000"/>
          <w:sz w:val="28"/>
        </w:rPr>
        <w:t>________________________________________</w:t>
      </w:r>
      <w:r>
        <w:br/>
      </w:r>
      <w:r>
        <w:rPr>
          <w:rFonts w:ascii="Times New Roman"/>
          <w:b w:val="false"/>
          <w:i w:val="false"/>
          <w:color w:val="000000"/>
          <w:sz w:val="28"/>
        </w:rPr>
        <w:t>
(полное наименование исполнителя)</w:t>
      </w:r>
      <w:r>
        <w:br/>
      </w:r>
      <w:r>
        <w:rPr>
          <w:rFonts w:ascii="Times New Roman"/>
          <w:b w:val="false"/>
          <w:i w:val="false"/>
          <w:color w:val="000000"/>
          <w:sz w:val="28"/>
        </w:rPr>
        <w:t>
________________________________________</w:t>
      </w:r>
      <w:r>
        <w:br/>
      </w:r>
      <w:r>
        <w:rPr>
          <w:rFonts w:ascii="Times New Roman"/>
          <w:b w:val="false"/>
          <w:i w:val="false"/>
          <w:color w:val="000000"/>
          <w:sz w:val="28"/>
        </w:rPr>
        <w:t>
(контактные данные, банковские реквизиты)</w:t>
      </w:r>
      <w:r>
        <w:br/>
      </w:r>
      <w:r>
        <w:rPr>
          <w:rFonts w:ascii="Times New Roman"/>
          <w:b w:val="false"/>
          <w:i w:val="false"/>
          <w:color w:val="000000"/>
          <w:sz w:val="28"/>
        </w:rPr>
        <w:t>
_____________________/ ___________________</w:t>
      </w:r>
      <w:r>
        <w:br/>
      </w:r>
      <w:r>
        <w:rPr>
          <w:rFonts w:ascii="Times New Roman"/>
          <w:b w:val="false"/>
          <w:i w:val="false"/>
          <w:color w:val="000000"/>
          <w:sz w:val="28"/>
        </w:rPr>
        <w:t>
(роспись) (фамилия, имя, отчество)</w:t>
      </w:r>
      <w:r>
        <w:br/>
      </w:r>
      <w:r>
        <w:rPr>
          <w:rFonts w:ascii="Times New Roman"/>
          <w:b w:val="false"/>
          <w:i w:val="false"/>
          <w:color w:val="000000"/>
          <w:sz w:val="28"/>
        </w:rPr>
        <w:t>
Место печати</w:t>
      </w:r>
    </w:p>
    <w:p>
      <w:pPr>
        <w:spacing w:after="0"/>
        <w:ind w:left="0"/>
        <w:jc w:val="both"/>
      </w:pPr>
      <w:r>
        <w:rPr>
          <w:rFonts w:ascii="Times New Roman"/>
          <w:b/>
          <w:i w:val="false"/>
          <w:color w:val="000000"/>
          <w:sz w:val="28"/>
        </w:rPr>
        <w:t>                     Оператор Программы:</w:t>
      </w:r>
    </w:p>
    <w:p>
      <w:pPr>
        <w:spacing w:after="0"/>
        <w:ind w:left="0"/>
        <w:jc w:val="both"/>
      </w:pPr>
      <w:r>
        <w:rPr>
          <w:rFonts w:ascii="Times New Roman"/>
          <w:b/>
          <w:i w:val="false"/>
          <w:color w:val="000000"/>
          <w:sz w:val="28"/>
        </w:rPr>
        <w:t>АО «Казахстанский институт развития индустрии»</w:t>
      </w:r>
      <w:r>
        <w:br/>
      </w:r>
      <w:r>
        <w:rPr>
          <w:rFonts w:ascii="Times New Roman"/>
          <w:b w:val="false"/>
          <w:i w:val="false"/>
          <w:color w:val="000000"/>
          <w:sz w:val="28"/>
        </w:rPr>
        <w:t>
010000, г. Астана, ул. Сыганак, д.25, 3 этаж</w:t>
      </w:r>
      <w:r>
        <w:br/>
      </w:r>
      <w:r>
        <w:rPr>
          <w:rFonts w:ascii="Times New Roman"/>
          <w:b w:val="false"/>
          <w:i w:val="false"/>
          <w:color w:val="000000"/>
          <w:sz w:val="28"/>
        </w:rPr>
        <w:t>
тел/факс: + 7 (7172) 79-64-60</w:t>
      </w:r>
      <w:r>
        <w:br/>
      </w:r>
      <w:r>
        <w:rPr>
          <w:rFonts w:ascii="Times New Roman"/>
          <w:b w:val="false"/>
          <w:i w:val="false"/>
          <w:color w:val="000000"/>
          <w:sz w:val="28"/>
        </w:rPr>
        <w:t>
БИН 100640016414</w:t>
      </w:r>
      <w:r>
        <w:br/>
      </w:r>
      <w:r>
        <w:rPr>
          <w:rFonts w:ascii="Times New Roman"/>
          <w:b w:val="false"/>
          <w:i w:val="false"/>
          <w:color w:val="000000"/>
          <w:sz w:val="28"/>
        </w:rPr>
        <w:t xml:space="preserve">
ИИК KZ089261501155415000 </w:t>
      </w:r>
      <w:r>
        <w:br/>
      </w:r>
      <w:r>
        <w:rPr>
          <w:rFonts w:ascii="Times New Roman"/>
          <w:b w:val="false"/>
          <w:i w:val="false"/>
          <w:color w:val="000000"/>
          <w:sz w:val="28"/>
        </w:rPr>
        <w:t>
в АО «КАЗКОММЕРЦБАНК»</w:t>
      </w:r>
      <w:r>
        <w:br/>
      </w:r>
      <w:r>
        <w:rPr>
          <w:rFonts w:ascii="Times New Roman"/>
          <w:b w:val="false"/>
          <w:i w:val="false"/>
          <w:color w:val="000000"/>
          <w:sz w:val="28"/>
        </w:rPr>
        <w:t xml:space="preserve">
БИК KZKOKZKX </w:t>
      </w:r>
      <w:r>
        <w:br/>
      </w:r>
      <w:r>
        <w:rPr>
          <w:rFonts w:ascii="Times New Roman"/>
          <w:b w:val="false"/>
          <w:i w:val="false"/>
          <w:color w:val="000000"/>
          <w:sz w:val="28"/>
        </w:rPr>
        <w:t>
Код 16</w:t>
      </w:r>
    </w:p>
    <w:p>
      <w:pPr>
        <w:spacing w:after="0"/>
        <w:ind w:left="0"/>
        <w:jc w:val="both"/>
      </w:pPr>
      <w:r>
        <w:rPr>
          <w:rFonts w:ascii="Times New Roman"/>
          <w:b/>
          <w:i w:val="false"/>
          <w:color w:val="000000"/>
          <w:sz w:val="28"/>
        </w:rPr>
        <w:t>Председатель Правления</w:t>
      </w:r>
      <w:r>
        <w:br/>
      </w:r>
      <w:r>
        <w:rPr>
          <w:rFonts w:ascii="Times New Roman"/>
          <w:b w:val="false"/>
          <w:i w:val="false"/>
          <w:color w:val="000000"/>
          <w:sz w:val="28"/>
        </w:rPr>
        <w:t>
______________________/_________________________/</w:t>
      </w:r>
      <w:r>
        <w:br/>
      </w:r>
      <w:r>
        <w:rPr>
          <w:rFonts w:ascii="Times New Roman"/>
          <w:b w:val="false"/>
          <w:i w:val="false"/>
          <w:color w:val="000000"/>
          <w:sz w:val="28"/>
        </w:rPr>
        <w:t>
   (роспись)            (фамилия, имя, отчество)</w:t>
      </w:r>
      <w:r>
        <w:br/>
      </w:r>
      <w:r>
        <w:rPr>
          <w:rFonts w:ascii="Times New Roman"/>
          <w:b w:val="false"/>
          <w:i w:val="false"/>
          <w:color w:val="000000"/>
          <w:sz w:val="28"/>
        </w:rPr>
        <w:t>
Место печати</w:t>
      </w:r>
    </w:p>
    <w:bookmarkStart w:name="z160" w:id="113"/>
    <w:p>
      <w:pPr>
        <w:spacing w:after="0"/>
        <w:ind w:left="0"/>
        <w:jc w:val="both"/>
      </w:pPr>
      <w:r>
        <w:rPr>
          <w:rFonts w:ascii="Times New Roman"/>
          <w:b w:val="false"/>
          <w:i w:val="false"/>
          <w:color w:val="000000"/>
          <w:sz w:val="28"/>
        </w:rPr>
        <w:t xml:space="preserve">
Приложение 13          </w:t>
      </w:r>
      <w:r>
        <w:br/>
      </w:r>
      <w:r>
        <w:rPr>
          <w:rFonts w:ascii="Times New Roman"/>
          <w:b w:val="false"/>
          <w:i w:val="false"/>
          <w:color w:val="000000"/>
          <w:sz w:val="28"/>
        </w:rPr>
        <w:t>
к Регламенту реализации Программы</w:t>
      </w:r>
      <w:r>
        <w:br/>
      </w:r>
      <w:r>
        <w:rPr>
          <w:rFonts w:ascii="Times New Roman"/>
          <w:b w:val="false"/>
          <w:i w:val="false"/>
          <w:color w:val="000000"/>
          <w:sz w:val="28"/>
        </w:rPr>
        <w:t xml:space="preserve">
«Производительность 2020»    </w:t>
      </w:r>
    </w:p>
    <w:bookmarkEnd w:id="113"/>
    <w:bookmarkStart w:name="z161" w:id="114"/>
    <w:p>
      <w:pPr>
        <w:spacing w:after="0"/>
        <w:ind w:left="0"/>
        <w:jc w:val="left"/>
      </w:pPr>
      <w:r>
        <w:rPr>
          <w:rFonts w:ascii="Times New Roman"/>
          <w:b/>
          <w:i w:val="false"/>
          <w:color w:val="000000"/>
        </w:rPr>
        <w:t xml:space="preserve"> 
Требования</w:t>
      </w:r>
      <w:r>
        <w:br/>
      </w:r>
      <w:r>
        <w:rPr>
          <w:rFonts w:ascii="Times New Roman"/>
          <w:b/>
          <w:i w:val="false"/>
          <w:color w:val="000000"/>
        </w:rPr>
        <w:t>
к отчету по технической диагностике</w:t>
      </w:r>
    </w:p>
    <w:bookmarkEnd w:id="114"/>
    <w:bookmarkStart w:name="z162" w:id="115"/>
    <w:p>
      <w:pPr>
        <w:spacing w:after="0"/>
        <w:ind w:left="0"/>
        <w:jc w:val="both"/>
      </w:pPr>
      <w:r>
        <w:rPr>
          <w:rFonts w:ascii="Times New Roman"/>
          <w:b w:val="false"/>
          <w:i w:val="false"/>
          <w:color w:val="000000"/>
          <w:sz w:val="28"/>
        </w:rPr>
        <w:t>
      1. Настоящие Требования к отчету по технической диагностики (далее – Требования) разработаны в целях реализации постановления Правительства Республики Казахстан от 14 марта 2011 года № 254 «Об утверждении </w:t>
      </w:r>
      <w:r>
        <w:rPr>
          <w:rFonts w:ascii="Times New Roman"/>
          <w:b w:val="false"/>
          <w:i w:val="false"/>
          <w:color w:val="000000"/>
          <w:sz w:val="28"/>
        </w:rPr>
        <w:t>Программы</w:t>
      </w:r>
      <w:r>
        <w:rPr>
          <w:rFonts w:ascii="Times New Roman"/>
          <w:b w:val="false"/>
          <w:i w:val="false"/>
          <w:color w:val="000000"/>
          <w:sz w:val="28"/>
        </w:rPr>
        <w:t xml:space="preserve"> «Производительность – 2020» (далее – Программа) и предназначены для подготовки отчета по технической диагностике промышленного предприятия.</w:t>
      </w:r>
      <w:r>
        <w:br/>
      </w:r>
      <w:r>
        <w:rPr>
          <w:rFonts w:ascii="Times New Roman"/>
          <w:b w:val="false"/>
          <w:i w:val="false"/>
          <w:color w:val="000000"/>
          <w:sz w:val="28"/>
        </w:rPr>
        <w:t>
</w:t>
      </w:r>
      <w:r>
        <w:rPr>
          <w:rFonts w:ascii="Times New Roman"/>
          <w:b w:val="false"/>
          <w:i w:val="false"/>
          <w:color w:val="000000"/>
          <w:sz w:val="28"/>
        </w:rPr>
        <w:t>
      2. Цель технической диагностики промышленного предприятия – оценка текущего состояния предприятия, его технологического потенциала, возможности модернизации производств и перспектив инновационного развития.</w:t>
      </w:r>
      <w:r>
        <w:br/>
      </w:r>
      <w:r>
        <w:rPr>
          <w:rFonts w:ascii="Times New Roman"/>
          <w:b w:val="false"/>
          <w:i w:val="false"/>
          <w:color w:val="000000"/>
          <w:sz w:val="28"/>
        </w:rPr>
        <w:t>
</w:t>
      </w:r>
      <w:r>
        <w:rPr>
          <w:rFonts w:ascii="Times New Roman"/>
          <w:b w:val="false"/>
          <w:i w:val="false"/>
          <w:color w:val="000000"/>
          <w:sz w:val="28"/>
        </w:rPr>
        <w:t>
      3. При подготовке отчету по технической диагностики консультант по технической диагностике принимает на себя всю ответственность за полноту и достоверность представленных исходных данных и расчетов. Для всех исходных данных и расчетных величин указываются источники их получения.</w:t>
      </w:r>
      <w:r>
        <w:br/>
      </w:r>
      <w:r>
        <w:rPr>
          <w:rFonts w:ascii="Times New Roman"/>
          <w:b w:val="false"/>
          <w:i w:val="false"/>
          <w:color w:val="000000"/>
          <w:sz w:val="28"/>
        </w:rPr>
        <w:t>
</w:t>
      </w:r>
      <w:r>
        <w:rPr>
          <w:rFonts w:ascii="Times New Roman"/>
          <w:b w:val="false"/>
          <w:i w:val="false"/>
          <w:color w:val="000000"/>
          <w:sz w:val="28"/>
        </w:rPr>
        <w:t>
      4. Отчет по технической диагностики представляется консультантом по технической диагностике на бумажном и электронном носителях: текстовые документы в файлах Word-формата, таблицы с расчетами в файлах Excel-формата.</w:t>
      </w:r>
      <w:r>
        <w:br/>
      </w:r>
      <w:r>
        <w:rPr>
          <w:rFonts w:ascii="Times New Roman"/>
          <w:b w:val="false"/>
          <w:i w:val="false"/>
          <w:color w:val="000000"/>
          <w:sz w:val="28"/>
        </w:rPr>
        <w:t>
</w:t>
      </w:r>
      <w:r>
        <w:rPr>
          <w:rFonts w:ascii="Times New Roman"/>
          <w:b w:val="false"/>
          <w:i w:val="false"/>
          <w:color w:val="000000"/>
          <w:sz w:val="28"/>
        </w:rPr>
        <w:t xml:space="preserve">
      5. Отчет по технической диагностики пронумеровывается, переплетается, прошивается, скрепляется бумажной пломбой, на которой делается запись о количестве прошитых и пронумерованных листов, а также подписывается консультантом по технической диагностике с оттиском печати. Подпись и оттиск печати должны быть нанесены частично на бумажную пломбу, частично на лист документа. </w:t>
      </w:r>
    </w:p>
    <w:bookmarkEnd w:id="115"/>
    <w:bookmarkStart w:name="z167" w:id="116"/>
    <w:p>
      <w:pPr>
        <w:spacing w:after="0"/>
        <w:ind w:left="0"/>
        <w:jc w:val="left"/>
      </w:pPr>
      <w:r>
        <w:rPr>
          <w:rFonts w:ascii="Times New Roman"/>
          <w:b/>
          <w:i w:val="false"/>
          <w:color w:val="000000"/>
        </w:rPr>
        <w:t xml:space="preserve"> 
Общая структура отчета по технической диагностики</w:t>
      </w:r>
    </w:p>
    <w:bookmarkEnd w:id="116"/>
    <w:p>
      <w:pPr>
        <w:spacing w:after="0"/>
        <w:ind w:left="0"/>
        <w:jc w:val="both"/>
      </w:pPr>
      <w:r>
        <w:rPr>
          <w:rFonts w:ascii="Times New Roman"/>
          <w:b/>
          <w:i w:val="false"/>
          <w:color w:val="000000"/>
          <w:sz w:val="28"/>
        </w:rPr>
        <w:t xml:space="preserve">      1. Общие сведения: </w:t>
      </w:r>
      <w:r>
        <w:br/>
      </w:r>
      <w:r>
        <w:rPr>
          <w:rFonts w:ascii="Times New Roman"/>
          <w:b w:val="false"/>
          <w:i w:val="false"/>
          <w:color w:val="000000"/>
          <w:sz w:val="28"/>
        </w:rPr>
        <w:t>
      1) Сведения о диагностируемом предприятии:</w:t>
      </w:r>
      <w:r>
        <w:br/>
      </w:r>
      <w:r>
        <w:rPr>
          <w:rFonts w:ascii="Times New Roman"/>
          <w:b w:val="false"/>
          <w:i w:val="false"/>
          <w:color w:val="000000"/>
          <w:sz w:val="28"/>
        </w:rPr>
        <w:t>
      наименование юридического лица, организационно-правовая форма, отраслевая принадлежность, должность и фамилия, имя, отчество руководителя;</w:t>
      </w:r>
      <w:r>
        <w:br/>
      </w:r>
      <w:r>
        <w:rPr>
          <w:rFonts w:ascii="Times New Roman"/>
          <w:b w:val="false"/>
          <w:i w:val="false"/>
          <w:color w:val="000000"/>
          <w:sz w:val="28"/>
        </w:rPr>
        <w:t>
      юридический и фактический адрес, телефон, факс, e-mail;</w:t>
      </w:r>
      <w:r>
        <w:br/>
      </w:r>
      <w:r>
        <w:rPr>
          <w:rFonts w:ascii="Times New Roman"/>
          <w:b w:val="false"/>
          <w:i w:val="false"/>
          <w:color w:val="000000"/>
          <w:sz w:val="28"/>
        </w:rPr>
        <w:t>
      номер и дата государственной регистрации предприятия.</w:t>
      </w:r>
      <w:r>
        <w:br/>
      </w:r>
      <w:r>
        <w:rPr>
          <w:rFonts w:ascii="Times New Roman"/>
          <w:b w:val="false"/>
          <w:i w:val="false"/>
          <w:color w:val="000000"/>
          <w:sz w:val="28"/>
        </w:rPr>
        <w:t>
      деятельность предприятия, его производственная структура, продукция (работы, услуги) производимая предприятием;</w:t>
      </w:r>
      <w:r>
        <w:br/>
      </w:r>
      <w:r>
        <w:rPr>
          <w:rFonts w:ascii="Times New Roman"/>
          <w:b w:val="false"/>
          <w:i w:val="false"/>
          <w:color w:val="000000"/>
          <w:sz w:val="28"/>
        </w:rPr>
        <w:t>
      динамика развития производства основных видов продукции за последние 3 (три) года: действующие мощности по производству продукции, производство продукции в натуральном и стоимостном выражении;</w:t>
      </w:r>
      <w:r>
        <w:br/>
      </w:r>
      <w:r>
        <w:rPr>
          <w:rFonts w:ascii="Times New Roman"/>
          <w:b w:val="false"/>
          <w:i w:val="false"/>
          <w:color w:val="000000"/>
          <w:sz w:val="28"/>
        </w:rPr>
        <w:t>
      основные потребители выпускаемой продукции.</w:t>
      </w:r>
      <w:r>
        <w:br/>
      </w:r>
      <w:r>
        <w:rPr>
          <w:rFonts w:ascii="Times New Roman"/>
          <w:b w:val="false"/>
          <w:i w:val="false"/>
          <w:color w:val="000000"/>
          <w:sz w:val="28"/>
        </w:rPr>
        <w:t>
      2) Сведения о консультанте по технической диагностике:</w:t>
      </w:r>
      <w:r>
        <w:br/>
      </w:r>
      <w:r>
        <w:rPr>
          <w:rFonts w:ascii="Times New Roman"/>
          <w:b w:val="false"/>
          <w:i w:val="false"/>
          <w:color w:val="000000"/>
          <w:sz w:val="28"/>
        </w:rPr>
        <w:t>
      наименование юридического лица, организационно-правовая форма, должность и фамилия, имя, отчество руководителя;</w:t>
      </w:r>
      <w:r>
        <w:br/>
      </w:r>
      <w:r>
        <w:rPr>
          <w:rFonts w:ascii="Times New Roman"/>
          <w:b w:val="false"/>
          <w:i w:val="false"/>
          <w:color w:val="000000"/>
          <w:sz w:val="28"/>
        </w:rPr>
        <w:t>
      юридический и фактический адрес, телефон, факс, e-mail;</w:t>
      </w:r>
      <w:r>
        <w:br/>
      </w:r>
      <w:r>
        <w:rPr>
          <w:rFonts w:ascii="Times New Roman"/>
          <w:b w:val="false"/>
          <w:i w:val="false"/>
          <w:color w:val="000000"/>
          <w:sz w:val="28"/>
        </w:rPr>
        <w:t>
      номер и дата государственной регистрации консультанта.</w:t>
      </w:r>
      <w:r>
        <w:br/>
      </w:r>
      <w:r>
        <w:rPr>
          <w:rFonts w:ascii="Times New Roman"/>
          <w:b w:val="false"/>
          <w:i w:val="false"/>
          <w:color w:val="000000"/>
          <w:sz w:val="28"/>
        </w:rPr>
        <w:t>
      информация о составе привлеченных технологических аудиторов и технических экспертов (фамилия, имя, отчество, образование, квалификация, стаж работы).</w:t>
      </w:r>
      <w:r>
        <w:br/>
      </w:r>
      <w:r>
        <w:rPr>
          <w:rFonts w:ascii="Times New Roman"/>
          <w:b w:val="false"/>
          <w:i w:val="false"/>
          <w:color w:val="000000"/>
          <w:sz w:val="28"/>
        </w:rPr>
        <w:t>
      3) основание для проведения технической диагностики предприятия</w:t>
      </w:r>
      <w:r>
        <w:br/>
      </w:r>
      <w:r>
        <w:rPr>
          <w:rFonts w:ascii="Times New Roman"/>
          <w:b w:val="false"/>
          <w:i w:val="false"/>
          <w:color w:val="000000"/>
          <w:sz w:val="28"/>
        </w:rPr>
        <w:t>
      номер и дата договора о проведение технической диагностики предприятия;</w:t>
      </w:r>
      <w:r>
        <w:br/>
      </w:r>
      <w:r>
        <w:rPr>
          <w:rFonts w:ascii="Times New Roman"/>
          <w:b w:val="false"/>
          <w:i w:val="false"/>
          <w:color w:val="000000"/>
          <w:sz w:val="28"/>
        </w:rPr>
        <w:t>
      основные цели, срок проведения технической диагностики предприятия.</w:t>
      </w:r>
    </w:p>
    <w:bookmarkStart w:name="z168" w:id="117"/>
    <w:p>
      <w:pPr>
        <w:spacing w:after="0"/>
        <w:ind w:left="0"/>
        <w:jc w:val="both"/>
      </w:pPr>
      <w:r>
        <w:rPr>
          <w:rFonts w:ascii="Times New Roman"/>
          <w:b w:val="false"/>
          <w:i w:val="false"/>
          <w:color w:val="000000"/>
          <w:sz w:val="28"/>
        </w:rPr>
        <w:t>
</w:t>
      </w:r>
      <w:r>
        <w:rPr>
          <w:rFonts w:ascii="Times New Roman"/>
          <w:b/>
          <w:i w:val="false"/>
          <w:color w:val="000000"/>
          <w:sz w:val="28"/>
        </w:rPr>
        <w:t xml:space="preserve">      2. Аналитическая часть содержит: </w:t>
      </w:r>
    </w:p>
    <w:bookmarkEnd w:id="117"/>
    <w:p>
      <w:pPr>
        <w:spacing w:after="0"/>
        <w:ind w:left="0"/>
        <w:jc w:val="both"/>
      </w:pPr>
      <w:r>
        <w:rPr>
          <w:rFonts w:ascii="Times New Roman"/>
          <w:b w:val="false"/>
          <w:i w:val="false"/>
          <w:color w:val="000000"/>
          <w:sz w:val="28"/>
        </w:rPr>
        <w:t>      описание задач и критериев технической диагностики предприятия, включая итоги технической диагностики предприятия;</w:t>
      </w:r>
      <w:r>
        <w:br/>
      </w:r>
      <w:r>
        <w:rPr>
          <w:rFonts w:ascii="Times New Roman"/>
          <w:b w:val="false"/>
          <w:i w:val="false"/>
          <w:color w:val="000000"/>
          <w:sz w:val="28"/>
        </w:rPr>
        <w:t>
      подробный список документированных данных технической диагностики предприятия с указанием источника их получения;</w:t>
      </w:r>
      <w:r>
        <w:br/>
      </w:r>
      <w:r>
        <w:rPr>
          <w:rFonts w:ascii="Times New Roman"/>
          <w:b w:val="false"/>
          <w:i w:val="false"/>
          <w:color w:val="000000"/>
          <w:sz w:val="28"/>
        </w:rPr>
        <w:t>
      анализ конструктивно-технологических особенностей выпускаемой, осваиваемой и планируемой к выпуску продукции;</w:t>
      </w:r>
      <w:r>
        <w:br/>
      </w:r>
      <w:r>
        <w:rPr>
          <w:rFonts w:ascii="Times New Roman"/>
          <w:b w:val="false"/>
          <w:i w:val="false"/>
          <w:color w:val="000000"/>
          <w:sz w:val="28"/>
        </w:rPr>
        <w:t>
      описание технологического оборудования и технологических процессов;</w:t>
      </w:r>
      <w:r>
        <w:br/>
      </w:r>
      <w:r>
        <w:rPr>
          <w:rFonts w:ascii="Times New Roman"/>
          <w:b w:val="false"/>
          <w:i w:val="false"/>
          <w:color w:val="000000"/>
          <w:sz w:val="28"/>
        </w:rPr>
        <w:t>
      выявленные проблемные вопросы в области технической диагностики предприятия, (администрирование: стратегия - планирование – организация – ресурсное обеспечение; производство: сырьевая база – производительность – материальные потоки/продукция – схема технологического процесса – энергоемкость, энергоэффективность, экологичность и гибкость производства – автоматизация – техобслуживание – безопасность; инновационная деятельность: научно-исследовательские и опытно-конструкторские разработки – рационализаторство – модернизация – внедрение новых технологий; контроль качества: организация – стандарты – процедуры контроля качества; управление кадровыми ресурсами: возможности – наличие ресурсов – непрерывное обучение/ тренинги; маркетинг и продажи: план маркетинга – стратегия маркетинга – доля рынка – конкуренты – точки распределения – использование информационных технологий для продаж; нормативная база предприятия);</w:t>
      </w:r>
      <w:r>
        <w:br/>
      </w:r>
      <w:r>
        <w:rPr>
          <w:rFonts w:ascii="Times New Roman"/>
          <w:b w:val="false"/>
          <w:i w:val="false"/>
          <w:color w:val="000000"/>
          <w:sz w:val="28"/>
        </w:rPr>
        <w:t>
      обоснованные заключения и выводы по оценке соответствия производственно-технологической базы диагностируемого предприятия критериям технической диагностики предприятия;</w:t>
      </w:r>
      <w:r>
        <w:br/>
      </w:r>
      <w:r>
        <w:rPr>
          <w:rFonts w:ascii="Times New Roman"/>
          <w:b w:val="false"/>
          <w:i w:val="false"/>
          <w:color w:val="000000"/>
          <w:sz w:val="28"/>
        </w:rPr>
        <w:t>
      описание использованных методов и методик проведения технической диагностики предприятия.</w:t>
      </w:r>
    </w:p>
    <w:bookmarkStart w:name="z169" w:id="118"/>
    <w:p>
      <w:pPr>
        <w:spacing w:after="0"/>
        <w:ind w:left="0"/>
        <w:jc w:val="both"/>
      </w:pPr>
      <w:r>
        <w:rPr>
          <w:rFonts w:ascii="Times New Roman"/>
          <w:b w:val="false"/>
          <w:i w:val="false"/>
          <w:color w:val="000000"/>
          <w:sz w:val="28"/>
        </w:rPr>
        <w:t>
</w:t>
      </w:r>
      <w:r>
        <w:rPr>
          <w:rFonts w:ascii="Times New Roman"/>
          <w:b/>
          <w:i w:val="false"/>
          <w:color w:val="000000"/>
          <w:sz w:val="28"/>
        </w:rPr>
        <w:t>      3. Заключительная часть</w:t>
      </w:r>
    </w:p>
    <w:bookmarkEnd w:id="118"/>
    <w:p>
      <w:pPr>
        <w:spacing w:after="0"/>
        <w:ind w:left="0"/>
        <w:jc w:val="both"/>
      </w:pPr>
      <w:r>
        <w:rPr>
          <w:rFonts w:ascii="Times New Roman"/>
          <w:b w:val="false"/>
          <w:i w:val="false"/>
          <w:color w:val="000000"/>
          <w:sz w:val="28"/>
        </w:rPr>
        <w:t>      Содержит обоснованные рекомендации, соответствующие целям и задачам технической диагностики предприятия:</w:t>
      </w:r>
      <w:r>
        <w:br/>
      </w:r>
      <w:r>
        <w:rPr>
          <w:rFonts w:ascii="Times New Roman"/>
          <w:b w:val="false"/>
          <w:i w:val="false"/>
          <w:color w:val="000000"/>
          <w:sz w:val="28"/>
        </w:rPr>
        <w:t>
      предложения по совершенствованию существующих технологических процессов и внедрению в производство прогрессивных технологий, в том числе для производства перспективной высокотехнологичной и конкурентоспособной продукции;</w:t>
      </w:r>
      <w:r>
        <w:br/>
      </w:r>
      <w:r>
        <w:rPr>
          <w:rFonts w:ascii="Times New Roman"/>
          <w:b w:val="false"/>
          <w:i w:val="false"/>
          <w:color w:val="000000"/>
          <w:sz w:val="28"/>
        </w:rPr>
        <w:t>
      рекомендации по перспективному технологическому оборудованию, обеспечивающие достижение заданного уровня эффективности создания (модернизации) производственно-технологической базы и реализацию программ деятельности аудируемого предприятия, включая типы и основные технические характеристики технологического оборудования, преимущества и недостатки альтернативных решений;</w:t>
      </w:r>
      <w:r>
        <w:br/>
      </w:r>
      <w:r>
        <w:rPr>
          <w:rFonts w:ascii="Times New Roman"/>
          <w:b w:val="false"/>
          <w:i w:val="false"/>
          <w:color w:val="000000"/>
          <w:sz w:val="28"/>
        </w:rPr>
        <w:t>
      обоснование целесообразной организационно-технологической структуры аудируемого предприятия;</w:t>
      </w:r>
      <w:r>
        <w:br/>
      </w:r>
      <w:r>
        <w:rPr>
          <w:rFonts w:ascii="Times New Roman"/>
          <w:b w:val="false"/>
          <w:i w:val="false"/>
          <w:color w:val="000000"/>
          <w:sz w:val="28"/>
        </w:rPr>
        <w:t>
      предложения по совершенствованию лабораторно-испытательного оборудования и контрольно-проверочной аппаратуры, которые необходимы для реализации производственных программ проверяемой компании, с указанием функциональных и технических характеристик;</w:t>
      </w:r>
      <w:r>
        <w:br/>
      </w:r>
      <w:r>
        <w:rPr>
          <w:rFonts w:ascii="Times New Roman"/>
          <w:b w:val="false"/>
          <w:i w:val="false"/>
          <w:color w:val="000000"/>
          <w:sz w:val="28"/>
        </w:rPr>
        <w:t>
      предложения по разработке технологической документации в соответствии с требованиями нормативной правовой базы, национальных и отраслевых стандартов;</w:t>
      </w:r>
      <w:r>
        <w:br/>
      </w:r>
      <w:r>
        <w:rPr>
          <w:rFonts w:ascii="Times New Roman"/>
          <w:b w:val="false"/>
          <w:i w:val="false"/>
          <w:color w:val="000000"/>
          <w:sz w:val="28"/>
        </w:rPr>
        <w:t>
      сведения о расчетной численности и профессионально-квалификационном составе работников с распределением по группам производственных процессов;</w:t>
      </w:r>
      <w:r>
        <w:br/>
      </w:r>
      <w:r>
        <w:rPr>
          <w:rFonts w:ascii="Times New Roman"/>
          <w:b w:val="false"/>
          <w:i w:val="false"/>
          <w:color w:val="000000"/>
          <w:sz w:val="28"/>
        </w:rPr>
        <w:t>
      перечень и сроки выполнения работ по оптимизации и оснащению технической базы, решению проблемных вопросов, включая виды и объемы работ, которые могут быть выполнены силами аудируемого предприятия и сторонних организаций (проведение проектных работ, поставка технологического оборудования и программно-технических средств, выполнение и сопровождение проектов по внедрению новых технологических процессов и оборудования, разработка учебных программ и обучение сотрудников новым технологическим процессам и использованию оборудования);</w:t>
      </w:r>
      <w:r>
        <w:br/>
      </w:r>
      <w:r>
        <w:rPr>
          <w:rFonts w:ascii="Times New Roman"/>
          <w:b w:val="false"/>
          <w:i w:val="false"/>
          <w:color w:val="000000"/>
          <w:sz w:val="28"/>
        </w:rPr>
        <w:t>
      другие рекомендации технологического характера, обусловленные техническим заданием на проведение технической диагностики предприятия.</w:t>
      </w:r>
    </w:p>
    <w:bookmarkStart w:name="z170" w:id="119"/>
    <w:p>
      <w:pPr>
        <w:spacing w:after="0"/>
        <w:ind w:left="0"/>
        <w:jc w:val="both"/>
      </w:pPr>
      <w:r>
        <w:rPr>
          <w:rFonts w:ascii="Times New Roman"/>
          <w:b w:val="false"/>
          <w:i w:val="false"/>
          <w:color w:val="000000"/>
          <w:sz w:val="28"/>
        </w:rPr>
        <w:t xml:space="preserve">
Приложение 14        </w:t>
      </w:r>
      <w:r>
        <w:br/>
      </w:r>
      <w:r>
        <w:rPr>
          <w:rFonts w:ascii="Times New Roman"/>
          <w:b w:val="false"/>
          <w:i w:val="false"/>
          <w:color w:val="000000"/>
          <w:sz w:val="28"/>
        </w:rPr>
        <w:t>
к Регламенту реализации Программы</w:t>
      </w:r>
      <w:r>
        <w:br/>
      </w:r>
      <w:r>
        <w:rPr>
          <w:rFonts w:ascii="Times New Roman"/>
          <w:b w:val="false"/>
          <w:i w:val="false"/>
          <w:color w:val="000000"/>
          <w:sz w:val="28"/>
        </w:rPr>
        <w:t xml:space="preserve">
«Производительность 2020»  </w:t>
      </w:r>
    </w:p>
    <w:bookmarkEnd w:id="119"/>
    <w:bookmarkStart w:name="z171" w:id="120"/>
    <w:p>
      <w:pPr>
        <w:spacing w:after="0"/>
        <w:ind w:left="0"/>
        <w:jc w:val="both"/>
      </w:pPr>
      <w:r>
        <w:rPr>
          <w:rFonts w:ascii="Times New Roman"/>
          <w:b w:val="false"/>
          <w:i w:val="false"/>
          <w:color w:val="000000"/>
          <w:sz w:val="28"/>
        </w:rPr>
        <w:t>
Форма</w:t>
      </w:r>
    </w:p>
    <w:bookmarkEnd w:id="120"/>
    <w:bookmarkStart w:name="z172" w:id="121"/>
    <w:p>
      <w:pPr>
        <w:spacing w:after="0"/>
        <w:ind w:left="0"/>
        <w:jc w:val="both"/>
      </w:pPr>
      <w:r>
        <w:rPr>
          <w:rFonts w:ascii="Times New Roman"/>
          <w:b w:val="false"/>
          <w:i w:val="false"/>
          <w:color w:val="000000"/>
          <w:sz w:val="28"/>
        </w:rPr>
        <w:t>
</w:t>
      </w:r>
      <w:r>
        <w:rPr>
          <w:rFonts w:ascii="Times New Roman"/>
          <w:b/>
          <w:i w:val="false"/>
          <w:color w:val="000000"/>
          <w:sz w:val="28"/>
        </w:rPr>
        <w:t>                            Паспорт</w:t>
      </w:r>
      <w:r>
        <w:br/>
      </w:r>
      <w:r>
        <w:rPr>
          <w:rFonts w:ascii="Times New Roman"/>
          <w:b w:val="false"/>
          <w:i w:val="false"/>
          <w:color w:val="000000"/>
          <w:sz w:val="28"/>
        </w:rPr>
        <w:t>
</w:t>
      </w:r>
      <w:r>
        <w:rPr>
          <w:rFonts w:ascii="Times New Roman"/>
          <w:b/>
          <w:i w:val="false"/>
          <w:color w:val="000000"/>
          <w:sz w:val="28"/>
        </w:rPr>
        <w:t>           инструмента «Возмещение затрат за техническое</w:t>
      </w:r>
      <w:r>
        <w:br/>
      </w:r>
      <w:r>
        <w:rPr>
          <w:rFonts w:ascii="Times New Roman"/>
          <w:b w:val="false"/>
          <w:i w:val="false"/>
          <w:color w:val="000000"/>
          <w:sz w:val="28"/>
        </w:rPr>
        <w:t>
</w:t>
      </w:r>
      <w:r>
        <w:rPr>
          <w:rFonts w:ascii="Times New Roman"/>
          <w:b/>
          <w:i w:val="false"/>
          <w:color w:val="000000"/>
          <w:sz w:val="28"/>
        </w:rPr>
        <w:t>                         нормирование труда»</w:t>
      </w:r>
    </w:p>
    <w:bookmarkEnd w:id="121"/>
    <w:p>
      <w:pPr>
        <w:spacing w:after="0"/>
        <w:ind w:left="0"/>
        <w:jc w:val="both"/>
      </w:pPr>
      <w:r>
        <w:rPr>
          <w:rFonts w:ascii="Times New Roman"/>
          <w:b w:val="false"/>
          <w:i w:val="false"/>
          <w:color w:val="000000"/>
          <w:sz w:val="28"/>
        </w:rPr>
        <w:t>      1. Полное наименование предприятия.</w:t>
      </w:r>
      <w:r>
        <w:br/>
      </w:r>
      <w:r>
        <w:rPr>
          <w:rFonts w:ascii="Times New Roman"/>
          <w:b w:val="false"/>
          <w:i w:val="false"/>
          <w:color w:val="000000"/>
          <w:sz w:val="28"/>
        </w:rPr>
        <w:t>
      2. Месторасположение предприятия (адрес, контакты).</w:t>
      </w:r>
      <w:r>
        <w:br/>
      </w:r>
      <w:r>
        <w:rPr>
          <w:rFonts w:ascii="Times New Roman"/>
          <w:b w:val="false"/>
          <w:i w:val="false"/>
          <w:color w:val="000000"/>
          <w:sz w:val="28"/>
        </w:rPr>
        <w:t>
      3. Руководитель предприятия (фамилия, имя, отчество</w:t>
      </w:r>
      <w:r>
        <w:br/>
      </w:r>
      <w:r>
        <w:rPr>
          <w:rFonts w:ascii="Times New Roman"/>
          <w:b w:val="false"/>
          <w:i w:val="false"/>
          <w:color w:val="000000"/>
          <w:sz w:val="28"/>
        </w:rPr>
        <w:t>
должность).</w:t>
      </w:r>
      <w:r>
        <w:br/>
      </w:r>
      <w:r>
        <w:rPr>
          <w:rFonts w:ascii="Times New Roman"/>
          <w:b w:val="false"/>
          <w:i w:val="false"/>
          <w:color w:val="000000"/>
          <w:sz w:val="28"/>
        </w:rPr>
        <w:t>
      4. Основной вид деятельности (с указанием кода общего</w:t>
      </w:r>
      <w:r>
        <w:br/>
      </w:r>
      <w:r>
        <w:rPr>
          <w:rFonts w:ascii="Times New Roman"/>
          <w:b w:val="false"/>
          <w:i w:val="false"/>
          <w:color w:val="000000"/>
          <w:sz w:val="28"/>
        </w:rPr>
        <w:t>
классификатора экономической деятельности)</w:t>
      </w:r>
      <w:r>
        <w:br/>
      </w:r>
      <w:r>
        <w:rPr>
          <w:rFonts w:ascii="Times New Roman"/>
          <w:b w:val="false"/>
          <w:i w:val="false"/>
          <w:color w:val="000000"/>
          <w:sz w:val="28"/>
        </w:rPr>
        <w:t>
      5. Номенклатура выпускаемой продукции (с указанием кода</w:t>
      </w:r>
      <w:r>
        <w:br/>
      </w:r>
      <w:r>
        <w:rPr>
          <w:rFonts w:ascii="Times New Roman"/>
          <w:b w:val="false"/>
          <w:i w:val="false"/>
          <w:color w:val="000000"/>
          <w:sz w:val="28"/>
        </w:rPr>
        <w:t>
товарной номенклатуры внешнеэкономической деятельности Таможенного</w:t>
      </w:r>
      <w:r>
        <w:br/>
      </w:r>
      <w:r>
        <w:rPr>
          <w:rFonts w:ascii="Times New Roman"/>
          <w:b w:val="false"/>
          <w:i w:val="false"/>
          <w:color w:val="000000"/>
          <w:sz w:val="28"/>
        </w:rPr>
        <w:t>
союза).</w:t>
      </w:r>
      <w:r>
        <w:br/>
      </w:r>
      <w:r>
        <w:rPr>
          <w:rFonts w:ascii="Times New Roman"/>
          <w:b w:val="false"/>
          <w:i w:val="false"/>
          <w:color w:val="000000"/>
          <w:sz w:val="28"/>
        </w:rPr>
        <w:t>
      6. Описание текущего/планируемого производства.</w:t>
      </w:r>
      <w:r>
        <w:br/>
      </w:r>
      <w:r>
        <w:rPr>
          <w:rFonts w:ascii="Times New Roman"/>
          <w:b w:val="false"/>
          <w:i w:val="false"/>
          <w:color w:val="000000"/>
          <w:sz w:val="28"/>
        </w:rPr>
        <w:t>
      7. Установленная/планируемая мощность предприятия (в</w:t>
      </w:r>
      <w:r>
        <w:br/>
      </w:r>
      <w:r>
        <w:rPr>
          <w:rFonts w:ascii="Times New Roman"/>
          <w:b w:val="false"/>
          <w:i w:val="false"/>
          <w:color w:val="000000"/>
          <w:sz w:val="28"/>
        </w:rPr>
        <w:t>
натуральном и денежном выражении).</w:t>
      </w:r>
      <w:r>
        <w:br/>
      </w:r>
      <w:r>
        <w:rPr>
          <w:rFonts w:ascii="Times New Roman"/>
          <w:b w:val="false"/>
          <w:i w:val="false"/>
          <w:color w:val="000000"/>
          <w:sz w:val="28"/>
        </w:rPr>
        <w:t>
      8. Текущая/планируемая загруженность мощностей (%).</w:t>
      </w:r>
      <w:r>
        <w:br/>
      </w:r>
      <w:r>
        <w:rPr>
          <w:rFonts w:ascii="Times New Roman"/>
          <w:b w:val="false"/>
          <w:i w:val="false"/>
          <w:color w:val="000000"/>
          <w:sz w:val="28"/>
        </w:rPr>
        <w:t>
      9. Текущий износ производственного оборудования (%).</w:t>
      </w:r>
      <w:r>
        <w:br/>
      </w:r>
      <w:r>
        <w:rPr>
          <w:rFonts w:ascii="Times New Roman"/>
          <w:b w:val="false"/>
          <w:i w:val="false"/>
          <w:color w:val="000000"/>
          <w:sz w:val="28"/>
        </w:rPr>
        <w:t xml:space="preserve">
      10. Рынок сбыта продукции. </w:t>
      </w:r>
      <w:r>
        <w:br/>
      </w:r>
      <w:r>
        <w:rPr>
          <w:rFonts w:ascii="Times New Roman"/>
          <w:b w:val="false"/>
          <w:i w:val="false"/>
          <w:color w:val="000000"/>
          <w:sz w:val="28"/>
        </w:rPr>
        <w:t>
      11. Текущая/планируемая производительность труда (тысяч</w:t>
      </w:r>
      <w:r>
        <w:br/>
      </w:r>
      <w:r>
        <w:rPr>
          <w:rFonts w:ascii="Times New Roman"/>
          <w:b w:val="false"/>
          <w:i w:val="false"/>
          <w:color w:val="000000"/>
          <w:sz w:val="28"/>
        </w:rPr>
        <w:t>
тенге/человек и тысяч/долларов США/человек).</w:t>
      </w:r>
      <w:r>
        <w:br/>
      </w:r>
      <w:r>
        <w:rPr>
          <w:rFonts w:ascii="Times New Roman"/>
          <w:b w:val="false"/>
          <w:i w:val="false"/>
          <w:color w:val="000000"/>
          <w:sz w:val="28"/>
        </w:rPr>
        <w:t>
      12. Текущее/планируемое энергопотребление/ энергоемкость</w:t>
      </w:r>
      <w:r>
        <w:br/>
      </w:r>
      <w:r>
        <w:rPr>
          <w:rFonts w:ascii="Times New Roman"/>
          <w:b w:val="false"/>
          <w:i w:val="false"/>
          <w:color w:val="000000"/>
          <w:sz w:val="28"/>
        </w:rPr>
        <w:t>
производства (киловатт-час/тенге).</w:t>
      </w:r>
      <w:r>
        <w:br/>
      </w:r>
      <w:r>
        <w:rPr>
          <w:rFonts w:ascii="Times New Roman"/>
          <w:b w:val="false"/>
          <w:i w:val="false"/>
          <w:color w:val="000000"/>
          <w:sz w:val="28"/>
        </w:rPr>
        <w:t>
      13. Предполагаемый срок реализации инструмента (дата начала и</w:t>
      </w:r>
      <w:r>
        <w:br/>
      </w:r>
      <w:r>
        <w:rPr>
          <w:rFonts w:ascii="Times New Roman"/>
          <w:b w:val="false"/>
          <w:i w:val="false"/>
          <w:color w:val="000000"/>
          <w:sz w:val="28"/>
        </w:rPr>
        <w:t xml:space="preserve">
окончания). </w:t>
      </w:r>
    </w:p>
    <w:p>
      <w:pPr>
        <w:spacing w:after="0"/>
        <w:ind w:left="0"/>
        <w:jc w:val="both"/>
      </w:pPr>
      <w:r>
        <w:rPr>
          <w:rFonts w:ascii="Times New Roman"/>
          <w:b w:val="false"/>
          <w:i w:val="false"/>
          <w:color w:val="000000"/>
          <w:sz w:val="28"/>
        </w:rPr>
        <w:t>Контактное лицо, заполнившее анкету (фамилия, имя, отчество,</w:t>
      </w:r>
      <w:r>
        <w:br/>
      </w:r>
      <w:r>
        <w:rPr>
          <w:rFonts w:ascii="Times New Roman"/>
          <w:b w:val="false"/>
          <w:i w:val="false"/>
          <w:color w:val="000000"/>
          <w:sz w:val="28"/>
        </w:rPr>
        <w:t>
должность, телефон, е-mail): 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                   ____________________</w:t>
      </w:r>
      <w:r>
        <w:br/>
      </w:r>
      <w:r>
        <w:rPr>
          <w:rFonts w:ascii="Times New Roman"/>
          <w:b w:val="false"/>
          <w:i w:val="false"/>
          <w:color w:val="000000"/>
          <w:sz w:val="28"/>
        </w:rPr>
        <w:t xml:space="preserve">
  (должность лица, имеющего                        подпись/фамилия/ </w:t>
      </w:r>
      <w:r>
        <w:br/>
      </w:r>
      <w:r>
        <w:rPr>
          <w:rFonts w:ascii="Times New Roman"/>
          <w:b w:val="false"/>
          <w:i w:val="false"/>
          <w:color w:val="000000"/>
          <w:sz w:val="28"/>
        </w:rPr>
        <w:t xml:space="preserve">
полномочия для подписания </w:t>
      </w:r>
      <w:r>
        <w:br/>
      </w:r>
      <w:r>
        <w:rPr>
          <w:rFonts w:ascii="Times New Roman"/>
          <w:b w:val="false"/>
          <w:i w:val="false"/>
          <w:color w:val="000000"/>
          <w:sz w:val="28"/>
        </w:rPr>
        <w:t>
документов от имени заявителя)</w:t>
      </w:r>
      <w:r>
        <w:br/>
      </w:r>
      <w:r>
        <w:rPr>
          <w:rFonts w:ascii="Times New Roman"/>
          <w:b w:val="false"/>
          <w:i w:val="false"/>
          <w:color w:val="000000"/>
          <w:sz w:val="28"/>
        </w:rPr>
        <w:t>
             печать</w:t>
      </w:r>
    </w:p>
    <w:bookmarkStart w:name="z173" w:id="122"/>
    <w:p>
      <w:pPr>
        <w:spacing w:after="0"/>
        <w:ind w:left="0"/>
        <w:jc w:val="both"/>
      </w:pPr>
      <w:r>
        <w:rPr>
          <w:rFonts w:ascii="Times New Roman"/>
          <w:b w:val="false"/>
          <w:i w:val="false"/>
          <w:color w:val="000000"/>
          <w:sz w:val="28"/>
        </w:rPr>
        <w:t xml:space="preserve">
Приложение 15          </w:t>
      </w:r>
      <w:r>
        <w:br/>
      </w:r>
      <w:r>
        <w:rPr>
          <w:rFonts w:ascii="Times New Roman"/>
          <w:b w:val="false"/>
          <w:i w:val="false"/>
          <w:color w:val="000000"/>
          <w:sz w:val="28"/>
        </w:rPr>
        <w:t>
к Регламенту реализации Программы</w:t>
      </w:r>
      <w:r>
        <w:br/>
      </w:r>
      <w:r>
        <w:rPr>
          <w:rFonts w:ascii="Times New Roman"/>
          <w:b w:val="false"/>
          <w:i w:val="false"/>
          <w:color w:val="000000"/>
          <w:sz w:val="28"/>
        </w:rPr>
        <w:t xml:space="preserve">
«Производительность 2020»   </w:t>
      </w:r>
    </w:p>
    <w:bookmarkEnd w:id="122"/>
    <w:bookmarkStart w:name="z174" w:id="123"/>
    <w:p>
      <w:pPr>
        <w:spacing w:after="0"/>
        <w:ind w:left="0"/>
        <w:jc w:val="both"/>
      </w:pPr>
      <w:r>
        <w:rPr>
          <w:rFonts w:ascii="Times New Roman"/>
          <w:b w:val="false"/>
          <w:i w:val="false"/>
          <w:color w:val="000000"/>
          <w:sz w:val="28"/>
        </w:rPr>
        <w:t>
</w:t>
      </w:r>
      <w:r>
        <w:rPr>
          <w:rFonts w:ascii="Times New Roman"/>
          <w:b/>
          <w:i w:val="false"/>
          <w:color w:val="000000"/>
          <w:sz w:val="28"/>
        </w:rPr>
        <w:t>          Договор по техническому нормированию труда</w:t>
      </w:r>
    </w:p>
    <w:bookmarkEnd w:id="123"/>
    <w:p>
      <w:pPr>
        <w:spacing w:after="0"/>
        <w:ind w:left="0"/>
        <w:jc w:val="both"/>
      </w:pPr>
      <w:r>
        <w:rPr>
          <w:rFonts w:ascii="Times New Roman"/>
          <w:b w:val="false"/>
          <w:i w:val="false"/>
          <w:color w:val="000000"/>
          <w:sz w:val="28"/>
        </w:rPr>
        <w:t>г. Астана                                        «____» ______ 201_г.</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(наименование предприятия)</w:t>
      </w:r>
      <w:r>
        <w:br/>
      </w:r>
      <w:r>
        <w:rPr>
          <w:rFonts w:ascii="Times New Roman"/>
          <w:b w:val="false"/>
          <w:i w:val="false"/>
          <w:color w:val="000000"/>
          <w:sz w:val="28"/>
        </w:rPr>
        <w:t>
в лице директора __________________________, действующей на основании</w:t>
      </w:r>
      <w:r>
        <w:br/>
      </w:r>
      <w:r>
        <w:rPr>
          <w:rFonts w:ascii="Times New Roman"/>
          <w:b w:val="false"/>
          <w:i w:val="false"/>
          <w:color w:val="000000"/>
          <w:sz w:val="28"/>
        </w:rPr>
        <w:t>
                  (фамилия, имя, отчество)</w:t>
      </w:r>
      <w:r>
        <w:br/>
      </w:r>
      <w:r>
        <w:rPr>
          <w:rFonts w:ascii="Times New Roman"/>
          <w:b w:val="false"/>
          <w:i w:val="false"/>
          <w:color w:val="000000"/>
          <w:sz w:val="28"/>
        </w:rPr>
        <w:t xml:space="preserve">
____________, именуемое в дальнейшем </w:t>
      </w:r>
      <w:r>
        <w:rPr>
          <w:rFonts w:ascii="Times New Roman"/>
          <w:b/>
          <w:i w:val="false"/>
          <w:color w:val="000000"/>
          <w:sz w:val="28"/>
        </w:rPr>
        <w:t>«Заказчик»</w:t>
      </w:r>
      <w:r>
        <w:rPr>
          <w:rFonts w:ascii="Times New Roman"/>
          <w:b w:val="false"/>
          <w:i w:val="false"/>
          <w:color w:val="000000"/>
          <w:sz w:val="28"/>
        </w:rPr>
        <w:t>, с одной стороны, и</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(наименование консультанта по проведению технического</w:t>
      </w:r>
      <w:r>
        <w:br/>
      </w:r>
      <w:r>
        <w:rPr>
          <w:rFonts w:ascii="Times New Roman"/>
          <w:b w:val="false"/>
          <w:i w:val="false"/>
          <w:color w:val="000000"/>
          <w:sz w:val="28"/>
        </w:rPr>
        <w:t>
                      нормирования труда)</w:t>
      </w:r>
      <w:r>
        <w:br/>
      </w:r>
      <w:r>
        <w:rPr>
          <w:rFonts w:ascii="Times New Roman"/>
          <w:b w:val="false"/>
          <w:i w:val="false"/>
          <w:color w:val="000000"/>
          <w:sz w:val="28"/>
        </w:rPr>
        <w:t>
в лице директора _________________________, действующей на основании</w:t>
      </w:r>
      <w:r>
        <w:br/>
      </w:r>
      <w:r>
        <w:rPr>
          <w:rFonts w:ascii="Times New Roman"/>
          <w:b w:val="false"/>
          <w:i w:val="false"/>
          <w:color w:val="000000"/>
          <w:sz w:val="28"/>
        </w:rPr>
        <w:t>
                 (фапмилия, имя, отчество)</w:t>
      </w:r>
      <w:r>
        <w:br/>
      </w:r>
      <w:r>
        <w:rPr>
          <w:rFonts w:ascii="Times New Roman"/>
          <w:b w:val="false"/>
          <w:i w:val="false"/>
          <w:color w:val="000000"/>
          <w:sz w:val="28"/>
        </w:rPr>
        <w:t xml:space="preserve">
_______________, именуемый в дальнейшем </w:t>
      </w:r>
      <w:r>
        <w:rPr>
          <w:rFonts w:ascii="Times New Roman"/>
          <w:b/>
          <w:i w:val="false"/>
          <w:color w:val="000000"/>
          <w:sz w:val="28"/>
        </w:rPr>
        <w:t>«Исполнитель»</w:t>
      </w:r>
      <w:r>
        <w:rPr>
          <w:rFonts w:ascii="Times New Roman"/>
          <w:b w:val="false"/>
          <w:i w:val="false"/>
          <w:color w:val="000000"/>
          <w:sz w:val="28"/>
        </w:rPr>
        <w:t>, с другой</w:t>
      </w:r>
      <w:r>
        <w:br/>
      </w:r>
      <w:r>
        <w:rPr>
          <w:rFonts w:ascii="Times New Roman"/>
          <w:b w:val="false"/>
          <w:i w:val="false"/>
          <w:color w:val="000000"/>
          <w:sz w:val="28"/>
        </w:rPr>
        <w:t>
стороны, при совместном упоминании именуемые «Стороны», а по</w:t>
      </w:r>
      <w:r>
        <w:br/>
      </w:r>
      <w:r>
        <w:rPr>
          <w:rFonts w:ascii="Times New Roman"/>
          <w:b w:val="false"/>
          <w:i w:val="false"/>
          <w:color w:val="000000"/>
          <w:sz w:val="28"/>
        </w:rPr>
        <w:t>
отдельности «Сторона», заключили настоящий Договор (далее по тексту -</w:t>
      </w:r>
      <w:r>
        <w:br/>
      </w:r>
      <w:r>
        <w:rPr>
          <w:rFonts w:ascii="Times New Roman"/>
          <w:b w:val="false"/>
          <w:i w:val="false"/>
          <w:color w:val="000000"/>
          <w:sz w:val="28"/>
        </w:rPr>
        <w:t>
Договор) о нижеследующем:</w:t>
      </w:r>
    </w:p>
    <w:bookmarkStart w:name="z316" w:id="124"/>
    <w:p>
      <w:pPr>
        <w:spacing w:after="0"/>
        <w:ind w:left="0"/>
        <w:jc w:val="both"/>
      </w:pPr>
      <w:r>
        <w:rPr>
          <w:rFonts w:ascii="Times New Roman"/>
          <w:b w:val="false"/>
          <w:i w:val="false"/>
          <w:color w:val="000000"/>
          <w:sz w:val="28"/>
        </w:rPr>
        <w:t>
</w:t>
      </w:r>
      <w:r>
        <w:rPr>
          <w:rFonts w:ascii="Times New Roman"/>
          <w:b/>
          <w:i w:val="false"/>
          <w:color w:val="000000"/>
          <w:sz w:val="28"/>
        </w:rPr>
        <w:t>                    1. Предмет договора</w:t>
      </w:r>
    </w:p>
    <w:bookmarkEnd w:id="124"/>
    <w:bookmarkStart w:name="z317" w:id="125"/>
    <w:p>
      <w:pPr>
        <w:spacing w:after="0"/>
        <w:ind w:left="0"/>
        <w:jc w:val="both"/>
      </w:pPr>
      <w:r>
        <w:rPr>
          <w:rFonts w:ascii="Times New Roman"/>
          <w:b w:val="false"/>
          <w:i w:val="false"/>
          <w:color w:val="000000"/>
          <w:sz w:val="28"/>
        </w:rPr>
        <w:t>
      1.1. Заказчик поручает и оплачивает, а Исполнитель принимает на</w:t>
      </w:r>
      <w:r>
        <w:br/>
      </w:r>
      <w:r>
        <w:rPr>
          <w:rFonts w:ascii="Times New Roman"/>
          <w:b w:val="false"/>
          <w:i w:val="false"/>
          <w:color w:val="000000"/>
          <w:sz w:val="28"/>
        </w:rPr>
        <w:t>
себя обязательство по надлежащему оказанию услуг по разработке и</w:t>
      </w:r>
      <w:r>
        <w:br/>
      </w:r>
      <w:r>
        <w:rPr>
          <w:rFonts w:ascii="Times New Roman"/>
          <w:b w:val="false"/>
          <w:i w:val="false"/>
          <w:color w:val="000000"/>
          <w:sz w:val="28"/>
        </w:rPr>
        <w:t>
внедрению норм труда (норм времени, норм выработки, норм</w:t>
      </w:r>
      <w:r>
        <w:br/>
      </w:r>
      <w:r>
        <w:rPr>
          <w:rFonts w:ascii="Times New Roman"/>
          <w:b w:val="false"/>
          <w:i w:val="false"/>
          <w:color w:val="000000"/>
          <w:sz w:val="28"/>
        </w:rPr>
        <w:t>
обслуживания, нормативов численности) персонала Заказчика (далее по</w:t>
      </w:r>
      <w:r>
        <w:br/>
      </w:r>
      <w:r>
        <w:rPr>
          <w:rFonts w:ascii="Times New Roman"/>
          <w:b w:val="false"/>
          <w:i w:val="false"/>
          <w:color w:val="000000"/>
          <w:sz w:val="28"/>
        </w:rPr>
        <w:t>
тексту – «Услуги») согласно Приложению 1 к настоящему Договору,</w:t>
      </w:r>
      <w:r>
        <w:br/>
      </w:r>
      <w:r>
        <w:rPr>
          <w:rFonts w:ascii="Times New Roman"/>
          <w:b w:val="false"/>
          <w:i w:val="false"/>
          <w:color w:val="000000"/>
          <w:sz w:val="28"/>
        </w:rPr>
        <w:t>
которое является его неотьемлемой частью.</w:t>
      </w:r>
      <w:r>
        <w:br/>
      </w:r>
      <w:r>
        <w:rPr>
          <w:rFonts w:ascii="Times New Roman"/>
          <w:b w:val="false"/>
          <w:i w:val="false"/>
          <w:color w:val="000000"/>
          <w:sz w:val="28"/>
        </w:rPr>
        <w:t>
</w:t>
      </w:r>
      <w:r>
        <w:rPr>
          <w:rFonts w:ascii="Times New Roman"/>
          <w:b w:val="false"/>
          <w:i w:val="false"/>
          <w:color w:val="000000"/>
          <w:sz w:val="28"/>
        </w:rPr>
        <w:t>
      1.2. Срок оказания Услуг: с момента получения предоплаты по</w:t>
      </w:r>
      <w:r>
        <w:br/>
      </w:r>
      <w:r>
        <w:rPr>
          <w:rFonts w:ascii="Times New Roman"/>
          <w:b w:val="false"/>
          <w:i w:val="false"/>
          <w:color w:val="000000"/>
          <w:sz w:val="28"/>
        </w:rPr>
        <w:t>
настоящему Договору и до (дата) 20__ года, включительно.</w:t>
      </w:r>
    </w:p>
    <w:bookmarkEnd w:id="125"/>
    <w:p>
      <w:pPr>
        <w:spacing w:after="0"/>
        <w:ind w:left="0"/>
        <w:jc w:val="both"/>
      </w:pPr>
      <w:r>
        <w:rPr>
          <w:rFonts w:ascii="Times New Roman"/>
          <w:b/>
          <w:i w:val="false"/>
          <w:color w:val="000000"/>
          <w:sz w:val="28"/>
        </w:rPr>
        <w:t xml:space="preserve">               2. Права и обязанности Сторон </w:t>
      </w:r>
    </w:p>
    <w:bookmarkStart w:name="z319" w:id="126"/>
    <w:p>
      <w:pPr>
        <w:spacing w:after="0"/>
        <w:ind w:left="0"/>
        <w:jc w:val="both"/>
      </w:pPr>
      <w:r>
        <w:rPr>
          <w:rFonts w:ascii="Times New Roman"/>
          <w:b w:val="false"/>
          <w:i w:val="false"/>
          <w:color w:val="000000"/>
          <w:sz w:val="28"/>
        </w:rPr>
        <w:t>
      </w:t>
      </w:r>
      <w:r>
        <w:rPr>
          <w:rFonts w:ascii="Times New Roman"/>
          <w:b/>
          <w:i w:val="false"/>
          <w:color w:val="000000"/>
          <w:sz w:val="28"/>
        </w:rPr>
        <w:t>2.1. Заказчик имеет право:</w:t>
      </w:r>
      <w:r>
        <w:br/>
      </w:r>
      <w:r>
        <w:rPr>
          <w:rFonts w:ascii="Times New Roman"/>
          <w:b w:val="false"/>
          <w:i w:val="false"/>
          <w:color w:val="000000"/>
          <w:sz w:val="28"/>
        </w:rPr>
        <w:t>
</w:t>
      </w:r>
      <w:r>
        <w:rPr>
          <w:rFonts w:ascii="Times New Roman"/>
          <w:b w:val="false"/>
          <w:i w:val="false"/>
          <w:color w:val="000000"/>
          <w:sz w:val="28"/>
        </w:rPr>
        <w:t>
      2.1.1. Проверять ход и качество оказываемых Услуг, выполняемых</w:t>
      </w:r>
      <w:r>
        <w:br/>
      </w:r>
      <w:r>
        <w:rPr>
          <w:rFonts w:ascii="Times New Roman"/>
          <w:b w:val="false"/>
          <w:i w:val="false"/>
          <w:color w:val="000000"/>
          <w:sz w:val="28"/>
        </w:rPr>
        <w:t>
Исполнителем, не вмешиваясь в его деятельность.</w:t>
      </w:r>
      <w:r>
        <w:br/>
      </w:r>
      <w:r>
        <w:rPr>
          <w:rFonts w:ascii="Times New Roman"/>
          <w:b w:val="false"/>
          <w:i w:val="false"/>
          <w:color w:val="000000"/>
          <w:sz w:val="28"/>
        </w:rPr>
        <w:t>
</w:t>
      </w:r>
      <w:r>
        <w:rPr>
          <w:rFonts w:ascii="Times New Roman"/>
          <w:b w:val="false"/>
          <w:i w:val="false"/>
          <w:color w:val="000000"/>
          <w:sz w:val="28"/>
        </w:rPr>
        <w:t>
      2.1.2. запрашивать информацию о ходе оказания Услуг по</w:t>
      </w:r>
      <w:r>
        <w:br/>
      </w:r>
      <w:r>
        <w:rPr>
          <w:rFonts w:ascii="Times New Roman"/>
          <w:b w:val="false"/>
          <w:i w:val="false"/>
          <w:color w:val="000000"/>
          <w:sz w:val="28"/>
        </w:rPr>
        <w:t>
настоящему Договору.</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2.2. Заказчик обязан:</w:t>
      </w:r>
      <w:r>
        <w:br/>
      </w:r>
      <w:r>
        <w:rPr>
          <w:rFonts w:ascii="Times New Roman"/>
          <w:b w:val="false"/>
          <w:i w:val="false"/>
          <w:color w:val="000000"/>
          <w:sz w:val="28"/>
        </w:rPr>
        <w:t>
</w:t>
      </w:r>
      <w:r>
        <w:rPr>
          <w:rFonts w:ascii="Times New Roman"/>
          <w:b w:val="false"/>
          <w:i w:val="false"/>
          <w:color w:val="000000"/>
          <w:sz w:val="28"/>
        </w:rPr>
        <w:t>
      2.2.1. оплатить оказанные Услуги в соответствии с условиями</w:t>
      </w:r>
      <w:r>
        <w:br/>
      </w:r>
      <w:r>
        <w:rPr>
          <w:rFonts w:ascii="Times New Roman"/>
          <w:b w:val="false"/>
          <w:i w:val="false"/>
          <w:color w:val="000000"/>
          <w:sz w:val="28"/>
        </w:rPr>
        <w:t>
настоящего Договора;</w:t>
      </w:r>
      <w:r>
        <w:br/>
      </w:r>
      <w:r>
        <w:rPr>
          <w:rFonts w:ascii="Times New Roman"/>
          <w:b w:val="false"/>
          <w:i w:val="false"/>
          <w:color w:val="000000"/>
          <w:sz w:val="28"/>
        </w:rPr>
        <w:t>
</w:t>
      </w:r>
      <w:r>
        <w:rPr>
          <w:rFonts w:ascii="Times New Roman"/>
          <w:b w:val="false"/>
          <w:i w:val="false"/>
          <w:color w:val="000000"/>
          <w:sz w:val="28"/>
        </w:rPr>
        <w:t>
      2.2.2. принять оказанные Исполнителем Услуги по акту</w:t>
      </w:r>
      <w:r>
        <w:br/>
      </w:r>
      <w:r>
        <w:rPr>
          <w:rFonts w:ascii="Times New Roman"/>
          <w:b w:val="false"/>
          <w:i w:val="false"/>
          <w:color w:val="000000"/>
          <w:sz w:val="28"/>
        </w:rPr>
        <w:t>
выполненных работ, путем его подписания;</w:t>
      </w:r>
      <w:r>
        <w:br/>
      </w:r>
      <w:r>
        <w:rPr>
          <w:rFonts w:ascii="Times New Roman"/>
          <w:b w:val="false"/>
          <w:i w:val="false"/>
          <w:color w:val="000000"/>
          <w:sz w:val="28"/>
        </w:rPr>
        <w:t>
</w:t>
      </w:r>
      <w:r>
        <w:rPr>
          <w:rFonts w:ascii="Times New Roman"/>
          <w:b w:val="false"/>
          <w:i w:val="false"/>
          <w:color w:val="000000"/>
          <w:sz w:val="28"/>
        </w:rPr>
        <w:t>
      2.2.3. в случае выявления факта ненадлежащего оказания Услуг</w:t>
      </w:r>
      <w:r>
        <w:br/>
      </w:r>
      <w:r>
        <w:rPr>
          <w:rFonts w:ascii="Times New Roman"/>
          <w:b w:val="false"/>
          <w:i w:val="false"/>
          <w:color w:val="000000"/>
          <w:sz w:val="28"/>
        </w:rPr>
        <w:t>
Исполнителем, письменно уведомить Исполнителя о факте ненадлежащего</w:t>
      </w:r>
      <w:r>
        <w:br/>
      </w:r>
      <w:r>
        <w:rPr>
          <w:rFonts w:ascii="Times New Roman"/>
          <w:b w:val="false"/>
          <w:i w:val="false"/>
          <w:color w:val="000000"/>
          <w:sz w:val="28"/>
        </w:rPr>
        <w:t>
оказания Услуг в течение 5 (пяти) рабочих дней после получения акта</w:t>
      </w:r>
      <w:r>
        <w:br/>
      </w:r>
      <w:r>
        <w:rPr>
          <w:rFonts w:ascii="Times New Roman"/>
          <w:b w:val="false"/>
          <w:i w:val="false"/>
          <w:color w:val="000000"/>
          <w:sz w:val="28"/>
        </w:rPr>
        <w:t>
выполненных работ от Исполнителя.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2.3. Исполнитель имеет право:</w:t>
      </w:r>
      <w:r>
        <w:br/>
      </w:r>
      <w:r>
        <w:rPr>
          <w:rFonts w:ascii="Times New Roman"/>
          <w:b w:val="false"/>
          <w:i w:val="false"/>
          <w:color w:val="000000"/>
          <w:sz w:val="28"/>
        </w:rPr>
        <w:t>
</w:t>
      </w:r>
      <w:r>
        <w:rPr>
          <w:rFonts w:ascii="Times New Roman"/>
          <w:b w:val="false"/>
          <w:i w:val="false"/>
          <w:color w:val="000000"/>
          <w:sz w:val="28"/>
        </w:rPr>
        <w:t>
      2.3.1. Получать от Заказчика информацию, данные и документы,</w:t>
      </w:r>
      <w:r>
        <w:br/>
      </w:r>
      <w:r>
        <w:rPr>
          <w:rFonts w:ascii="Times New Roman"/>
          <w:b w:val="false"/>
          <w:i w:val="false"/>
          <w:color w:val="000000"/>
          <w:sz w:val="28"/>
        </w:rPr>
        <w:t xml:space="preserve">
необходимые для оказания Услуг.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2.4. Исполнитель обязан:</w:t>
      </w:r>
      <w:r>
        <w:br/>
      </w:r>
      <w:r>
        <w:rPr>
          <w:rFonts w:ascii="Times New Roman"/>
          <w:b w:val="false"/>
          <w:i w:val="false"/>
          <w:color w:val="000000"/>
          <w:sz w:val="28"/>
        </w:rPr>
        <w:t>
</w:t>
      </w:r>
      <w:r>
        <w:rPr>
          <w:rFonts w:ascii="Times New Roman"/>
          <w:b w:val="false"/>
          <w:i w:val="false"/>
          <w:color w:val="000000"/>
          <w:sz w:val="28"/>
        </w:rPr>
        <w:t>
      2.4.1. оказать Услуги своевременно, согласно </w:t>
      </w:r>
      <w:r>
        <w:rPr>
          <w:rFonts w:ascii="Times New Roman"/>
          <w:b w:val="false"/>
          <w:i w:val="false"/>
          <w:color w:val="000000"/>
          <w:sz w:val="28"/>
        </w:rPr>
        <w:t>п 1.2</w:t>
      </w:r>
      <w:r>
        <w:rPr>
          <w:rFonts w:ascii="Times New Roman"/>
          <w:b w:val="false"/>
          <w:i w:val="false"/>
          <w:color w:val="000000"/>
          <w:sz w:val="28"/>
        </w:rPr>
        <w:t>. настоящего</w:t>
      </w:r>
      <w:r>
        <w:br/>
      </w:r>
      <w:r>
        <w:rPr>
          <w:rFonts w:ascii="Times New Roman"/>
          <w:b w:val="false"/>
          <w:i w:val="false"/>
          <w:color w:val="000000"/>
          <w:sz w:val="28"/>
        </w:rPr>
        <w:t>
Договора;</w:t>
      </w:r>
      <w:r>
        <w:br/>
      </w:r>
      <w:r>
        <w:rPr>
          <w:rFonts w:ascii="Times New Roman"/>
          <w:b w:val="false"/>
          <w:i w:val="false"/>
          <w:color w:val="000000"/>
          <w:sz w:val="28"/>
        </w:rPr>
        <w:t>
</w:t>
      </w:r>
      <w:r>
        <w:rPr>
          <w:rFonts w:ascii="Times New Roman"/>
          <w:b w:val="false"/>
          <w:i w:val="false"/>
          <w:color w:val="000000"/>
          <w:sz w:val="28"/>
        </w:rPr>
        <w:t>
      2.4.2. оказать Услуги надлежащим образом и в полном объеме, в</w:t>
      </w:r>
      <w:r>
        <w:br/>
      </w:r>
      <w:r>
        <w:rPr>
          <w:rFonts w:ascii="Times New Roman"/>
          <w:b w:val="false"/>
          <w:i w:val="false"/>
          <w:color w:val="000000"/>
          <w:sz w:val="28"/>
        </w:rPr>
        <w:t>
соответствии с условиями настоящего Договора;</w:t>
      </w:r>
      <w:r>
        <w:br/>
      </w:r>
      <w:r>
        <w:rPr>
          <w:rFonts w:ascii="Times New Roman"/>
          <w:b w:val="false"/>
          <w:i w:val="false"/>
          <w:color w:val="000000"/>
          <w:sz w:val="28"/>
        </w:rPr>
        <w:t>
</w:t>
      </w:r>
      <w:r>
        <w:rPr>
          <w:rFonts w:ascii="Times New Roman"/>
          <w:b w:val="false"/>
          <w:i w:val="false"/>
          <w:color w:val="000000"/>
          <w:sz w:val="28"/>
        </w:rPr>
        <w:t>
      2.4.3. соблюдать конфиденциальность по всем вопросам,</w:t>
      </w:r>
      <w:r>
        <w:br/>
      </w:r>
      <w:r>
        <w:rPr>
          <w:rFonts w:ascii="Times New Roman"/>
          <w:b w:val="false"/>
          <w:i w:val="false"/>
          <w:color w:val="000000"/>
          <w:sz w:val="28"/>
        </w:rPr>
        <w:t>
касающимся условий настоящего Договора.</w:t>
      </w:r>
    </w:p>
    <w:bookmarkEnd w:id="126"/>
    <w:bookmarkStart w:name="z332" w:id="127"/>
    <w:p>
      <w:pPr>
        <w:spacing w:after="0"/>
        <w:ind w:left="0"/>
        <w:jc w:val="both"/>
      </w:pPr>
      <w:r>
        <w:rPr>
          <w:rFonts w:ascii="Times New Roman"/>
          <w:b w:val="false"/>
          <w:i w:val="false"/>
          <w:color w:val="000000"/>
          <w:sz w:val="28"/>
        </w:rPr>
        <w:t>
</w:t>
      </w:r>
      <w:r>
        <w:rPr>
          <w:rFonts w:ascii="Times New Roman"/>
          <w:b/>
          <w:i w:val="false"/>
          <w:color w:val="000000"/>
          <w:sz w:val="28"/>
        </w:rPr>
        <w:t xml:space="preserve">           3. Цена договора и порядок расчетов </w:t>
      </w:r>
    </w:p>
    <w:bookmarkEnd w:id="127"/>
    <w:bookmarkStart w:name="z333" w:id="128"/>
    <w:p>
      <w:pPr>
        <w:spacing w:after="0"/>
        <w:ind w:left="0"/>
        <w:jc w:val="both"/>
      </w:pPr>
      <w:r>
        <w:rPr>
          <w:rFonts w:ascii="Times New Roman"/>
          <w:b w:val="false"/>
          <w:i w:val="false"/>
          <w:color w:val="000000"/>
          <w:sz w:val="28"/>
        </w:rPr>
        <w:t>
      3.1. Общая стоимость Услуг по настоящему Договору составляет</w:t>
      </w:r>
      <w:r>
        <w:br/>
      </w:r>
      <w:r>
        <w:rPr>
          <w:rFonts w:ascii="Times New Roman"/>
          <w:b w:val="false"/>
          <w:i w:val="false"/>
          <w:color w:val="000000"/>
          <w:sz w:val="28"/>
        </w:rPr>
        <w:t>
___________________ () тенге, без учета налог на добавленную</w:t>
      </w:r>
      <w:r>
        <w:br/>
      </w:r>
      <w:r>
        <w:rPr>
          <w:rFonts w:ascii="Times New Roman"/>
          <w:b w:val="false"/>
          <w:i w:val="false"/>
          <w:color w:val="000000"/>
          <w:sz w:val="28"/>
        </w:rPr>
        <w:t>
стоимость (далее – НДС).</w:t>
      </w:r>
      <w:r>
        <w:br/>
      </w:r>
      <w:r>
        <w:rPr>
          <w:rFonts w:ascii="Times New Roman"/>
          <w:b w:val="false"/>
          <w:i w:val="false"/>
          <w:color w:val="000000"/>
          <w:sz w:val="28"/>
        </w:rPr>
        <w:t>
</w:t>
      </w:r>
      <w:r>
        <w:rPr>
          <w:rFonts w:ascii="Times New Roman"/>
          <w:b w:val="false"/>
          <w:i w:val="false"/>
          <w:color w:val="000000"/>
          <w:sz w:val="28"/>
        </w:rPr>
        <w:t>
      3.2. Расчеты с Исполнителем осуществляются в полном объеме или</w:t>
      </w:r>
      <w:r>
        <w:br/>
      </w:r>
      <w:r>
        <w:rPr>
          <w:rFonts w:ascii="Times New Roman"/>
          <w:b w:val="false"/>
          <w:i w:val="false"/>
          <w:color w:val="000000"/>
          <w:sz w:val="28"/>
        </w:rPr>
        <w:t>
в следующем порядке:</w:t>
      </w:r>
      <w:r>
        <w:br/>
      </w:r>
      <w:r>
        <w:rPr>
          <w:rFonts w:ascii="Times New Roman"/>
          <w:b w:val="false"/>
          <w:i w:val="false"/>
          <w:color w:val="000000"/>
          <w:sz w:val="28"/>
        </w:rPr>
        <w:t>
</w:t>
      </w:r>
      <w:r>
        <w:rPr>
          <w:rFonts w:ascii="Times New Roman"/>
          <w:b w:val="false"/>
          <w:i w:val="false"/>
          <w:color w:val="000000"/>
          <w:sz w:val="28"/>
        </w:rPr>
        <w:t>
      3.2.1. Заказчик производит предоплату в размере ____% от</w:t>
      </w:r>
      <w:r>
        <w:br/>
      </w:r>
      <w:r>
        <w:rPr>
          <w:rFonts w:ascii="Times New Roman"/>
          <w:b w:val="false"/>
          <w:i w:val="false"/>
          <w:color w:val="000000"/>
          <w:sz w:val="28"/>
        </w:rPr>
        <w:t>
стоимости настоящего Договора, что составляет -------- () тенге, без</w:t>
      </w:r>
      <w:r>
        <w:br/>
      </w:r>
      <w:r>
        <w:rPr>
          <w:rFonts w:ascii="Times New Roman"/>
          <w:b w:val="false"/>
          <w:i w:val="false"/>
          <w:color w:val="000000"/>
          <w:sz w:val="28"/>
        </w:rPr>
        <w:t>
учета НДС, в течение 3 (трех) рабочих дней с момента подписания</w:t>
      </w:r>
      <w:r>
        <w:br/>
      </w:r>
      <w:r>
        <w:rPr>
          <w:rFonts w:ascii="Times New Roman"/>
          <w:b w:val="false"/>
          <w:i w:val="false"/>
          <w:color w:val="000000"/>
          <w:sz w:val="28"/>
        </w:rPr>
        <w:t xml:space="preserve">
настоящего Договора. </w:t>
      </w:r>
      <w:r>
        <w:br/>
      </w:r>
      <w:r>
        <w:rPr>
          <w:rFonts w:ascii="Times New Roman"/>
          <w:b w:val="false"/>
          <w:i w:val="false"/>
          <w:color w:val="000000"/>
          <w:sz w:val="28"/>
        </w:rPr>
        <w:t>
</w:t>
      </w:r>
      <w:r>
        <w:rPr>
          <w:rFonts w:ascii="Times New Roman"/>
          <w:b w:val="false"/>
          <w:i w:val="false"/>
          <w:color w:val="000000"/>
          <w:sz w:val="28"/>
        </w:rPr>
        <w:t>
      3.2.2. Оплата оставшихся _____% по настоящему Договору, что</w:t>
      </w:r>
      <w:r>
        <w:br/>
      </w:r>
      <w:r>
        <w:rPr>
          <w:rFonts w:ascii="Times New Roman"/>
          <w:b w:val="false"/>
          <w:i w:val="false"/>
          <w:color w:val="000000"/>
          <w:sz w:val="28"/>
        </w:rPr>
        <w:t>
составляет --------- () тенге, без учета НДС, производится в</w:t>
      </w:r>
      <w:r>
        <w:br/>
      </w:r>
      <w:r>
        <w:rPr>
          <w:rFonts w:ascii="Times New Roman"/>
          <w:b w:val="false"/>
          <w:i w:val="false"/>
          <w:color w:val="000000"/>
          <w:sz w:val="28"/>
        </w:rPr>
        <w:t>
течение 5 (пяти) рабочих дней с момента подписания Сторонами акта</w:t>
      </w:r>
      <w:r>
        <w:br/>
      </w:r>
      <w:r>
        <w:rPr>
          <w:rFonts w:ascii="Times New Roman"/>
          <w:b w:val="false"/>
          <w:i w:val="false"/>
          <w:color w:val="000000"/>
          <w:sz w:val="28"/>
        </w:rPr>
        <w:t>
выполненных работ, путем перечисления денежных средств на</w:t>
      </w:r>
      <w:r>
        <w:br/>
      </w:r>
      <w:r>
        <w:rPr>
          <w:rFonts w:ascii="Times New Roman"/>
          <w:b w:val="false"/>
          <w:i w:val="false"/>
          <w:color w:val="000000"/>
          <w:sz w:val="28"/>
        </w:rPr>
        <w:t>
банковский счет Исполнителя, указанного в </w:t>
      </w:r>
      <w:r>
        <w:rPr>
          <w:rFonts w:ascii="Times New Roman"/>
          <w:b w:val="false"/>
          <w:i w:val="false"/>
          <w:color w:val="000000"/>
          <w:sz w:val="28"/>
        </w:rPr>
        <w:t>Разделе 11</w:t>
      </w:r>
      <w:r>
        <w:rPr>
          <w:rFonts w:ascii="Times New Roman"/>
          <w:b w:val="false"/>
          <w:i w:val="false"/>
          <w:color w:val="000000"/>
          <w:sz w:val="28"/>
        </w:rPr>
        <w:t xml:space="preserve"> настоящего</w:t>
      </w:r>
      <w:r>
        <w:br/>
      </w:r>
      <w:r>
        <w:rPr>
          <w:rFonts w:ascii="Times New Roman"/>
          <w:b w:val="false"/>
          <w:i w:val="false"/>
          <w:color w:val="000000"/>
          <w:sz w:val="28"/>
        </w:rPr>
        <w:t xml:space="preserve">
Договора. </w:t>
      </w:r>
    </w:p>
    <w:bookmarkEnd w:id="128"/>
    <w:bookmarkStart w:name="z337" w:id="129"/>
    <w:p>
      <w:pPr>
        <w:spacing w:after="0"/>
        <w:ind w:left="0"/>
        <w:jc w:val="both"/>
      </w:pPr>
      <w:r>
        <w:rPr>
          <w:rFonts w:ascii="Times New Roman"/>
          <w:b w:val="false"/>
          <w:i w:val="false"/>
          <w:color w:val="000000"/>
          <w:sz w:val="28"/>
        </w:rPr>
        <w:t>
</w:t>
      </w:r>
      <w:r>
        <w:rPr>
          <w:rFonts w:ascii="Times New Roman"/>
          <w:b/>
          <w:i w:val="false"/>
          <w:color w:val="000000"/>
          <w:sz w:val="28"/>
        </w:rPr>
        <w:t xml:space="preserve">               4. Порядок сдачи и приемки Услуг </w:t>
      </w:r>
    </w:p>
    <w:bookmarkEnd w:id="129"/>
    <w:bookmarkStart w:name="z338" w:id="130"/>
    <w:p>
      <w:pPr>
        <w:spacing w:after="0"/>
        <w:ind w:left="0"/>
        <w:jc w:val="both"/>
      </w:pPr>
      <w:r>
        <w:rPr>
          <w:rFonts w:ascii="Times New Roman"/>
          <w:b w:val="false"/>
          <w:i w:val="false"/>
          <w:color w:val="000000"/>
          <w:sz w:val="28"/>
        </w:rPr>
        <w:t>
      4.1. Заказчик обязуется принять Услуги в течение 5 (пяти)</w:t>
      </w:r>
      <w:r>
        <w:br/>
      </w:r>
      <w:r>
        <w:rPr>
          <w:rFonts w:ascii="Times New Roman"/>
          <w:b w:val="false"/>
          <w:i w:val="false"/>
          <w:color w:val="000000"/>
          <w:sz w:val="28"/>
        </w:rPr>
        <w:t>
рабочих дней со дня получения акта выполненных работ и направить</w:t>
      </w:r>
      <w:r>
        <w:br/>
      </w:r>
      <w:r>
        <w:rPr>
          <w:rFonts w:ascii="Times New Roman"/>
          <w:b w:val="false"/>
          <w:i w:val="false"/>
          <w:color w:val="000000"/>
          <w:sz w:val="28"/>
        </w:rPr>
        <w:t>
Исполнителю подписанный соответствующий акт или мотивированный отказ</w:t>
      </w:r>
      <w:r>
        <w:br/>
      </w:r>
      <w:r>
        <w:rPr>
          <w:rFonts w:ascii="Times New Roman"/>
          <w:b w:val="false"/>
          <w:i w:val="false"/>
          <w:color w:val="000000"/>
          <w:sz w:val="28"/>
        </w:rPr>
        <w:t xml:space="preserve">
в приемке Услуг. </w:t>
      </w:r>
      <w:r>
        <w:br/>
      </w:r>
      <w:r>
        <w:rPr>
          <w:rFonts w:ascii="Times New Roman"/>
          <w:b w:val="false"/>
          <w:i w:val="false"/>
          <w:color w:val="000000"/>
          <w:sz w:val="28"/>
        </w:rPr>
        <w:t>
</w:t>
      </w:r>
      <w:r>
        <w:rPr>
          <w:rFonts w:ascii="Times New Roman"/>
          <w:b w:val="false"/>
          <w:i w:val="false"/>
          <w:color w:val="000000"/>
          <w:sz w:val="28"/>
        </w:rPr>
        <w:t>
      4.2. В случае мотивированного отказа Заказчика от приемки Услуг</w:t>
      </w:r>
      <w:r>
        <w:br/>
      </w:r>
      <w:r>
        <w:rPr>
          <w:rFonts w:ascii="Times New Roman"/>
          <w:b w:val="false"/>
          <w:i w:val="false"/>
          <w:color w:val="000000"/>
          <w:sz w:val="28"/>
        </w:rPr>
        <w:t>
Исполнителя, Сторонами составляется двухсторонний акт с указанием</w:t>
      </w:r>
      <w:r>
        <w:br/>
      </w:r>
      <w:r>
        <w:rPr>
          <w:rFonts w:ascii="Times New Roman"/>
          <w:b w:val="false"/>
          <w:i w:val="false"/>
          <w:color w:val="000000"/>
          <w:sz w:val="28"/>
        </w:rPr>
        <w:t>
перечня необходимых доработок и сроков их устранения Исполнителем.</w:t>
      </w:r>
    </w:p>
    <w:bookmarkEnd w:id="130"/>
    <w:bookmarkStart w:name="z340" w:id="131"/>
    <w:p>
      <w:pPr>
        <w:spacing w:after="0"/>
        <w:ind w:left="0"/>
        <w:jc w:val="both"/>
      </w:pPr>
      <w:r>
        <w:rPr>
          <w:rFonts w:ascii="Times New Roman"/>
          <w:b w:val="false"/>
          <w:i w:val="false"/>
          <w:color w:val="000000"/>
          <w:sz w:val="28"/>
        </w:rPr>
        <w:t>
</w:t>
      </w:r>
      <w:r>
        <w:rPr>
          <w:rFonts w:ascii="Times New Roman"/>
          <w:b/>
          <w:i w:val="false"/>
          <w:color w:val="000000"/>
          <w:sz w:val="28"/>
        </w:rPr>
        <w:t xml:space="preserve">                     5. Конфиденциальность </w:t>
      </w:r>
    </w:p>
    <w:bookmarkEnd w:id="131"/>
    <w:bookmarkStart w:name="z341" w:id="132"/>
    <w:p>
      <w:pPr>
        <w:spacing w:after="0"/>
        <w:ind w:left="0"/>
        <w:jc w:val="both"/>
      </w:pPr>
      <w:r>
        <w:rPr>
          <w:rFonts w:ascii="Times New Roman"/>
          <w:b w:val="false"/>
          <w:i w:val="false"/>
          <w:color w:val="000000"/>
          <w:sz w:val="28"/>
        </w:rPr>
        <w:t>
      5.1. Стороны обязуются соблюдать строгую конфиденциальность в</w:t>
      </w:r>
      <w:r>
        <w:br/>
      </w:r>
      <w:r>
        <w:rPr>
          <w:rFonts w:ascii="Times New Roman"/>
          <w:b w:val="false"/>
          <w:i w:val="false"/>
          <w:color w:val="000000"/>
          <w:sz w:val="28"/>
        </w:rPr>
        <w:t>
части всей информации, входящей в настоящий Договор, включая</w:t>
      </w:r>
      <w:r>
        <w:br/>
      </w:r>
      <w:r>
        <w:rPr>
          <w:rFonts w:ascii="Times New Roman"/>
          <w:b w:val="false"/>
          <w:i w:val="false"/>
          <w:color w:val="000000"/>
          <w:sz w:val="28"/>
        </w:rPr>
        <w:t>
приложения и дополнения, а также любых сведений, полученных в</w:t>
      </w:r>
      <w:r>
        <w:br/>
      </w:r>
      <w:r>
        <w:rPr>
          <w:rFonts w:ascii="Times New Roman"/>
          <w:b w:val="false"/>
          <w:i w:val="false"/>
          <w:color w:val="000000"/>
          <w:sz w:val="28"/>
        </w:rPr>
        <w:t>
результате выполнения обязательств по настоящему Договору.</w:t>
      </w:r>
      <w:r>
        <w:br/>
      </w:r>
      <w:r>
        <w:rPr>
          <w:rFonts w:ascii="Times New Roman"/>
          <w:b w:val="false"/>
          <w:i w:val="false"/>
          <w:color w:val="000000"/>
          <w:sz w:val="28"/>
        </w:rPr>
        <w:t>
</w:t>
      </w:r>
      <w:r>
        <w:rPr>
          <w:rFonts w:ascii="Times New Roman"/>
          <w:b w:val="false"/>
          <w:i w:val="false"/>
          <w:color w:val="000000"/>
          <w:sz w:val="28"/>
        </w:rPr>
        <w:t>
      5.2. Исполнитель не вправе раскрывать полученную от Заказчика</w:t>
      </w:r>
      <w:r>
        <w:br/>
      </w:r>
      <w:r>
        <w:rPr>
          <w:rFonts w:ascii="Times New Roman"/>
          <w:b w:val="false"/>
          <w:i w:val="false"/>
          <w:color w:val="000000"/>
          <w:sz w:val="28"/>
        </w:rPr>
        <w:t>
информацию за исключением случаев, установленных законом, а также с</w:t>
      </w:r>
      <w:r>
        <w:br/>
      </w:r>
      <w:r>
        <w:rPr>
          <w:rFonts w:ascii="Times New Roman"/>
          <w:b w:val="false"/>
          <w:i w:val="false"/>
          <w:color w:val="000000"/>
          <w:sz w:val="28"/>
        </w:rPr>
        <w:t xml:space="preserve">
разрешения Заказчика. </w:t>
      </w:r>
      <w:r>
        <w:br/>
      </w:r>
      <w:r>
        <w:rPr>
          <w:rFonts w:ascii="Times New Roman"/>
          <w:b w:val="false"/>
          <w:i w:val="false"/>
          <w:color w:val="000000"/>
          <w:sz w:val="28"/>
        </w:rPr>
        <w:t>
</w:t>
      </w:r>
      <w:r>
        <w:rPr>
          <w:rFonts w:ascii="Times New Roman"/>
          <w:b w:val="false"/>
          <w:i w:val="false"/>
          <w:color w:val="000000"/>
          <w:sz w:val="28"/>
        </w:rPr>
        <w:t>
      5.3. Заказчик не вправе передавать третьим лицам и использовать</w:t>
      </w:r>
      <w:r>
        <w:br/>
      </w:r>
      <w:r>
        <w:rPr>
          <w:rFonts w:ascii="Times New Roman"/>
          <w:b w:val="false"/>
          <w:i w:val="false"/>
          <w:color w:val="000000"/>
          <w:sz w:val="28"/>
        </w:rPr>
        <w:t>
в коммерческих целях соответствующую методику Исполнителя,</w:t>
      </w:r>
      <w:r>
        <w:br/>
      </w:r>
      <w:r>
        <w:rPr>
          <w:rFonts w:ascii="Times New Roman"/>
          <w:b w:val="false"/>
          <w:i w:val="false"/>
          <w:color w:val="000000"/>
          <w:sz w:val="28"/>
        </w:rPr>
        <w:t xml:space="preserve">
используемую в ходе оказания Услуг, без согласия Исполнителя. </w:t>
      </w:r>
    </w:p>
    <w:bookmarkEnd w:id="132"/>
    <w:bookmarkStart w:name="z344" w:id="133"/>
    <w:p>
      <w:pPr>
        <w:spacing w:after="0"/>
        <w:ind w:left="0"/>
        <w:jc w:val="both"/>
      </w:pPr>
      <w:r>
        <w:rPr>
          <w:rFonts w:ascii="Times New Roman"/>
          <w:b w:val="false"/>
          <w:i w:val="false"/>
          <w:color w:val="000000"/>
          <w:sz w:val="28"/>
        </w:rPr>
        <w:t>
</w:t>
      </w:r>
      <w:r>
        <w:rPr>
          <w:rFonts w:ascii="Times New Roman"/>
          <w:b/>
          <w:i w:val="false"/>
          <w:color w:val="000000"/>
          <w:sz w:val="28"/>
        </w:rPr>
        <w:t xml:space="preserve">                   6. Ответственность сторон </w:t>
      </w:r>
    </w:p>
    <w:bookmarkEnd w:id="133"/>
    <w:bookmarkStart w:name="z345" w:id="134"/>
    <w:p>
      <w:pPr>
        <w:spacing w:after="0"/>
        <w:ind w:left="0"/>
        <w:jc w:val="both"/>
      </w:pPr>
      <w:r>
        <w:rPr>
          <w:rFonts w:ascii="Times New Roman"/>
          <w:b w:val="false"/>
          <w:i w:val="false"/>
          <w:color w:val="000000"/>
          <w:sz w:val="28"/>
        </w:rPr>
        <w:t>
      6.1. За неисполнение и/или ненадлежащее исполнение своих</w:t>
      </w:r>
      <w:r>
        <w:br/>
      </w:r>
      <w:r>
        <w:rPr>
          <w:rFonts w:ascii="Times New Roman"/>
          <w:b w:val="false"/>
          <w:i w:val="false"/>
          <w:color w:val="000000"/>
          <w:sz w:val="28"/>
        </w:rPr>
        <w:t>
обязательств по настоящему Договору, Стороны несут ответственность в</w:t>
      </w:r>
      <w:r>
        <w:br/>
      </w:r>
      <w:r>
        <w:rPr>
          <w:rFonts w:ascii="Times New Roman"/>
          <w:b w:val="false"/>
          <w:i w:val="false"/>
          <w:color w:val="000000"/>
          <w:sz w:val="28"/>
        </w:rPr>
        <w:t xml:space="preserve">
соответствии с действующим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6.2. Исполнитель несет ответственность за нарушение сроков</w:t>
      </w:r>
      <w:r>
        <w:br/>
      </w:r>
      <w:r>
        <w:rPr>
          <w:rFonts w:ascii="Times New Roman"/>
          <w:b w:val="false"/>
          <w:i w:val="false"/>
          <w:color w:val="000000"/>
          <w:sz w:val="28"/>
        </w:rPr>
        <w:t>
выполнения Услуг установленных в </w:t>
      </w:r>
      <w:r>
        <w:rPr>
          <w:rFonts w:ascii="Times New Roman"/>
          <w:b w:val="false"/>
          <w:i w:val="false"/>
          <w:color w:val="000000"/>
          <w:sz w:val="28"/>
        </w:rPr>
        <w:t>п. 1.2</w:t>
      </w:r>
      <w:r>
        <w:rPr>
          <w:rFonts w:ascii="Times New Roman"/>
          <w:b w:val="false"/>
          <w:i w:val="false"/>
          <w:color w:val="000000"/>
          <w:sz w:val="28"/>
        </w:rPr>
        <w:t>. настоящего Договора, в виде</w:t>
      </w:r>
      <w:r>
        <w:br/>
      </w:r>
      <w:r>
        <w:rPr>
          <w:rFonts w:ascii="Times New Roman"/>
          <w:b w:val="false"/>
          <w:i w:val="false"/>
          <w:color w:val="000000"/>
          <w:sz w:val="28"/>
        </w:rPr>
        <w:t>
уплаты Заказчику неустойки в размере 0,1 % (ноль целых одна десятых</w:t>
      </w:r>
      <w:r>
        <w:br/>
      </w:r>
      <w:r>
        <w:rPr>
          <w:rFonts w:ascii="Times New Roman"/>
          <w:b w:val="false"/>
          <w:i w:val="false"/>
          <w:color w:val="000000"/>
          <w:sz w:val="28"/>
        </w:rPr>
        <w:t>
процентов) от общей стоимости Услуг за каждый день просрочки до</w:t>
      </w:r>
      <w:r>
        <w:br/>
      </w:r>
      <w:r>
        <w:rPr>
          <w:rFonts w:ascii="Times New Roman"/>
          <w:b w:val="false"/>
          <w:i w:val="false"/>
          <w:color w:val="000000"/>
          <w:sz w:val="28"/>
        </w:rPr>
        <w:t>
полного выполнения своих обязательств по настоящему Договору.</w:t>
      </w:r>
      <w:r>
        <w:br/>
      </w:r>
      <w:r>
        <w:rPr>
          <w:rFonts w:ascii="Times New Roman"/>
          <w:b w:val="false"/>
          <w:i w:val="false"/>
          <w:color w:val="000000"/>
          <w:sz w:val="28"/>
        </w:rPr>
        <w:t>
</w:t>
      </w:r>
      <w:r>
        <w:rPr>
          <w:rFonts w:ascii="Times New Roman"/>
          <w:b w:val="false"/>
          <w:i w:val="false"/>
          <w:color w:val="000000"/>
          <w:sz w:val="28"/>
        </w:rPr>
        <w:t>
      6.3. Заказчик несет ответственность за несвоевременную оплату</w:t>
      </w:r>
      <w:r>
        <w:br/>
      </w:r>
      <w:r>
        <w:rPr>
          <w:rFonts w:ascii="Times New Roman"/>
          <w:b w:val="false"/>
          <w:i w:val="false"/>
          <w:color w:val="000000"/>
          <w:sz w:val="28"/>
        </w:rPr>
        <w:t>
Услуг согласно </w:t>
      </w:r>
      <w:r>
        <w:rPr>
          <w:rFonts w:ascii="Times New Roman"/>
          <w:b w:val="false"/>
          <w:i w:val="false"/>
          <w:color w:val="000000"/>
          <w:sz w:val="28"/>
        </w:rPr>
        <w:t>п. 3.2</w:t>
      </w:r>
      <w:r>
        <w:rPr>
          <w:rFonts w:ascii="Times New Roman"/>
          <w:b w:val="false"/>
          <w:i w:val="false"/>
          <w:color w:val="000000"/>
          <w:sz w:val="28"/>
        </w:rPr>
        <w:t>. настоящего Договора, в виде уплаты Исполнителю</w:t>
      </w:r>
      <w:r>
        <w:br/>
      </w:r>
      <w:r>
        <w:rPr>
          <w:rFonts w:ascii="Times New Roman"/>
          <w:b w:val="false"/>
          <w:i w:val="false"/>
          <w:color w:val="000000"/>
          <w:sz w:val="28"/>
        </w:rPr>
        <w:t>
неустойки в размере 0,1 % (ноль целых одна десятых процентов) за</w:t>
      </w:r>
      <w:r>
        <w:br/>
      </w:r>
      <w:r>
        <w:rPr>
          <w:rFonts w:ascii="Times New Roman"/>
          <w:b w:val="false"/>
          <w:i w:val="false"/>
          <w:color w:val="000000"/>
          <w:sz w:val="28"/>
        </w:rPr>
        <w:t>
каждый рабочий день просрочки от суммы, подлежащей оплате, но всего</w:t>
      </w:r>
      <w:r>
        <w:br/>
      </w:r>
      <w:r>
        <w:rPr>
          <w:rFonts w:ascii="Times New Roman"/>
          <w:b w:val="false"/>
          <w:i w:val="false"/>
          <w:color w:val="000000"/>
          <w:sz w:val="28"/>
        </w:rPr>
        <w:t>
не более 10% (десять процентов) от суммы задолженности.</w:t>
      </w:r>
      <w:r>
        <w:br/>
      </w:r>
      <w:r>
        <w:rPr>
          <w:rFonts w:ascii="Times New Roman"/>
          <w:b w:val="false"/>
          <w:i w:val="false"/>
          <w:color w:val="000000"/>
          <w:sz w:val="28"/>
        </w:rPr>
        <w:t>
</w:t>
      </w:r>
      <w:r>
        <w:rPr>
          <w:rFonts w:ascii="Times New Roman"/>
          <w:b w:val="false"/>
          <w:i w:val="false"/>
          <w:color w:val="000000"/>
          <w:sz w:val="28"/>
        </w:rPr>
        <w:t>
      6.4. Уплата неустойки не освобождает виновную Сторону от</w:t>
      </w:r>
      <w:r>
        <w:br/>
      </w:r>
      <w:r>
        <w:rPr>
          <w:rFonts w:ascii="Times New Roman"/>
          <w:b w:val="false"/>
          <w:i w:val="false"/>
          <w:color w:val="000000"/>
          <w:sz w:val="28"/>
        </w:rPr>
        <w:t>
исполнения своих обязательств по настоящему Договору.</w:t>
      </w:r>
    </w:p>
    <w:bookmarkEnd w:id="134"/>
    <w:bookmarkStart w:name="z349" w:id="135"/>
    <w:p>
      <w:pPr>
        <w:spacing w:after="0"/>
        <w:ind w:left="0"/>
        <w:jc w:val="both"/>
      </w:pPr>
      <w:r>
        <w:rPr>
          <w:rFonts w:ascii="Times New Roman"/>
          <w:b w:val="false"/>
          <w:i w:val="false"/>
          <w:color w:val="000000"/>
          <w:sz w:val="28"/>
        </w:rPr>
        <w:t>
</w:t>
      </w:r>
      <w:r>
        <w:rPr>
          <w:rFonts w:ascii="Times New Roman"/>
          <w:b/>
          <w:i w:val="false"/>
          <w:color w:val="000000"/>
          <w:sz w:val="28"/>
        </w:rPr>
        <w:t xml:space="preserve">                        7. Форс-мажор </w:t>
      </w:r>
    </w:p>
    <w:bookmarkEnd w:id="135"/>
    <w:bookmarkStart w:name="z350" w:id="136"/>
    <w:p>
      <w:pPr>
        <w:spacing w:after="0"/>
        <w:ind w:left="0"/>
        <w:jc w:val="both"/>
      </w:pPr>
      <w:r>
        <w:rPr>
          <w:rFonts w:ascii="Times New Roman"/>
          <w:b w:val="false"/>
          <w:i w:val="false"/>
          <w:color w:val="000000"/>
          <w:sz w:val="28"/>
        </w:rPr>
        <w:t>
      7.1. Стороны освобождаются от ответственности за частичное или</w:t>
      </w:r>
      <w:r>
        <w:br/>
      </w:r>
      <w:r>
        <w:rPr>
          <w:rFonts w:ascii="Times New Roman"/>
          <w:b w:val="false"/>
          <w:i w:val="false"/>
          <w:color w:val="000000"/>
          <w:sz w:val="28"/>
        </w:rPr>
        <w:t>
полное неисполнение обязательств по настоящему Договору, если это</w:t>
      </w:r>
      <w:r>
        <w:br/>
      </w:r>
      <w:r>
        <w:rPr>
          <w:rFonts w:ascii="Times New Roman"/>
          <w:b w:val="false"/>
          <w:i w:val="false"/>
          <w:color w:val="000000"/>
          <w:sz w:val="28"/>
        </w:rPr>
        <w:t>
неисполнение явилось следствием обстоятельств непреодолимой силы,</w:t>
      </w:r>
      <w:r>
        <w:br/>
      </w:r>
      <w:r>
        <w:rPr>
          <w:rFonts w:ascii="Times New Roman"/>
          <w:b w:val="false"/>
          <w:i w:val="false"/>
          <w:color w:val="000000"/>
          <w:sz w:val="28"/>
        </w:rPr>
        <w:t>
возникших после заключения настоящего Договора в результате событий</w:t>
      </w:r>
      <w:r>
        <w:br/>
      </w:r>
      <w:r>
        <w:rPr>
          <w:rFonts w:ascii="Times New Roman"/>
          <w:b w:val="false"/>
          <w:i w:val="false"/>
          <w:color w:val="000000"/>
          <w:sz w:val="28"/>
        </w:rPr>
        <w:t>
чрезвычайного характера, которые участник не мог ни предвидеть, ни</w:t>
      </w:r>
      <w:r>
        <w:br/>
      </w:r>
      <w:r>
        <w:rPr>
          <w:rFonts w:ascii="Times New Roman"/>
          <w:b w:val="false"/>
          <w:i w:val="false"/>
          <w:color w:val="000000"/>
          <w:sz w:val="28"/>
        </w:rPr>
        <w:t>
предотвратить разумными мерами (форс-мажор). К таким событиям</w:t>
      </w:r>
      <w:r>
        <w:br/>
      </w:r>
      <w:r>
        <w:rPr>
          <w:rFonts w:ascii="Times New Roman"/>
          <w:b w:val="false"/>
          <w:i w:val="false"/>
          <w:color w:val="000000"/>
          <w:sz w:val="28"/>
        </w:rPr>
        <w:t>
чрезвычайного характера относятся стихийные бедствия, военные</w:t>
      </w:r>
      <w:r>
        <w:br/>
      </w:r>
      <w:r>
        <w:rPr>
          <w:rFonts w:ascii="Times New Roman"/>
          <w:b w:val="false"/>
          <w:i w:val="false"/>
          <w:color w:val="000000"/>
          <w:sz w:val="28"/>
        </w:rPr>
        <w:t>
действия, акты органов государственной власти и управления.</w:t>
      </w:r>
      <w:r>
        <w:br/>
      </w:r>
      <w:r>
        <w:rPr>
          <w:rFonts w:ascii="Times New Roman"/>
          <w:b w:val="false"/>
          <w:i w:val="false"/>
          <w:color w:val="000000"/>
          <w:sz w:val="28"/>
        </w:rPr>
        <w:t>
</w:t>
      </w:r>
      <w:r>
        <w:rPr>
          <w:rFonts w:ascii="Times New Roman"/>
          <w:b w:val="false"/>
          <w:i w:val="false"/>
          <w:color w:val="000000"/>
          <w:sz w:val="28"/>
        </w:rPr>
        <w:t>
      7.2. Сторона, подвергающаяся действию обстоятельств</w:t>
      </w:r>
      <w:r>
        <w:br/>
      </w:r>
      <w:r>
        <w:rPr>
          <w:rFonts w:ascii="Times New Roman"/>
          <w:b w:val="false"/>
          <w:i w:val="false"/>
          <w:color w:val="000000"/>
          <w:sz w:val="28"/>
        </w:rPr>
        <w:t>
непреодолимой силы должна письменно уведомить другую Сторону о</w:t>
      </w:r>
      <w:r>
        <w:br/>
      </w:r>
      <w:r>
        <w:rPr>
          <w:rFonts w:ascii="Times New Roman"/>
          <w:b w:val="false"/>
          <w:i w:val="false"/>
          <w:color w:val="000000"/>
          <w:sz w:val="28"/>
        </w:rPr>
        <w:t>
наступлении таких обстоятельств в течение 3 (трех) календарных дней с</w:t>
      </w:r>
      <w:r>
        <w:br/>
      </w:r>
      <w:r>
        <w:rPr>
          <w:rFonts w:ascii="Times New Roman"/>
          <w:b w:val="false"/>
          <w:i w:val="false"/>
          <w:color w:val="000000"/>
          <w:sz w:val="28"/>
        </w:rPr>
        <w:t>
даты их наступления, а также предоставить подтверждающие документы,</w:t>
      </w:r>
      <w:r>
        <w:br/>
      </w:r>
      <w:r>
        <w:rPr>
          <w:rFonts w:ascii="Times New Roman"/>
          <w:b w:val="false"/>
          <w:i w:val="false"/>
          <w:color w:val="000000"/>
          <w:sz w:val="28"/>
        </w:rPr>
        <w:t>
свидетельствующие о наступлении таких обстоятельств. Достаточным</w:t>
      </w:r>
      <w:r>
        <w:br/>
      </w:r>
      <w:r>
        <w:rPr>
          <w:rFonts w:ascii="Times New Roman"/>
          <w:b w:val="false"/>
          <w:i w:val="false"/>
          <w:color w:val="000000"/>
          <w:sz w:val="28"/>
        </w:rPr>
        <w:t>
доказательством наступления обстоятельств непреодолимой силы являются</w:t>
      </w:r>
      <w:r>
        <w:br/>
      </w:r>
      <w:r>
        <w:rPr>
          <w:rFonts w:ascii="Times New Roman"/>
          <w:b w:val="false"/>
          <w:i w:val="false"/>
          <w:color w:val="000000"/>
          <w:sz w:val="28"/>
        </w:rPr>
        <w:t>
документы, выданные уполномоченными государственными органами или</w:t>
      </w:r>
      <w:r>
        <w:br/>
      </w:r>
      <w:r>
        <w:rPr>
          <w:rFonts w:ascii="Times New Roman"/>
          <w:b w:val="false"/>
          <w:i w:val="false"/>
          <w:color w:val="000000"/>
          <w:sz w:val="28"/>
        </w:rPr>
        <w:t>
иными компетентными организациями Республики Казахстан.</w:t>
      </w:r>
      <w:r>
        <w:br/>
      </w:r>
      <w:r>
        <w:rPr>
          <w:rFonts w:ascii="Times New Roman"/>
          <w:b w:val="false"/>
          <w:i w:val="false"/>
          <w:color w:val="000000"/>
          <w:sz w:val="28"/>
        </w:rPr>
        <w:t>
</w:t>
      </w:r>
      <w:r>
        <w:rPr>
          <w:rFonts w:ascii="Times New Roman"/>
          <w:b w:val="false"/>
          <w:i w:val="false"/>
          <w:color w:val="000000"/>
          <w:sz w:val="28"/>
        </w:rPr>
        <w:t>
      7.3. В случае возникновения обстоятельств непреодолимой силы,</w:t>
      </w:r>
      <w:r>
        <w:br/>
      </w:r>
      <w:r>
        <w:rPr>
          <w:rFonts w:ascii="Times New Roman"/>
          <w:b w:val="false"/>
          <w:i w:val="false"/>
          <w:color w:val="000000"/>
          <w:sz w:val="28"/>
        </w:rPr>
        <w:t>
любая из Сторон вправе отказаться от исполнения настоящего</w:t>
      </w:r>
      <w:r>
        <w:br/>
      </w:r>
      <w:r>
        <w:rPr>
          <w:rFonts w:ascii="Times New Roman"/>
          <w:b w:val="false"/>
          <w:i w:val="false"/>
          <w:color w:val="000000"/>
          <w:sz w:val="28"/>
        </w:rPr>
        <w:t>
Договора в одностороннем порядке, с письменным уведомлением об</w:t>
      </w:r>
      <w:r>
        <w:br/>
      </w:r>
      <w:r>
        <w:rPr>
          <w:rFonts w:ascii="Times New Roman"/>
          <w:b w:val="false"/>
          <w:i w:val="false"/>
          <w:color w:val="000000"/>
          <w:sz w:val="28"/>
        </w:rPr>
        <w:t>
этом другой Стороны не менее чем за 5 (пять) календарных дней до даты</w:t>
      </w:r>
      <w:r>
        <w:br/>
      </w:r>
      <w:r>
        <w:rPr>
          <w:rFonts w:ascii="Times New Roman"/>
          <w:b w:val="false"/>
          <w:i w:val="false"/>
          <w:color w:val="000000"/>
          <w:sz w:val="28"/>
        </w:rPr>
        <w:t>
прекращения настоящего Договора. При этом Стороны обязуются</w:t>
      </w:r>
      <w:r>
        <w:br/>
      </w:r>
      <w:r>
        <w:rPr>
          <w:rFonts w:ascii="Times New Roman"/>
          <w:b w:val="false"/>
          <w:i w:val="false"/>
          <w:color w:val="000000"/>
          <w:sz w:val="28"/>
        </w:rPr>
        <w:t>
осуществить все взаиморасчеты в течение 3 (трех) рабочих дней с</w:t>
      </w:r>
      <w:r>
        <w:br/>
      </w:r>
      <w:r>
        <w:rPr>
          <w:rFonts w:ascii="Times New Roman"/>
          <w:b w:val="false"/>
          <w:i w:val="false"/>
          <w:color w:val="000000"/>
          <w:sz w:val="28"/>
        </w:rPr>
        <w:t>
даты прекращения настоящего Договора.</w:t>
      </w:r>
    </w:p>
    <w:bookmarkEnd w:id="136"/>
    <w:bookmarkStart w:name="z353" w:id="137"/>
    <w:p>
      <w:pPr>
        <w:spacing w:after="0"/>
        <w:ind w:left="0"/>
        <w:jc w:val="both"/>
      </w:pPr>
      <w:r>
        <w:rPr>
          <w:rFonts w:ascii="Times New Roman"/>
          <w:b w:val="false"/>
          <w:i w:val="false"/>
          <w:color w:val="000000"/>
          <w:sz w:val="28"/>
        </w:rPr>
        <w:t>
</w:t>
      </w:r>
      <w:r>
        <w:rPr>
          <w:rFonts w:ascii="Times New Roman"/>
          <w:b/>
          <w:i w:val="false"/>
          <w:color w:val="000000"/>
          <w:sz w:val="28"/>
        </w:rPr>
        <w:t xml:space="preserve">8. Срок действия договора, порядок его изменения и расторжения </w:t>
      </w:r>
    </w:p>
    <w:bookmarkEnd w:id="137"/>
    <w:bookmarkStart w:name="z354" w:id="138"/>
    <w:p>
      <w:pPr>
        <w:spacing w:after="0"/>
        <w:ind w:left="0"/>
        <w:jc w:val="both"/>
      </w:pPr>
      <w:r>
        <w:rPr>
          <w:rFonts w:ascii="Times New Roman"/>
          <w:b w:val="false"/>
          <w:i w:val="false"/>
          <w:color w:val="000000"/>
          <w:sz w:val="28"/>
        </w:rPr>
        <w:t>
      8.1. Настоящий Договор вступает в силу с момента его подписания</w:t>
      </w:r>
      <w:r>
        <w:br/>
      </w:r>
      <w:r>
        <w:rPr>
          <w:rFonts w:ascii="Times New Roman"/>
          <w:b w:val="false"/>
          <w:i w:val="false"/>
          <w:color w:val="000000"/>
          <w:sz w:val="28"/>
        </w:rPr>
        <w:t>
Сторонами и действует до полного исполнения Сторонами своих</w:t>
      </w:r>
      <w:r>
        <w:br/>
      </w:r>
      <w:r>
        <w:rPr>
          <w:rFonts w:ascii="Times New Roman"/>
          <w:b w:val="false"/>
          <w:i w:val="false"/>
          <w:color w:val="000000"/>
          <w:sz w:val="28"/>
        </w:rPr>
        <w:t>
обязанностей по настоящему Договору, а в части взаиморасчетов - до их</w:t>
      </w:r>
      <w:r>
        <w:br/>
      </w:r>
      <w:r>
        <w:rPr>
          <w:rFonts w:ascii="Times New Roman"/>
          <w:b w:val="false"/>
          <w:i w:val="false"/>
          <w:color w:val="000000"/>
          <w:sz w:val="28"/>
        </w:rPr>
        <w:t>
полного завершения.</w:t>
      </w:r>
      <w:r>
        <w:br/>
      </w:r>
      <w:r>
        <w:rPr>
          <w:rFonts w:ascii="Times New Roman"/>
          <w:b w:val="false"/>
          <w:i w:val="false"/>
          <w:color w:val="000000"/>
          <w:sz w:val="28"/>
        </w:rPr>
        <w:t>
</w:t>
      </w:r>
      <w:r>
        <w:rPr>
          <w:rFonts w:ascii="Times New Roman"/>
          <w:b w:val="false"/>
          <w:i w:val="false"/>
          <w:color w:val="000000"/>
          <w:sz w:val="28"/>
        </w:rPr>
        <w:t>
      8.2. Все изменения или дополнения настоящего Договора</w:t>
      </w:r>
      <w:r>
        <w:br/>
      </w:r>
      <w:r>
        <w:rPr>
          <w:rFonts w:ascii="Times New Roman"/>
          <w:b w:val="false"/>
          <w:i w:val="false"/>
          <w:color w:val="000000"/>
          <w:sz w:val="28"/>
        </w:rPr>
        <w:t>
действительны только в том случае, если они совершены в письменной</w:t>
      </w:r>
      <w:r>
        <w:br/>
      </w:r>
      <w:r>
        <w:rPr>
          <w:rFonts w:ascii="Times New Roman"/>
          <w:b w:val="false"/>
          <w:i w:val="false"/>
          <w:color w:val="000000"/>
          <w:sz w:val="28"/>
        </w:rPr>
        <w:t>
форме, подписаны Сторонами, скреплены оттиском печати юридических</w:t>
      </w:r>
      <w:r>
        <w:br/>
      </w:r>
      <w:r>
        <w:rPr>
          <w:rFonts w:ascii="Times New Roman"/>
          <w:b w:val="false"/>
          <w:i w:val="false"/>
          <w:color w:val="000000"/>
          <w:sz w:val="28"/>
        </w:rPr>
        <w:t>
лиц.</w:t>
      </w:r>
      <w:r>
        <w:br/>
      </w:r>
      <w:r>
        <w:rPr>
          <w:rFonts w:ascii="Times New Roman"/>
          <w:b w:val="false"/>
          <w:i w:val="false"/>
          <w:color w:val="000000"/>
          <w:sz w:val="28"/>
        </w:rPr>
        <w:t>
</w:t>
      </w:r>
      <w:r>
        <w:rPr>
          <w:rFonts w:ascii="Times New Roman"/>
          <w:b w:val="false"/>
          <w:i w:val="false"/>
          <w:color w:val="000000"/>
          <w:sz w:val="28"/>
        </w:rPr>
        <w:t>
      8.3. Допускается досрочное оказание Исполнителем Услуг по</w:t>
      </w:r>
      <w:r>
        <w:br/>
      </w:r>
      <w:r>
        <w:rPr>
          <w:rFonts w:ascii="Times New Roman"/>
          <w:b w:val="false"/>
          <w:i w:val="false"/>
          <w:color w:val="000000"/>
          <w:sz w:val="28"/>
        </w:rPr>
        <w:t>
настоящему Договору.</w:t>
      </w:r>
      <w:r>
        <w:br/>
      </w:r>
      <w:r>
        <w:rPr>
          <w:rFonts w:ascii="Times New Roman"/>
          <w:b w:val="false"/>
          <w:i w:val="false"/>
          <w:color w:val="000000"/>
          <w:sz w:val="28"/>
        </w:rPr>
        <w:t>
</w:t>
      </w:r>
      <w:r>
        <w:rPr>
          <w:rFonts w:ascii="Times New Roman"/>
          <w:b w:val="false"/>
          <w:i w:val="false"/>
          <w:color w:val="000000"/>
          <w:sz w:val="28"/>
        </w:rPr>
        <w:t>
      8.4. Исполнитель не имеет право в одностороннем порядке</w:t>
      </w:r>
      <w:r>
        <w:br/>
      </w:r>
      <w:r>
        <w:rPr>
          <w:rFonts w:ascii="Times New Roman"/>
          <w:b w:val="false"/>
          <w:i w:val="false"/>
          <w:color w:val="000000"/>
          <w:sz w:val="28"/>
        </w:rPr>
        <w:t>
отказываться от исполнения настоящего Договора, в том числе требовать</w:t>
      </w:r>
      <w:r>
        <w:br/>
      </w:r>
      <w:r>
        <w:rPr>
          <w:rFonts w:ascii="Times New Roman"/>
          <w:b w:val="false"/>
          <w:i w:val="false"/>
          <w:color w:val="000000"/>
          <w:sz w:val="28"/>
        </w:rPr>
        <w:t>
досрочного расторжения настоящего Договора, за исключением оснований,</w:t>
      </w:r>
      <w:r>
        <w:br/>
      </w:r>
      <w:r>
        <w:rPr>
          <w:rFonts w:ascii="Times New Roman"/>
          <w:b w:val="false"/>
          <w:i w:val="false"/>
          <w:color w:val="000000"/>
          <w:sz w:val="28"/>
        </w:rPr>
        <w:t>
предусмотренных действующим законодательством Республики Казахстан.</w:t>
      </w:r>
    </w:p>
    <w:bookmarkEnd w:id="138"/>
    <w:bookmarkStart w:name="z358" w:id="139"/>
    <w:p>
      <w:pPr>
        <w:spacing w:after="0"/>
        <w:ind w:left="0"/>
        <w:jc w:val="both"/>
      </w:pPr>
      <w:r>
        <w:rPr>
          <w:rFonts w:ascii="Times New Roman"/>
          <w:b w:val="false"/>
          <w:i w:val="false"/>
          <w:color w:val="000000"/>
          <w:sz w:val="28"/>
        </w:rPr>
        <w:t>
</w:t>
      </w:r>
      <w:r>
        <w:rPr>
          <w:rFonts w:ascii="Times New Roman"/>
          <w:b/>
          <w:i w:val="false"/>
          <w:color w:val="000000"/>
          <w:sz w:val="28"/>
        </w:rPr>
        <w:t xml:space="preserve">                   9. Разрешение споров </w:t>
      </w:r>
    </w:p>
    <w:bookmarkEnd w:id="139"/>
    <w:bookmarkStart w:name="z359" w:id="140"/>
    <w:p>
      <w:pPr>
        <w:spacing w:after="0"/>
        <w:ind w:left="0"/>
        <w:jc w:val="both"/>
      </w:pPr>
      <w:r>
        <w:rPr>
          <w:rFonts w:ascii="Times New Roman"/>
          <w:b w:val="false"/>
          <w:i w:val="false"/>
          <w:color w:val="000000"/>
          <w:sz w:val="28"/>
        </w:rPr>
        <w:t>
      9.1. Все спорные вопросы, связанные с исполнением настоящего</w:t>
      </w:r>
      <w:r>
        <w:br/>
      </w:r>
      <w:r>
        <w:rPr>
          <w:rFonts w:ascii="Times New Roman"/>
          <w:b w:val="false"/>
          <w:i w:val="false"/>
          <w:color w:val="000000"/>
          <w:sz w:val="28"/>
        </w:rPr>
        <w:t>
Договора, Стороны будут стремиться урегулировать путем переговоров</w:t>
      </w:r>
      <w:r>
        <w:br/>
      </w:r>
      <w:r>
        <w:rPr>
          <w:rFonts w:ascii="Times New Roman"/>
          <w:b w:val="false"/>
          <w:i w:val="false"/>
          <w:color w:val="000000"/>
          <w:sz w:val="28"/>
        </w:rPr>
        <w:t>
между ними.</w:t>
      </w:r>
      <w:r>
        <w:br/>
      </w:r>
      <w:r>
        <w:rPr>
          <w:rFonts w:ascii="Times New Roman"/>
          <w:b w:val="false"/>
          <w:i w:val="false"/>
          <w:color w:val="000000"/>
          <w:sz w:val="28"/>
        </w:rPr>
        <w:t>
</w:t>
      </w:r>
      <w:r>
        <w:rPr>
          <w:rFonts w:ascii="Times New Roman"/>
          <w:b w:val="false"/>
          <w:i w:val="false"/>
          <w:color w:val="000000"/>
          <w:sz w:val="28"/>
        </w:rPr>
        <w:t>
      9.2. В случае, если споры (разногласия) не будут урегулированы</w:t>
      </w:r>
      <w:r>
        <w:br/>
      </w:r>
      <w:r>
        <w:rPr>
          <w:rFonts w:ascii="Times New Roman"/>
          <w:b w:val="false"/>
          <w:i w:val="false"/>
          <w:color w:val="000000"/>
          <w:sz w:val="28"/>
        </w:rPr>
        <w:t>
путем переговоров, они подлежат разрешению в судебном порядке,</w:t>
      </w:r>
      <w:r>
        <w:br/>
      </w:r>
      <w:r>
        <w:rPr>
          <w:rFonts w:ascii="Times New Roman"/>
          <w:b w:val="false"/>
          <w:i w:val="false"/>
          <w:color w:val="000000"/>
          <w:sz w:val="28"/>
        </w:rPr>
        <w:t>
предусмотренном действующим законодательством Республики Казахстан</w:t>
      </w:r>
    </w:p>
    <w:bookmarkEnd w:id="140"/>
    <w:bookmarkStart w:name="z361" w:id="141"/>
    <w:p>
      <w:pPr>
        <w:spacing w:after="0"/>
        <w:ind w:left="0"/>
        <w:jc w:val="both"/>
      </w:pPr>
      <w:r>
        <w:rPr>
          <w:rFonts w:ascii="Times New Roman"/>
          <w:b w:val="false"/>
          <w:i w:val="false"/>
          <w:color w:val="000000"/>
          <w:sz w:val="28"/>
        </w:rPr>
        <w:t>
</w:t>
      </w:r>
      <w:r>
        <w:rPr>
          <w:rFonts w:ascii="Times New Roman"/>
          <w:b/>
          <w:i w:val="false"/>
          <w:color w:val="000000"/>
          <w:sz w:val="28"/>
        </w:rPr>
        <w:t xml:space="preserve">               10. Заключительные положения </w:t>
      </w:r>
    </w:p>
    <w:bookmarkEnd w:id="141"/>
    <w:bookmarkStart w:name="z362" w:id="142"/>
    <w:p>
      <w:pPr>
        <w:spacing w:after="0"/>
        <w:ind w:left="0"/>
        <w:jc w:val="both"/>
      </w:pPr>
      <w:r>
        <w:rPr>
          <w:rFonts w:ascii="Times New Roman"/>
          <w:b w:val="false"/>
          <w:i w:val="false"/>
          <w:color w:val="000000"/>
          <w:sz w:val="28"/>
        </w:rPr>
        <w:t>
      10.1. Ни одна из Сторон не вправе передавать свои права и/или</w:t>
      </w:r>
      <w:r>
        <w:br/>
      </w:r>
      <w:r>
        <w:rPr>
          <w:rFonts w:ascii="Times New Roman"/>
          <w:b w:val="false"/>
          <w:i w:val="false"/>
          <w:color w:val="000000"/>
          <w:sz w:val="28"/>
        </w:rPr>
        <w:t>
обязательства по настоящему Договору третьим лицам без письменного</w:t>
      </w:r>
      <w:r>
        <w:br/>
      </w:r>
      <w:r>
        <w:rPr>
          <w:rFonts w:ascii="Times New Roman"/>
          <w:b w:val="false"/>
          <w:i w:val="false"/>
          <w:color w:val="000000"/>
          <w:sz w:val="28"/>
        </w:rPr>
        <w:t>
согласия на то другой Стороны.</w:t>
      </w:r>
      <w:r>
        <w:br/>
      </w:r>
      <w:r>
        <w:rPr>
          <w:rFonts w:ascii="Times New Roman"/>
          <w:b w:val="false"/>
          <w:i w:val="false"/>
          <w:color w:val="000000"/>
          <w:sz w:val="28"/>
        </w:rPr>
        <w:t>
</w:t>
      </w:r>
      <w:r>
        <w:rPr>
          <w:rFonts w:ascii="Times New Roman"/>
          <w:b w:val="false"/>
          <w:i w:val="false"/>
          <w:color w:val="000000"/>
          <w:sz w:val="28"/>
        </w:rPr>
        <w:t>
      10.2. С момента подписания настоящего Договора все предыдущие</w:t>
      </w:r>
      <w:r>
        <w:br/>
      </w:r>
      <w:r>
        <w:rPr>
          <w:rFonts w:ascii="Times New Roman"/>
          <w:b w:val="false"/>
          <w:i w:val="false"/>
          <w:color w:val="000000"/>
          <w:sz w:val="28"/>
        </w:rPr>
        <w:t>
устные или письменные договоренности Сторон в отношении предмета и</w:t>
      </w:r>
      <w:r>
        <w:br/>
      </w:r>
      <w:r>
        <w:rPr>
          <w:rFonts w:ascii="Times New Roman"/>
          <w:b w:val="false"/>
          <w:i w:val="false"/>
          <w:color w:val="000000"/>
          <w:sz w:val="28"/>
        </w:rPr>
        <w:t>
условий настоящего Договора теряют свою силу.</w:t>
      </w:r>
      <w:r>
        <w:br/>
      </w:r>
      <w:r>
        <w:rPr>
          <w:rFonts w:ascii="Times New Roman"/>
          <w:b w:val="false"/>
          <w:i w:val="false"/>
          <w:color w:val="000000"/>
          <w:sz w:val="28"/>
        </w:rPr>
        <w:t>
</w:t>
      </w:r>
      <w:r>
        <w:rPr>
          <w:rFonts w:ascii="Times New Roman"/>
          <w:b w:val="false"/>
          <w:i w:val="false"/>
          <w:color w:val="000000"/>
          <w:sz w:val="28"/>
        </w:rPr>
        <w:t>
      10.3. При изменении реквизитов, Стороны обязуются в течение 5</w:t>
      </w:r>
      <w:r>
        <w:br/>
      </w:r>
      <w:r>
        <w:rPr>
          <w:rFonts w:ascii="Times New Roman"/>
          <w:b w:val="false"/>
          <w:i w:val="false"/>
          <w:color w:val="000000"/>
          <w:sz w:val="28"/>
        </w:rPr>
        <w:t>
(пяти) рабочих дней известить об этом друг друга.</w:t>
      </w:r>
      <w:r>
        <w:br/>
      </w:r>
      <w:r>
        <w:rPr>
          <w:rFonts w:ascii="Times New Roman"/>
          <w:b w:val="false"/>
          <w:i w:val="false"/>
          <w:color w:val="000000"/>
          <w:sz w:val="28"/>
        </w:rPr>
        <w:t>
</w:t>
      </w:r>
      <w:r>
        <w:rPr>
          <w:rFonts w:ascii="Times New Roman"/>
          <w:b w:val="false"/>
          <w:i w:val="false"/>
          <w:color w:val="000000"/>
          <w:sz w:val="28"/>
        </w:rPr>
        <w:t>
      10.4. Настоящий Договор, Приложения и другие документы к</w:t>
      </w:r>
      <w:r>
        <w:br/>
      </w:r>
      <w:r>
        <w:rPr>
          <w:rFonts w:ascii="Times New Roman"/>
          <w:b w:val="false"/>
          <w:i w:val="false"/>
          <w:color w:val="000000"/>
          <w:sz w:val="28"/>
        </w:rPr>
        <w:t>
настоящему Договору, переданные посредством факсимильной связи</w:t>
      </w:r>
      <w:r>
        <w:br/>
      </w:r>
      <w:r>
        <w:rPr>
          <w:rFonts w:ascii="Times New Roman"/>
          <w:b w:val="false"/>
          <w:i w:val="false"/>
          <w:color w:val="000000"/>
          <w:sz w:val="28"/>
        </w:rPr>
        <w:t>
признаются Сторонами юридически значимыми документами. Использование</w:t>
      </w:r>
      <w:r>
        <w:br/>
      </w:r>
      <w:r>
        <w:rPr>
          <w:rFonts w:ascii="Times New Roman"/>
          <w:b w:val="false"/>
          <w:i w:val="false"/>
          <w:color w:val="000000"/>
          <w:sz w:val="28"/>
        </w:rPr>
        <w:t>
факсимильной связи, не освобождает Сторону от обязанности</w:t>
      </w:r>
      <w:r>
        <w:br/>
      </w:r>
      <w:r>
        <w:rPr>
          <w:rFonts w:ascii="Times New Roman"/>
          <w:b w:val="false"/>
          <w:i w:val="false"/>
          <w:color w:val="000000"/>
          <w:sz w:val="28"/>
        </w:rPr>
        <w:t>
представления оригиналов документов в течение 3 (трех) календарных</w:t>
      </w:r>
      <w:r>
        <w:br/>
      </w:r>
      <w:r>
        <w:rPr>
          <w:rFonts w:ascii="Times New Roman"/>
          <w:b w:val="false"/>
          <w:i w:val="false"/>
          <w:color w:val="000000"/>
          <w:sz w:val="28"/>
        </w:rPr>
        <w:t xml:space="preserve">
дней с момента отправки по факсу. </w:t>
      </w:r>
      <w:r>
        <w:br/>
      </w:r>
      <w:r>
        <w:rPr>
          <w:rFonts w:ascii="Times New Roman"/>
          <w:b w:val="false"/>
          <w:i w:val="false"/>
          <w:color w:val="000000"/>
          <w:sz w:val="28"/>
        </w:rPr>
        <w:t>
</w:t>
      </w:r>
      <w:r>
        <w:rPr>
          <w:rFonts w:ascii="Times New Roman"/>
          <w:b w:val="false"/>
          <w:i w:val="false"/>
          <w:color w:val="000000"/>
          <w:sz w:val="28"/>
        </w:rPr>
        <w:t>
      10.5. Взаимоотношения Сторон, не урегулированные условиями</w:t>
      </w:r>
      <w:r>
        <w:br/>
      </w:r>
      <w:r>
        <w:rPr>
          <w:rFonts w:ascii="Times New Roman"/>
          <w:b w:val="false"/>
          <w:i w:val="false"/>
          <w:color w:val="000000"/>
          <w:sz w:val="28"/>
        </w:rPr>
        <w:t>
настоящего Договора, регламентируются действующим законодательством</w:t>
      </w:r>
      <w:r>
        <w:br/>
      </w:r>
      <w:r>
        <w:rPr>
          <w:rFonts w:ascii="Times New Roman"/>
          <w:b w:val="false"/>
          <w:i w:val="false"/>
          <w:color w:val="000000"/>
          <w:sz w:val="28"/>
        </w:rPr>
        <w:t>
Республики Казахстан.</w:t>
      </w:r>
      <w:r>
        <w:br/>
      </w:r>
      <w:r>
        <w:rPr>
          <w:rFonts w:ascii="Times New Roman"/>
          <w:b w:val="false"/>
          <w:i w:val="false"/>
          <w:color w:val="000000"/>
          <w:sz w:val="28"/>
        </w:rPr>
        <w:t>
</w:t>
      </w:r>
      <w:r>
        <w:rPr>
          <w:rFonts w:ascii="Times New Roman"/>
          <w:b w:val="false"/>
          <w:i w:val="false"/>
          <w:color w:val="000000"/>
          <w:sz w:val="28"/>
        </w:rPr>
        <w:t>
      10.6. Настоящий Договор составлен в двух экземплярах на</w:t>
      </w:r>
      <w:r>
        <w:br/>
      </w:r>
      <w:r>
        <w:rPr>
          <w:rFonts w:ascii="Times New Roman"/>
          <w:b w:val="false"/>
          <w:i w:val="false"/>
          <w:color w:val="000000"/>
          <w:sz w:val="28"/>
        </w:rPr>
        <w:t>
государственном (казахском) и русском языках, имеющих одинаковую</w:t>
      </w:r>
      <w:r>
        <w:br/>
      </w:r>
      <w:r>
        <w:rPr>
          <w:rFonts w:ascii="Times New Roman"/>
          <w:b w:val="false"/>
          <w:i w:val="false"/>
          <w:color w:val="000000"/>
          <w:sz w:val="28"/>
        </w:rPr>
        <w:t xml:space="preserve">
юридическую силу, по одному для каждой из Сторон. </w:t>
      </w:r>
    </w:p>
    <w:bookmarkEnd w:id="142"/>
    <w:bookmarkStart w:name="z368" w:id="143"/>
    <w:p>
      <w:pPr>
        <w:spacing w:after="0"/>
        <w:ind w:left="0"/>
        <w:jc w:val="both"/>
      </w:pPr>
      <w:r>
        <w:rPr>
          <w:rFonts w:ascii="Times New Roman"/>
          <w:b w:val="false"/>
          <w:i w:val="false"/>
          <w:color w:val="000000"/>
          <w:sz w:val="28"/>
        </w:rPr>
        <w:t>
</w:t>
      </w:r>
      <w:r>
        <w:rPr>
          <w:rFonts w:ascii="Times New Roman"/>
          <w:b/>
          <w:i w:val="false"/>
          <w:color w:val="000000"/>
          <w:sz w:val="28"/>
        </w:rPr>
        <w:t xml:space="preserve">              11. Реквизиты и подписи Сторон: </w:t>
      </w:r>
    </w:p>
    <w:bookmarkEnd w:id="143"/>
    <w:tbl>
      <w:tblPr>
        <w:tblW w:w="0" w:type="auto"/>
        <w:tblCellSpacing w:w="0" w:type="auto"/>
        <w:tblBorders>
          <w:top w:val="none"/>
          <w:left w:val="none"/>
          <w:bottom w:val="none"/>
          <w:right w:val="none"/>
          <w:insideH w:val="none"/>
          <w:insideV w:val="none"/>
        </w:tblBorders>
      </w:tblPr>
      <w:tblGrid>
        <w:gridCol w:w="8288"/>
        <w:gridCol w:w="5712"/>
      </w:tblGrid>
      <w:tr>
        <w:trPr>
          <w:trHeight w:val="30" w:hRule="atLeast"/>
        </w:trPr>
        <w:tc>
          <w:tcPr>
            <w:tcW w:w="8288"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Заказчик
ТОО «__________» </w:t>
            </w:r>
            <w:r>
              <w:br/>
            </w:r>
            <w:r>
              <w:rPr>
                <w:rFonts w:ascii="Times New Roman"/>
                <w:b/>
                <w:i w:val="false"/>
                <w:color w:val="000000"/>
                <w:sz w:val="20"/>
              </w:rPr>
              <w:t>
Юридический адрес: Республика Казахстан,</w:t>
            </w:r>
            <w:r>
              <w:br/>
            </w:r>
            <w:r>
              <w:rPr>
                <w:rFonts w:ascii="Times New Roman"/>
                <w:b/>
                <w:i w:val="false"/>
                <w:color w:val="000000"/>
                <w:sz w:val="20"/>
              </w:rPr>
              <w:t xml:space="preserve">
г. Астана, ул., д. </w:t>
            </w:r>
            <w:r>
              <w:br/>
            </w:r>
            <w:r>
              <w:rPr>
                <w:rFonts w:ascii="Times New Roman"/>
                <w:b/>
                <w:i w:val="false"/>
                <w:color w:val="000000"/>
                <w:sz w:val="20"/>
              </w:rPr>
              <w:t xml:space="preserve">
РНН </w:t>
            </w:r>
            <w:r>
              <w:br/>
            </w:r>
            <w:r>
              <w:rPr>
                <w:rFonts w:ascii="Times New Roman"/>
                <w:b/>
                <w:i w:val="false"/>
                <w:color w:val="000000"/>
                <w:sz w:val="20"/>
              </w:rPr>
              <w:t xml:space="preserve">
БИН </w:t>
            </w:r>
            <w:r>
              <w:br/>
            </w:r>
            <w:r>
              <w:rPr>
                <w:rFonts w:ascii="Times New Roman"/>
                <w:b/>
                <w:i w:val="false"/>
                <w:color w:val="000000"/>
                <w:sz w:val="20"/>
              </w:rPr>
              <w:t xml:space="preserve">
IBAN: KZ </w:t>
            </w:r>
            <w:r>
              <w:br/>
            </w:r>
            <w:r>
              <w:rPr>
                <w:rFonts w:ascii="Times New Roman"/>
                <w:b/>
                <w:i w:val="false"/>
                <w:color w:val="000000"/>
                <w:sz w:val="20"/>
              </w:rPr>
              <w:t>
BIC:</w:t>
            </w:r>
            <w:r>
              <w:br/>
            </w:r>
            <w:r>
              <w:rPr>
                <w:rFonts w:ascii="Times New Roman"/>
                <w:b/>
                <w:i w:val="false"/>
                <w:color w:val="000000"/>
                <w:sz w:val="20"/>
              </w:rPr>
              <w:t>
Директор</w:t>
            </w:r>
            <w:r>
              <w:br/>
            </w:r>
            <w:r>
              <w:rPr>
                <w:rFonts w:ascii="Times New Roman"/>
                <w:b/>
                <w:i w:val="false"/>
                <w:color w:val="000000"/>
                <w:sz w:val="20"/>
              </w:rPr>
              <w:t>
___________________</w:t>
            </w:r>
            <w:r>
              <w:br/>
            </w:r>
            <w:r>
              <w:rPr>
                <w:rFonts w:ascii="Times New Roman"/>
                <w:b/>
                <w:i w:val="false"/>
                <w:color w:val="000000"/>
                <w:sz w:val="20"/>
              </w:rPr>
              <w:t>
(печать) 
</w:t>
            </w:r>
          </w:p>
        </w:tc>
        <w:tc>
          <w:tcPr>
            <w:tcW w:w="5712"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Исполнитель
</w:t>
            </w:r>
            <w:r>
              <w:br/>
            </w:r>
            <w:r>
              <w:rPr>
                <w:rFonts w:ascii="Times New Roman"/>
                <w:b/>
                <w:i w:val="false"/>
                <w:color w:val="000000"/>
                <w:sz w:val="20"/>
              </w:rPr>
              <w:t>
</w:t>
            </w:r>
            <w:r>
              <w:br/>
            </w:r>
            <w:r>
              <w:rPr>
                <w:rFonts w:ascii="Times New Roman"/>
                <w:b/>
                <w:i w:val="false"/>
                <w:color w:val="000000"/>
                <w:sz w:val="20"/>
              </w:rPr>
              <w:t>
</w:t>
            </w:r>
            <w:r>
              <w:br/>
            </w:r>
            <w:r>
              <w:rPr>
                <w:rFonts w:ascii="Times New Roman"/>
                <w:b/>
                <w:i w:val="false"/>
                <w:color w:val="000000"/>
                <w:sz w:val="20"/>
              </w:rPr>
              <w:t>
</w:t>
            </w:r>
            <w:r>
              <w:br/>
            </w:r>
            <w:r>
              <w:rPr>
                <w:rFonts w:ascii="Times New Roman"/>
                <w:b/>
                <w:i w:val="false"/>
                <w:color w:val="000000"/>
                <w:sz w:val="20"/>
              </w:rPr>
              <w:t>
_____________</w:t>
            </w:r>
            <w:r>
              <w:br/>
            </w:r>
            <w:r>
              <w:rPr>
                <w:rFonts w:ascii="Times New Roman"/>
                <w:b/>
                <w:i w:val="false"/>
                <w:color w:val="000000"/>
                <w:sz w:val="20"/>
              </w:rPr>
              <w:t>
(печать) 
</w:t>
            </w:r>
          </w:p>
        </w:tc>
      </w:tr>
    </w:tbl>
    <w:bookmarkStart w:name="z175" w:id="144"/>
    <w:p>
      <w:pPr>
        <w:spacing w:after="0"/>
        <w:ind w:left="0"/>
        <w:jc w:val="both"/>
      </w:pPr>
      <w:r>
        <w:rPr>
          <w:rFonts w:ascii="Times New Roman"/>
          <w:b w:val="false"/>
          <w:i w:val="false"/>
          <w:color w:val="000000"/>
          <w:sz w:val="28"/>
        </w:rPr>
        <w:t xml:space="preserve">
Приложение 16         </w:t>
      </w:r>
      <w:r>
        <w:br/>
      </w:r>
      <w:r>
        <w:rPr>
          <w:rFonts w:ascii="Times New Roman"/>
          <w:b w:val="false"/>
          <w:i w:val="false"/>
          <w:color w:val="000000"/>
          <w:sz w:val="28"/>
        </w:rPr>
        <w:t>
к Регламенту реализации Программы</w:t>
      </w:r>
      <w:r>
        <w:br/>
      </w:r>
      <w:r>
        <w:rPr>
          <w:rFonts w:ascii="Times New Roman"/>
          <w:b w:val="false"/>
          <w:i w:val="false"/>
          <w:color w:val="000000"/>
          <w:sz w:val="28"/>
        </w:rPr>
        <w:t xml:space="preserve">
«Производительность 2020»   </w:t>
      </w:r>
    </w:p>
    <w:bookmarkEnd w:id="144"/>
    <w:bookmarkStart w:name="z176" w:id="145"/>
    <w:p>
      <w:pPr>
        <w:spacing w:after="0"/>
        <w:ind w:left="0"/>
        <w:jc w:val="both"/>
      </w:pPr>
      <w:r>
        <w:rPr>
          <w:rFonts w:ascii="Times New Roman"/>
          <w:b w:val="false"/>
          <w:i w:val="false"/>
          <w:color w:val="000000"/>
          <w:sz w:val="28"/>
        </w:rPr>
        <w:t>
форма</w:t>
      </w:r>
    </w:p>
    <w:bookmarkEnd w:id="145"/>
    <w:bookmarkStart w:name="z177" w:id="146"/>
    <w:p>
      <w:pPr>
        <w:spacing w:after="0"/>
        <w:ind w:left="0"/>
        <w:jc w:val="both"/>
      </w:pPr>
      <w:r>
        <w:rPr>
          <w:rFonts w:ascii="Times New Roman"/>
          <w:b w:val="false"/>
          <w:i w:val="false"/>
          <w:color w:val="000000"/>
          <w:sz w:val="28"/>
        </w:rPr>
        <w:t>
</w:t>
      </w:r>
      <w:r>
        <w:rPr>
          <w:rFonts w:ascii="Times New Roman"/>
          <w:b/>
          <w:i w:val="false"/>
          <w:color w:val="000000"/>
          <w:sz w:val="28"/>
        </w:rPr>
        <w:t>            Отчет по техническому нормированию труда</w:t>
      </w:r>
    </w:p>
    <w:bookmarkEnd w:id="146"/>
    <w:p>
      <w:pPr>
        <w:spacing w:after="0"/>
        <w:ind w:left="0"/>
        <w:jc w:val="both"/>
      </w:pPr>
      <w:r>
        <w:rPr>
          <w:rFonts w:ascii="Times New Roman"/>
          <w:b/>
          <w:i w:val="false"/>
          <w:color w:val="000000"/>
          <w:sz w:val="28"/>
        </w:rPr>
        <w:t>      1. Общие положение.</w:t>
      </w:r>
      <w:r>
        <w:br/>
      </w:r>
      <w:r>
        <w:rPr>
          <w:rFonts w:ascii="Times New Roman"/>
          <w:b w:val="false"/>
          <w:i w:val="false"/>
          <w:color w:val="000000"/>
          <w:sz w:val="28"/>
        </w:rPr>
        <w:t>
      Настоящие Требования к отчету по техническому нормированию</w:t>
      </w:r>
      <w:r>
        <w:br/>
      </w:r>
      <w:r>
        <w:rPr>
          <w:rFonts w:ascii="Times New Roman"/>
          <w:b w:val="false"/>
          <w:i w:val="false"/>
          <w:color w:val="000000"/>
          <w:sz w:val="28"/>
        </w:rPr>
        <w:t>
труда (далее - Требования) подготовлены для разработки и внедрения</w:t>
      </w:r>
      <w:r>
        <w:br/>
      </w:r>
      <w:r>
        <w:rPr>
          <w:rFonts w:ascii="Times New Roman"/>
          <w:b w:val="false"/>
          <w:i w:val="false"/>
          <w:color w:val="000000"/>
          <w:sz w:val="28"/>
        </w:rPr>
        <w:t>
системы технического нормирования труда на промышленных предприятиях.</w:t>
      </w:r>
      <w:r>
        <w:br/>
      </w:r>
      <w:r>
        <w:rPr>
          <w:rFonts w:ascii="Times New Roman"/>
          <w:b w:val="false"/>
          <w:i w:val="false"/>
          <w:color w:val="000000"/>
          <w:sz w:val="28"/>
        </w:rPr>
        <w:t>
      Социально-экономическое значение от внедрения систем</w:t>
      </w:r>
      <w:r>
        <w:br/>
      </w:r>
      <w:r>
        <w:rPr>
          <w:rFonts w:ascii="Times New Roman"/>
          <w:b w:val="false"/>
          <w:i w:val="false"/>
          <w:color w:val="000000"/>
          <w:sz w:val="28"/>
        </w:rPr>
        <w:t>
технического нормирования заключается в том, что она позволяет</w:t>
      </w:r>
      <w:r>
        <w:br/>
      </w:r>
      <w:r>
        <w:rPr>
          <w:rFonts w:ascii="Times New Roman"/>
          <w:b w:val="false"/>
          <w:i w:val="false"/>
          <w:color w:val="000000"/>
          <w:sz w:val="28"/>
        </w:rPr>
        <w:t xml:space="preserve">
обеспечить: </w:t>
      </w:r>
      <w:r>
        <w:rPr>
          <w:rFonts w:ascii="Times New Roman"/>
          <w:b w:val="false"/>
          <w:i/>
          <w:color w:val="000000"/>
          <w:sz w:val="28"/>
        </w:rPr>
        <w:t>строгую зависимость заработной платы от количества труда,</w:t>
      </w:r>
      <w:r>
        <w:br/>
      </w:r>
      <w:r>
        <w:rPr>
          <w:rFonts w:ascii="Times New Roman"/>
          <w:b w:val="false"/>
          <w:i w:val="false"/>
          <w:color w:val="000000"/>
          <w:sz w:val="28"/>
        </w:rPr>
        <w:t>
</w:t>
      </w:r>
      <w:r>
        <w:rPr>
          <w:rFonts w:ascii="Times New Roman"/>
          <w:b w:val="false"/>
          <w:i/>
          <w:color w:val="000000"/>
          <w:sz w:val="28"/>
        </w:rPr>
        <w:t>всестороннюю дифференциацию основной части заработной платы</w:t>
      </w:r>
      <w:r>
        <w:br/>
      </w:r>
      <w:r>
        <w:rPr>
          <w:rFonts w:ascii="Times New Roman"/>
          <w:b w:val="false"/>
          <w:i w:val="false"/>
          <w:color w:val="000000"/>
          <w:sz w:val="28"/>
        </w:rPr>
        <w:t>
</w:t>
      </w:r>
      <w:r>
        <w:rPr>
          <w:rFonts w:ascii="Times New Roman"/>
          <w:b w:val="false"/>
          <w:i/>
          <w:color w:val="000000"/>
          <w:sz w:val="28"/>
        </w:rPr>
        <w:t>работников в зависимости качества труда.</w:t>
      </w:r>
      <w:r>
        <w:br/>
      </w:r>
      <w:r>
        <w:rPr>
          <w:rFonts w:ascii="Times New Roman"/>
          <w:b w:val="false"/>
          <w:i w:val="false"/>
          <w:color w:val="000000"/>
          <w:sz w:val="28"/>
        </w:rPr>
        <w:t>
      При подготовке отчета по техническому нормированию труда</w:t>
      </w:r>
      <w:r>
        <w:br/>
      </w:r>
      <w:r>
        <w:rPr>
          <w:rFonts w:ascii="Times New Roman"/>
          <w:b w:val="false"/>
          <w:i w:val="false"/>
          <w:color w:val="000000"/>
          <w:sz w:val="28"/>
        </w:rPr>
        <w:t>
консультант по нормированию труда принимает на себя всю</w:t>
      </w:r>
      <w:r>
        <w:br/>
      </w:r>
      <w:r>
        <w:rPr>
          <w:rFonts w:ascii="Times New Roman"/>
          <w:b w:val="false"/>
          <w:i w:val="false"/>
          <w:color w:val="000000"/>
          <w:sz w:val="28"/>
        </w:rPr>
        <w:t>
ответственность за полноту и достоверность представленных исходных</w:t>
      </w:r>
      <w:r>
        <w:br/>
      </w:r>
      <w:r>
        <w:rPr>
          <w:rFonts w:ascii="Times New Roman"/>
          <w:b w:val="false"/>
          <w:i w:val="false"/>
          <w:color w:val="000000"/>
          <w:sz w:val="28"/>
        </w:rPr>
        <w:t>
данных и расчетов. Для всех исходных данных и расчетных величин</w:t>
      </w:r>
      <w:r>
        <w:br/>
      </w:r>
      <w:r>
        <w:rPr>
          <w:rFonts w:ascii="Times New Roman"/>
          <w:b w:val="false"/>
          <w:i w:val="false"/>
          <w:color w:val="000000"/>
          <w:sz w:val="28"/>
        </w:rPr>
        <w:t>
указываются источники их получения.</w:t>
      </w:r>
      <w:r>
        <w:br/>
      </w:r>
      <w:r>
        <w:rPr>
          <w:rFonts w:ascii="Times New Roman"/>
          <w:b w:val="false"/>
          <w:i w:val="false"/>
          <w:color w:val="000000"/>
          <w:sz w:val="28"/>
        </w:rPr>
        <w:t>
      Отчет по техническому нормированию труда представляется</w:t>
      </w:r>
      <w:r>
        <w:br/>
      </w:r>
      <w:r>
        <w:rPr>
          <w:rFonts w:ascii="Times New Roman"/>
          <w:b w:val="false"/>
          <w:i w:val="false"/>
          <w:color w:val="000000"/>
          <w:sz w:val="28"/>
        </w:rPr>
        <w:t>
консультантом по нормированию труда на бумажном и электронном</w:t>
      </w:r>
      <w:r>
        <w:br/>
      </w:r>
      <w:r>
        <w:rPr>
          <w:rFonts w:ascii="Times New Roman"/>
          <w:b w:val="false"/>
          <w:i w:val="false"/>
          <w:color w:val="000000"/>
          <w:sz w:val="28"/>
        </w:rPr>
        <w:t>
носителях: текстовые документы в файлах Word-формата, таблицы с</w:t>
      </w:r>
      <w:r>
        <w:br/>
      </w:r>
      <w:r>
        <w:rPr>
          <w:rFonts w:ascii="Times New Roman"/>
          <w:b w:val="false"/>
          <w:i w:val="false"/>
          <w:color w:val="000000"/>
          <w:sz w:val="28"/>
        </w:rPr>
        <w:t>
расчетами в файлах Excel-формата.</w:t>
      </w:r>
      <w:r>
        <w:br/>
      </w:r>
      <w:r>
        <w:rPr>
          <w:rFonts w:ascii="Times New Roman"/>
          <w:b w:val="false"/>
          <w:i w:val="false"/>
          <w:color w:val="000000"/>
          <w:sz w:val="28"/>
        </w:rPr>
        <w:t>
      Отчет по техническому нормированию труда пронумеровывается,</w:t>
      </w:r>
      <w:r>
        <w:br/>
      </w:r>
      <w:r>
        <w:rPr>
          <w:rFonts w:ascii="Times New Roman"/>
          <w:b w:val="false"/>
          <w:i w:val="false"/>
          <w:color w:val="000000"/>
          <w:sz w:val="28"/>
        </w:rPr>
        <w:t>
переплетается, прошивается, скрепляется бумажной пломбой, на</w:t>
      </w:r>
      <w:r>
        <w:br/>
      </w:r>
      <w:r>
        <w:rPr>
          <w:rFonts w:ascii="Times New Roman"/>
          <w:b w:val="false"/>
          <w:i w:val="false"/>
          <w:color w:val="000000"/>
          <w:sz w:val="28"/>
        </w:rPr>
        <w:t>
которой делается запись о количестве прошитых и пронумерованных</w:t>
      </w:r>
      <w:r>
        <w:br/>
      </w:r>
      <w:r>
        <w:rPr>
          <w:rFonts w:ascii="Times New Roman"/>
          <w:b w:val="false"/>
          <w:i w:val="false"/>
          <w:color w:val="000000"/>
          <w:sz w:val="28"/>
        </w:rPr>
        <w:t>
листов, а также подписывается консультантом по нормированию труда с</w:t>
      </w:r>
      <w:r>
        <w:br/>
      </w:r>
      <w:r>
        <w:rPr>
          <w:rFonts w:ascii="Times New Roman"/>
          <w:b w:val="false"/>
          <w:i w:val="false"/>
          <w:color w:val="000000"/>
          <w:sz w:val="28"/>
        </w:rPr>
        <w:t>
оттиском печати. Подпись и оттиск печати должны быть нанесены</w:t>
      </w:r>
      <w:r>
        <w:br/>
      </w:r>
      <w:r>
        <w:rPr>
          <w:rFonts w:ascii="Times New Roman"/>
          <w:b w:val="false"/>
          <w:i w:val="false"/>
          <w:color w:val="000000"/>
          <w:sz w:val="28"/>
        </w:rPr>
        <w:t>
частично на бумажную пломбу, частично на лист документа.</w:t>
      </w:r>
    </w:p>
    <w:p>
      <w:pPr>
        <w:spacing w:after="0"/>
        <w:ind w:left="0"/>
        <w:jc w:val="both"/>
      </w:pPr>
      <w:r>
        <w:rPr>
          <w:rFonts w:ascii="Times New Roman"/>
          <w:b/>
          <w:i w:val="false"/>
          <w:color w:val="000000"/>
          <w:sz w:val="28"/>
        </w:rPr>
        <w:t>      2. Цель.</w:t>
      </w:r>
      <w:r>
        <w:br/>
      </w:r>
      <w:r>
        <w:rPr>
          <w:rFonts w:ascii="Times New Roman"/>
          <w:b w:val="false"/>
          <w:i w:val="false"/>
          <w:color w:val="000000"/>
          <w:sz w:val="28"/>
        </w:rPr>
        <w:t>
      Целью внедрения системы технического нормирования заключается</w:t>
      </w:r>
      <w:r>
        <w:br/>
      </w:r>
      <w:r>
        <w:rPr>
          <w:rFonts w:ascii="Times New Roman"/>
          <w:b w:val="false"/>
          <w:i w:val="false"/>
          <w:color w:val="000000"/>
          <w:sz w:val="28"/>
        </w:rPr>
        <w:t>
совершенствование организации труда и заработной платы для повышения</w:t>
      </w:r>
      <w:r>
        <w:br/>
      </w:r>
      <w:r>
        <w:rPr>
          <w:rFonts w:ascii="Times New Roman"/>
          <w:b w:val="false"/>
          <w:i w:val="false"/>
          <w:color w:val="000000"/>
          <w:sz w:val="28"/>
        </w:rPr>
        <w:t>
эффективности производства и увеличения производительности труда.</w:t>
      </w:r>
    </w:p>
    <w:p>
      <w:pPr>
        <w:spacing w:after="0"/>
        <w:ind w:left="0"/>
        <w:jc w:val="both"/>
      </w:pPr>
      <w:r>
        <w:rPr>
          <w:rFonts w:ascii="Times New Roman"/>
          <w:b/>
          <w:i w:val="false"/>
          <w:color w:val="000000"/>
          <w:sz w:val="28"/>
        </w:rPr>
        <w:t>      3. Задачи Проекта:</w:t>
      </w:r>
      <w:r>
        <w:br/>
      </w:r>
      <w:r>
        <w:rPr>
          <w:rFonts w:ascii="Times New Roman"/>
          <w:b w:val="false"/>
          <w:i w:val="false"/>
          <w:color w:val="000000"/>
          <w:sz w:val="28"/>
        </w:rPr>
        <w:t>
      1) Разработка и внедрение системы технического нормирования</w:t>
      </w:r>
      <w:r>
        <w:br/>
      </w:r>
      <w:r>
        <w:rPr>
          <w:rFonts w:ascii="Times New Roman"/>
          <w:b w:val="false"/>
          <w:i w:val="false"/>
          <w:color w:val="000000"/>
          <w:sz w:val="28"/>
        </w:rPr>
        <w:t>
труда</w:t>
      </w:r>
      <w:r>
        <w:br/>
      </w:r>
      <w:r>
        <w:rPr>
          <w:rFonts w:ascii="Times New Roman"/>
          <w:b w:val="false"/>
          <w:i w:val="false"/>
          <w:color w:val="000000"/>
          <w:sz w:val="28"/>
        </w:rPr>
        <w:t>
      2) Разработка и внедрение системы тарифных условий оплаты</w:t>
      </w:r>
      <w:r>
        <w:br/>
      </w:r>
      <w:r>
        <w:rPr>
          <w:rFonts w:ascii="Times New Roman"/>
          <w:b w:val="false"/>
          <w:i w:val="false"/>
          <w:color w:val="000000"/>
          <w:sz w:val="28"/>
        </w:rPr>
        <w:t xml:space="preserve">
труда </w:t>
      </w:r>
    </w:p>
    <w:p>
      <w:pPr>
        <w:spacing w:after="0"/>
        <w:ind w:left="0"/>
        <w:jc w:val="both"/>
      </w:pPr>
      <w:r>
        <w:rPr>
          <w:rFonts w:ascii="Times New Roman"/>
          <w:b/>
          <w:i w:val="false"/>
          <w:color w:val="000000"/>
          <w:sz w:val="28"/>
        </w:rPr>
        <w:t>      4. Порядок проведения и содержание, а также результат</w:t>
      </w:r>
      <w:r>
        <w:br/>
      </w:r>
      <w:r>
        <w:rPr>
          <w:rFonts w:ascii="Times New Roman"/>
          <w:b w:val="false"/>
          <w:i w:val="false"/>
          <w:color w:val="000000"/>
          <w:sz w:val="28"/>
        </w:rPr>
        <w:t>
</w:t>
      </w:r>
      <w:r>
        <w:rPr>
          <w:rFonts w:ascii="Times New Roman"/>
          <w:b/>
          <w:i w:val="false"/>
          <w:color w:val="000000"/>
          <w:sz w:val="28"/>
        </w:rPr>
        <w:t>работ по системе технического нормирования труда: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0"/>
        <w:gridCol w:w="4274"/>
        <w:gridCol w:w="2881"/>
        <w:gridCol w:w="3735"/>
      </w:tblGrid>
      <w:tr>
        <w:trPr>
          <w:trHeight w:val="105"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этапов работ</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Содержание работы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Требуемые документы для разработки системы</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окончательной разработанной документации</w:t>
            </w:r>
          </w:p>
        </w:tc>
      </w:tr>
      <w:tr>
        <w:trPr>
          <w:trHeight w:val="105"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Первый этап</w:t>
            </w:r>
            <w:r>
              <w:rPr>
                <w:rFonts w:ascii="Times New Roman"/>
                <w:b w:val="false"/>
                <w:i w:val="false"/>
                <w:color w:val="000000"/>
                <w:sz w:val="20"/>
              </w:rPr>
              <w:t xml:space="preserve"> – проверка производственных возможностей предприятия и изучение структуры нормируемых работ.</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Изучение организации производственных процессов, данных о выполнении действующих норм; уточнение перечня работ, на которые должны будут установлены нормативы; составление и согласование рабочего плана; подбор паспортов оборудования, характеристик применяемого инструмента и приспособлений; определение других технологических параметров (содержание технологического процесса, характеристики материалов, заготовок и сырья, режимы работы оборудования и др.); изучение содержания трудового процесса, передовых приемов и методов труда; выбор факторов влияющих на величину затрат; определение состава исполнителей (бригад) и порядка организации облуживания рабочих мест; разработка рабочей методики.</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Технологические регламенты.</w:t>
            </w:r>
            <w:r>
              <w:br/>
            </w:r>
            <w:r>
              <w:rPr>
                <w:rFonts w:ascii="Times New Roman"/>
                <w:b w:val="false"/>
                <w:i w:val="false"/>
                <w:color w:val="000000"/>
                <w:sz w:val="20"/>
              </w:rPr>
              <w:t>
</w:t>
            </w:r>
            <w:r>
              <w:rPr>
                <w:rFonts w:ascii="Times New Roman"/>
                <w:b w:val="false"/>
                <w:i w:val="false"/>
                <w:color w:val="000000"/>
                <w:sz w:val="20"/>
              </w:rPr>
              <w:t>- Паспорта оборудований.</w:t>
            </w:r>
            <w:r>
              <w:br/>
            </w:r>
            <w:r>
              <w:rPr>
                <w:rFonts w:ascii="Times New Roman"/>
                <w:b w:val="false"/>
                <w:i w:val="false"/>
                <w:color w:val="000000"/>
                <w:sz w:val="20"/>
              </w:rPr>
              <w:t>
</w:t>
            </w:r>
            <w:r>
              <w:rPr>
                <w:rFonts w:ascii="Times New Roman"/>
                <w:b w:val="false"/>
                <w:i w:val="false"/>
                <w:color w:val="000000"/>
                <w:sz w:val="20"/>
              </w:rPr>
              <w:t xml:space="preserve">- Перечень применяемых инструментов и приспособлений </w:t>
            </w:r>
            <w:r>
              <w:br/>
            </w:r>
            <w:r>
              <w:rPr>
                <w:rFonts w:ascii="Times New Roman"/>
                <w:b w:val="false"/>
                <w:i w:val="false"/>
                <w:color w:val="000000"/>
                <w:sz w:val="20"/>
              </w:rPr>
              <w:t>
</w:t>
            </w:r>
            <w:r>
              <w:rPr>
                <w:rFonts w:ascii="Times New Roman"/>
                <w:b w:val="false"/>
                <w:i w:val="false"/>
                <w:color w:val="000000"/>
                <w:sz w:val="20"/>
              </w:rPr>
              <w:t>- Организационная структура управления.</w:t>
            </w:r>
            <w:r>
              <w:br/>
            </w:r>
            <w:r>
              <w:rPr>
                <w:rFonts w:ascii="Times New Roman"/>
                <w:b w:val="false"/>
                <w:i w:val="false"/>
                <w:color w:val="000000"/>
                <w:sz w:val="20"/>
              </w:rPr>
              <w:t>
</w:t>
            </w:r>
            <w:r>
              <w:rPr>
                <w:rFonts w:ascii="Times New Roman"/>
                <w:b w:val="false"/>
                <w:i w:val="false"/>
                <w:color w:val="000000"/>
                <w:sz w:val="20"/>
              </w:rPr>
              <w:t>- Производственная структура</w:t>
            </w:r>
            <w:r>
              <w:br/>
            </w:r>
            <w:r>
              <w:rPr>
                <w:rFonts w:ascii="Times New Roman"/>
                <w:b w:val="false"/>
                <w:i w:val="false"/>
                <w:color w:val="000000"/>
                <w:sz w:val="20"/>
              </w:rPr>
              <w:t>
</w:t>
            </w:r>
            <w:r>
              <w:rPr>
                <w:rFonts w:ascii="Times New Roman"/>
                <w:b w:val="false"/>
                <w:i w:val="false"/>
                <w:color w:val="000000"/>
                <w:sz w:val="20"/>
              </w:rPr>
              <w:t>- Штатное расписание и расстановка.</w:t>
            </w:r>
            <w:r>
              <w:br/>
            </w:r>
            <w:r>
              <w:rPr>
                <w:rFonts w:ascii="Times New Roman"/>
                <w:b w:val="false"/>
                <w:i w:val="false"/>
                <w:color w:val="000000"/>
                <w:sz w:val="20"/>
              </w:rPr>
              <w:t>
</w:t>
            </w:r>
            <w:r>
              <w:rPr>
                <w:rFonts w:ascii="Times New Roman"/>
                <w:b w:val="false"/>
                <w:i w:val="false"/>
                <w:color w:val="000000"/>
                <w:sz w:val="20"/>
              </w:rPr>
              <w:t>- Должностные инструкции.</w:t>
            </w:r>
            <w:r>
              <w:br/>
            </w:r>
            <w:r>
              <w:rPr>
                <w:rFonts w:ascii="Times New Roman"/>
                <w:b w:val="false"/>
                <w:i w:val="false"/>
                <w:color w:val="000000"/>
                <w:sz w:val="20"/>
              </w:rPr>
              <w:t>
</w:t>
            </w:r>
            <w:r>
              <w:rPr>
                <w:rFonts w:ascii="Times New Roman"/>
                <w:b w:val="false"/>
                <w:i w:val="false"/>
                <w:color w:val="000000"/>
                <w:sz w:val="20"/>
              </w:rPr>
              <w:t>- Режим работы</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91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Второй этап</w:t>
            </w:r>
            <w:r>
              <w:rPr>
                <w:rFonts w:ascii="Times New Roman"/>
                <w:b w:val="false"/>
                <w:i w:val="false"/>
                <w:color w:val="000000"/>
                <w:sz w:val="20"/>
              </w:rPr>
              <w:t xml:space="preserve"> – изучение фактических затрат рабочего времени.</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Исследование и анализ всех затрат рабочего времени непосредственно на рабочих местах методами хронометражных, фотохронометражных наблюдений, фотографий рабочего дня и систематизация результатов изучения по отдельным категориям затрат рабочего времени.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val="false"/>
                <w:i w:val="false"/>
                <w:color w:val="000000"/>
                <w:sz w:val="20"/>
              </w:rPr>
              <w:t>Сводный баланс рабочего времени.</w:t>
            </w:r>
            <w:r>
              <w:br/>
            </w:r>
            <w:r>
              <w:rPr>
                <w:rFonts w:ascii="Times New Roman"/>
                <w:b w:val="false"/>
                <w:i w:val="false"/>
                <w:color w:val="000000"/>
                <w:sz w:val="20"/>
              </w:rPr>
              <w:t>
</w:t>
            </w:r>
            <w:r>
              <w:rPr>
                <w:rFonts w:ascii="Times New Roman"/>
                <w:b w:val="false"/>
                <w:i w:val="false"/>
                <w:color w:val="000000"/>
                <w:sz w:val="20"/>
              </w:rPr>
              <w:t>- Карты индивидуального и группового хронометража.</w:t>
            </w:r>
          </w:p>
        </w:tc>
      </w:tr>
      <w:tr>
        <w:trPr>
          <w:trHeight w:val="105"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Третий этап:</w:t>
            </w:r>
            <w:r>
              <w:br/>
            </w:r>
            <w:r>
              <w:rPr>
                <w:rFonts w:ascii="Times New Roman"/>
                <w:b w:val="false"/>
                <w:i w:val="false"/>
                <w:color w:val="000000"/>
                <w:sz w:val="20"/>
              </w:rPr>
              <w:t>
</w:t>
            </w:r>
            <w:r>
              <w:rPr>
                <w:rFonts w:ascii="Times New Roman"/>
                <w:b w:val="false"/>
                <w:i w:val="false"/>
                <w:color w:val="000000"/>
                <w:sz w:val="20"/>
              </w:rPr>
              <w:t xml:space="preserve">а) подготовка исходных материалов </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Подбор типовых общепромышленных и отраслевых нормативов по труду, систематизированных материалов изучения затрат рабочего времени.</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val="false"/>
                <w:i w:val="false"/>
                <w:color w:val="000000"/>
                <w:sz w:val="20"/>
              </w:rPr>
              <w:t>Типовые нормативы по труду.</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val="false"/>
                <w:i w:val="false"/>
                <w:color w:val="000000"/>
                <w:sz w:val="20"/>
              </w:rPr>
              <w:t>Хронометражные карты</w:t>
            </w:r>
          </w:p>
        </w:tc>
      </w:tr>
      <w:tr>
        <w:trPr>
          <w:trHeight w:val="105"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проектирование регламента наиболее производительной работы</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Проектирование наиболее рационального содержания и последовательности выполнения работ, наилучшей организации труда и обслуживания рабочих мест, нормальных физиологических условий работы, снижающих утомляемость рабочих и облегчающих их труд.</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val="false"/>
                <w:i w:val="false"/>
                <w:color w:val="000000"/>
                <w:sz w:val="20"/>
              </w:rPr>
              <w:t>Трудовой регламент (карты организации труда на рабочих местах).</w:t>
            </w:r>
            <w:r>
              <w:br/>
            </w:r>
            <w:r>
              <w:rPr>
                <w:rFonts w:ascii="Times New Roman"/>
                <w:b w:val="false"/>
                <w:i w:val="false"/>
                <w:color w:val="000000"/>
                <w:sz w:val="20"/>
              </w:rPr>
              <w:t>
</w:t>
            </w:r>
            <w:r>
              <w:rPr>
                <w:rFonts w:ascii="Times New Roman"/>
                <w:b w:val="false"/>
                <w:i w:val="false"/>
                <w:color w:val="000000"/>
                <w:sz w:val="20"/>
              </w:rPr>
              <w:t>- Рекомендации по эффективной форме организации труда (индивидуальной, бригадной).</w:t>
            </w:r>
            <w:r>
              <w:br/>
            </w:r>
            <w:r>
              <w:rPr>
                <w:rFonts w:ascii="Times New Roman"/>
                <w:b w:val="false"/>
                <w:i w:val="false"/>
                <w:color w:val="000000"/>
                <w:sz w:val="20"/>
              </w:rPr>
              <w:t>
</w:t>
            </w:r>
            <w:r>
              <w:rPr>
                <w:rFonts w:ascii="Times New Roman"/>
                <w:b w:val="false"/>
                <w:i w:val="false"/>
                <w:color w:val="000000"/>
                <w:sz w:val="20"/>
              </w:rPr>
              <w:t>- Рекомендации по рациональному режиму работы</w:t>
            </w:r>
          </w:p>
        </w:tc>
      </w:tr>
      <w:tr>
        <w:trPr>
          <w:trHeight w:val="105"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разработка технически обоснованных норм затрат труда</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 аналитическим методом технического нормирования норм времени, норм выработки, норм обслуживания, нормативов численности. Определение нормативной трудоемкости изготовления продукции</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val="false"/>
                <w:i w:val="false"/>
                <w:color w:val="000000"/>
                <w:sz w:val="20"/>
              </w:rPr>
              <w:t>Проект сборника норм труда (норм времени, норм выработки, норм обслуживания, нормативов численности) – математическая модель</w:t>
            </w:r>
          </w:p>
        </w:tc>
      </w:tr>
      <w:tr>
        <w:trPr>
          <w:trHeight w:val="105"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Четвертый этап</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а) Классификация персонала</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 профессионально-квалификационного и функционального состава работников</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Положение по профессиональной структуре персонала </w:t>
            </w:r>
          </w:p>
        </w:tc>
      </w:tr>
      <w:tr>
        <w:trPr>
          <w:trHeight w:val="105"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тарификация работ</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 разрядов работ по тарифно-квалификационным справочникам.</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val="false"/>
                <w:i w:val="false"/>
                <w:color w:val="000000"/>
                <w:sz w:val="20"/>
              </w:rPr>
              <w:t>Действующие тарифно-квалификационные справочники работ и профессий рабочих (актуализация)</w:t>
            </w:r>
          </w:p>
        </w:tc>
      </w:tr>
      <w:tr>
        <w:trPr>
          <w:trHeight w:val="105"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выбор форм и систем оплаты труда</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 наиболее целесообразных в данных производственных условиях систем и форм заработной платы. Определение тарифных ставок и расчет сдельных расценок.</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val="false"/>
                <w:i w:val="false"/>
                <w:color w:val="000000"/>
                <w:sz w:val="20"/>
              </w:rPr>
              <w:t>Действующее Положение об оплате труда</w:t>
            </w:r>
            <w:r>
              <w:br/>
            </w:r>
            <w:r>
              <w:rPr>
                <w:rFonts w:ascii="Times New Roman"/>
                <w:b w:val="false"/>
                <w:i w:val="false"/>
                <w:color w:val="000000"/>
                <w:sz w:val="20"/>
              </w:rPr>
              <w:t>
</w:t>
            </w:r>
            <w:r>
              <w:rPr>
                <w:rFonts w:ascii="Times New Roman"/>
                <w:b w:val="false"/>
                <w:i w:val="false"/>
                <w:color w:val="000000"/>
                <w:sz w:val="20"/>
              </w:rPr>
              <w:t>- Схема должностных окладов.</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val="false"/>
                <w:i w:val="false"/>
                <w:color w:val="000000"/>
                <w:sz w:val="20"/>
              </w:rPr>
              <w:t>Рекомендации по эффективной системе и формам заработной платы (Положение);</w:t>
            </w:r>
            <w:r>
              <w:br/>
            </w:r>
            <w:r>
              <w:rPr>
                <w:rFonts w:ascii="Times New Roman"/>
                <w:b w:val="false"/>
                <w:i w:val="false"/>
                <w:color w:val="000000"/>
                <w:sz w:val="20"/>
              </w:rPr>
              <w:t>
</w:t>
            </w:r>
            <w:r>
              <w:rPr>
                <w:rFonts w:ascii="Times New Roman"/>
                <w:b w:val="false"/>
                <w:i w:val="false"/>
                <w:color w:val="000000"/>
                <w:sz w:val="20"/>
              </w:rPr>
              <w:t>- Минимальная тарифная ставка; тарифная сетка; тарифные ставки, сдельные расценки – математическая модель</w:t>
            </w:r>
          </w:p>
        </w:tc>
      </w:tr>
      <w:tr>
        <w:trPr>
          <w:trHeight w:val="105"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учет труда</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Систематизация затрат рабочего времени</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Формуляр затрат рабочего времени и инструкция по его ведению.</w:t>
            </w:r>
          </w:p>
        </w:tc>
      </w:tr>
      <w:tr>
        <w:trPr>
          <w:trHeight w:val="105"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Пятый этап</w:t>
            </w:r>
            <w:r>
              <w:rPr>
                <w:rFonts w:ascii="Times New Roman"/>
                <w:b w:val="false"/>
                <w:i w:val="false"/>
                <w:color w:val="000000"/>
                <w:sz w:val="20"/>
              </w:rPr>
              <w:t xml:space="preserve"> - внедрение норм труда</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проекта сборника норм труда в целом. Рассылка проекта сборника предприятиям на проверку и заключение. Обработка и систематизация результатов проверки. Корректировка сборника. Утверждение проекта сборника. Доведение норм труда до исполнителей и обеспечение освоения норм путем создания организационно-технических условий, предусмотренных при разработке норм.</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val="false"/>
                <w:i w:val="false"/>
                <w:color w:val="000000"/>
                <w:sz w:val="20"/>
              </w:rPr>
              <w:t>Сборник норм труда с приложениями соответствующих разработанных документов</w:t>
            </w:r>
          </w:p>
        </w:tc>
      </w:tr>
    </w:tbl>
    <w:p>
      <w:pPr>
        <w:spacing w:after="0"/>
        <w:ind w:left="0"/>
        <w:jc w:val="both"/>
      </w:pPr>
      <w:r>
        <w:rPr>
          <w:rFonts w:ascii="Times New Roman"/>
          <w:b/>
          <w:i w:val="false"/>
          <w:color w:val="000000"/>
          <w:sz w:val="28"/>
        </w:rPr>
        <w:t>5. Показатели экономической эффективности мероприятий по</w:t>
      </w:r>
      <w:r>
        <w:br/>
      </w:r>
      <w:r>
        <w:rPr>
          <w:rFonts w:ascii="Times New Roman"/>
          <w:b w:val="false"/>
          <w:i w:val="false"/>
          <w:color w:val="000000"/>
          <w:sz w:val="28"/>
        </w:rPr>
        <w:t>
</w:t>
      </w:r>
      <w:r>
        <w:rPr>
          <w:rFonts w:ascii="Times New Roman"/>
          <w:b/>
          <w:i w:val="false"/>
          <w:color w:val="000000"/>
          <w:sz w:val="28"/>
        </w:rPr>
        <w:t>системе технического нормирования труда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5088"/>
        <w:gridCol w:w="3892"/>
        <w:gridCol w:w="3827"/>
      </w:tblGrid>
      <w:tr>
        <w:trPr>
          <w:trHeight w:val="420" w:hRule="atLeast"/>
        </w:trPr>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5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Единица измерения</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 внедрения инструмента (факт)</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После внедрения инструмента (план)</w:t>
            </w:r>
          </w:p>
        </w:tc>
      </w:tr>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Прирост производительности труда</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Годовой экономический эффект</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r>
      <w:tr>
        <w:trPr>
          <w:trHeight w:val="34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трудоемкости продукции</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нормо-час</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нормо-час</w:t>
            </w:r>
          </w:p>
        </w:tc>
      </w:tr>
      <w:tr>
        <w:trPr>
          <w:trHeight w:val="48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Относительная экономия численности работников</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человек</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человек</w:t>
            </w:r>
          </w:p>
        </w:tc>
      </w:tr>
      <w:tr>
        <w:trPr>
          <w:trHeight w:val="39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Прирост объемов производства</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3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Экономия рабочего времени</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человека час</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человека час</w:t>
            </w:r>
          </w:p>
        </w:tc>
      </w:tr>
      <w:tr>
        <w:trPr>
          <w:trHeight w:val="13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Экономия по элементам себестоимости продукции (заработная плата)</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r>
    </w:tbl>
    <w:bookmarkStart w:name="z178" w:id="147"/>
    <w:p>
      <w:pPr>
        <w:spacing w:after="0"/>
        <w:ind w:left="0"/>
        <w:jc w:val="both"/>
      </w:pPr>
      <w:r>
        <w:rPr>
          <w:rFonts w:ascii="Times New Roman"/>
          <w:b w:val="false"/>
          <w:i w:val="false"/>
          <w:color w:val="000000"/>
          <w:sz w:val="28"/>
        </w:rPr>
        <w:t xml:space="preserve">
Приложение 17          </w:t>
      </w:r>
      <w:r>
        <w:br/>
      </w:r>
      <w:r>
        <w:rPr>
          <w:rFonts w:ascii="Times New Roman"/>
          <w:b w:val="false"/>
          <w:i w:val="false"/>
          <w:color w:val="000000"/>
          <w:sz w:val="28"/>
        </w:rPr>
        <w:t>
к Регламенту реализации Программы</w:t>
      </w:r>
      <w:r>
        <w:br/>
      </w:r>
      <w:r>
        <w:rPr>
          <w:rFonts w:ascii="Times New Roman"/>
          <w:b w:val="false"/>
          <w:i w:val="false"/>
          <w:color w:val="000000"/>
          <w:sz w:val="28"/>
        </w:rPr>
        <w:t xml:space="preserve">
«Производительность 2020»    </w:t>
      </w:r>
    </w:p>
    <w:bookmarkEnd w:id="147"/>
    <w:bookmarkStart w:name="z179" w:id="148"/>
    <w:p>
      <w:pPr>
        <w:spacing w:after="0"/>
        <w:ind w:left="0"/>
        <w:jc w:val="both"/>
      </w:pPr>
      <w:r>
        <w:rPr>
          <w:rFonts w:ascii="Times New Roman"/>
          <w:b w:val="false"/>
          <w:i w:val="false"/>
          <w:color w:val="000000"/>
          <w:sz w:val="28"/>
        </w:rPr>
        <w:t>
форма</w:t>
      </w:r>
    </w:p>
    <w:bookmarkEnd w:id="148"/>
    <w:bookmarkStart w:name="z180" w:id="149"/>
    <w:p>
      <w:pPr>
        <w:spacing w:after="0"/>
        <w:ind w:left="0"/>
        <w:jc w:val="both"/>
      </w:pPr>
      <w:r>
        <w:rPr>
          <w:rFonts w:ascii="Times New Roman"/>
          <w:b w:val="false"/>
          <w:i w:val="false"/>
          <w:color w:val="000000"/>
          <w:sz w:val="28"/>
        </w:rPr>
        <w:t>
</w:t>
      </w:r>
      <w:r>
        <w:rPr>
          <w:rFonts w:ascii="Times New Roman"/>
          <w:b/>
          <w:i w:val="false"/>
          <w:color w:val="000000"/>
          <w:sz w:val="28"/>
        </w:rPr>
        <w:t>               Заявка консалтинговой компании</w:t>
      </w:r>
      <w:r>
        <w:br/>
      </w:r>
      <w:r>
        <w:rPr>
          <w:rFonts w:ascii="Times New Roman"/>
          <w:b w:val="false"/>
          <w:i w:val="false"/>
          <w:color w:val="000000"/>
          <w:sz w:val="28"/>
        </w:rPr>
        <w:t>
           (заполняется на бланке консалтинговой компании)</w:t>
      </w:r>
    </w:p>
    <w:bookmarkEnd w:id="149"/>
    <w:p>
      <w:pPr>
        <w:spacing w:after="0"/>
        <w:ind w:left="0"/>
        <w:jc w:val="both"/>
      </w:pPr>
      <w:r>
        <w:rPr>
          <w:rFonts w:ascii="Times New Roman"/>
          <w:b w:val="false"/>
          <w:i w:val="false"/>
          <w:color w:val="000000"/>
          <w:sz w:val="28"/>
        </w:rPr>
        <w:t>      </w:t>
      </w:r>
      <w:r>
        <w:rPr>
          <w:rFonts w:ascii="Times New Roman"/>
          <w:b/>
          <w:i w:val="false"/>
          <w:color w:val="000000"/>
          <w:sz w:val="28"/>
        </w:rPr>
        <w:t>1. Общая информация о консалтинговой компании</w:t>
      </w:r>
      <w:r>
        <w:rPr>
          <w:rFonts w:ascii="Times New Roman"/>
          <w:b w:val="false"/>
          <w:i w:val="false"/>
          <w:color w:val="000000"/>
          <w:sz w:val="28"/>
        </w:rPr>
        <w:t xml:space="preserve"> (указывается</w:t>
      </w:r>
      <w:r>
        <w:br/>
      </w:r>
      <w:r>
        <w:rPr>
          <w:rFonts w:ascii="Times New Roman"/>
          <w:b w:val="false"/>
          <w:i w:val="false"/>
          <w:color w:val="000000"/>
          <w:sz w:val="28"/>
        </w:rPr>
        <w:t>
наименование компании, год основания и опыт работы на рынке</w:t>
      </w:r>
      <w:r>
        <w:br/>
      </w:r>
      <w:r>
        <w:rPr>
          <w:rFonts w:ascii="Times New Roman"/>
          <w:b w:val="false"/>
          <w:i w:val="false"/>
          <w:color w:val="000000"/>
          <w:sz w:val="28"/>
        </w:rPr>
        <w:t>
консалтинговых услуг, фамилия, имя, отчество, должность руководителя,</w:t>
      </w:r>
      <w:r>
        <w:br/>
      </w:r>
      <w:r>
        <w:rPr>
          <w:rFonts w:ascii="Times New Roman"/>
          <w:b w:val="false"/>
          <w:i w:val="false"/>
          <w:color w:val="000000"/>
          <w:sz w:val="28"/>
        </w:rPr>
        <w:t>
адрес компании (телефон/факс, e-mail, web-сайт).</w:t>
      </w:r>
    </w:p>
    <w:p>
      <w:pPr>
        <w:spacing w:after="0"/>
        <w:ind w:left="0"/>
        <w:jc w:val="both"/>
      </w:pPr>
      <w:r>
        <w:rPr>
          <w:rFonts w:ascii="Times New Roman"/>
          <w:b w:val="false"/>
          <w:i w:val="false"/>
          <w:color w:val="000000"/>
          <w:sz w:val="28"/>
        </w:rPr>
        <w:t>      </w:t>
      </w:r>
      <w:r>
        <w:rPr>
          <w:rFonts w:ascii="Times New Roman"/>
          <w:b/>
          <w:i w:val="false"/>
          <w:color w:val="000000"/>
          <w:sz w:val="28"/>
        </w:rPr>
        <w:t>2. Информация об учредителях</w:t>
      </w:r>
      <w:r>
        <w:rPr>
          <w:rFonts w:ascii="Times New Roman"/>
          <w:b w:val="false"/>
          <w:i w:val="false"/>
          <w:color w:val="000000"/>
          <w:sz w:val="28"/>
        </w:rPr>
        <w:t xml:space="preserve"> (указываются фамилия, имя,</w:t>
      </w:r>
      <w:r>
        <w:br/>
      </w:r>
      <w:r>
        <w:rPr>
          <w:rFonts w:ascii="Times New Roman"/>
          <w:b w:val="false"/>
          <w:i w:val="false"/>
          <w:color w:val="000000"/>
          <w:sz w:val="28"/>
        </w:rPr>
        <w:t>
отчество учредителей, либо наименование компании в разрезе долей в</w:t>
      </w:r>
      <w:r>
        <w:br/>
      </w:r>
      <w:r>
        <w:rPr>
          <w:rFonts w:ascii="Times New Roman"/>
          <w:b w:val="false"/>
          <w:i w:val="false"/>
          <w:color w:val="000000"/>
          <w:sz w:val="28"/>
        </w:rPr>
        <w:t>
уставном капитале).</w:t>
      </w:r>
    </w:p>
    <w:p>
      <w:pPr>
        <w:spacing w:after="0"/>
        <w:ind w:left="0"/>
        <w:jc w:val="both"/>
      </w:pPr>
      <w:r>
        <w:rPr>
          <w:rFonts w:ascii="Times New Roman"/>
          <w:b w:val="false"/>
          <w:i w:val="false"/>
          <w:color w:val="000000"/>
          <w:sz w:val="28"/>
        </w:rPr>
        <w:t>      </w:t>
      </w:r>
      <w:r>
        <w:rPr>
          <w:rFonts w:ascii="Times New Roman"/>
          <w:b/>
          <w:i w:val="false"/>
          <w:color w:val="000000"/>
          <w:sz w:val="28"/>
        </w:rPr>
        <w:t>3. Сведения о квалификации компании, подтверждающие</w:t>
      </w:r>
      <w:r>
        <w:br/>
      </w:r>
      <w:r>
        <w:rPr>
          <w:rFonts w:ascii="Times New Roman"/>
          <w:b w:val="false"/>
          <w:i w:val="false"/>
          <w:color w:val="000000"/>
          <w:sz w:val="28"/>
        </w:rPr>
        <w:t>
</w:t>
      </w:r>
      <w:r>
        <w:rPr>
          <w:rFonts w:ascii="Times New Roman"/>
          <w:b/>
          <w:i w:val="false"/>
          <w:color w:val="000000"/>
          <w:sz w:val="28"/>
        </w:rPr>
        <w:t>наличие опыта работы не менее 3 (трех) лет в области разработки</w:t>
      </w:r>
      <w:r>
        <w:br/>
      </w:r>
      <w:r>
        <w:rPr>
          <w:rFonts w:ascii="Times New Roman"/>
          <w:b w:val="false"/>
          <w:i w:val="false"/>
          <w:color w:val="000000"/>
          <w:sz w:val="28"/>
        </w:rPr>
        <w:t>
</w:t>
      </w:r>
      <w:r>
        <w:rPr>
          <w:rFonts w:ascii="Times New Roman"/>
          <w:b/>
          <w:i w:val="false"/>
          <w:color w:val="000000"/>
          <w:sz w:val="28"/>
        </w:rPr>
        <w:t>бизнес-планов и технико-экономического обоснования по проектам</w:t>
      </w:r>
      <w:r>
        <w:br/>
      </w:r>
      <w:r>
        <w:rPr>
          <w:rFonts w:ascii="Times New Roman"/>
          <w:b w:val="false"/>
          <w:i w:val="false"/>
          <w:color w:val="000000"/>
          <w:sz w:val="28"/>
        </w:rPr>
        <w:t>
</w:t>
      </w:r>
      <w:r>
        <w:rPr>
          <w:rFonts w:ascii="Times New Roman"/>
          <w:b/>
          <w:i w:val="false"/>
          <w:color w:val="000000"/>
          <w:sz w:val="28"/>
        </w:rPr>
        <w:t>в обрабатывающей промышленности.</w:t>
      </w:r>
    </w:p>
    <w:p>
      <w:pPr>
        <w:spacing w:after="0"/>
        <w:ind w:left="0"/>
        <w:jc w:val="both"/>
      </w:pPr>
      <w:r>
        <w:rPr>
          <w:rFonts w:ascii="Times New Roman"/>
          <w:b w:val="false"/>
          <w:i w:val="false"/>
          <w:color w:val="000000"/>
          <w:sz w:val="28"/>
        </w:rPr>
        <w:t>      </w:t>
      </w:r>
      <w:r>
        <w:rPr>
          <w:rFonts w:ascii="Times New Roman"/>
          <w:b w:val="false"/>
          <w:i/>
          <w:color w:val="000000"/>
          <w:sz w:val="28"/>
        </w:rPr>
        <w:t>Приложить к заявке нотариально засвидетельствованные копии</w:t>
      </w:r>
      <w:r>
        <w:br/>
      </w:r>
      <w:r>
        <w:rPr>
          <w:rFonts w:ascii="Times New Roman"/>
          <w:b w:val="false"/>
          <w:i w:val="false"/>
          <w:color w:val="000000"/>
          <w:sz w:val="28"/>
        </w:rPr>
        <w:t>
</w:t>
      </w:r>
      <w:r>
        <w:rPr>
          <w:rFonts w:ascii="Times New Roman"/>
          <w:b w:val="false"/>
          <w:i/>
          <w:color w:val="000000"/>
          <w:sz w:val="28"/>
        </w:rPr>
        <w:t>учредительных документов: устав/учредительный договор, свидетельство</w:t>
      </w:r>
      <w:r>
        <w:br/>
      </w:r>
      <w:r>
        <w:rPr>
          <w:rFonts w:ascii="Times New Roman"/>
          <w:b w:val="false"/>
          <w:i w:val="false"/>
          <w:color w:val="000000"/>
          <w:sz w:val="28"/>
        </w:rPr>
        <w:t>
</w:t>
      </w:r>
      <w:r>
        <w:rPr>
          <w:rFonts w:ascii="Times New Roman"/>
          <w:b w:val="false"/>
          <w:i/>
          <w:color w:val="000000"/>
          <w:sz w:val="28"/>
        </w:rPr>
        <w:t>о государственной регистрации (перерегистрации) юридического лица,</w:t>
      </w:r>
      <w:r>
        <w:br/>
      </w:r>
      <w:r>
        <w:rPr>
          <w:rFonts w:ascii="Times New Roman"/>
          <w:b w:val="false"/>
          <w:i w:val="false"/>
          <w:color w:val="000000"/>
          <w:sz w:val="28"/>
        </w:rPr>
        <w:t>
</w:t>
      </w:r>
      <w:r>
        <w:rPr>
          <w:rFonts w:ascii="Times New Roman"/>
          <w:b w:val="false"/>
          <w:i/>
          <w:color w:val="000000"/>
          <w:sz w:val="28"/>
        </w:rPr>
        <w:t>свидетельство налогоплательщика Республики Казахстан, статистическая</w:t>
      </w:r>
      <w:r>
        <w:br/>
      </w:r>
      <w:r>
        <w:rPr>
          <w:rFonts w:ascii="Times New Roman"/>
          <w:b w:val="false"/>
          <w:i w:val="false"/>
          <w:color w:val="000000"/>
          <w:sz w:val="28"/>
        </w:rPr>
        <w:t>
</w:t>
      </w:r>
      <w:r>
        <w:rPr>
          <w:rFonts w:ascii="Times New Roman"/>
          <w:b w:val="false"/>
          <w:i/>
          <w:color w:val="000000"/>
          <w:sz w:val="28"/>
        </w:rPr>
        <w:t>карточка (при наличии).</w:t>
      </w:r>
    </w:p>
    <w:p>
      <w:pPr>
        <w:spacing w:after="0"/>
        <w:ind w:left="0"/>
        <w:jc w:val="both"/>
      </w:pPr>
      <w:r>
        <w:rPr>
          <w:rFonts w:ascii="Times New Roman"/>
          <w:b w:val="false"/>
          <w:i w:val="false"/>
          <w:color w:val="000000"/>
          <w:sz w:val="28"/>
        </w:rPr>
        <w:t>      </w:t>
      </w:r>
      <w:r>
        <w:rPr>
          <w:rFonts w:ascii="Times New Roman"/>
          <w:b/>
          <w:i w:val="false"/>
          <w:color w:val="000000"/>
          <w:sz w:val="28"/>
        </w:rPr>
        <w:t>4. Сведения о наличии не менее 3 (трех) крупных работ в</w:t>
      </w:r>
      <w:r>
        <w:br/>
      </w:r>
      <w:r>
        <w:rPr>
          <w:rFonts w:ascii="Times New Roman"/>
          <w:b w:val="false"/>
          <w:i w:val="false"/>
          <w:color w:val="000000"/>
          <w:sz w:val="28"/>
        </w:rPr>
        <w:t>
</w:t>
      </w:r>
      <w:r>
        <w:rPr>
          <w:rFonts w:ascii="Times New Roman"/>
          <w:b/>
          <w:i w:val="false"/>
          <w:color w:val="000000"/>
          <w:sz w:val="28"/>
        </w:rPr>
        <w:t>области разработки бизнес-планов и технико-экономического</w:t>
      </w:r>
      <w:r>
        <w:br/>
      </w:r>
      <w:r>
        <w:rPr>
          <w:rFonts w:ascii="Times New Roman"/>
          <w:b w:val="false"/>
          <w:i w:val="false"/>
          <w:color w:val="000000"/>
          <w:sz w:val="28"/>
        </w:rPr>
        <w:t>
</w:t>
      </w:r>
      <w:r>
        <w:rPr>
          <w:rFonts w:ascii="Times New Roman"/>
          <w:b/>
          <w:i w:val="false"/>
          <w:color w:val="000000"/>
          <w:sz w:val="28"/>
        </w:rPr>
        <w:t>обоснования по проектам в обрабатывающей промышленности,</w:t>
      </w:r>
      <w:r>
        <w:br/>
      </w:r>
      <w:r>
        <w:rPr>
          <w:rFonts w:ascii="Times New Roman"/>
          <w:b w:val="false"/>
          <w:i w:val="false"/>
          <w:color w:val="000000"/>
          <w:sz w:val="28"/>
        </w:rPr>
        <w:t>
</w:t>
      </w:r>
      <w:r>
        <w:rPr>
          <w:rFonts w:ascii="Times New Roman"/>
          <w:b/>
          <w:i w:val="false"/>
          <w:color w:val="000000"/>
          <w:sz w:val="28"/>
        </w:rPr>
        <w:t>указываются по ниже приведенной таблице: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3031"/>
        <w:gridCol w:w="4618"/>
        <w:gridCol w:w="2887"/>
        <w:gridCol w:w="2743"/>
      </w:tblGrid>
      <w:tr>
        <w:trPr>
          <w:trHeight w:val="5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оказанных услуг</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заказчиков (адрес, телефон, факс, e-mail)</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Место, год и сроки оказания услуг</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Сумма проекта, млн.тенге</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r>
      <w:tr>
        <w:trPr>
          <w:trHeight w:val="7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Приложить к заявке не менее 3 (трех) оригиналов или нотариально</w:t>
      </w:r>
      <w:r>
        <w:br/>
      </w:r>
      <w:r>
        <w:rPr>
          <w:rFonts w:ascii="Times New Roman"/>
          <w:b w:val="false"/>
          <w:i w:val="false"/>
          <w:color w:val="000000"/>
          <w:sz w:val="28"/>
        </w:rPr>
        <w:t>
</w:t>
      </w:r>
      <w:r>
        <w:rPr>
          <w:rFonts w:ascii="Times New Roman"/>
          <w:b w:val="false"/>
          <w:i/>
          <w:color w:val="000000"/>
          <w:sz w:val="28"/>
        </w:rPr>
        <w:t>засвидетельствованных копий рекомендаций от клиентов, которым</w:t>
      </w:r>
      <w:r>
        <w:br/>
      </w:r>
      <w:r>
        <w:rPr>
          <w:rFonts w:ascii="Times New Roman"/>
          <w:b w:val="false"/>
          <w:i w:val="false"/>
          <w:color w:val="000000"/>
          <w:sz w:val="28"/>
        </w:rPr>
        <w:t>
</w:t>
      </w:r>
      <w:r>
        <w:rPr>
          <w:rFonts w:ascii="Times New Roman"/>
          <w:b w:val="false"/>
          <w:i/>
          <w:color w:val="000000"/>
          <w:sz w:val="28"/>
        </w:rPr>
        <w:t>компания оказывала консалтинговые услуги в области</w:t>
      </w:r>
      <w:r>
        <w:br/>
      </w:r>
      <w:r>
        <w:rPr>
          <w:rFonts w:ascii="Times New Roman"/>
          <w:b w:val="false"/>
          <w:i w:val="false"/>
          <w:color w:val="000000"/>
          <w:sz w:val="28"/>
        </w:rPr>
        <w:t>
</w:t>
      </w:r>
      <w:r>
        <w:rPr>
          <w:rFonts w:ascii="Times New Roman"/>
          <w:b w:val="false"/>
          <w:i/>
          <w:color w:val="000000"/>
          <w:sz w:val="28"/>
        </w:rPr>
        <w:t>разработки бизнес-планов и ТЭО по проектам в обрабатывающей</w:t>
      </w:r>
      <w:r>
        <w:br/>
      </w:r>
      <w:r>
        <w:rPr>
          <w:rFonts w:ascii="Times New Roman"/>
          <w:b w:val="false"/>
          <w:i w:val="false"/>
          <w:color w:val="000000"/>
          <w:sz w:val="28"/>
        </w:rPr>
        <w:t>
</w:t>
      </w:r>
      <w:r>
        <w:rPr>
          <w:rFonts w:ascii="Times New Roman"/>
          <w:b w:val="false"/>
          <w:i/>
          <w:color w:val="000000"/>
          <w:sz w:val="28"/>
        </w:rPr>
        <w:t>промышленности</w:t>
      </w:r>
    </w:p>
    <w:p>
      <w:pPr>
        <w:spacing w:after="0"/>
        <w:ind w:left="0"/>
        <w:jc w:val="both"/>
      </w:pPr>
      <w:r>
        <w:rPr>
          <w:rFonts w:ascii="Times New Roman"/>
          <w:b w:val="false"/>
          <w:i w:val="false"/>
          <w:color w:val="000000"/>
          <w:sz w:val="28"/>
        </w:rPr>
        <w:t>      </w:t>
      </w:r>
      <w:r>
        <w:rPr>
          <w:rFonts w:ascii="Times New Roman"/>
          <w:b/>
          <w:i w:val="false"/>
          <w:color w:val="000000"/>
          <w:sz w:val="28"/>
        </w:rPr>
        <w:t>5. Сведения, подтверждающие наличие у консалтинговой</w:t>
      </w:r>
      <w:r>
        <w:br/>
      </w:r>
      <w:r>
        <w:rPr>
          <w:rFonts w:ascii="Times New Roman"/>
          <w:b w:val="false"/>
          <w:i w:val="false"/>
          <w:color w:val="000000"/>
          <w:sz w:val="28"/>
        </w:rPr>
        <w:t>
</w:t>
      </w:r>
      <w:r>
        <w:rPr>
          <w:rFonts w:ascii="Times New Roman"/>
          <w:b/>
          <w:i w:val="false"/>
          <w:color w:val="000000"/>
          <w:sz w:val="28"/>
        </w:rPr>
        <w:t>компании не менее 5 (пяти) специалистов: технолог или</w:t>
      </w:r>
      <w:r>
        <w:br/>
      </w:r>
      <w:r>
        <w:rPr>
          <w:rFonts w:ascii="Times New Roman"/>
          <w:b w:val="false"/>
          <w:i w:val="false"/>
          <w:color w:val="000000"/>
          <w:sz w:val="28"/>
        </w:rPr>
        <w:t>
</w:t>
      </w:r>
      <w:r>
        <w:rPr>
          <w:rFonts w:ascii="Times New Roman"/>
          <w:b/>
          <w:i w:val="false"/>
          <w:color w:val="000000"/>
          <w:sz w:val="28"/>
        </w:rPr>
        <w:t>отраслевой специалист; маркетолог; финансовый аналитик, имеющих</w:t>
      </w:r>
      <w:r>
        <w:br/>
      </w:r>
      <w:r>
        <w:rPr>
          <w:rFonts w:ascii="Times New Roman"/>
          <w:b w:val="false"/>
          <w:i w:val="false"/>
          <w:color w:val="000000"/>
          <w:sz w:val="28"/>
        </w:rPr>
        <w:t>
</w:t>
      </w:r>
      <w:r>
        <w:rPr>
          <w:rFonts w:ascii="Times New Roman"/>
          <w:b/>
          <w:i w:val="false"/>
          <w:color w:val="000000"/>
          <w:sz w:val="28"/>
        </w:rPr>
        <w:t>высшее специальное образование и производственный опыт работы</w:t>
      </w:r>
      <w:r>
        <w:br/>
      </w:r>
      <w:r>
        <w:rPr>
          <w:rFonts w:ascii="Times New Roman"/>
          <w:b w:val="false"/>
          <w:i w:val="false"/>
          <w:color w:val="000000"/>
          <w:sz w:val="28"/>
        </w:rPr>
        <w:t>
</w:t>
      </w:r>
      <w:r>
        <w:rPr>
          <w:rFonts w:ascii="Times New Roman"/>
          <w:b/>
          <w:i w:val="false"/>
          <w:color w:val="000000"/>
          <w:sz w:val="28"/>
        </w:rPr>
        <w:t>не менее 3 (трех) лет в области разработки бизнес-планов и</w:t>
      </w:r>
      <w:r>
        <w:br/>
      </w:r>
      <w:r>
        <w:rPr>
          <w:rFonts w:ascii="Times New Roman"/>
          <w:b w:val="false"/>
          <w:i w:val="false"/>
          <w:color w:val="000000"/>
          <w:sz w:val="28"/>
        </w:rPr>
        <w:t>
</w:t>
      </w:r>
      <w:r>
        <w:rPr>
          <w:rFonts w:ascii="Times New Roman"/>
          <w:b/>
          <w:i w:val="false"/>
          <w:color w:val="000000"/>
          <w:sz w:val="28"/>
        </w:rPr>
        <w:t>технико-экономического обоснования по проектам в обрабатывающей</w:t>
      </w:r>
      <w:r>
        <w:br/>
      </w:r>
      <w:r>
        <w:rPr>
          <w:rFonts w:ascii="Times New Roman"/>
          <w:b w:val="false"/>
          <w:i w:val="false"/>
          <w:color w:val="000000"/>
          <w:sz w:val="28"/>
        </w:rPr>
        <w:t>
</w:t>
      </w:r>
      <w:r>
        <w:rPr>
          <w:rFonts w:ascii="Times New Roman"/>
          <w:b/>
          <w:i w:val="false"/>
          <w:color w:val="000000"/>
          <w:sz w:val="28"/>
        </w:rPr>
        <w:t>промышленности, указываются по ниже приведенной таблице: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1609"/>
        <w:gridCol w:w="1381"/>
        <w:gridCol w:w="3113"/>
        <w:gridCol w:w="2452"/>
        <w:gridCol w:w="2248"/>
        <w:gridCol w:w="2454"/>
      </w:tblGrid>
      <w:tr>
        <w:trPr>
          <w:trHeight w:val="12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Фамилия, имя, отчество</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Должность</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или специальность по диплому, свидетельству и другим документам об образовании</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Категория, разряд, класс по специальности (ученая степень)</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Стаж работы в сфере оказания консалтинговых услуг</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проекта (раздела), в разработке которого было принято участие</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_______ человек</w:t>
            </w:r>
          </w:p>
        </w:tc>
      </w:tr>
    </w:tbl>
    <w:p>
      <w:pPr>
        <w:spacing w:after="0"/>
        <w:ind w:left="0"/>
        <w:jc w:val="both"/>
      </w:pPr>
      <w:r>
        <w:rPr>
          <w:rFonts w:ascii="Times New Roman"/>
          <w:b w:val="false"/>
          <w:i w:val="false"/>
          <w:color w:val="000000"/>
          <w:sz w:val="28"/>
        </w:rPr>
        <w:t>      </w:t>
      </w:r>
      <w:r>
        <w:rPr>
          <w:rFonts w:ascii="Times New Roman"/>
          <w:b w:val="false"/>
          <w:i/>
          <w:color w:val="000000"/>
          <w:sz w:val="28"/>
        </w:rPr>
        <w:t>Приложить к заявке копии дипломов и трудовых книжек</w:t>
      </w:r>
      <w:r>
        <w:br/>
      </w:r>
      <w:r>
        <w:rPr>
          <w:rFonts w:ascii="Times New Roman"/>
          <w:b w:val="false"/>
          <w:i w:val="false"/>
          <w:color w:val="000000"/>
          <w:sz w:val="28"/>
        </w:rPr>
        <w:t>
</w:t>
      </w:r>
      <w:r>
        <w:rPr>
          <w:rFonts w:ascii="Times New Roman"/>
          <w:b w:val="false"/>
          <w:i/>
          <w:color w:val="000000"/>
          <w:sz w:val="28"/>
        </w:rPr>
        <w:t>специалистов.</w:t>
      </w:r>
    </w:p>
    <w:p>
      <w:pPr>
        <w:spacing w:after="0"/>
        <w:ind w:left="0"/>
        <w:jc w:val="both"/>
      </w:pPr>
      <w:r>
        <w:rPr>
          <w:rFonts w:ascii="Times New Roman"/>
          <w:b/>
          <w:i w:val="false"/>
          <w:color w:val="000000"/>
          <w:sz w:val="28"/>
        </w:rPr>
        <w:t>      6. Область проведения исследований в разрезе отраслей</w:t>
      </w:r>
      <w:r>
        <w:br/>
      </w:r>
      <w:r>
        <w:rPr>
          <w:rFonts w:ascii="Times New Roman"/>
          <w:b w:val="false"/>
          <w:i w:val="false"/>
          <w:color w:val="000000"/>
          <w:sz w:val="28"/>
        </w:rPr>
        <w:t>
</w:t>
      </w:r>
      <w:r>
        <w:rPr>
          <w:rFonts w:ascii="Times New Roman"/>
          <w:b/>
          <w:i w:val="false"/>
          <w:color w:val="000000"/>
          <w:sz w:val="28"/>
        </w:rPr>
        <w:t xml:space="preserve">промышленности </w:t>
      </w:r>
      <w:r>
        <w:rPr>
          <w:rFonts w:ascii="Times New Roman"/>
          <w:b w:val="false"/>
          <w:i w:val="false"/>
          <w:color w:val="000000"/>
          <w:sz w:val="28"/>
        </w:rPr>
        <w:t>(перечислить)</w:t>
      </w:r>
      <w:r>
        <w:rPr>
          <w:rFonts w:ascii="Times New Roman"/>
          <w:b/>
          <w:i w:val="false"/>
          <w:color w:val="000000"/>
          <w:sz w:val="28"/>
        </w:rPr>
        <w:t>.</w:t>
      </w:r>
    </w:p>
    <w:p>
      <w:pPr>
        <w:spacing w:after="0"/>
        <w:ind w:left="0"/>
        <w:jc w:val="both"/>
      </w:pPr>
      <w:r>
        <w:rPr>
          <w:rFonts w:ascii="Times New Roman"/>
          <w:b/>
          <w:i w:val="false"/>
          <w:color w:val="000000"/>
          <w:sz w:val="28"/>
        </w:rPr>
        <w:t>      7. Сведения об отсутствии у консалтинговой компании</w:t>
      </w:r>
      <w:r>
        <w:br/>
      </w:r>
      <w:r>
        <w:rPr>
          <w:rFonts w:ascii="Times New Roman"/>
          <w:b w:val="false"/>
          <w:i w:val="false"/>
          <w:color w:val="000000"/>
          <w:sz w:val="28"/>
        </w:rPr>
        <w:t>
</w:t>
      </w:r>
      <w:r>
        <w:rPr>
          <w:rFonts w:ascii="Times New Roman"/>
          <w:b/>
          <w:i w:val="false"/>
          <w:color w:val="000000"/>
          <w:sz w:val="28"/>
        </w:rPr>
        <w:t>налоговой задолженности и задолженности по обязательным</w:t>
      </w:r>
      <w:r>
        <w:br/>
      </w:r>
      <w:r>
        <w:rPr>
          <w:rFonts w:ascii="Times New Roman"/>
          <w:b w:val="false"/>
          <w:i w:val="false"/>
          <w:color w:val="000000"/>
          <w:sz w:val="28"/>
        </w:rPr>
        <w:t>
</w:t>
      </w:r>
      <w:r>
        <w:rPr>
          <w:rFonts w:ascii="Times New Roman"/>
          <w:b/>
          <w:i w:val="false"/>
          <w:color w:val="000000"/>
          <w:sz w:val="28"/>
        </w:rPr>
        <w:t xml:space="preserve">пенсионным взносам и социальным отчислениям </w:t>
      </w:r>
      <w:r>
        <w:rPr>
          <w:rFonts w:ascii="Times New Roman"/>
          <w:b w:val="false"/>
          <w:i/>
          <w:color w:val="000000"/>
          <w:sz w:val="28"/>
        </w:rPr>
        <w:t>(приложить оригинал</w:t>
      </w:r>
      <w:r>
        <w:br/>
      </w:r>
      <w:r>
        <w:rPr>
          <w:rFonts w:ascii="Times New Roman"/>
          <w:b w:val="false"/>
          <w:i w:val="false"/>
          <w:color w:val="000000"/>
          <w:sz w:val="28"/>
        </w:rPr>
        <w:t>
</w:t>
      </w:r>
      <w:r>
        <w:rPr>
          <w:rFonts w:ascii="Times New Roman"/>
          <w:b w:val="false"/>
          <w:i/>
          <w:color w:val="000000"/>
          <w:sz w:val="28"/>
        </w:rPr>
        <w:t>справки с налогового комитета об отсутствии задолженности по налогам</w:t>
      </w:r>
      <w:r>
        <w:br/>
      </w:r>
      <w:r>
        <w:rPr>
          <w:rFonts w:ascii="Times New Roman"/>
          <w:b w:val="false"/>
          <w:i w:val="false"/>
          <w:color w:val="000000"/>
          <w:sz w:val="28"/>
        </w:rPr>
        <w:t>
</w:t>
      </w:r>
      <w:r>
        <w:rPr>
          <w:rFonts w:ascii="Times New Roman"/>
          <w:b w:val="false"/>
          <w:i/>
          <w:color w:val="000000"/>
          <w:sz w:val="28"/>
        </w:rPr>
        <w:t>и другим обязательным платежам в бюджет).</w:t>
      </w:r>
    </w:p>
    <w:p>
      <w:pPr>
        <w:spacing w:after="0"/>
        <w:ind w:left="0"/>
        <w:jc w:val="both"/>
      </w:pPr>
      <w:r>
        <w:rPr>
          <w:rFonts w:ascii="Times New Roman"/>
          <w:b/>
          <w:i w:val="false"/>
          <w:color w:val="000000"/>
          <w:sz w:val="28"/>
        </w:rPr>
        <w:t>      8. Сведения о наличии у консалтинговой компании доступа к</w:t>
      </w:r>
      <w:r>
        <w:br/>
      </w:r>
      <w:r>
        <w:rPr>
          <w:rFonts w:ascii="Times New Roman"/>
          <w:b w:val="false"/>
          <w:i w:val="false"/>
          <w:color w:val="000000"/>
          <w:sz w:val="28"/>
        </w:rPr>
        <w:t>
</w:t>
      </w:r>
      <w:r>
        <w:rPr>
          <w:rFonts w:ascii="Times New Roman"/>
          <w:b/>
          <w:i w:val="false"/>
          <w:color w:val="000000"/>
          <w:sz w:val="28"/>
        </w:rPr>
        <w:t>базам данных отечественной и зарубежной статистики,</w:t>
      </w:r>
      <w:r>
        <w:br/>
      </w:r>
      <w:r>
        <w:rPr>
          <w:rFonts w:ascii="Times New Roman"/>
          <w:b w:val="false"/>
          <w:i w:val="false"/>
          <w:color w:val="000000"/>
          <w:sz w:val="28"/>
        </w:rPr>
        <w:t>
</w:t>
      </w:r>
      <w:r>
        <w:rPr>
          <w:rFonts w:ascii="Times New Roman"/>
          <w:b/>
          <w:i w:val="false"/>
          <w:color w:val="000000"/>
          <w:sz w:val="28"/>
        </w:rPr>
        <w:t>маркетинговых исследований, анализа рынка, также других</w:t>
      </w:r>
      <w:r>
        <w:br/>
      </w:r>
      <w:r>
        <w:rPr>
          <w:rFonts w:ascii="Times New Roman"/>
          <w:b w:val="false"/>
          <w:i w:val="false"/>
          <w:color w:val="000000"/>
          <w:sz w:val="28"/>
        </w:rPr>
        <w:t>
</w:t>
      </w:r>
      <w:r>
        <w:rPr>
          <w:rFonts w:ascii="Times New Roman"/>
          <w:b/>
          <w:i w:val="false"/>
          <w:color w:val="000000"/>
          <w:sz w:val="28"/>
        </w:rPr>
        <w:t>источников доступа.</w:t>
      </w:r>
      <w:r>
        <w:br/>
      </w:r>
      <w:r>
        <w:rPr>
          <w:rFonts w:ascii="Times New Roman"/>
          <w:b w:val="false"/>
          <w:i w:val="false"/>
          <w:color w:val="000000"/>
          <w:sz w:val="28"/>
        </w:rPr>
        <w:t>
      Достоверность всех сведений о квалификации компании</w:t>
      </w:r>
      <w:r>
        <w:br/>
      </w:r>
      <w:r>
        <w:rPr>
          <w:rFonts w:ascii="Times New Roman"/>
          <w:b w:val="false"/>
          <w:i w:val="false"/>
          <w:color w:val="000000"/>
          <w:sz w:val="28"/>
        </w:rPr>
        <w:t>
подтверждаю.</w:t>
      </w:r>
    </w:p>
    <w:p>
      <w:pPr>
        <w:spacing w:after="0"/>
        <w:ind w:left="0"/>
        <w:jc w:val="both"/>
      </w:pPr>
      <w:r>
        <w:rPr>
          <w:rFonts w:ascii="Times New Roman"/>
          <w:b/>
          <w:i w:val="false"/>
          <w:color w:val="000000"/>
          <w:sz w:val="28"/>
        </w:rPr>
        <w:t>Руководитель компании</w:t>
      </w:r>
      <w:r>
        <w:br/>
      </w:r>
      <w:r>
        <w:rPr>
          <w:rFonts w:ascii="Times New Roman"/>
          <w:b w:val="false"/>
          <w:i w:val="false"/>
          <w:color w:val="000000"/>
          <w:sz w:val="28"/>
        </w:rPr>
        <w:t>
__________________________________________</w:t>
      </w:r>
      <w:r>
        <w:br/>
      </w:r>
      <w:r>
        <w:rPr>
          <w:rFonts w:ascii="Times New Roman"/>
          <w:b w:val="false"/>
          <w:i w:val="false"/>
          <w:color w:val="000000"/>
          <w:sz w:val="28"/>
        </w:rPr>
        <w:t>
   (подпись)           (Фамилия, имя, отчество)</w:t>
      </w:r>
      <w:r>
        <w:br/>
      </w:r>
      <w:r>
        <w:rPr>
          <w:rFonts w:ascii="Times New Roman"/>
          <w:b w:val="false"/>
          <w:i w:val="false"/>
          <w:color w:val="000000"/>
          <w:sz w:val="28"/>
        </w:rPr>
        <w:t>
    печать</w:t>
      </w:r>
    </w:p>
    <w:bookmarkStart w:name="z181" w:id="150"/>
    <w:p>
      <w:pPr>
        <w:spacing w:after="0"/>
        <w:ind w:left="0"/>
        <w:jc w:val="both"/>
      </w:pPr>
      <w:r>
        <w:rPr>
          <w:rFonts w:ascii="Times New Roman"/>
          <w:b w:val="false"/>
          <w:i w:val="false"/>
          <w:color w:val="000000"/>
          <w:sz w:val="28"/>
        </w:rPr>
        <w:t xml:space="preserve">
Приложение 18        </w:t>
      </w:r>
      <w:r>
        <w:br/>
      </w:r>
      <w:r>
        <w:rPr>
          <w:rFonts w:ascii="Times New Roman"/>
          <w:b w:val="false"/>
          <w:i w:val="false"/>
          <w:color w:val="000000"/>
          <w:sz w:val="28"/>
        </w:rPr>
        <w:t>
к Регламенту реализации Программы</w:t>
      </w:r>
      <w:r>
        <w:br/>
      </w:r>
      <w:r>
        <w:rPr>
          <w:rFonts w:ascii="Times New Roman"/>
          <w:b w:val="false"/>
          <w:i w:val="false"/>
          <w:color w:val="000000"/>
          <w:sz w:val="28"/>
        </w:rPr>
        <w:t xml:space="preserve">
«Производительность 2020» </w:t>
      </w:r>
    </w:p>
    <w:bookmarkEnd w:id="150"/>
    <w:bookmarkStart w:name="z182" w:id="151"/>
    <w:p>
      <w:pPr>
        <w:spacing w:after="0"/>
        <w:ind w:left="0"/>
        <w:jc w:val="both"/>
      </w:pPr>
      <w:r>
        <w:rPr>
          <w:rFonts w:ascii="Times New Roman"/>
          <w:b w:val="false"/>
          <w:i w:val="false"/>
          <w:color w:val="000000"/>
          <w:sz w:val="28"/>
        </w:rPr>
        <w:t>
форма</w:t>
      </w:r>
    </w:p>
    <w:bookmarkEnd w:id="151"/>
    <w:bookmarkStart w:name="z183" w:id="152"/>
    <w:p>
      <w:pPr>
        <w:spacing w:after="0"/>
        <w:ind w:left="0"/>
        <w:jc w:val="both"/>
      </w:pPr>
      <w:r>
        <w:rPr>
          <w:rFonts w:ascii="Times New Roman"/>
          <w:b w:val="false"/>
          <w:i w:val="false"/>
          <w:color w:val="000000"/>
          <w:sz w:val="28"/>
        </w:rPr>
        <w:t>
</w:t>
      </w:r>
      <w:r>
        <w:rPr>
          <w:rFonts w:ascii="Times New Roman"/>
          <w:b/>
          <w:i w:val="false"/>
          <w:color w:val="000000"/>
          <w:sz w:val="28"/>
        </w:rPr>
        <w:t>                   Заявка тренинговой компании</w:t>
      </w:r>
      <w:r>
        <w:br/>
      </w:r>
      <w:r>
        <w:rPr>
          <w:rFonts w:ascii="Times New Roman"/>
          <w:b w:val="false"/>
          <w:i w:val="false"/>
          <w:color w:val="000000"/>
          <w:sz w:val="28"/>
        </w:rPr>
        <w:t>
</w:t>
      </w:r>
      <w:r>
        <w:rPr>
          <w:rFonts w:ascii="Times New Roman"/>
          <w:b/>
          <w:i w:val="false"/>
          <w:color w:val="000000"/>
          <w:sz w:val="28"/>
        </w:rPr>
        <w:t>         (заполняется на бланке консалтинговой компании)</w:t>
      </w:r>
    </w:p>
    <w:bookmarkEnd w:id="152"/>
    <w:p>
      <w:pPr>
        <w:spacing w:after="0"/>
        <w:ind w:left="0"/>
        <w:jc w:val="both"/>
      </w:pPr>
      <w:r>
        <w:rPr>
          <w:rFonts w:ascii="Times New Roman"/>
          <w:b w:val="false"/>
          <w:i w:val="false"/>
          <w:color w:val="000000"/>
          <w:sz w:val="28"/>
        </w:rPr>
        <w:t>      </w:t>
      </w:r>
      <w:r>
        <w:rPr>
          <w:rFonts w:ascii="Times New Roman"/>
          <w:b/>
          <w:i w:val="false"/>
          <w:color w:val="000000"/>
          <w:sz w:val="28"/>
        </w:rPr>
        <w:t>1. Общая информация о тренинговой компании</w:t>
      </w:r>
      <w:r>
        <w:rPr>
          <w:rFonts w:ascii="Times New Roman"/>
          <w:b w:val="false"/>
          <w:i w:val="false"/>
          <w:color w:val="000000"/>
          <w:sz w:val="28"/>
        </w:rPr>
        <w:t xml:space="preserve"> (указывается</w:t>
      </w:r>
      <w:r>
        <w:br/>
      </w:r>
      <w:r>
        <w:rPr>
          <w:rFonts w:ascii="Times New Roman"/>
          <w:b w:val="false"/>
          <w:i w:val="false"/>
          <w:color w:val="000000"/>
          <w:sz w:val="28"/>
        </w:rPr>
        <w:t>
наименование компании, год основания и опыт работы на рынке</w:t>
      </w:r>
      <w:r>
        <w:br/>
      </w:r>
      <w:r>
        <w:rPr>
          <w:rFonts w:ascii="Times New Roman"/>
          <w:b w:val="false"/>
          <w:i w:val="false"/>
          <w:color w:val="000000"/>
          <w:sz w:val="28"/>
        </w:rPr>
        <w:t>
тренинговых и консалтинговых услуг, в рамках различных программ или</w:t>
      </w:r>
      <w:r>
        <w:br/>
      </w:r>
      <w:r>
        <w:rPr>
          <w:rFonts w:ascii="Times New Roman"/>
          <w:b w:val="false"/>
          <w:i w:val="false"/>
          <w:color w:val="000000"/>
          <w:sz w:val="28"/>
        </w:rPr>
        <w:t>
проектов (вопросы бережливого производства, Лин-технологий, Кайдзен)</w:t>
      </w:r>
      <w:r>
        <w:br/>
      </w:r>
      <w:r>
        <w:rPr>
          <w:rFonts w:ascii="Times New Roman"/>
          <w:b w:val="false"/>
          <w:i w:val="false"/>
          <w:color w:val="000000"/>
          <w:sz w:val="28"/>
        </w:rPr>
        <w:t>
производительности труда и энергоэффективности, фамилия, имя,</w:t>
      </w:r>
      <w:r>
        <w:br/>
      </w:r>
      <w:r>
        <w:rPr>
          <w:rFonts w:ascii="Times New Roman"/>
          <w:b w:val="false"/>
          <w:i w:val="false"/>
          <w:color w:val="000000"/>
          <w:sz w:val="28"/>
        </w:rPr>
        <w:t>
отчество, должность руководителя, адрес компании (телефон/факс,</w:t>
      </w:r>
      <w:r>
        <w:br/>
      </w:r>
      <w:r>
        <w:rPr>
          <w:rFonts w:ascii="Times New Roman"/>
          <w:b w:val="false"/>
          <w:i w:val="false"/>
          <w:color w:val="000000"/>
          <w:sz w:val="28"/>
        </w:rPr>
        <w:t>
e-mail, web-сайт).</w:t>
      </w:r>
    </w:p>
    <w:p>
      <w:pPr>
        <w:spacing w:after="0"/>
        <w:ind w:left="0"/>
        <w:jc w:val="both"/>
      </w:pPr>
      <w:r>
        <w:rPr>
          <w:rFonts w:ascii="Times New Roman"/>
          <w:b/>
          <w:i w:val="false"/>
          <w:color w:val="000000"/>
          <w:sz w:val="28"/>
        </w:rPr>
        <w:t xml:space="preserve">      2. Информация об учредителях </w:t>
      </w:r>
      <w:r>
        <w:rPr>
          <w:rFonts w:ascii="Times New Roman"/>
          <w:b w:val="false"/>
          <w:i w:val="false"/>
          <w:color w:val="000000"/>
          <w:sz w:val="28"/>
        </w:rPr>
        <w:t>(указываются фамилия, имя,</w:t>
      </w:r>
      <w:r>
        <w:br/>
      </w:r>
      <w:r>
        <w:rPr>
          <w:rFonts w:ascii="Times New Roman"/>
          <w:b w:val="false"/>
          <w:i w:val="false"/>
          <w:color w:val="000000"/>
          <w:sz w:val="28"/>
        </w:rPr>
        <w:t>
отчества учредителей, либо наименование компании в разрезе долей в</w:t>
      </w:r>
      <w:r>
        <w:br/>
      </w:r>
      <w:r>
        <w:rPr>
          <w:rFonts w:ascii="Times New Roman"/>
          <w:b w:val="false"/>
          <w:i w:val="false"/>
          <w:color w:val="000000"/>
          <w:sz w:val="28"/>
        </w:rPr>
        <w:t>
уставном капитале).</w:t>
      </w:r>
    </w:p>
    <w:p>
      <w:pPr>
        <w:spacing w:after="0"/>
        <w:ind w:left="0"/>
        <w:jc w:val="both"/>
      </w:pPr>
      <w:r>
        <w:rPr>
          <w:rFonts w:ascii="Times New Roman"/>
          <w:b w:val="false"/>
          <w:i w:val="false"/>
          <w:color w:val="000000"/>
          <w:sz w:val="28"/>
        </w:rPr>
        <w:t>      </w:t>
      </w:r>
      <w:r>
        <w:rPr>
          <w:rFonts w:ascii="Times New Roman"/>
          <w:b/>
          <w:i w:val="false"/>
          <w:color w:val="000000"/>
          <w:sz w:val="28"/>
        </w:rPr>
        <w:t>3. Сведения о квалификации компании, подтверждающие</w:t>
      </w:r>
      <w:r>
        <w:br/>
      </w:r>
      <w:r>
        <w:rPr>
          <w:rFonts w:ascii="Times New Roman"/>
          <w:b w:val="false"/>
          <w:i w:val="false"/>
          <w:color w:val="000000"/>
          <w:sz w:val="28"/>
        </w:rPr>
        <w:t>
</w:t>
      </w:r>
      <w:r>
        <w:rPr>
          <w:rFonts w:ascii="Times New Roman"/>
          <w:b/>
          <w:i w:val="false"/>
          <w:color w:val="000000"/>
          <w:sz w:val="28"/>
        </w:rPr>
        <w:t>наличие практического опыта работы не менее 3 (трех) лет в</w:t>
      </w:r>
      <w:r>
        <w:br/>
      </w:r>
      <w:r>
        <w:rPr>
          <w:rFonts w:ascii="Times New Roman"/>
          <w:b w:val="false"/>
          <w:i w:val="false"/>
          <w:color w:val="000000"/>
          <w:sz w:val="28"/>
        </w:rPr>
        <w:t>
</w:t>
      </w:r>
      <w:r>
        <w:rPr>
          <w:rFonts w:ascii="Times New Roman"/>
          <w:b/>
          <w:i w:val="false"/>
          <w:color w:val="000000"/>
          <w:sz w:val="28"/>
        </w:rPr>
        <w:t>области проведения корпоративных тренингов, сертификационных</w:t>
      </w:r>
      <w:r>
        <w:br/>
      </w:r>
      <w:r>
        <w:rPr>
          <w:rFonts w:ascii="Times New Roman"/>
          <w:b w:val="false"/>
          <w:i w:val="false"/>
          <w:color w:val="000000"/>
          <w:sz w:val="28"/>
        </w:rPr>
        <w:t>
</w:t>
      </w:r>
      <w:r>
        <w:rPr>
          <w:rFonts w:ascii="Times New Roman"/>
          <w:b/>
          <w:i w:val="false"/>
          <w:color w:val="000000"/>
          <w:sz w:val="28"/>
        </w:rPr>
        <w:t>программ, круглых столов, конференций по вопросам повышения</w:t>
      </w:r>
      <w:r>
        <w:br/>
      </w:r>
      <w:r>
        <w:rPr>
          <w:rFonts w:ascii="Times New Roman"/>
          <w:b w:val="false"/>
          <w:i w:val="false"/>
          <w:color w:val="000000"/>
          <w:sz w:val="28"/>
        </w:rPr>
        <w:t>
</w:t>
      </w:r>
      <w:r>
        <w:rPr>
          <w:rFonts w:ascii="Times New Roman"/>
          <w:b/>
          <w:i w:val="false"/>
          <w:color w:val="000000"/>
          <w:sz w:val="28"/>
        </w:rPr>
        <w:t>производительности труда и энергоэффективности.</w:t>
      </w:r>
    </w:p>
    <w:p>
      <w:pPr>
        <w:spacing w:after="0"/>
        <w:ind w:left="0"/>
        <w:jc w:val="both"/>
      </w:pPr>
      <w:r>
        <w:rPr>
          <w:rFonts w:ascii="Times New Roman"/>
          <w:b w:val="false"/>
          <w:i w:val="false"/>
          <w:color w:val="000000"/>
          <w:sz w:val="28"/>
        </w:rPr>
        <w:t>      </w:t>
      </w:r>
      <w:r>
        <w:rPr>
          <w:rFonts w:ascii="Times New Roman"/>
          <w:b w:val="false"/>
          <w:i/>
          <w:color w:val="000000"/>
          <w:sz w:val="28"/>
        </w:rPr>
        <w:t>Приложить к заявке нотариально засвидетельствованные копии</w:t>
      </w:r>
      <w:r>
        <w:br/>
      </w:r>
      <w:r>
        <w:rPr>
          <w:rFonts w:ascii="Times New Roman"/>
          <w:b w:val="false"/>
          <w:i w:val="false"/>
          <w:color w:val="000000"/>
          <w:sz w:val="28"/>
        </w:rPr>
        <w:t>
</w:t>
      </w:r>
      <w:r>
        <w:rPr>
          <w:rFonts w:ascii="Times New Roman"/>
          <w:b w:val="false"/>
          <w:i/>
          <w:color w:val="000000"/>
          <w:sz w:val="28"/>
        </w:rPr>
        <w:t>учредительных документов: устав/учредительный договор, свидетельство</w:t>
      </w:r>
      <w:r>
        <w:br/>
      </w:r>
      <w:r>
        <w:rPr>
          <w:rFonts w:ascii="Times New Roman"/>
          <w:b w:val="false"/>
          <w:i w:val="false"/>
          <w:color w:val="000000"/>
          <w:sz w:val="28"/>
        </w:rPr>
        <w:t>
</w:t>
      </w:r>
      <w:r>
        <w:rPr>
          <w:rFonts w:ascii="Times New Roman"/>
          <w:b w:val="false"/>
          <w:i/>
          <w:color w:val="000000"/>
          <w:sz w:val="28"/>
        </w:rPr>
        <w:t>о государственной регистрации (перерегистрации) юридического лица,</w:t>
      </w:r>
      <w:r>
        <w:br/>
      </w:r>
      <w:r>
        <w:rPr>
          <w:rFonts w:ascii="Times New Roman"/>
          <w:b w:val="false"/>
          <w:i w:val="false"/>
          <w:color w:val="000000"/>
          <w:sz w:val="28"/>
        </w:rPr>
        <w:t>
</w:t>
      </w:r>
      <w:r>
        <w:rPr>
          <w:rFonts w:ascii="Times New Roman"/>
          <w:b w:val="false"/>
          <w:i/>
          <w:color w:val="000000"/>
          <w:sz w:val="28"/>
        </w:rPr>
        <w:t>свидетельство налогоплательщика Республики Казахстан, статистическая</w:t>
      </w:r>
      <w:r>
        <w:br/>
      </w:r>
      <w:r>
        <w:rPr>
          <w:rFonts w:ascii="Times New Roman"/>
          <w:b w:val="false"/>
          <w:i w:val="false"/>
          <w:color w:val="000000"/>
          <w:sz w:val="28"/>
        </w:rPr>
        <w:t>
</w:t>
      </w:r>
      <w:r>
        <w:rPr>
          <w:rFonts w:ascii="Times New Roman"/>
          <w:b w:val="false"/>
          <w:i/>
          <w:color w:val="000000"/>
          <w:sz w:val="28"/>
        </w:rPr>
        <w:t>карточка (при наличии), заверенные печатью и подписью первого</w:t>
      </w:r>
      <w:r>
        <w:br/>
      </w:r>
      <w:r>
        <w:rPr>
          <w:rFonts w:ascii="Times New Roman"/>
          <w:b w:val="false"/>
          <w:i w:val="false"/>
          <w:color w:val="000000"/>
          <w:sz w:val="28"/>
        </w:rPr>
        <w:t>
</w:t>
      </w:r>
      <w:r>
        <w:rPr>
          <w:rFonts w:ascii="Times New Roman"/>
          <w:b w:val="false"/>
          <w:i/>
          <w:color w:val="000000"/>
          <w:sz w:val="28"/>
        </w:rPr>
        <w:t>руководителя описание опыта работы не менее 3 (трех) лет в области</w:t>
      </w:r>
      <w:r>
        <w:br/>
      </w:r>
      <w:r>
        <w:rPr>
          <w:rFonts w:ascii="Times New Roman"/>
          <w:b w:val="false"/>
          <w:i w:val="false"/>
          <w:color w:val="000000"/>
          <w:sz w:val="28"/>
        </w:rPr>
        <w:t>
</w:t>
      </w:r>
      <w:r>
        <w:rPr>
          <w:rFonts w:ascii="Times New Roman"/>
          <w:b w:val="false"/>
          <w:i/>
          <w:color w:val="000000"/>
          <w:sz w:val="28"/>
        </w:rPr>
        <w:t>проведения корпоративных тренингов, сертификационных программ,</w:t>
      </w:r>
      <w:r>
        <w:br/>
      </w:r>
      <w:r>
        <w:rPr>
          <w:rFonts w:ascii="Times New Roman"/>
          <w:b w:val="false"/>
          <w:i w:val="false"/>
          <w:color w:val="000000"/>
          <w:sz w:val="28"/>
        </w:rPr>
        <w:t>
</w:t>
      </w:r>
      <w:r>
        <w:rPr>
          <w:rFonts w:ascii="Times New Roman"/>
          <w:b w:val="false"/>
          <w:i/>
          <w:color w:val="000000"/>
          <w:sz w:val="28"/>
        </w:rPr>
        <w:t>круглых столов, конференций, в рамках различных программ или проектов</w:t>
      </w:r>
      <w:r>
        <w:br/>
      </w:r>
      <w:r>
        <w:rPr>
          <w:rFonts w:ascii="Times New Roman"/>
          <w:b w:val="false"/>
          <w:i w:val="false"/>
          <w:color w:val="000000"/>
          <w:sz w:val="28"/>
        </w:rPr>
        <w:t>
</w:t>
      </w:r>
      <w:r>
        <w:rPr>
          <w:rFonts w:ascii="Times New Roman"/>
          <w:b w:val="false"/>
          <w:i/>
          <w:color w:val="000000"/>
          <w:sz w:val="28"/>
        </w:rPr>
        <w:t>(вопросы бережливого производства, Лин-технологий, Кайдзен)</w:t>
      </w:r>
      <w:r>
        <w:br/>
      </w:r>
      <w:r>
        <w:rPr>
          <w:rFonts w:ascii="Times New Roman"/>
          <w:b w:val="false"/>
          <w:i w:val="false"/>
          <w:color w:val="000000"/>
          <w:sz w:val="28"/>
        </w:rPr>
        <w:t>
</w:t>
      </w:r>
      <w:r>
        <w:rPr>
          <w:rFonts w:ascii="Times New Roman"/>
          <w:b w:val="false"/>
          <w:i/>
          <w:color w:val="000000"/>
          <w:sz w:val="28"/>
        </w:rPr>
        <w:t>производительности труда и энергоэффективности.</w:t>
      </w:r>
    </w:p>
    <w:p>
      <w:pPr>
        <w:spacing w:after="0"/>
        <w:ind w:left="0"/>
        <w:jc w:val="both"/>
      </w:pPr>
      <w:r>
        <w:rPr>
          <w:rFonts w:ascii="Times New Roman"/>
          <w:b/>
          <w:i w:val="false"/>
          <w:color w:val="000000"/>
          <w:sz w:val="28"/>
        </w:rPr>
        <w:t>      4. Сведения о наличии не менее 4 (четырех) мероприятий:</w:t>
      </w:r>
      <w:r>
        <w:br/>
      </w:r>
      <w:r>
        <w:rPr>
          <w:rFonts w:ascii="Times New Roman"/>
          <w:b w:val="false"/>
          <w:i w:val="false"/>
          <w:color w:val="000000"/>
          <w:sz w:val="28"/>
        </w:rPr>
        <w:t>
</w:t>
      </w:r>
      <w:r>
        <w:rPr>
          <w:rFonts w:ascii="Times New Roman"/>
          <w:b/>
          <w:i w:val="false"/>
          <w:color w:val="000000"/>
          <w:sz w:val="28"/>
        </w:rPr>
        <w:t>корпоративных тренингов, сертификационных программ, круглых</w:t>
      </w:r>
      <w:r>
        <w:br/>
      </w:r>
      <w:r>
        <w:rPr>
          <w:rFonts w:ascii="Times New Roman"/>
          <w:b w:val="false"/>
          <w:i w:val="false"/>
          <w:color w:val="000000"/>
          <w:sz w:val="28"/>
        </w:rPr>
        <w:t>
</w:t>
      </w:r>
      <w:r>
        <w:rPr>
          <w:rFonts w:ascii="Times New Roman"/>
          <w:b/>
          <w:i w:val="false"/>
          <w:color w:val="000000"/>
          <w:sz w:val="28"/>
        </w:rPr>
        <w:t>столов, конференций в рамках различных программ или проектов</w:t>
      </w:r>
      <w:r>
        <w:br/>
      </w:r>
      <w:r>
        <w:rPr>
          <w:rFonts w:ascii="Times New Roman"/>
          <w:b w:val="false"/>
          <w:i w:val="false"/>
          <w:color w:val="000000"/>
          <w:sz w:val="28"/>
        </w:rPr>
        <w:t>
</w:t>
      </w:r>
      <w:r>
        <w:rPr>
          <w:rFonts w:ascii="Times New Roman"/>
          <w:b/>
          <w:i w:val="false"/>
          <w:color w:val="000000"/>
          <w:sz w:val="28"/>
        </w:rPr>
        <w:t>(вопросы бережливого производства, Лин-технологий, Кайдзен)</w:t>
      </w:r>
      <w:r>
        <w:br/>
      </w:r>
      <w:r>
        <w:rPr>
          <w:rFonts w:ascii="Times New Roman"/>
          <w:b w:val="false"/>
          <w:i w:val="false"/>
          <w:color w:val="000000"/>
          <w:sz w:val="28"/>
        </w:rPr>
        <w:t>
</w:t>
      </w:r>
      <w:r>
        <w:rPr>
          <w:rFonts w:ascii="Times New Roman"/>
          <w:b/>
          <w:i w:val="false"/>
          <w:color w:val="000000"/>
          <w:sz w:val="28"/>
        </w:rPr>
        <w:t>производительности труда и энергоэффективности: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5"/>
        <w:gridCol w:w="3752"/>
        <w:gridCol w:w="5629"/>
        <w:gridCol w:w="3754"/>
      </w:tblGrid>
      <w:tr>
        <w:trPr>
          <w:trHeight w:val="25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мероприятия</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заказчиков (адрес, телефон, факс, e-mail)</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Место, год и сроки оказания услуг</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7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Приложить к заявке не менее 4 (четырех) рекомендаций от</w:t>
      </w:r>
      <w:r>
        <w:br/>
      </w:r>
      <w:r>
        <w:rPr>
          <w:rFonts w:ascii="Times New Roman"/>
          <w:b w:val="false"/>
          <w:i w:val="false"/>
          <w:color w:val="000000"/>
          <w:sz w:val="28"/>
        </w:rPr>
        <w:t>
</w:t>
      </w:r>
      <w:r>
        <w:rPr>
          <w:rFonts w:ascii="Times New Roman"/>
          <w:b w:val="false"/>
          <w:i/>
          <w:color w:val="000000"/>
          <w:sz w:val="28"/>
        </w:rPr>
        <w:t>клиентов, которым компания организовывала вышеуказанные мероприятия.</w:t>
      </w:r>
    </w:p>
    <w:p>
      <w:pPr>
        <w:spacing w:after="0"/>
        <w:ind w:left="0"/>
        <w:jc w:val="both"/>
      </w:pPr>
      <w:r>
        <w:rPr>
          <w:rFonts w:ascii="Times New Roman"/>
          <w:b w:val="false"/>
          <w:i w:val="false"/>
          <w:color w:val="000000"/>
          <w:sz w:val="28"/>
        </w:rPr>
        <w:t>      5. Сведения, подтверждающие наличие у тренинговой компании, не</w:t>
      </w:r>
      <w:r>
        <w:br/>
      </w:r>
      <w:r>
        <w:rPr>
          <w:rFonts w:ascii="Times New Roman"/>
          <w:b w:val="false"/>
          <w:i w:val="false"/>
          <w:color w:val="000000"/>
          <w:sz w:val="28"/>
        </w:rPr>
        <w:t>
менее 3 (трех) специалистов, имеющих высшее образование и опыт работы</w:t>
      </w:r>
      <w:r>
        <w:br/>
      </w:r>
      <w:r>
        <w:rPr>
          <w:rFonts w:ascii="Times New Roman"/>
          <w:b w:val="false"/>
          <w:i w:val="false"/>
          <w:color w:val="000000"/>
          <w:sz w:val="28"/>
        </w:rPr>
        <w:t>
не менее 3 (трех) лет в области проведения тренингов в рамках</w:t>
      </w:r>
      <w:r>
        <w:br/>
      </w:r>
      <w:r>
        <w:rPr>
          <w:rFonts w:ascii="Times New Roman"/>
          <w:b w:val="false"/>
          <w:i w:val="false"/>
          <w:color w:val="000000"/>
          <w:sz w:val="28"/>
        </w:rPr>
        <w:t>
различных программ или проектов (вопросы бережливого производства,</w:t>
      </w:r>
      <w:r>
        <w:br/>
      </w:r>
      <w:r>
        <w:rPr>
          <w:rFonts w:ascii="Times New Roman"/>
          <w:b w:val="false"/>
          <w:i w:val="false"/>
          <w:color w:val="000000"/>
          <w:sz w:val="28"/>
        </w:rPr>
        <w:t>
Лин-технологий, Кайдзен) производительности труда и</w:t>
      </w:r>
      <w:r>
        <w:br/>
      </w:r>
      <w:r>
        <w:rPr>
          <w:rFonts w:ascii="Times New Roman"/>
          <w:b w:val="false"/>
          <w:i w:val="false"/>
          <w:color w:val="000000"/>
          <w:sz w:val="28"/>
        </w:rPr>
        <w:t>
энергоэффективности: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8"/>
        <w:gridCol w:w="1618"/>
        <w:gridCol w:w="1825"/>
        <w:gridCol w:w="3567"/>
        <w:gridCol w:w="2903"/>
        <w:gridCol w:w="3339"/>
      </w:tblGrid>
      <w:tr>
        <w:trPr>
          <w:trHeight w:val="120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Ф.И.О.</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Должность</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или специальность по диплому, свидетельству и другим документам об образовании</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Стаж работы в сфере оказания тренинговых услуг</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Область специализации тренингов</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_______человек</w:t>
            </w:r>
          </w:p>
        </w:tc>
      </w:tr>
    </w:tbl>
    <w:p>
      <w:pPr>
        <w:spacing w:after="0"/>
        <w:ind w:left="0"/>
        <w:jc w:val="both"/>
      </w:pPr>
      <w:r>
        <w:rPr>
          <w:rFonts w:ascii="Times New Roman"/>
          <w:b w:val="false"/>
          <w:i/>
          <w:color w:val="000000"/>
          <w:sz w:val="28"/>
        </w:rPr>
        <w:t>      Приложить к заявке копии дипломов, сертификатов и резюме</w:t>
      </w:r>
      <w:r>
        <w:br/>
      </w:r>
      <w:r>
        <w:rPr>
          <w:rFonts w:ascii="Times New Roman"/>
          <w:b w:val="false"/>
          <w:i w:val="false"/>
          <w:color w:val="000000"/>
          <w:sz w:val="28"/>
        </w:rPr>
        <w:t>
</w:t>
      </w:r>
      <w:r>
        <w:rPr>
          <w:rFonts w:ascii="Times New Roman"/>
          <w:b w:val="false"/>
          <w:i/>
          <w:color w:val="000000"/>
          <w:sz w:val="28"/>
        </w:rPr>
        <w:t>специалистов.</w:t>
      </w:r>
    </w:p>
    <w:p>
      <w:pPr>
        <w:spacing w:after="0"/>
        <w:ind w:left="0"/>
        <w:jc w:val="both"/>
      </w:pPr>
      <w:r>
        <w:rPr>
          <w:rFonts w:ascii="Times New Roman"/>
          <w:b w:val="false"/>
          <w:i w:val="false"/>
          <w:color w:val="000000"/>
          <w:sz w:val="28"/>
        </w:rPr>
        <w:t>      </w:t>
      </w:r>
      <w:r>
        <w:rPr>
          <w:rFonts w:ascii="Times New Roman"/>
          <w:b/>
          <w:i w:val="false"/>
          <w:color w:val="000000"/>
          <w:sz w:val="28"/>
        </w:rPr>
        <w:t>6. Сведения об отсутствии у тренинговой компании налоговой</w:t>
      </w:r>
      <w:r>
        <w:br/>
      </w:r>
      <w:r>
        <w:rPr>
          <w:rFonts w:ascii="Times New Roman"/>
          <w:b w:val="false"/>
          <w:i w:val="false"/>
          <w:color w:val="000000"/>
          <w:sz w:val="28"/>
        </w:rPr>
        <w:t>
</w:t>
      </w:r>
      <w:r>
        <w:rPr>
          <w:rFonts w:ascii="Times New Roman"/>
          <w:b/>
          <w:i w:val="false"/>
          <w:color w:val="000000"/>
          <w:sz w:val="28"/>
        </w:rPr>
        <w:t>задолженности и задолженности по обязательным пенсионным</w:t>
      </w:r>
      <w:r>
        <w:br/>
      </w:r>
      <w:r>
        <w:rPr>
          <w:rFonts w:ascii="Times New Roman"/>
          <w:b w:val="false"/>
          <w:i w:val="false"/>
          <w:color w:val="000000"/>
          <w:sz w:val="28"/>
        </w:rPr>
        <w:t>
</w:t>
      </w:r>
      <w:r>
        <w:rPr>
          <w:rFonts w:ascii="Times New Roman"/>
          <w:b/>
          <w:i w:val="false"/>
          <w:color w:val="000000"/>
          <w:sz w:val="28"/>
        </w:rPr>
        <w:t xml:space="preserve">взносам и социальным отчислениям </w:t>
      </w:r>
      <w:r>
        <w:rPr>
          <w:rFonts w:ascii="Times New Roman"/>
          <w:b w:val="false"/>
          <w:i/>
          <w:color w:val="000000"/>
          <w:sz w:val="28"/>
        </w:rPr>
        <w:t>(приложить оригинал справки с</w:t>
      </w:r>
      <w:r>
        <w:br/>
      </w:r>
      <w:r>
        <w:rPr>
          <w:rFonts w:ascii="Times New Roman"/>
          <w:b w:val="false"/>
          <w:i w:val="false"/>
          <w:color w:val="000000"/>
          <w:sz w:val="28"/>
        </w:rPr>
        <w:t>
</w:t>
      </w:r>
      <w:r>
        <w:rPr>
          <w:rFonts w:ascii="Times New Roman"/>
          <w:b w:val="false"/>
          <w:i/>
          <w:color w:val="000000"/>
          <w:sz w:val="28"/>
        </w:rPr>
        <w:t>налогового комитета об отсутствии задолженности по налогам и другим</w:t>
      </w:r>
      <w:r>
        <w:br/>
      </w:r>
      <w:r>
        <w:rPr>
          <w:rFonts w:ascii="Times New Roman"/>
          <w:b w:val="false"/>
          <w:i w:val="false"/>
          <w:color w:val="000000"/>
          <w:sz w:val="28"/>
        </w:rPr>
        <w:t>
</w:t>
      </w:r>
      <w:r>
        <w:rPr>
          <w:rFonts w:ascii="Times New Roman"/>
          <w:b w:val="false"/>
          <w:i/>
          <w:color w:val="000000"/>
          <w:sz w:val="28"/>
        </w:rPr>
        <w:t>обязательным платежам в бюджет)</w:t>
      </w:r>
      <w:r>
        <w:rPr>
          <w:rFonts w:ascii="Times New Roman"/>
          <w:b w:val="false"/>
          <w:i w:val="false"/>
          <w:color w:val="000000"/>
          <w:sz w:val="28"/>
        </w:rPr>
        <w:t>.</w:t>
      </w:r>
    </w:p>
    <w:p>
      <w:pPr>
        <w:spacing w:after="0"/>
        <w:ind w:left="0"/>
        <w:jc w:val="both"/>
      </w:pPr>
      <w:r>
        <w:rPr>
          <w:rFonts w:ascii="Times New Roman"/>
          <w:b w:val="false"/>
          <w:i w:val="false"/>
          <w:color w:val="000000"/>
          <w:sz w:val="28"/>
        </w:rPr>
        <w:t>      Достоверность всех сведений о квалификации компании</w:t>
      </w:r>
      <w:r>
        <w:br/>
      </w:r>
      <w:r>
        <w:rPr>
          <w:rFonts w:ascii="Times New Roman"/>
          <w:b w:val="false"/>
          <w:i w:val="false"/>
          <w:color w:val="000000"/>
          <w:sz w:val="28"/>
        </w:rPr>
        <w:t>
подтверждаю.</w:t>
      </w:r>
    </w:p>
    <w:p>
      <w:pPr>
        <w:spacing w:after="0"/>
        <w:ind w:left="0"/>
        <w:jc w:val="both"/>
      </w:pPr>
      <w:r>
        <w:rPr>
          <w:rFonts w:ascii="Times New Roman"/>
          <w:b/>
          <w:i w:val="false"/>
          <w:color w:val="000000"/>
          <w:sz w:val="28"/>
        </w:rPr>
        <w:t xml:space="preserve">Руководитель компании </w:t>
      </w:r>
      <w:r>
        <w:br/>
      </w:r>
      <w:r>
        <w:rPr>
          <w:rFonts w:ascii="Times New Roman"/>
          <w:b w:val="false"/>
          <w:i w:val="false"/>
          <w:color w:val="000000"/>
          <w:sz w:val="28"/>
        </w:rPr>
        <w:t>
__________________________________________</w:t>
      </w:r>
      <w:r>
        <w:br/>
      </w:r>
      <w:r>
        <w:rPr>
          <w:rFonts w:ascii="Times New Roman"/>
          <w:b w:val="false"/>
          <w:i w:val="false"/>
          <w:color w:val="000000"/>
          <w:sz w:val="28"/>
        </w:rPr>
        <w:t>
   (подпись)     (фамилия, имя, отчество)</w:t>
      </w:r>
      <w:r>
        <w:br/>
      </w:r>
      <w:r>
        <w:rPr>
          <w:rFonts w:ascii="Times New Roman"/>
          <w:b w:val="false"/>
          <w:i w:val="false"/>
          <w:color w:val="000000"/>
          <w:sz w:val="28"/>
        </w:rPr>
        <w:t>
      печать</w:t>
      </w:r>
    </w:p>
    <w:bookmarkStart w:name="z184" w:id="153"/>
    <w:p>
      <w:pPr>
        <w:spacing w:after="0"/>
        <w:ind w:left="0"/>
        <w:jc w:val="both"/>
      </w:pPr>
      <w:r>
        <w:rPr>
          <w:rFonts w:ascii="Times New Roman"/>
          <w:b w:val="false"/>
          <w:i w:val="false"/>
          <w:color w:val="000000"/>
          <w:sz w:val="28"/>
        </w:rPr>
        <w:t xml:space="preserve">
Приложение 19          </w:t>
      </w:r>
      <w:r>
        <w:br/>
      </w:r>
      <w:r>
        <w:rPr>
          <w:rFonts w:ascii="Times New Roman"/>
          <w:b w:val="false"/>
          <w:i w:val="false"/>
          <w:color w:val="000000"/>
          <w:sz w:val="28"/>
        </w:rPr>
        <w:t>
к Регламенту реализации Программы</w:t>
      </w:r>
      <w:r>
        <w:br/>
      </w:r>
      <w:r>
        <w:rPr>
          <w:rFonts w:ascii="Times New Roman"/>
          <w:b w:val="false"/>
          <w:i w:val="false"/>
          <w:color w:val="000000"/>
          <w:sz w:val="28"/>
        </w:rPr>
        <w:t xml:space="preserve">
«Производительность 2020»   </w:t>
      </w:r>
    </w:p>
    <w:bookmarkEnd w:id="153"/>
    <w:bookmarkStart w:name="z185" w:id="154"/>
    <w:p>
      <w:pPr>
        <w:spacing w:after="0"/>
        <w:ind w:left="0"/>
        <w:jc w:val="both"/>
      </w:pPr>
      <w:r>
        <w:rPr>
          <w:rFonts w:ascii="Times New Roman"/>
          <w:b w:val="false"/>
          <w:i w:val="false"/>
          <w:color w:val="000000"/>
          <w:sz w:val="28"/>
        </w:rPr>
        <w:t>
форма</w:t>
      </w:r>
    </w:p>
    <w:bookmarkEnd w:id="154"/>
    <w:bookmarkStart w:name="z186" w:id="155"/>
    <w:p>
      <w:pPr>
        <w:spacing w:after="0"/>
        <w:ind w:left="0"/>
        <w:jc w:val="both"/>
      </w:pPr>
      <w:r>
        <w:rPr>
          <w:rFonts w:ascii="Times New Roman"/>
          <w:b w:val="false"/>
          <w:i w:val="false"/>
          <w:color w:val="000000"/>
          <w:sz w:val="28"/>
        </w:rPr>
        <w:t>
</w:t>
      </w:r>
      <w:r>
        <w:rPr>
          <w:rFonts w:ascii="Times New Roman"/>
          <w:b/>
          <w:i w:val="false"/>
          <w:color w:val="000000"/>
          <w:sz w:val="28"/>
        </w:rPr>
        <w:t xml:space="preserve">         Заявка консультанта по технической диагностике </w:t>
      </w:r>
      <w:r>
        <w:br/>
      </w:r>
      <w:r>
        <w:rPr>
          <w:rFonts w:ascii="Times New Roman"/>
          <w:b w:val="false"/>
          <w:i w:val="false"/>
          <w:color w:val="000000"/>
          <w:sz w:val="28"/>
        </w:rPr>
        <w:t>
           (заполняется на бланке консалтинговой компании)</w:t>
      </w:r>
    </w:p>
    <w:bookmarkEnd w:id="155"/>
    <w:p>
      <w:pPr>
        <w:spacing w:after="0"/>
        <w:ind w:left="0"/>
        <w:jc w:val="both"/>
      </w:pPr>
      <w:r>
        <w:rPr>
          <w:rFonts w:ascii="Times New Roman"/>
          <w:b w:val="false"/>
          <w:i w:val="false"/>
          <w:color w:val="000000"/>
          <w:sz w:val="28"/>
        </w:rPr>
        <w:t>      </w:t>
      </w:r>
      <w:r>
        <w:rPr>
          <w:rFonts w:ascii="Times New Roman"/>
          <w:b/>
          <w:i w:val="false"/>
          <w:color w:val="000000"/>
          <w:sz w:val="28"/>
        </w:rPr>
        <w:t>1. Общая информация о консультанте по технической</w:t>
      </w:r>
      <w:r>
        <w:br/>
      </w:r>
      <w:r>
        <w:rPr>
          <w:rFonts w:ascii="Times New Roman"/>
          <w:b w:val="false"/>
          <w:i w:val="false"/>
          <w:color w:val="000000"/>
          <w:sz w:val="28"/>
        </w:rPr>
        <w:t>
</w:t>
      </w:r>
      <w:r>
        <w:rPr>
          <w:rFonts w:ascii="Times New Roman"/>
          <w:b/>
          <w:i w:val="false"/>
          <w:color w:val="000000"/>
          <w:sz w:val="28"/>
        </w:rPr>
        <w:t>диагностике</w:t>
      </w:r>
      <w:r>
        <w:rPr>
          <w:rFonts w:ascii="Times New Roman"/>
          <w:b w:val="false"/>
          <w:i w:val="false"/>
          <w:color w:val="000000"/>
          <w:sz w:val="28"/>
        </w:rPr>
        <w:t xml:space="preserve"> (указывается наименование компании, год основания и опыт</w:t>
      </w:r>
      <w:r>
        <w:br/>
      </w:r>
      <w:r>
        <w:rPr>
          <w:rFonts w:ascii="Times New Roman"/>
          <w:b w:val="false"/>
          <w:i w:val="false"/>
          <w:color w:val="000000"/>
          <w:sz w:val="28"/>
        </w:rPr>
        <w:t>
работы на рынке услуг по технической диагностике, фамилия, имя,</w:t>
      </w:r>
      <w:r>
        <w:br/>
      </w:r>
      <w:r>
        <w:rPr>
          <w:rFonts w:ascii="Times New Roman"/>
          <w:b w:val="false"/>
          <w:i w:val="false"/>
          <w:color w:val="000000"/>
          <w:sz w:val="28"/>
        </w:rPr>
        <w:t>
отчество, должность руководителя, адрес компании (телефон/факс,</w:t>
      </w:r>
      <w:r>
        <w:br/>
      </w:r>
      <w:r>
        <w:rPr>
          <w:rFonts w:ascii="Times New Roman"/>
          <w:b w:val="false"/>
          <w:i w:val="false"/>
          <w:color w:val="000000"/>
          <w:sz w:val="28"/>
        </w:rPr>
        <w:t>
e-mail, web-сайт).</w:t>
      </w:r>
    </w:p>
    <w:p>
      <w:pPr>
        <w:spacing w:after="0"/>
        <w:ind w:left="0"/>
        <w:jc w:val="both"/>
      </w:pPr>
      <w:r>
        <w:rPr>
          <w:rFonts w:ascii="Times New Roman"/>
          <w:b/>
          <w:i w:val="false"/>
          <w:color w:val="000000"/>
          <w:sz w:val="28"/>
        </w:rPr>
        <w:t>      2. Информация об учредителях</w:t>
      </w:r>
      <w:r>
        <w:rPr>
          <w:rFonts w:ascii="Times New Roman"/>
          <w:b w:val="false"/>
          <w:i w:val="false"/>
          <w:color w:val="000000"/>
          <w:sz w:val="28"/>
        </w:rPr>
        <w:t xml:space="preserve"> (указываются фамилия, имя,</w:t>
      </w:r>
      <w:r>
        <w:br/>
      </w:r>
      <w:r>
        <w:rPr>
          <w:rFonts w:ascii="Times New Roman"/>
          <w:b w:val="false"/>
          <w:i w:val="false"/>
          <w:color w:val="000000"/>
          <w:sz w:val="28"/>
        </w:rPr>
        <w:t>
отчество учредителей, либо наименование компании в разрезе долей в</w:t>
      </w:r>
      <w:r>
        <w:br/>
      </w:r>
      <w:r>
        <w:rPr>
          <w:rFonts w:ascii="Times New Roman"/>
          <w:b w:val="false"/>
          <w:i w:val="false"/>
          <w:color w:val="000000"/>
          <w:sz w:val="28"/>
        </w:rPr>
        <w:t>
уставном капитале).</w:t>
      </w:r>
    </w:p>
    <w:p>
      <w:pPr>
        <w:spacing w:after="0"/>
        <w:ind w:left="0"/>
        <w:jc w:val="both"/>
      </w:pPr>
      <w:r>
        <w:rPr>
          <w:rFonts w:ascii="Times New Roman"/>
          <w:b/>
          <w:i w:val="false"/>
          <w:color w:val="000000"/>
          <w:sz w:val="28"/>
        </w:rPr>
        <w:t>      3. Сведения о квалификации компании, подтверждающие</w:t>
      </w:r>
      <w:r>
        <w:br/>
      </w:r>
      <w:r>
        <w:rPr>
          <w:rFonts w:ascii="Times New Roman"/>
          <w:b w:val="false"/>
          <w:i w:val="false"/>
          <w:color w:val="000000"/>
          <w:sz w:val="28"/>
        </w:rPr>
        <w:t>
</w:t>
      </w:r>
      <w:r>
        <w:rPr>
          <w:rFonts w:ascii="Times New Roman"/>
          <w:b/>
          <w:i w:val="false"/>
          <w:color w:val="000000"/>
          <w:sz w:val="28"/>
        </w:rPr>
        <w:t>наличие опыта работы не менее 3 (трех) лет в области проведения</w:t>
      </w:r>
      <w:r>
        <w:br/>
      </w:r>
      <w:r>
        <w:rPr>
          <w:rFonts w:ascii="Times New Roman"/>
          <w:b w:val="false"/>
          <w:i w:val="false"/>
          <w:color w:val="000000"/>
          <w:sz w:val="28"/>
        </w:rPr>
        <w:t>
</w:t>
      </w:r>
      <w:r>
        <w:rPr>
          <w:rFonts w:ascii="Times New Roman"/>
          <w:b/>
          <w:i w:val="false"/>
          <w:color w:val="000000"/>
          <w:sz w:val="28"/>
        </w:rPr>
        <w:t>технической диагностики промышленных предприятий.</w:t>
      </w:r>
    </w:p>
    <w:p>
      <w:pPr>
        <w:spacing w:after="0"/>
        <w:ind w:left="0"/>
        <w:jc w:val="both"/>
      </w:pPr>
      <w:r>
        <w:rPr>
          <w:rFonts w:ascii="Times New Roman"/>
          <w:b w:val="false"/>
          <w:i/>
          <w:color w:val="000000"/>
          <w:sz w:val="28"/>
        </w:rPr>
        <w:t>      Приложить к заявке (для юридического лица) нотариально</w:t>
      </w:r>
      <w:r>
        <w:br/>
      </w:r>
      <w:r>
        <w:rPr>
          <w:rFonts w:ascii="Times New Roman"/>
          <w:b w:val="false"/>
          <w:i w:val="false"/>
          <w:color w:val="000000"/>
          <w:sz w:val="28"/>
        </w:rPr>
        <w:t>
</w:t>
      </w:r>
      <w:r>
        <w:rPr>
          <w:rFonts w:ascii="Times New Roman"/>
          <w:b w:val="false"/>
          <w:i/>
          <w:color w:val="000000"/>
          <w:sz w:val="28"/>
        </w:rPr>
        <w:t>засвидетельствованные копии учредительных документов:</w:t>
      </w:r>
      <w:r>
        <w:br/>
      </w:r>
      <w:r>
        <w:rPr>
          <w:rFonts w:ascii="Times New Roman"/>
          <w:b w:val="false"/>
          <w:i w:val="false"/>
          <w:color w:val="000000"/>
          <w:sz w:val="28"/>
        </w:rPr>
        <w:t>
</w:t>
      </w:r>
      <w:r>
        <w:rPr>
          <w:rFonts w:ascii="Times New Roman"/>
          <w:b w:val="false"/>
          <w:i/>
          <w:color w:val="000000"/>
          <w:sz w:val="28"/>
        </w:rPr>
        <w:t>устав/учредительный договор, свидетельство о государственной</w:t>
      </w:r>
      <w:r>
        <w:br/>
      </w:r>
      <w:r>
        <w:rPr>
          <w:rFonts w:ascii="Times New Roman"/>
          <w:b w:val="false"/>
          <w:i w:val="false"/>
          <w:color w:val="000000"/>
          <w:sz w:val="28"/>
        </w:rPr>
        <w:t>
</w:t>
      </w:r>
      <w:r>
        <w:rPr>
          <w:rFonts w:ascii="Times New Roman"/>
          <w:b w:val="false"/>
          <w:i/>
          <w:color w:val="000000"/>
          <w:sz w:val="28"/>
        </w:rPr>
        <w:t>регистрации (перерегистрации) юридического лица, свидетельство</w:t>
      </w:r>
      <w:r>
        <w:br/>
      </w:r>
      <w:r>
        <w:rPr>
          <w:rFonts w:ascii="Times New Roman"/>
          <w:b w:val="false"/>
          <w:i w:val="false"/>
          <w:color w:val="000000"/>
          <w:sz w:val="28"/>
        </w:rPr>
        <w:t>
</w:t>
      </w:r>
      <w:r>
        <w:rPr>
          <w:rFonts w:ascii="Times New Roman"/>
          <w:b w:val="false"/>
          <w:i/>
          <w:color w:val="000000"/>
          <w:sz w:val="28"/>
        </w:rPr>
        <w:t>налогоплательщика Республики Казахстан, статистическая карточка (при</w:t>
      </w:r>
      <w:r>
        <w:br/>
      </w:r>
      <w:r>
        <w:rPr>
          <w:rFonts w:ascii="Times New Roman"/>
          <w:b w:val="false"/>
          <w:i w:val="false"/>
          <w:color w:val="000000"/>
          <w:sz w:val="28"/>
        </w:rPr>
        <w:t>
</w:t>
      </w:r>
      <w:r>
        <w:rPr>
          <w:rFonts w:ascii="Times New Roman"/>
          <w:b w:val="false"/>
          <w:i/>
          <w:color w:val="000000"/>
          <w:sz w:val="28"/>
        </w:rPr>
        <w:t>наличии).</w:t>
      </w:r>
      <w:r>
        <w:br/>
      </w:r>
      <w:r>
        <w:rPr>
          <w:rFonts w:ascii="Times New Roman"/>
          <w:b w:val="false"/>
          <w:i w:val="false"/>
          <w:color w:val="000000"/>
          <w:sz w:val="28"/>
        </w:rPr>
        <w:t>
</w:t>
      </w:r>
      <w:r>
        <w:rPr>
          <w:rFonts w:ascii="Times New Roman"/>
          <w:b w:val="false"/>
          <w:i/>
          <w:color w:val="000000"/>
          <w:sz w:val="28"/>
        </w:rPr>
        <w:t>      Приложить к заявке (для физического лица) нотариально</w:t>
      </w:r>
      <w:r>
        <w:br/>
      </w:r>
      <w:r>
        <w:rPr>
          <w:rFonts w:ascii="Times New Roman"/>
          <w:b w:val="false"/>
          <w:i w:val="false"/>
          <w:color w:val="000000"/>
          <w:sz w:val="28"/>
        </w:rPr>
        <w:t>
</w:t>
      </w:r>
      <w:r>
        <w:rPr>
          <w:rFonts w:ascii="Times New Roman"/>
          <w:b w:val="false"/>
          <w:i/>
          <w:color w:val="000000"/>
          <w:sz w:val="28"/>
        </w:rPr>
        <w:t>засвитетельствованная копия свидетельства индивидуального</w:t>
      </w:r>
      <w:r>
        <w:br/>
      </w:r>
      <w:r>
        <w:rPr>
          <w:rFonts w:ascii="Times New Roman"/>
          <w:b w:val="false"/>
          <w:i w:val="false"/>
          <w:color w:val="000000"/>
          <w:sz w:val="28"/>
        </w:rPr>
        <w:t>
</w:t>
      </w:r>
      <w:r>
        <w:rPr>
          <w:rFonts w:ascii="Times New Roman"/>
          <w:b w:val="false"/>
          <w:i/>
          <w:color w:val="000000"/>
          <w:sz w:val="28"/>
        </w:rPr>
        <w:t xml:space="preserve">предпринимателя </w:t>
      </w:r>
      <w:r>
        <w:br/>
      </w:r>
      <w:r>
        <w:rPr>
          <w:rFonts w:ascii="Times New Roman"/>
          <w:b w:val="false"/>
          <w:i w:val="false"/>
          <w:color w:val="000000"/>
          <w:sz w:val="28"/>
        </w:rPr>
        <w:t>
</w:t>
      </w:r>
      <w:r>
        <w:rPr>
          <w:rFonts w:ascii="Times New Roman"/>
          <w:b w:val="false"/>
          <w:i/>
          <w:color w:val="000000"/>
          <w:sz w:val="28"/>
        </w:rPr>
        <w:t>      Консультант по технической диагностике является плательщиком</w:t>
      </w:r>
      <w:r>
        <w:br/>
      </w:r>
      <w:r>
        <w:rPr>
          <w:rFonts w:ascii="Times New Roman"/>
          <w:b w:val="false"/>
          <w:i w:val="false"/>
          <w:color w:val="000000"/>
          <w:sz w:val="28"/>
        </w:rPr>
        <w:t>
</w:t>
      </w:r>
      <w:r>
        <w:rPr>
          <w:rFonts w:ascii="Times New Roman"/>
          <w:b w:val="false"/>
          <w:i/>
          <w:color w:val="000000"/>
          <w:sz w:val="28"/>
        </w:rPr>
        <w:t>НДС.</w:t>
      </w:r>
    </w:p>
    <w:p>
      <w:pPr>
        <w:spacing w:after="0"/>
        <w:ind w:left="0"/>
        <w:jc w:val="both"/>
      </w:pPr>
      <w:r>
        <w:rPr>
          <w:rFonts w:ascii="Times New Roman"/>
          <w:b/>
          <w:i w:val="false"/>
          <w:color w:val="000000"/>
          <w:sz w:val="28"/>
        </w:rPr>
        <w:t>      4.Сведения о наличии не менее 3 (трех) крупных работ в</w:t>
      </w:r>
      <w:r>
        <w:br/>
      </w:r>
      <w:r>
        <w:rPr>
          <w:rFonts w:ascii="Times New Roman"/>
          <w:b w:val="false"/>
          <w:i w:val="false"/>
          <w:color w:val="000000"/>
          <w:sz w:val="28"/>
        </w:rPr>
        <w:t>
</w:t>
      </w:r>
      <w:r>
        <w:rPr>
          <w:rFonts w:ascii="Times New Roman"/>
          <w:b/>
          <w:i w:val="false"/>
          <w:color w:val="000000"/>
          <w:sz w:val="28"/>
        </w:rPr>
        <w:t>области проведения технической диагностики промышленных</w:t>
      </w:r>
      <w:r>
        <w:br/>
      </w:r>
      <w:r>
        <w:rPr>
          <w:rFonts w:ascii="Times New Roman"/>
          <w:b w:val="false"/>
          <w:i w:val="false"/>
          <w:color w:val="000000"/>
          <w:sz w:val="28"/>
        </w:rPr>
        <w:t>
</w:t>
      </w:r>
      <w:r>
        <w:rPr>
          <w:rFonts w:ascii="Times New Roman"/>
          <w:b/>
          <w:i w:val="false"/>
          <w:color w:val="000000"/>
          <w:sz w:val="28"/>
        </w:rPr>
        <w:t>предприятий указываются по ниже приведенной таблице: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5"/>
        <w:gridCol w:w="4185"/>
        <w:gridCol w:w="5196"/>
        <w:gridCol w:w="3754"/>
      </w:tblGrid>
      <w:tr>
        <w:trPr>
          <w:trHeight w:val="57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оказанных услуг</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заказчиков (адрес, телефон, факс, e-mail)</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Место, год и сроки оказания услуг</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7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Приложить к заявке не менее 3 (трех) оригиналов или нотариально</w:t>
      </w:r>
      <w:r>
        <w:br/>
      </w:r>
      <w:r>
        <w:rPr>
          <w:rFonts w:ascii="Times New Roman"/>
          <w:b w:val="false"/>
          <w:i w:val="false"/>
          <w:color w:val="000000"/>
          <w:sz w:val="28"/>
        </w:rPr>
        <w:t>
</w:t>
      </w:r>
      <w:r>
        <w:rPr>
          <w:rFonts w:ascii="Times New Roman"/>
          <w:b w:val="false"/>
          <w:i/>
          <w:color w:val="000000"/>
          <w:sz w:val="28"/>
        </w:rPr>
        <w:t>засвидетельствованных копий рекомендаций от клиентов, которым</w:t>
      </w:r>
      <w:r>
        <w:br/>
      </w:r>
      <w:r>
        <w:rPr>
          <w:rFonts w:ascii="Times New Roman"/>
          <w:b w:val="false"/>
          <w:i w:val="false"/>
          <w:color w:val="000000"/>
          <w:sz w:val="28"/>
        </w:rPr>
        <w:t>
</w:t>
      </w:r>
      <w:r>
        <w:rPr>
          <w:rFonts w:ascii="Times New Roman"/>
          <w:b w:val="false"/>
          <w:i/>
          <w:color w:val="000000"/>
          <w:sz w:val="28"/>
        </w:rPr>
        <w:t>компания оказывала услуги в области проведения технической</w:t>
      </w:r>
      <w:r>
        <w:br/>
      </w:r>
      <w:r>
        <w:rPr>
          <w:rFonts w:ascii="Times New Roman"/>
          <w:b w:val="false"/>
          <w:i w:val="false"/>
          <w:color w:val="000000"/>
          <w:sz w:val="28"/>
        </w:rPr>
        <w:t>
</w:t>
      </w:r>
      <w:r>
        <w:rPr>
          <w:rFonts w:ascii="Times New Roman"/>
          <w:b w:val="false"/>
          <w:i/>
          <w:color w:val="000000"/>
          <w:sz w:val="28"/>
        </w:rPr>
        <w:t>диагностики промышленных предприятий.</w:t>
      </w:r>
    </w:p>
    <w:p>
      <w:pPr>
        <w:spacing w:after="0"/>
        <w:ind w:left="0"/>
        <w:jc w:val="both"/>
      </w:pPr>
      <w:r>
        <w:rPr>
          <w:rFonts w:ascii="Times New Roman"/>
          <w:b/>
          <w:i w:val="false"/>
          <w:color w:val="000000"/>
          <w:sz w:val="28"/>
        </w:rPr>
        <w:t>      5. Сведения, подтверждающие наличие у консультанта по</w:t>
      </w:r>
      <w:r>
        <w:br/>
      </w:r>
      <w:r>
        <w:rPr>
          <w:rFonts w:ascii="Times New Roman"/>
          <w:b w:val="false"/>
          <w:i w:val="false"/>
          <w:color w:val="000000"/>
          <w:sz w:val="28"/>
        </w:rPr>
        <w:t>
</w:t>
      </w:r>
      <w:r>
        <w:rPr>
          <w:rFonts w:ascii="Times New Roman"/>
          <w:b/>
          <w:i w:val="false"/>
          <w:color w:val="000000"/>
          <w:sz w:val="28"/>
        </w:rPr>
        <w:t>технической диагностике специалистов, имеющих высшее</w:t>
      </w:r>
      <w:r>
        <w:br/>
      </w:r>
      <w:r>
        <w:rPr>
          <w:rFonts w:ascii="Times New Roman"/>
          <w:b w:val="false"/>
          <w:i w:val="false"/>
          <w:color w:val="000000"/>
          <w:sz w:val="28"/>
        </w:rPr>
        <w:t>
</w:t>
      </w:r>
      <w:r>
        <w:rPr>
          <w:rFonts w:ascii="Times New Roman"/>
          <w:b/>
          <w:i w:val="false"/>
          <w:color w:val="000000"/>
          <w:sz w:val="28"/>
        </w:rPr>
        <w:t>специальное образование и производственный опыт работы не менее</w:t>
      </w:r>
      <w:r>
        <w:br/>
      </w:r>
      <w:r>
        <w:rPr>
          <w:rFonts w:ascii="Times New Roman"/>
          <w:b w:val="false"/>
          <w:i w:val="false"/>
          <w:color w:val="000000"/>
          <w:sz w:val="28"/>
        </w:rPr>
        <w:t>
</w:t>
      </w:r>
      <w:r>
        <w:rPr>
          <w:rFonts w:ascii="Times New Roman"/>
          <w:b/>
          <w:i w:val="false"/>
          <w:color w:val="000000"/>
          <w:sz w:val="28"/>
        </w:rPr>
        <w:t>3 (трех) лет в области проведения технической диагностики,</w:t>
      </w:r>
      <w:r>
        <w:br/>
      </w:r>
      <w:r>
        <w:rPr>
          <w:rFonts w:ascii="Times New Roman"/>
          <w:b w:val="false"/>
          <w:i w:val="false"/>
          <w:color w:val="000000"/>
          <w:sz w:val="28"/>
        </w:rPr>
        <w:t>
</w:t>
      </w:r>
      <w:r>
        <w:rPr>
          <w:rFonts w:ascii="Times New Roman"/>
          <w:b/>
          <w:i w:val="false"/>
          <w:color w:val="000000"/>
          <w:sz w:val="28"/>
        </w:rPr>
        <w:t>указываются по ниже приведенной таблице: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1609"/>
        <w:gridCol w:w="1381"/>
        <w:gridCol w:w="3113"/>
        <w:gridCol w:w="2452"/>
        <w:gridCol w:w="2248"/>
        <w:gridCol w:w="2454"/>
      </w:tblGrid>
      <w:tr>
        <w:trPr>
          <w:trHeight w:val="12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Фамилия, имя, отчество</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Должность</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или специальность по диплому, свидетельству и другим документам об образовании</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Категория, разряд, класс по специальности (ученая степень)</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Стаж работы в сфере оказания услуг по технической диагностике</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предприятия в диагностике которого было принято участие</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_______человек</w:t>
            </w:r>
          </w:p>
        </w:tc>
      </w:tr>
    </w:tbl>
    <w:p>
      <w:pPr>
        <w:spacing w:after="0"/>
        <w:ind w:left="0"/>
        <w:jc w:val="both"/>
      </w:pPr>
      <w:r>
        <w:rPr>
          <w:rFonts w:ascii="Times New Roman"/>
          <w:b w:val="false"/>
          <w:i/>
          <w:color w:val="000000"/>
          <w:sz w:val="28"/>
        </w:rPr>
        <w:t>      Приложить к заявке копии дипломов и трудовых книжек</w:t>
      </w:r>
      <w:r>
        <w:br/>
      </w:r>
      <w:r>
        <w:rPr>
          <w:rFonts w:ascii="Times New Roman"/>
          <w:b w:val="false"/>
          <w:i w:val="false"/>
          <w:color w:val="000000"/>
          <w:sz w:val="28"/>
        </w:rPr>
        <w:t>
</w:t>
      </w:r>
      <w:r>
        <w:rPr>
          <w:rFonts w:ascii="Times New Roman"/>
          <w:b w:val="false"/>
          <w:i/>
          <w:color w:val="000000"/>
          <w:sz w:val="28"/>
        </w:rPr>
        <w:t>специалистов.</w:t>
      </w:r>
    </w:p>
    <w:p>
      <w:pPr>
        <w:spacing w:after="0"/>
        <w:ind w:left="0"/>
        <w:jc w:val="both"/>
      </w:pPr>
      <w:r>
        <w:rPr>
          <w:rFonts w:ascii="Times New Roman"/>
          <w:b w:val="false"/>
          <w:i w:val="false"/>
          <w:color w:val="000000"/>
          <w:sz w:val="28"/>
        </w:rPr>
        <w:t>      </w:t>
      </w:r>
      <w:r>
        <w:rPr>
          <w:rFonts w:ascii="Times New Roman"/>
          <w:b/>
          <w:i w:val="false"/>
          <w:color w:val="000000"/>
          <w:sz w:val="28"/>
        </w:rPr>
        <w:t>6. Область проведения работ в разрезе отраслей</w:t>
      </w:r>
      <w:r>
        <w:br/>
      </w:r>
      <w:r>
        <w:rPr>
          <w:rFonts w:ascii="Times New Roman"/>
          <w:b w:val="false"/>
          <w:i w:val="false"/>
          <w:color w:val="000000"/>
          <w:sz w:val="28"/>
        </w:rPr>
        <w:t>
</w:t>
      </w:r>
      <w:r>
        <w:rPr>
          <w:rFonts w:ascii="Times New Roman"/>
          <w:b/>
          <w:i w:val="false"/>
          <w:color w:val="000000"/>
          <w:sz w:val="28"/>
        </w:rPr>
        <w:t>промышленности</w:t>
      </w:r>
      <w:r>
        <w:rPr>
          <w:rFonts w:ascii="Times New Roman"/>
          <w:b w:val="false"/>
          <w:i w:val="false"/>
          <w:color w:val="000000"/>
          <w:sz w:val="28"/>
        </w:rPr>
        <w:t xml:space="preserve"> (перечислить).</w:t>
      </w:r>
    </w:p>
    <w:p>
      <w:pPr>
        <w:spacing w:after="0"/>
        <w:ind w:left="0"/>
        <w:jc w:val="both"/>
      </w:pPr>
      <w:r>
        <w:rPr>
          <w:rFonts w:ascii="Times New Roman"/>
          <w:b w:val="false"/>
          <w:i w:val="false"/>
          <w:color w:val="000000"/>
          <w:sz w:val="28"/>
        </w:rPr>
        <w:t>      </w:t>
      </w:r>
      <w:r>
        <w:rPr>
          <w:rFonts w:ascii="Times New Roman"/>
          <w:b/>
          <w:i w:val="false"/>
          <w:color w:val="000000"/>
          <w:sz w:val="28"/>
        </w:rPr>
        <w:t>7. Сведения об отсутствии у консультанта по технической</w:t>
      </w:r>
      <w:r>
        <w:br/>
      </w:r>
      <w:r>
        <w:rPr>
          <w:rFonts w:ascii="Times New Roman"/>
          <w:b w:val="false"/>
          <w:i w:val="false"/>
          <w:color w:val="000000"/>
          <w:sz w:val="28"/>
        </w:rPr>
        <w:t>
</w:t>
      </w:r>
      <w:r>
        <w:rPr>
          <w:rFonts w:ascii="Times New Roman"/>
          <w:b/>
          <w:i w:val="false"/>
          <w:color w:val="000000"/>
          <w:sz w:val="28"/>
        </w:rPr>
        <w:t>диагностике налоговой задолженности и задолженности по</w:t>
      </w:r>
      <w:r>
        <w:br/>
      </w:r>
      <w:r>
        <w:rPr>
          <w:rFonts w:ascii="Times New Roman"/>
          <w:b w:val="false"/>
          <w:i w:val="false"/>
          <w:color w:val="000000"/>
          <w:sz w:val="28"/>
        </w:rPr>
        <w:t>
</w:t>
      </w:r>
      <w:r>
        <w:rPr>
          <w:rFonts w:ascii="Times New Roman"/>
          <w:b/>
          <w:i w:val="false"/>
          <w:color w:val="000000"/>
          <w:sz w:val="28"/>
        </w:rPr>
        <w:t>обязательным пенсионным взносам и социальным отчислениям</w:t>
      </w:r>
      <w:r>
        <w:br/>
      </w:r>
      <w:r>
        <w:rPr>
          <w:rFonts w:ascii="Times New Roman"/>
          <w:b w:val="false"/>
          <w:i w:val="false"/>
          <w:color w:val="000000"/>
          <w:sz w:val="28"/>
        </w:rPr>
        <w:t>
</w:t>
      </w:r>
      <w:r>
        <w:rPr>
          <w:rFonts w:ascii="Times New Roman"/>
          <w:b w:val="false"/>
          <w:i/>
          <w:color w:val="000000"/>
          <w:sz w:val="28"/>
        </w:rPr>
        <w:t>(приложить оригинал справки с налогового комитета об отсутствии</w:t>
      </w:r>
      <w:r>
        <w:br/>
      </w:r>
      <w:r>
        <w:rPr>
          <w:rFonts w:ascii="Times New Roman"/>
          <w:b w:val="false"/>
          <w:i w:val="false"/>
          <w:color w:val="000000"/>
          <w:sz w:val="28"/>
        </w:rPr>
        <w:t>
</w:t>
      </w:r>
      <w:r>
        <w:rPr>
          <w:rFonts w:ascii="Times New Roman"/>
          <w:b w:val="false"/>
          <w:i/>
          <w:color w:val="000000"/>
          <w:sz w:val="28"/>
        </w:rPr>
        <w:t>задолженности по налогам и другим обязательным платежам в бюджет).</w:t>
      </w:r>
    </w:p>
    <w:p>
      <w:pPr>
        <w:spacing w:after="0"/>
        <w:ind w:left="0"/>
        <w:jc w:val="both"/>
      </w:pPr>
      <w:r>
        <w:rPr>
          <w:rFonts w:ascii="Times New Roman"/>
          <w:b w:val="false"/>
          <w:i w:val="false"/>
          <w:color w:val="000000"/>
          <w:sz w:val="28"/>
        </w:rPr>
        <w:t>      8. Сведения о наличии у консультанта по технической диагностике</w:t>
      </w:r>
      <w:r>
        <w:br/>
      </w:r>
      <w:r>
        <w:rPr>
          <w:rFonts w:ascii="Times New Roman"/>
          <w:b w:val="false"/>
          <w:i w:val="false"/>
          <w:color w:val="000000"/>
          <w:sz w:val="28"/>
        </w:rPr>
        <w:t>
доступа к базам данных отечественной и зарубежной статистики,</w:t>
      </w:r>
      <w:r>
        <w:br/>
      </w:r>
      <w:r>
        <w:rPr>
          <w:rFonts w:ascii="Times New Roman"/>
          <w:b w:val="false"/>
          <w:i w:val="false"/>
          <w:color w:val="000000"/>
          <w:sz w:val="28"/>
        </w:rPr>
        <w:t>
маркетинговых исследований, анализа рынка, также других источников</w:t>
      </w:r>
      <w:r>
        <w:br/>
      </w:r>
      <w:r>
        <w:rPr>
          <w:rFonts w:ascii="Times New Roman"/>
          <w:b w:val="false"/>
          <w:i w:val="false"/>
          <w:color w:val="000000"/>
          <w:sz w:val="28"/>
        </w:rPr>
        <w:t>
доступа.</w:t>
      </w:r>
    </w:p>
    <w:p>
      <w:pPr>
        <w:spacing w:after="0"/>
        <w:ind w:left="0"/>
        <w:jc w:val="both"/>
      </w:pPr>
      <w:r>
        <w:rPr>
          <w:rFonts w:ascii="Times New Roman"/>
          <w:b w:val="false"/>
          <w:i w:val="false"/>
          <w:color w:val="000000"/>
          <w:sz w:val="28"/>
        </w:rPr>
        <w:t>      Достоверность всех сведений о квалификации компании</w:t>
      </w:r>
      <w:r>
        <w:br/>
      </w:r>
      <w:r>
        <w:rPr>
          <w:rFonts w:ascii="Times New Roman"/>
          <w:b w:val="false"/>
          <w:i w:val="false"/>
          <w:color w:val="000000"/>
          <w:sz w:val="28"/>
        </w:rPr>
        <w:t>
подтверждаю.</w:t>
      </w:r>
    </w:p>
    <w:p>
      <w:pPr>
        <w:spacing w:after="0"/>
        <w:ind w:left="0"/>
        <w:jc w:val="both"/>
      </w:pPr>
      <w:r>
        <w:rPr>
          <w:rFonts w:ascii="Times New Roman"/>
          <w:b/>
          <w:i w:val="false"/>
          <w:color w:val="000000"/>
          <w:sz w:val="28"/>
        </w:rPr>
        <w:t xml:space="preserve">Руководитель компании </w:t>
      </w:r>
      <w:r>
        <w:br/>
      </w:r>
      <w:r>
        <w:rPr>
          <w:rFonts w:ascii="Times New Roman"/>
          <w:b w:val="false"/>
          <w:i w:val="false"/>
          <w:color w:val="000000"/>
          <w:sz w:val="28"/>
        </w:rPr>
        <w:t>
__________________________________________</w:t>
      </w:r>
      <w:r>
        <w:br/>
      </w:r>
      <w:r>
        <w:rPr>
          <w:rFonts w:ascii="Times New Roman"/>
          <w:b w:val="false"/>
          <w:i w:val="false"/>
          <w:color w:val="000000"/>
          <w:sz w:val="28"/>
        </w:rPr>
        <w:t>
  (подпись)       (Фамилия, имя, отчество)</w:t>
      </w:r>
      <w:r>
        <w:br/>
      </w:r>
      <w:r>
        <w:rPr>
          <w:rFonts w:ascii="Times New Roman"/>
          <w:b w:val="false"/>
          <w:i w:val="false"/>
          <w:color w:val="000000"/>
          <w:sz w:val="28"/>
        </w:rPr>
        <w:t>
                                                             (печать)</w:t>
      </w:r>
    </w:p>
    <w:bookmarkStart w:name="z187" w:id="156"/>
    <w:p>
      <w:pPr>
        <w:spacing w:after="0"/>
        <w:ind w:left="0"/>
        <w:jc w:val="both"/>
      </w:pPr>
      <w:r>
        <w:rPr>
          <w:rFonts w:ascii="Times New Roman"/>
          <w:b w:val="false"/>
          <w:i w:val="false"/>
          <w:color w:val="000000"/>
          <w:sz w:val="28"/>
        </w:rPr>
        <w:t xml:space="preserve">
Приложение 20          </w:t>
      </w:r>
      <w:r>
        <w:br/>
      </w:r>
      <w:r>
        <w:rPr>
          <w:rFonts w:ascii="Times New Roman"/>
          <w:b w:val="false"/>
          <w:i w:val="false"/>
          <w:color w:val="000000"/>
          <w:sz w:val="28"/>
        </w:rPr>
        <w:t>
к Регламенту реализации Программы</w:t>
      </w:r>
      <w:r>
        <w:br/>
      </w:r>
      <w:r>
        <w:rPr>
          <w:rFonts w:ascii="Times New Roman"/>
          <w:b w:val="false"/>
          <w:i w:val="false"/>
          <w:color w:val="000000"/>
          <w:sz w:val="28"/>
        </w:rPr>
        <w:t xml:space="preserve">
«Производительность 2020»   </w:t>
      </w:r>
    </w:p>
    <w:bookmarkEnd w:id="156"/>
    <w:bookmarkStart w:name="z188" w:id="157"/>
    <w:p>
      <w:pPr>
        <w:spacing w:after="0"/>
        <w:ind w:left="0"/>
        <w:jc w:val="both"/>
      </w:pPr>
      <w:r>
        <w:rPr>
          <w:rFonts w:ascii="Times New Roman"/>
          <w:b w:val="false"/>
          <w:i w:val="false"/>
          <w:color w:val="000000"/>
          <w:sz w:val="28"/>
        </w:rPr>
        <w:t>
форма</w:t>
      </w:r>
    </w:p>
    <w:bookmarkEnd w:id="157"/>
    <w:bookmarkStart w:name="z189" w:id="158"/>
    <w:p>
      <w:pPr>
        <w:spacing w:after="0"/>
        <w:ind w:left="0"/>
        <w:jc w:val="both"/>
      </w:pPr>
      <w:r>
        <w:rPr>
          <w:rFonts w:ascii="Times New Roman"/>
          <w:b w:val="false"/>
          <w:i w:val="false"/>
          <w:color w:val="000000"/>
          <w:sz w:val="28"/>
        </w:rPr>
        <w:t>
</w:t>
      </w:r>
      <w:r>
        <w:rPr>
          <w:rFonts w:ascii="Times New Roman"/>
          <w:b/>
          <w:i w:val="false"/>
          <w:color w:val="000000"/>
          <w:sz w:val="28"/>
        </w:rPr>
        <w:t xml:space="preserve">    Заявка консультанта по техническому нормированию труда </w:t>
      </w:r>
      <w:r>
        <w:br/>
      </w:r>
      <w:r>
        <w:rPr>
          <w:rFonts w:ascii="Times New Roman"/>
          <w:b w:val="false"/>
          <w:i w:val="false"/>
          <w:color w:val="000000"/>
          <w:sz w:val="28"/>
        </w:rPr>
        <w:t>
           (заполняется на бланке конультационной компании)</w:t>
      </w:r>
    </w:p>
    <w:bookmarkEnd w:id="158"/>
    <w:p>
      <w:pPr>
        <w:spacing w:after="0"/>
        <w:ind w:left="0"/>
        <w:jc w:val="both"/>
      </w:pPr>
      <w:r>
        <w:rPr>
          <w:rFonts w:ascii="Times New Roman"/>
          <w:b w:val="false"/>
          <w:i w:val="false"/>
          <w:color w:val="000000"/>
          <w:sz w:val="28"/>
        </w:rPr>
        <w:t>      </w:t>
      </w:r>
      <w:r>
        <w:rPr>
          <w:rFonts w:ascii="Times New Roman"/>
          <w:b/>
          <w:i w:val="false"/>
          <w:color w:val="000000"/>
          <w:sz w:val="28"/>
        </w:rPr>
        <w:t>1. Общая информация о консультанте</w:t>
      </w:r>
      <w:r>
        <w:rPr>
          <w:rFonts w:ascii="Times New Roman"/>
          <w:b w:val="false"/>
          <w:i w:val="false"/>
          <w:color w:val="000000"/>
          <w:sz w:val="28"/>
        </w:rPr>
        <w:t xml:space="preserve"> (указывается наименование</w:t>
      </w:r>
      <w:r>
        <w:br/>
      </w:r>
      <w:r>
        <w:rPr>
          <w:rFonts w:ascii="Times New Roman"/>
          <w:b w:val="false"/>
          <w:i w:val="false"/>
          <w:color w:val="000000"/>
          <w:sz w:val="28"/>
        </w:rPr>
        <w:t>
компании, год основания и опыт работы на рынке консультационных услуг</w:t>
      </w:r>
      <w:r>
        <w:br/>
      </w:r>
      <w:r>
        <w:rPr>
          <w:rFonts w:ascii="Times New Roman"/>
          <w:b w:val="false"/>
          <w:i w:val="false"/>
          <w:color w:val="000000"/>
          <w:sz w:val="28"/>
        </w:rPr>
        <w:t>
по техническому нормированию труда, фамилия, имя, отчество, должность</w:t>
      </w:r>
      <w:r>
        <w:br/>
      </w:r>
      <w:r>
        <w:rPr>
          <w:rFonts w:ascii="Times New Roman"/>
          <w:b w:val="false"/>
          <w:i w:val="false"/>
          <w:color w:val="000000"/>
          <w:sz w:val="28"/>
        </w:rPr>
        <w:t>
руководителя, адрес компании (телефон/факс, e-mail, web-сайт).</w:t>
      </w:r>
    </w:p>
    <w:p>
      <w:pPr>
        <w:spacing w:after="0"/>
        <w:ind w:left="0"/>
        <w:jc w:val="both"/>
      </w:pPr>
      <w:r>
        <w:rPr>
          <w:rFonts w:ascii="Times New Roman"/>
          <w:b/>
          <w:i w:val="false"/>
          <w:color w:val="000000"/>
          <w:sz w:val="28"/>
        </w:rPr>
        <w:t>      2. Информация об учредителях</w:t>
      </w:r>
      <w:r>
        <w:rPr>
          <w:rFonts w:ascii="Times New Roman"/>
          <w:b w:val="false"/>
          <w:i w:val="false"/>
          <w:color w:val="000000"/>
          <w:sz w:val="28"/>
        </w:rPr>
        <w:t xml:space="preserve"> (указываются фамилия, имя,</w:t>
      </w:r>
      <w:r>
        <w:br/>
      </w:r>
      <w:r>
        <w:rPr>
          <w:rFonts w:ascii="Times New Roman"/>
          <w:b w:val="false"/>
          <w:i w:val="false"/>
          <w:color w:val="000000"/>
          <w:sz w:val="28"/>
        </w:rPr>
        <w:t>
отчество, учредителей, либо наименование компании в разрезе долей в</w:t>
      </w:r>
      <w:r>
        <w:br/>
      </w:r>
      <w:r>
        <w:rPr>
          <w:rFonts w:ascii="Times New Roman"/>
          <w:b w:val="false"/>
          <w:i w:val="false"/>
          <w:color w:val="000000"/>
          <w:sz w:val="28"/>
        </w:rPr>
        <w:t>
уставном капитале).</w:t>
      </w:r>
    </w:p>
    <w:p>
      <w:pPr>
        <w:spacing w:after="0"/>
        <w:ind w:left="0"/>
        <w:jc w:val="both"/>
      </w:pPr>
      <w:r>
        <w:rPr>
          <w:rFonts w:ascii="Times New Roman"/>
          <w:b w:val="false"/>
          <w:i w:val="false"/>
          <w:color w:val="000000"/>
          <w:sz w:val="28"/>
        </w:rPr>
        <w:t>      </w:t>
      </w:r>
      <w:r>
        <w:rPr>
          <w:rFonts w:ascii="Times New Roman"/>
          <w:b/>
          <w:i w:val="false"/>
          <w:color w:val="000000"/>
          <w:sz w:val="28"/>
        </w:rPr>
        <w:t>3. Сведения о квалификации компании, подтверждающие</w:t>
      </w:r>
      <w:r>
        <w:br/>
      </w:r>
      <w:r>
        <w:rPr>
          <w:rFonts w:ascii="Times New Roman"/>
          <w:b w:val="false"/>
          <w:i w:val="false"/>
          <w:color w:val="000000"/>
          <w:sz w:val="28"/>
        </w:rPr>
        <w:t>
</w:t>
      </w:r>
      <w:r>
        <w:rPr>
          <w:rFonts w:ascii="Times New Roman"/>
          <w:b/>
          <w:i w:val="false"/>
          <w:color w:val="000000"/>
          <w:sz w:val="28"/>
        </w:rPr>
        <w:t>наличие опыта работы не менее 3 (трех) лет в области разработки</w:t>
      </w:r>
      <w:r>
        <w:br/>
      </w:r>
      <w:r>
        <w:rPr>
          <w:rFonts w:ascii="Times New Roman"/>
          <w:b w:val="false"/>
          <w:i w:val="false"/>
          <w:color w:val="000000"/>
          <w:sz w:val="28"/>
        </w:rPr>
        <w:t>
</w:t>
      </w:r>
      <w:r>
        <w:rPr>
          <w:rFonts w:ascii="Times New Roman"/>
          <w:b/>
          <w:i w:val="false"/>
          <w:color w:val="000000"/>
          <w:sz w:val="28"/>
        </w:rPr>
        <w:t>и внедрении системы технического нормирования труда по проектам</w:t>
      </w:r>
      <w:r>
        <w:br/>
      </w:r>
      <w:r>
        <w:rPr>
          <w:rFonts w:ascii="Times New Roman"/>
          <w:b w:val="false"/>
          <w:i w:val="false"/>
          <w:color w:val="000000"/>
          <w:sz w:val="28"/>
        </w:rPr>
        <w:t>
</w:t>
      </w:r>
      <w:r>
        <w:rPr>
          <w:rFonts w:ascii="Times New Roman"/>
          <w:b/>
          <w:i w:val="false"/>
          <w:color w:val="000000"/>
          <w:sz w:val="28"/>
        </w:rPr>
        <w:t>в обрабатывающей промышленности.</w:t>
      </w:r>
    </w:p>
    <w:p>
      <w:pPr>
        <w:spacing w:after="0"/>
        <w:ind w:left="0"/>
        <w:jc w:val="both"/>
      </w:pPr>
      <w:r>
        <w:rPr>
          <w:rFonts w:ascii="Times New Roman"/>
          <w:b w:val="false"/>
          <w:i/>
          <w:color w:val="000000"/>
          <w:sz w:val="28"/>
        </w:rPr>
        <w:t>      Приложить к заявке нотариально засвидетельствованные копии</w:t>
      </w:r>
      <w:r>
        <w:br/>
      </w:r>
      <w:r>
        <w:rPr>
          <w:rFonts w:ascii="Times New Roman"/>
          <w:b w:val="false"/>
          <w:i w:val="false"/>
          <w:color w:val="000000"/>
          <w:sz w:val="28"/>
        </w:rPr>
        <w:t>
</w:t>
      </w:r>
      <w:r>
        <w:rPr>
          <w:rFonts w:ascii="Times New Roman"/>
          <w:b w:val="false"/>
          <w:i/>
          <w:color w:val="000000"/>
          <w:sz w:val="28"/>
        </w:rPr>
        <w:t>учредительных документов: устав/учредительный договор, свидетельство</w:t>
      </w:r>
      <w:r>
        <w:br/>
      </w:r>
      <w:r>
        <w:rPr>
          <w:rFonts w:ascii="Times New Roman"/>
          <w:b w:val="false"/>
          <w:i w:val="false"/>
          <w:color w:val="000000"/>
          <w:sz w:val="28"/>
        </w:rPr>
        <w:t>
</w:t>
      </w:r>
      <w:r>
        <w:rPr>
          <w:rFonts w:ascii="Times New Roman"/>
          <w:b w:val="false"/>
          <w:i/>
          <w:color w:val="000000"/>
          <w:sz w:val="28"/>
        </w:rPr>
        <w:t xml:space="preserve">о государственной регистрации (перерегистрации) юридического </w:t>
      </w:r>
      <w:r>
        <w:rPr>
          <w:rFonts w:ascii="Times New Roman"/>
          <w:b w:val="false"/>
          <w:i/>
          <w:color w:val="000000"/>
          <w:sz w:val="28"/>
        </w:rPr>
        <w:t>лица,</w:t>
      </w:r>
      <w:r>
        <w:br/>
      </w:r>
      <w:r>
        <w:rPr>
          <w:rFonts w:ascii="Times New Roman"/>
          <w:b w:val="false"/>
          <w:i w:val="false"/>
          <w:color w:val="000000"/>
          <w:sz w:val="28"/>
        </w:rPr>
        <w:t>
</w:t>
      </w:r>
      <w:r>
        <w:rPr>
          <w:rFonts w:ascii="Times New Roman"/>
          <w:b w:val="false"/>
          <w:i/>
          <w:color w:val="000000"/>
          <w:sz w:val="28"/>
        </w:rPr>
        <w:t xml:space="preserve">свидетельство налогоплательщика Республики Казахстан, </w:t>
      </w:r>
      <w:r>
        <w:rPr>
          <w:rFonts w:ascii="Times New Roman"/>
          <w:b w:val="false"/>
          <w:i/>
          <w:color w:val="000000"/>
          <w:sz w:val="28"/>
        </w:rPr>
        <w:t>статистическая</w:t>
      </w:r>
      <w:r>
        <w:br/>
      </w:r>
      <w:r>
        <w:rPr>
          <w:rFonts w:ascii="Times New Roman"/>
          <w:b w:val="false"/>
          <w:i w:val="false"/>
          <w:color w:val="000000"/>
          <w:sz w:val="28"/>
        </w:rPr>
        <w:t>
</w:t>
      </w:r>
      <w:r>
        <w:rPr>
          <w:rFonts w:ascii="Times New Roman"/>
          <w:b w:val="false"/>
          <w:i/>
          <w:color w:val="000000"/>
          <w:sz w:val="28"/>
        </w:rPr>
        <w:t>карточка (при наличии).</w:t>
      </w:r>
    </w:p>
    <w:p>
      <w:pPr>
        <w:spacing w:after="0"/>
        <w:ind w:left="0"/>
        <w:jc w:val="both"/>
      </w:pPr>
      <w:r>
        <w:rPr>
          <w:rFonts w:ascii="Times New Roman"/>
          <w:b/>
          <w:i w:val="false"/>
          <w:color w:val="000000"/>
          <w:sz w:val="28"/>
        </w:rPr>
        <w:t>      4. Сведения о наличии не менее 3 (трех) крупных работ в</w:t>
      </w:r>
      <w:r>
        <w:br/>
      </w:r>
      <w:r>
        <w:rPr>
          <w:rFonts w:ascii="Times New Roman"/>
          <w:b w:val="false"/>
          <w:i w:val="false"/>
          <w:color w:val="000000"/>
          <w:sz w:val="28"/>
        </w:rPr>
        <w:t>
</w:t>
      </w:r>
      <w:r>
        <w:rPr>
          <w:rFonts w:ascii="Times New Roman"/>
          <w:b/>
          <w:i w:val="false"/>
          <w:color w:val="000000"/>
          <w:sz w:val="28"/>
        </w:rPr>
        <w:t>области разработки и внедрения системы технического</w:t>
      </w:r>
      <w:r>
        <w:br/>
      </w:r>
      <w:r>
        <w:rPr>
          <w:rFonts w:ascii="Times New Roman"/>
          <w:b w:val="false"/>
          <w:i w:val="false"/>
          <w:color w:val="000000"/>
          <w:sz w:val="28"/>
        </w:rPr>
        <w:t>
</w:t>
      </w:r>
      <w:r>
        <w:rPr>
          <w:rFonts w:ascii="Times New Roman"/>
          <w:b/>
          <w:i w:val="false"/>
          <w:color w:val="000000"/>
          <w:sz w:val="28"/>
        </w:rPr>
        <w:t>нормирования труда по проектам в обрабатывающей промышленности</w:t>
      </w:r>
      <w:r>
        <w:br/>
      </w:r>
      <w:r>
        <w:rPr>
          <w:rFonts w:ascii="Times New Roman"/>
          <w:b w:val="false"/>
          <w:i w:val="false"/>
          <w:color w:val="000000"/>
          <w:sz w:val="28"/>
        </w:rPr>
        <w:t>
</w:t>
      </w:r>
      <w:r>
        <w:rPr>
          <w:rFonts w:ascii="Times New Roman"/>
          <w:b/>
          <w:i w:val="false"/>
          <w:color w:val="000000"/>
          <w:sz w:val="28"/>
        </w:rPr>
        <w:t>указываются по ниже приведенной таблице: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3571"/>
        <w:gridCol w:w="6000"/>
        <w:gridCol w:w="3572"/>
      </w:tblGrid>
      <w:tr>
        <w:trPr>
          <w:trHeight w:val="57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оказанных услуг</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заказчиков (адрес, телефон, факс, e-mail)</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Место, год и сроки оказания услуг</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7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Приложить к заявке не менее 3 (трех) оригиналов или нотариально</w:t>
      </w:r>
      <w:r>
        <w:br/>
      </w:r>
      <w:r>
        <w:rPr>
          <w:rFonts w:ascii="Times New Roman"/>
          <w:b w:val="false"/>
          <w:i w:val="false"/>
          <w:color w:val="000000"/>
          <w:sz w:val="28"/>
        </w:rPr>
        <w:t>
</w:t>
      </w:r>
      <w:r>
        <w:rPr>
          <w:rFonts w:ascii="Times New Roman"/>
          <w:b w:val="false"/>
          <w:i/>
          <w:color w:val="000000"/>
          <w:sz w:val="28"/>
        </w:rPr>
        <w:t>засвидетельствованных копий рекомендаций от клиентов, которым</w:t>
      </w:r>
      <w:r>
        <w:br/>
      </w:r>
      <w:r>
        <w:rPr>
          <w:rFonts w:ascii="Times New Roman"/>
          <w:b w:val="false"/>
          <w:i w:val="false"/>
          <w:color w:val="000000"/>
          <w:sz w:val="28"/>
        </w:rPr>
        <w:t>
</w:t>
      </w:r>
      <w:r>
        <w:rPr>
          <w:rFonts w:ascii="Times New Roman"/>
          <w:b w:val="false"/>
          <w:i/>
          <w:color w:val="000000"/>
          <w:sz w:val="28"/>
        </w:rPr>
        <w:t>компания оказывала консультационные услуги в области разработки и</w:t>
      </w:r>
      <w:r>
        <w:br/>
      </w:r>
      <w:r>
        <w:rPr>
          <w:rFonts w:ascii="Times New Roman"/>
          <w:b w:val="false"/>
          <w:i w:val="false"/>
          <w:color w:val="000000"/>
          <w:sz w:val="28"/>
        </w:rPr>
        <w:t>
</w:t>
      </w:r>
      <w:r>
        <w:rPr>
          <w:rFonts w:ascii="Times New Roman"/>
          <w:b w:val="false"/>
          <w:i/>
          <w:color w:val="000000"/>
          <w:sz w:val="28"/>
        </w:rPr>
        <w:t>внедрения системы технического нормирования по проектам в</w:t>
      </w:r>
      <w:r>
        <w:br/>
      </w:r>
      <w:r>
        <w:rPr>
          <w:rFonts w:ascii="Times New Roman"/>
          <w:b w:val="false"/>
          <w:i w:val="false"/>
          <w:color w:val="000000"/>
          <w:sz w:val="28"/>
        </w:rPr>
        <w:t>
</w:t>
      </w:r>
      <w:r>
        <w:rPr>
          <w:rFonts w:ascii="Times New Roman"/>
          <w:b w:val="false"/>
          <w:i/>
          <w:color w:val="000000"/>
          <w:sz w:val="28"/>
        </w:rPr>
        <w:t>обрабатывающей промышленности.</w:t>
      </w:r>
    </w:p>
    <w:p>
      <w:pPr>
        <w:spacing w:after="0"/>
        <w:ind w:left="0"/>
        <w:jc w:val="both"/>
      </w:pPr>
      <w:r>
        <w:rPr>
          <w:rFonts w:ascii="Times New Roman"/>
          <w:b/>
          <w:i w:val="false"/>
          <w:color w:val="000000"/>
          <w:sz w:val="28"/>
        </w:rPr>
        <w:t>      5. Сведения, подтверждающие наличие у консультационной</w:t>
      </w:r>
      <w:r>
        <w:br/>
      </w:r>
      <w:r>
        <w:rPr>
          <w:rFonts w:ascii="Times New Roman"/>
          <w:b w:val="false"/>
          <w:i w:val="false"/>
          <w:color w:val="000000"/>
          <w:sz w:val="28"/>
        </w:rPr>
        <w:t>
</w:t>
      </w:r>
      <w:r>
        <w:rPr>
          <w:rFonts w:ascii="Times New Roman"/>
          <w:b/>
          <w:i w:val="false"/>
          <w:color w:val="000000"/>
          <w:sz w:val="28"/>
        </w:rPr>
        <w:t>компании специалистов, имеющих высшее специальное образование и</w:t>
      </w:r>
      <w:r>
        <w:br/>
      </w:r>
      <w:r>
        <w:rPr>
          <w:rFonts w:ascii="Times New Roman"/>
          <w:b w:val="false"/>
          <w:i w:val="false"/>
          <w:color w:val="000000"/>
          <w:sz w:val="28"/>
        </w:rPr>
        <w:t>
</w:t>
      </w:r>
      <w:r>
        <w:rPr>
          <w:rFonts w:ascii="Times New Roman"/>
          <w:b/>
          <w:i w:val="false"/>
          <w:color w:val="000000"/>
          <w:sz w:val="28"/>
        </w:rPr>
        <w:t>производственный опыт работы не менее 3 (трех) лет в области</w:t>
      </w:r>
      <w:r>
        <w:br/>
      </w:r>
      <w:r>
        <w:rPr>
          <w:rFonts w:ascii="Times New Roman"/>
          <w:b w:val="false"/>
          <w:i w:val="false"/>
          <w:color w:val="000000"/>
          <w:sz w:val="28"/>
        </w:rPr>
        <w:t>
</w:t>
      </w:r>
      <w:r>
        <w:rPr>
          <w:rFonts w:ascii="Times New Roman"/>
          <w:b/>
          <w:i w:val="false"/>
          <w:color w:val="000000"/>
          <w:sz w:val="28"/>
        </w:rPr>
        <w:t>разработки и внедрения системы технического нормирования труда</w:t>
      </w:r>
      <w:r>
        <w:br/>
      </w:r>
      <w:r>
        <w:rPr>
          <w:rFonts w:ascii="Times New Roman"/>
          <w:b w:val="false"/>
          <w:i w:val="false"/>
          <w:color w:val="000000"/>
          <w:sz w:val="28"/>
        </w:rPr>
        <w:t>
</w:t>
      </w:r>
      <w:r>
        <w:rPr>
          <w:rFonts w:ascii="Times New Roman"/>
          <w:b/>
          <w:i w:val="false"/>
          <w:color w:val="000000"/>
          <w:sz w:val="28"/>
        </w:rPr>
        <w:t>по инфраструктурным проектам и проектам в обрабатывающей</w:t>
      </w:r>
      <w:r>
        <w:br/>
      </w:r>
      <w:r>
        <w:rPr>
          <w:rFonts w:ascii="Times New Roman"/>
          <w:b w:val="false"/>
          <w:i w:val="false"/>
          <w:color w:val="000000"/>
          <w:sz w:val="28"/>
        </w:rPr>
        <w:t>
</w:t>
      </w:r>
      <w:r>
        <w:rPr>
          <w:rFonts w:ascii="Times New Roman"/>
          <w:b/>
          <w:i w:val="false"/>
          <w:color w:val="000000"/>
          <w:sz w:val="28"/>
        </w:rPr>
        <w:t>промышленности, указываются по ниже приведенной таблице: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1609"/>
        <w:gridCol w:w="1381"/>
        <w:gridCol w:w="3113"/>
        <w:gridCol w:w="2452"/>
        <w:gridCol w:w="2248"/>
        <w:gridCol w:w="2454"/>
      </w:tblGrid>
      <w:tr>
        <w:trPr>
          <w:trHeight w:val="12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Фамилия, имя, отчество</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Должность</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или специальность по диплому, свидетельству и другим документам об образовании</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Категория, разряд, класс по специальности (ученая степень)</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Стаж работы в сфере оказания услуг по нормированию труда</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предприятий, в внедрении которого было принято участие</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_______человек</w:t>
            </w:r>
          </w:p>
        </w:tc>
      </w:tr>
    </w:tbl>
    <w:p>
      <w:pPr>
        <w:spacing w:after="0"/>
        <w:ind w:left="0"/>
        <w:jc w:val="both"/>
      </w:pPr>
      <w:r>
        <w:rPr>
          <w:rFonts w:ascii="Times New Roman"/>
          <w:b w:val="false"/>
          <w:i w:val="false"/>
          <w:color w:val="000000"/>
          <w:sz w:val="28"/>
        </w:rPr>
        <w:t>      </w:t>
      </w:r>
      <w:r>
        <w:rPr>
          <w:rFonts w:ascii="Times New Roman"/>
          <w:b w:val="false"/>
          <w:i/>
          <w:color w:val="000000"/>
          <w:sz w:val="28"/>
        </w:rPr>
        <w:t>Приложить к заявке копии дипломов, сертификатов и трудовых</w:t>
      </w:r>
      <w:r>
        <w:br/>
      </w:r>
      <w:r>
        <w:rPr>
          <w:rFonts w:ascii="Times New Roman"/>
          <w:b w:val="false"/>
          <w:i w:val="false"/>
          <w:color w:val="000000"/>
          <w:sz w:val="28"/>
        </w:rPr>
        <w:t>
</w:t>
      </w:r>
      <w:r>
        <w:rPr>
          <w:rFonts w:ascii="Times New Roman"/>
          <w:b w:val="false"/>
          <w:i/>
          <w:color w:val="000000"/>
          <w:sz w:val="28"/>
        </w:rPr>
        <w:t>книжек специалистов.</w:t>
      </w:r>
    </w:p>
    <w:p>
      <w:pPr>
        <w:spacing w:after="0"/>
        <w:ind w:left="0"/>
        <w:jc w:val="both"/>
      </w:pPr>
      <w:r>
        <w:rPr>
          <w:rFonts w:ascii="Times New Roman"/>
          <w:b w:val="false"/>
          <w:i w:val="false"/>
          <w:color w:val="000000"/>
          <w:sz w:val="28"/>
        </w:rPr>
        <w:t>      </w:t>
      </w:r>
      <w:r>
        <w:rPr>
          <w:rFonts w:ascii="Times New Roman"/>
          <w:b/>
          <w:i w:val="false"/>
          <w:color w:val="000000"/>
          <w:sz w:val="28"/>
        </w:rPr>
        <w:t>6. Область проведения исследований в разрезе отраслей</w:t>
      </w:r>
      <w:r>
        <w:br/>
      </w:r>
      <w:r>
        <w:rPr>
          <w:rFonts w:ascii="Times New Roman"/>
          <w:b w:val="false"/>
          <w:i w:val="false"/>
          <w:color w:val="000000"/>
          <w:sz w:val="28"/>
        </w:rPr>
        <w:t>
</w:t>
      </w:r>
      <w:r>
        <w:rPr>
          <w:rFonts w:ascii="Times New Roman"/>
          <w:b/>
          <w:i w:val="false"/>
          <w:color w:val="000000"/>
          <w:sz w:val="28"/>
        </w:rPr>
        <w:t xml:space="preserve">промышленности </w:t>
      </w:r>
      <w:r>
        <w:rPr>
          <w:rFonts w:ascii="Times New Roman"/>
          <w:b w:val="false"/>
          <w:i w:val="false"/>
          <w:color w:val="000000"/>
          <w:sz w:val="28"/>
        </w:rPr>
        <w:t>(перечислить).</w:t>
      </w:r>
    </w:p>
    <w:p>
      <w:pPr>
        <w:spacing w:after="0"/>
        <w:ind w:left="0"/>
        <w:jc w:val="both"/>
      </w:pPr>
      <w:r>
        <w:rPr>
          <w:rFonts w:ascii="Times New Roman"/>
          <w:b w:val="false"/>
          <w:i w:val="false"/>
          <w:color w:val="000000"/>
          <w:sz w:val="28"/>
        </w:rPr>
        <w:t>      </w:t>
      </w:r>
      <w:r>
        <w:rPr>
          <w:rFonts w:ascii="Times New Roman"/>
          <w:b/>
          <w:i w:val="false"/>
          <w:color w:val="000000"/>
          <w:sz w:val="28"/>
        </w:rPr>
        <w:t>7. Сведения об отсутствии у консультационной компании</w:t>
      </w:r>
      <w:r>
        <w:br/>
      </w:r>
      <w:r>
        <w:rPr>
          <w:rFonts w:ascii="Times New Roman"/>
          <w:b w:val="false"/>
          <w:i w:val="false"/>
          <w:color w:val="000000"/>
          <w:sz w:val="28"/>
        </w:rPr>
        <w:t>
</w:t>
      </w:r>
      <w:r>
        <w:rPr>
          <w:rFonts w:ascii="Times New Roman"/>
          <w:b/>
          <w:i w:val="false"/>
          <w:color w:val="000000"/>
          <w:sz w:val="28"/>
        </w:rPr>
        <w:t>налоговой задолженности и задолженности по обязательным</w:t>
      </w:r>
      <w:r>
        <w:br/>
      </w:r>
      <w:r>
        <w:rPr>
          <w:rFonts w:ascii="Times New Roman"/>
          <w:b w:val="false"/>
          <w:i w:val="false"/>
          <w:color w:val="000000"/>
          <w:sz w:val="28"/>
        </w:rPr>
        <w:t>
</w:t>
      </w:r>
      <w:r>
        <w:rPr>
          <w:rFonts w:ascii="Times New Roman"/>
          <w:b/>
          <w:i w:val="false"/>
          <w:color w:val="000000"/>
          <w:sz w:val="28"/>
        </w:rPr>
        <w:t xml:space="preserve">пенсионным взносам и социальным отчислениям </w:t>
      </w:r>
      <w:r>
        <w:rPr>
          <w:rFonts w:ascii="Times New Roman"/>
          <w:b w:val="false"/>
          <w:i/>
          <w:color w:val="000000"/>
          <w:sz w:val="28"/>
        </w:rPr>
        <w:t>(приложить оригинал</w:t>
      </w:r>
      <w:r>
        <w:br/>
      </w:r>
      <w:r>
        <w:rPr>
          <w:rFonts w:ascii="Times New Roman"/>
          <w:b w:val="false"/>
          <w:i w:val="false"/>
          <w:color w:val="000000"/>
          <w:sz w:val="28"/>
        </w:rPr>
        <w:t>
</w:t>
      </w:r>
      <w:r>
        <w:rPr>
          <w:rFonts w:ascii="Times New Roman"/>
          <w:b w:val="false"/>
          <w:i/>
          <w:color w:val="000000"/>
          <w:sz w:val="28"/>
        </w:rPr>
        <w:t>справки с налогового комитета об отсутствии задолженности по налогам</w:t>
      </w:r>
      <w:r>
        <w:br/>
      </w:r>
      <w:r>
        <w:rPr>
          <w:rFonts w:ascii="Times New Roman"/>
          <w:b w:val="false"/>
          <w:i w:val="false"/>
          <w:color w:val="000000"/>
          <w:sz w:val="28"/>
        </w:rPr>
        <w:t>
</w:t>
      </w:r>
      <w:r>
        <w:rPr>
          <w:rFonts w:ascii="Times New Roman"/>
          <w:b w:val="false"/>
          <w:i/>
          <w:color w:val="000000"/>
          <w:sz w:val="28"/>
        </w:rPr>
        <w:t>и другим обязательным платежам в бюджет).</w:t>
      </w:r>
    </w:p>
    <w:p>
      <w:pPr>
        <w:spacing w:after="0"/>
        <w:ind w:left="0"/>
        <w:jc w:val="both"/>
      </w:pPr>
      <w:r>
        <w:rPr>
          <w:rFonts w:ascii="Times New Roman"/>
          <w:b w:val="false"/>
          <w:i w:val="false"/>
          <w:color w:val="000000"/>
          <w:sz w:val="28"/>
        </w:rPr>
        <w:t>      </w:t>
      </w:r>
      <w:r>
        <w:rPr>
          <w:rFonts w:ascii="Times New Roman"/>
          <w:b/>
          <w:i w:val="false"/>
          <w:color w:val="000000"/>
          <w:sz w:val="28"/>
        </w:rPr>
        <w:t>8. Сведения о наличии у консультационной компании доступа</w:t>
      </w:r>
      <w:r>
        <w:br/>
      </w:r>
      <w:r>
        <w:rPr>
          <w:rFonts w:ascii="Times New Roman"/>
          <w:b w:val="false"/>
          <w:i w:val="false"/>
          <w:color w:val="000000"/>
          <w:sz w:val="28"/>
        </w:rPr>
        <w:t>
</w:t>
      </w:r>
      <w:r>
        <w:rPr>
          <w:rFonts w:ascii="Times New Roman"/>
          <w:b/>
          <w:i w:val="false"/>
          <w:color w:val="000000"/>
          <w:sz w:val="28"/>
        </w:rPr>
        <w:t>к базам данных отечественной и зарубежной статистики,</w:t>
      </w:r>
      <w:r>
        <w:br/>
      </w:r>
      <w:r>
        <w:rPr>
          <w:rFonts w:ascii="Times New Roman"/>
          <w:b w:val="false"/>
          <w:i w:val="false"/>
          <w:color w:val="000000"/>
          <w:sz w:val="28"/>
        </w:rPr>
        <w:t>
</w:t>
      </w:r>
      <w:r>
        <w:rPr>
          <w:rFonts w:ascii="Times New Roman"/>
          <w:b/>
          <w:i w:val="false"/>
          <w:color w:val="000000"/>
          <w:sz w:val="28"/>
        </w:rPr>
        <w:t>маркетинговых исследований, анализа рынка, также других</w:t>
      </w:r>
      <w:r>
        <w:br/>
      </w:r>
      <w:r>
        <w:rPr>
          <w:rFonts w:ascii="Times New Roman"/>
          <w:b w:val="false"/>
          <w:i w:val="false"/>
          <w:color w:val="000000"/>
          <w:sz w:val="28"/>
        </w:rPr>
        <w:t>
</w:t>
      </w:r>
      <w:r>
        <w:rPr>
          <w:rFonts w:ascii="Times New Roman"/>
          <w:b/>
          <w:i w:val="false"/>
          <w:color w:val="000000"/>
          <w:sz w:val="28"/>
        </w:rPr>
        <w:t>источников доступа.</w:t>
      </w:r>
    </w:p>
    <w:p>
      <w:pPr>
        <w:spacing w:after="0"/>
        <w:ind w:left="0"/>
        <w:jc w:val="both"/>
      </w:pPr>
      <w:r>
        <w:rPr>
          <w:rFonts w:ascii="Times New Roman"/>
          <w:b w:val="false"/>
          <w:i w:val="false"/>
          <w:color w:val="000000"/>
          <w:sz w:val="28"/>
        </w:rPr>
        <w:t>      Достоверность всех сведений о квалификации компании</w:t>
      </w:r>
      <w:r>
        <w:br/>
      </w:r>
      <w:r>
        <w:rPr>
          <w:rFonts w:ascii="Times New Roman"/>
          <w:b w:val="false"/>
          <w:i w:val="false"/>
          <w:color w:val="000000"/>
          <w:sz w:val="28"/>
        </w:rPr>
        <w:t>
подтверждаю.</w:t>
      </w:r>
    </w:p>
    <w:p>
      <w:pPr>
        <w:spacing w:after="0"/>
        <w:ind w:left="0"/>
        <w:jc w:val="both"/>
      </w:pPr>
      <w:r>
        <w:rPr>
          <w:rFonts w:ascii="Times New Roman"/>
          <w:b/>
          <w:i w:val="false"/>
          <w:color w:val="000000"/>
          <w:sz w:val="28"/>
        </w:rPr>
        <w:t xml:space="preserve">Руководитель компании </w:t>
      </w:r>
      <w:r>
        <w:br/>
      </w:r>
      <w:r>
        <w:rPr>
          <w:rFonts w:ascii="Times New Roman"/>
          <w:b w:val="false"/>
          <w:i w:val="false"/>
          <w:color w:val="000000"/>
          <w:sz w:val="28"/>
        </w:rPr>
        <w:t>
__________________________________________</w:t>
      </w:r>
      <w:r>
        <w:br/>
      </w:r>
      <w:r>
        <w:rPr>
          <w:rFonts w:ascii="Times New Roman"/>
          <w:b w:val="false"/>
          <w:i w:val="false"/>
          <w:color w:val="000000"/>
          <w:sz w:val="28"/>
        </w:rPr>
        <w:t>
   (подпись)       (Фамилия, имя, отчество)</w:t>
      </w:r>
      <w:r>
        <w:br/>
      </w:r>
      <w:r>
        <w:rPr>
          <w:rFonts w:ascii="Times New Roman"/>
          <w:b w:val="false"/>
          <w:i w:val="false"/>
          <w:color w:val="000000"/>
          <w:sz w:val="28"/>
        </w:rPr>
        <w:t>
          (печать)</w:t>
      </w:r>
    </w:p>
    <w:bookmarkStart w:name="z190" w:id="159"/>
    <w:p>
      <w:pPr>
        <w:spacing w:after="0"/>
        <w:ind w:left="0"/>
        <w:jc w:val="both"/>
      </w:pPr>
      <w:r>
        <w:rPr>
          <w:rFonts w:ascii="Times New Roman"/>
          <w:b w:val="false"/>
          <w:i w:val="false"/>
          <w:color w:val="000000"/>
          <w:sz w:val="28"/>
        </w:rPr>
        <w:t xml:space="preserve">
Приложение 21         </w:t>
      </w:r>
      <w:r>
        <w:br/>
      </w:r>
      <w:r>
        <w:rPr>
          <w:rFonts w:ascii="Times New Roman"/>
          <w:b w:val="false"/>
          <w:i w:val="false"/>
          <w:color w:val="000000"/>
          <w:sz w:val="28"/>
        </w:rPr>
        <w:t>
к Регламенту реализации Программы</w:t>
      </w:r>
      <w:r>
        <w:br/>
      </w:r>
      <w:r>
        <w:rPr>
          <w:rFonts w:ascii="Times New Roman"/>
          <w:b w:val="false"/>
          <w:i w:val="false"/>
          <w:color w:val="000000"/>
          <w:sz w:val="28"/>
        </w:rPr>
        <w:t xml:space="preserve">
«Производительность 2020»   </w:t>
      </w:r>
    </w:p>
    <w:bookmarkEnd w:id="159"/>
    <w:bookmarkStart w:name="z191" w:id="160"/>
    <w:p>
      <w:pPr>
        <w:spacing w:after="0"/>
        <w:ind w:left="0"/>
        <w:jc w:val="both"/>
      </w:pPr>
      <w:r>
        <w:rPr>
          <w:rFonts w:ascii="Times New Roman"/>
          <w:b w:val="false"/>
          <w:i w:val="false"/>
          <w:color w:val="000000"/>
          <w:sz w:val="28"/>
        </w:rPr>
        <w:t>
форма</w:t>
      </w:r>
    </w:p>
    <w:bookmarkEnd w:id="160"/>
    <w:bookmarkStart w:name="z192" w:id="161"/>
    <w:p>
      <w:pPr>
        <w:spacing w:after="0"/>
        <w:ind w:left="0"/>
        <w:jc w:val="both"/>
      </w:pPr>
      <w:r>
        <w:rPr>
          <w:rFonts w:ascii="Times New Roman"/>
          <w:b w:val="false"/>
          <w:i w:val="false"/>
          <w:color w:val="000000"/>
          <w:sz w:val="28"/>
        </w:rPr>
        <w:t>
</w:t>
      </w:r>
      <w:r>
        <w:rPr>
          <w:rFonts w:ascii="Times New Roman"/>
          <w:b/>
          <w:i w:val="false"/>
          <w:color w:val="000000"/>
          <w:sz w:val="28"/>
        </w:rPr>
        <w:t>                Отчет оператора инструмента</w:t>
      </w:r>
      <w:r>
        <w:br/>
      </w:r>
      <w:r>
        <w:rPr>
          <w:rFonts w:ascii="Times New Roman"/>
          <w:b w:val="false"/>
          <w:i w:val="false"/>
          <w:color w:val="000000"/>
          <w:sz w:val="28"/>
        </w:rPr>
        <w:t>
</w:t>
      </w:r>
      <w:r>
        <w:rPr>
          <w:rFonts w:ascii="Times New Roman"/>
          <w:b/>
          <w:i w:val="false"/>
          <w:color w:val="000000"/>
          <w:sz w:val="28"/>
        </w:rPr>
        <w:t>о ходе предоставления инструмента «долгосрочное лизинговое</w:t>
      </w:r>
      <w:r>
        <w:br/>
      </w:r>
      <w:r>
        <w:rPr>
          <w:rFonts w:ascii="Times New Roman"/>
          <w:b w:val="false"/>
          <w:i w:val="false"/>
          <w:color w:val="000000"/>
          <w:sz w:val="28"/>
        </w:rPr>
        <w:t>
</w:t>
      </w:r>
      <w:r>
        <w:rPr>
          <w:rFonts w:ascii="Times New Roman"/>
          <w:b/>
          <w:i w:val="false"/>
          <w:color w:val="000000"/>
          <w:sz w:val="28"/>
        </w:rPr>
        <w:t>финансирование» в рамках Программы «Производительность 2020»</w:t>
      </w:r>
      <w:r>
        <w:br/>
      </w:r>
      <w:r>
        <w:rPr>
          <w:rFonts w:ascii="Times New Roman"/>
          <w:b w:val="false"/>
          <w:i w:val="false"/>
          <w:color w:val="000000"/>
          <w:sz w:val="28"/>
        </w:rPr>
        <w:t>
</w:t>
      </w:r>
      <w:r>
        <w:rPr>
          <w:rFonts w:ascii="Times New Roman"/>
          <w:b/>
          <w:i w:val="false"/>
          <w:color w:val="000000"/>
          <w:sz w:val="28"/>
        </w:rPr>
        <w:t>               по состоянию на ____________</w:t>
      </w:r>
      <w:r>
        <w:br/>
      </w:r>
      <w:r>
        <w:rPr>
          <w:rFonts w:ascii="Times New Roman"/>
          <w:b w:val="false"/>
          <w:i w:val="false"/>
          <w:color w:val="000000"/>
          <w:sz w:val="28"/>
        </w:rPr>
        <w:t>
                                                          тысяч тенге</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
        <w:gridCol w:w="2285"/>
        <w:gridCol w:w="2000"/>
        <w:gridCol w:w="2000"/>
        <w:gridCol w:w="1571"/>
        <w:gridCol w:w="1714"/>
        <w:gridCol w:w="1429"/>
        <w:gridCol w:w="2430"/>
      </w:tblGrid>
      <w:tr>
        <w:trPr>
          <w:trHeight w:val="1470" w:hRule="atLeast"/>
        </w:trPr>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п/п</w:t>
            </w:r>
          </w:p>
        </w:tc>
        <w:tc>
          <w:tcPr>
            <w:tcW w:w="2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предриятия</w:t>
            </w:r>
          </w:p>
        </w:tc>
        <w:tc>
          <w:tcPr>
            <w:tcW w:w="2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Дата поступления заявки</w:t>
            </w:r>
          </w:p>
        </w:tc>
        <w:tc>
          <w:tcPr>
            <w:tcW w:w="2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Дата поступления полного пакета документов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Дата принятия решения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Сведения по договорам, заключенным с участником Программы</w:t>
            </w:r>
          </w:p>
        </w:tc>
      </w:tr>
      <w:tr>
        <w:trPr>
          <w:trHeight w:val="14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Кредитный комитет, Правление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Совет директоров</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и дата договора</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финансирования по договору</w:t>
            </w:r>
          </w:p>
        </w:tc>
      </w:tr>
      <w:tr>
        <w:trPr>
          <w:trHeight w:val="7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r>
      <w:tr>
        <w:trPr>
          <w:trHeight w:val="7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4"/>
        <w:gridCol w:w="1320"/>
        <w:gridCol w:w="1849"/>
        <w:gridCol w:w="1321"/>
        <w:gridCol w:w="1321"/>
        <w:gridCol w:w="1321"/>
        <w:gridCol w:w="1321"/>
        <w:gridCol w:w="3963"/>
      </w:tblGrid>
      <w:tr>
        <w:trPr>
          <w:trHeight w:val="14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Сумма предмета лизинга</w:t>
            </w:r>
          </w:p>
        </w:tc>
        <w:tc>
          <w:tcPr>
            <w:tcW w:w="1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Сумма профинансированиая на отчетную дату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Информация по поставщику производственного оборудованияоборудования</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Уточняющая информация по проекту, </w:t>
            </w:r>
            <w:r>
              <w:rPr>
                <w:rFonts w:ascii="Times New Roman"/>
                <w:b w:val="false"/>
                <w:i w:val="false"/>
                <w:color w:val="000000"/>
                <w:sz w:val="20"/>
              </w:rPr>
              <w:t>в случае отрицательного решения по проекту указать причину отказа с приложением официального письма</w:t>
            </w:r>
          </w:p>
        </w:tc>
      </w:tr>
      <w:tr>
        <w:trPr>
          <w:trHeight w:val="147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собственное участие заявителя проекта</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поддержка</w:t>
            </w:r>
          </w:p>
        </w:tc>
        <w:tc>
          <w:tcPr>
            <w:tcW w:w="0" w:type="auto"/>
            <w:vMerge/>
            <w:tcBorders>
              <w:top w:val="nil"/>
              <w:left w:val="single" w:color="cfcfcf" w:sz="5"/>
              <w:bottom w:val="single" w:color="cfcfcf" w:sz="5"/>
              <w:right w:val="single" w:color="cfcfcf" w:sz="5"/>
            </w:tcBorders>
          </w:tcP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поставщика оборудования</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заключения договора на поставку оборудования</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поставки оборудования оборудования</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запуска оборудования</w:t>
            </w:r>
          </w:p>
        </w:tc>
        <w:tc>
          <w:tcPr>
            <w:tcW w:w="0" w:type="auto"/>
            <w:vMerge/>
            <w:tcBorders>
              <w:top w:val="nil"/>
              <w:left w:val="single" w:color="cfcfcf" w:sz="5"/>
              <w:bottom w:val="single" w:color="cfcfcf" w:sz="5"/>
              <w:right w:val="single" w:color="cfcfcf" w:sz="5"/>
            </w:tcBorders>
          </w:tcPr>
          <w:p/>
        </w:tc>
      </w:tr>
      <w:tr>
        <w:trPr>
          <w:trHeight w:val="7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r>
      <w:tr>
        <w:trPr>
          <w:trHeight w:val="75"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Руководитель оператора инструмента: __________________ /Ф.И.О./</w:t>
      </w:r>
      <w:r>
        <w:br/>
      </w:r>
      <w:r>
        <w:rPr>
          <w:rFonts w:ascii="Times New Roman"/>
          <w:b w:val="false"/>
          <w:i w:val="false"/>
          <w:color w:val="000000"/>
          <w:sz w:val="28"/>
        </w:rPr>
        <w:t>
(подпись)</w:t>
      </w:r>
      <w:r>
        <w:br/>
      </w:r>
      <w:r>
        <w:rPr>
          <w:rFonts w:ascii="Times New Roman"/>
          <w:b w:val="false"/>
          <w:i w:val="false"/>
          <w:color w:val="000000"/>
          <w:sz w:val="28"/>
        </w:rPr>
        <w:t>
(печать)</w:t>
      </w:r>
    </w:p>
    <w:bookmarkStart w:name="z193" w:id="162"/>
    <w:p>
      <w:pPr>
        <w:spacing w:after="0"/>
        <w:ind w:left="0"/>
        <w:jc w:val="both"/>
      </w:pPr>
      <w:r>
        <w:rPr>
          <w:rFonts w:ascii="Times New Roman"/>
          <w:b w:val="false"/>
          <w:i w:val="false"/>
          <w:color w:val="000000"/>
          <w:sz w:val="28"/>
        </w:rPr>
        <w:t xml:space="preserve">
Приложение 22           </w:t>
      </w:r>
      <w:r>
        <w:br/>
      </w:r>
      <w:r>
        <w:rPr>
          <w:rFonts w:ascii="Times New Roman"/>
          <w:b w:val="false"/>
          <w:i w:val="false"/>
          <w:color w:val="000000"/>
          <w:sz w:val="28"/>
        </w:rPr>
        <w:t>
к Регламенту реализации Программы</w:t>
      </w:r>
      <w:r>
        <w:br/>
      </w:r>
      <w:r>
        <w:rPr>
          <w:rFonts w:ascii="Times New Roman"/>
          <w:b w:val="false"/>
          <w:i w:val="false"/>
          <w:color w:val="000000"/>
          <w:sz w:val="28"/>
        </w:rPr>
        <w:t xml:space="preserve">
«Производительность 2020»   </w:t>
      </w:r>
    </w:p>
    <w:bookmarkEnd w:id="162"/>
    <w:bookmarkStart w:name="z194" w:id="163"/>
    <w:p>
      <w:pPr>
        <w:spacing w:after="0"/>
        <w:ind w:left="0"/>
        <w:jc w:val="both"/>
      </w:pPr>
      <w:r>
        <w:rPr>
          <w:rFonts w:ascii="Times New Roman"/>
          <w:b w:val="false"/>
          <w:i w:val="false"/>
          <w:color w:val="000000"/>
          <w:sz w:val="28"/>
        </w:rPr>
        <w:t>
форма</w:t>
      </w:r>
    </w:p>
    <w:bookmarkEnd w:id="163"/>
    <w:bookmarkStart w:name="z195" w:id="164"/>
    <w:p>
      <w:pPr>
        <w:spacing w:after="0"/>
        <w:ind w:left="0"/>
        <w:jc w:val="both"/>
      </w:pPr>
      <w:r>
        <w:rPr>
          <w:rFonts w:ascii="Times New Roman"/>
          <w:b w:val="false"/>
          <w:i w:val="false"/>
          <w:color w:val="000000"/>
          <w:sz w:val="28"/>
        </w:rPr>
        <w:t>
</w:t>
      </w:r>
      <w:r>
        <w:rPr>
          <w:rFonts w:ascii="Times New Roman"/>
          <w:b/>
          <w:i w:val="false"/>
          <w:color w:val="000000"/>
          <w:sz w:val="28"/>
        </w:rPr>
        <w:t>                 Отчет оператора инструмента</w:t>
      </w:r>
      <w:r>
        <w:br/>
      </w:r>
      <w:r>
        <w:rPr>
          <w:rFonts w:ascii="Times New Roman"/>
          <w:b w:val="false"/>
          <w:i w:val="false"/>
          <w:color w:val="000000"/>
          <w:sz w:val="28"/>
        </w:rPr>
        <w:t>
</w:t>
      </w:r>
      <w:r>
        <w:rPr>
          <w:rFonts w:ascii="Times New Roman"/>
          <w:b/>
          <w:i w:val="false"/>
          <w:color w:val="000000"/>
          <w:sz w:val="28"/>
        </w:rPr>
        <w:t>    о ходе предоставления инструмента «предоставление</w:t>
      </w:r>
      <w:r>
        <w:br/>
      </w:r>
      <w:r>
        <w:rPr>
          <w:rFonts w:ascii="Times New Roman"/>
          <w:b w:val="false"/>
          <w:i w:val="false"/>
          <w:color w:val="000000"/>
          <w:sz w:val="28"/>
        </w:rPr>
        <w:t>
</w:t>
      </w:r>
      <w:r>
        <w:rPr>
          <w:rFonts w:ascii="Times New Roman"/>
          <w:b/>
          <w:i w:val="false"/>
          <w:color w:val="000000"/>
          <w:sz w:val="28"/>
        </w:rPr>
        <w:t>          инновационных грантов» в рамках Программы</w:t>
      </w:r>
      <w:r>
        <w:br/>
      </w:r>
      <w:r>
        <w:rPr>
          <w:rFonts w:ascii="Times New Roman"/>
          <w:b w:val="false"/>
          <w:i w:val="false"/>
          <w:color w:val="000000"/>
          <w:sz w:val="28"/>
        </w:rPr>
        <w:t>
</w:t>
      </w:r>
      <w:r>
        <w:rPr>
          <w:rFonts w:ascii="Times New Roman"/>
          <w:b/>
          <w:i w:val="false"/>
          <w:color w:val="000000"/>
          <w:sz w:val="28"/>
        </w:rPr>
        <w:t>                 «Производительность 2020»</w:t>
      </w:r>
      <w:r>
        <w:br/>
      </w:r>
      <w:r>
        <w:rPr>
          <w:rFonts w:ascii="Times New Roman"/>
          <w:b w:val="false"/>
          <w:i w:val="false"/>
          <w:color w:val="000000"/>
          <w:sz w:val="28"/>
        </w:rPr>
        <w:t>
</w:t>
      </w:r>
      <w:r>
        <w:rPr>
          <w:rFonts w:ascii="Times New Roman"/>
          <w:b/>
          <w:i w:val="false"/>
          <w:color w:val="000000"/>
          <w:sz w:val="28"/>
        </w:rPr>
        <w:t>                по состоянию на ____________</w:t>
      </w:r>
    </w:p>
    <w:bookmarkEnd w:id="164"/>
    <w:p>
      <w:pPr>
        <w:spacing w:after="0"/>
        <w:ind w:left="0"/>
        <w:jc w:val="both"/>
      </w:pPr>
      <w:r>
        <w:rPr>
          <w:rFonts w:ascii="Times New Roman"/>
          <w:b w:val="false"/>
          <w:i w:val="false"/>
          <w:color w:val="000000"/>
          <w:sz w:val="28"/>
        </w:rPr>
        <w:t>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
        <w:gridCol w:w="2063"/>
        <w:gridCol w:w="2210"/>
        <w:gridCol w:w="1326"/>
        <w:gridCol w:w="1621"/>
        <w:gridCol w:w="1326"/>
        <w:gridCol w:w="1179"/>
        <w:gridCol w:w="1474"/>
        <w:gridCol w:w="2507"/>
      </w:tblGrid>
      <w:tr>
        <w:trPr>
          <w:trHeight w:val="240" w:hRule="atLeast"/>
        </w:trPr>
        <w:tc>
          <w:tcPr>
            <w:tcW w:w="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п/п</w:t>
            </w:r>
          </w:p>
        </w:tc>
        <w:tc>
          <w:tcPr>
            <w:tcW w:w="2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предриятия</w:t>
            </w:r>
          </w:p>
        </w:tc>
        <w:tc>
          <w:tcPr>
            <w:tcW w:w="2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инновационного гранта</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Дата поступления заявки</w:t>
            </w:r>
          </w:p>
        </w:tc>
        <w:tc>
          <w:tcPr>
            <w:tcW w:w="1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Дата принятия решения о предоставлении инновационного гранта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Сумма инновационного гранта</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Сумма профинансированиая на отчетную дату</w:t>
            </w:r>
          </w:p>
        </w:tc>
        <w:tc>
          <w:tcPr>
            <w:tcW w:w="2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Уточняющая информация по проекту, </w:t>
            </w:r>
            <w:r>
              <w:rPr>
                <w:rFonts w:ascii="Times New Roman"/>
                <w:b w:val="false"/>
                <w:i w:val="false"/>
                <w:color w:val="000000"/>
                <w:sz w:val="20"/>
              </w:rPr>
              <w:t>в случае отрицательного решения по предоставлению инновационного гарнта указать причину отказа с приложением официального письма</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собственное участие заявителя</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поддержка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r>
      <w:tr>
        <w:trPr>
          <w:trHeight w:val="75" w:hRule="atLeast"/>
        </w:trPr>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Руководитель оператора инструмента: __ /Фамилия, имя, отчество/</w:t>
      </w:r>
      <w:r>
        <w:br/>
      </w:r>
      <w:r>
        <w:rPr>
          <w:rFonts w:ascii="Times New Roman"/>
          <w:b w:val="false"/>
          <w:i w:val="false"/>
          <w:color w:val="000000"/>
          <w:sz w:val="28"/>
        </w:rPr>
        <w:t>
(подпись)</w:t>
      </w:r>
      <w:r>
        <w:br/>
      </w:r>
      <w:r>
        <w:rPr>
          <w:rFonts w:ascii="Times New Roman"/>
          <w:b w:val="false"/>
          <w:i w:val="false"/>
          <w:color w:val="000000"/>
          <w:sz w:val="28"/>
        </w:rPr>
        <w:t>
(печать)</w:t>
      </w:r>
    </w:p>
    <w:bookmarkStart w:name="z196" w:id="165"/>
    <w:p>
      <w:pPr>
        <w:spacing w:after="0"/>
        <w:ind w:left="0"/>
        <w:jc w:val="both"/>
      </w:pPr>
      <w:r>
        <w:rPr>
          <w:rFonts w:ascii="Times New Roman"/>
          <w:b w:val="false"/>
          <w:i w:val="false"/>
          <w:color w:val="000000"/>
          <w:sz w:val="28"/>
        </w:rPr>
        <w:t xml:space="preserve">
Приложение 23         </w:t>
      </w:r>
      <w:r>
        <w:br/>
      </w:r>
      <w:r>
        <w:rPr>
          <w:rFonts w:ascii="Times New Roman"/>
          <w:b w:val="false"/>
          <w:i w:val="false"/>
          <w:color w:val="000000"/>
          <w:sz w:val="28"/>
        </w:rPr>
        <w:t>
к Регламенту реализации Программы</w:t>
      </w:r>
      <w:r>
        <w:br/>
      </w:r>
      <w:r>
        <w:rPr>
          <w:rFonts w:ascii="Times New Roman"/>
          <w:b w:val="false"/>
          <w:i w:val="false"/>
          <w:color w:val="000000"/>
          <w:sz w:val="28"/>
        </w:rPr>
        <w:t xml:space="preserve">
«Производительность 2020»   </w:t>
      </w:r>
    </w:p>
    <w:bookmarkEnd w:id="165"/>
    <w:bookmarkStart w:name="z197" w:id="166"/>
    <w:p>
      <w:pPr>
        <w:spacing w:after="0"/>
        <w:ind w:left="0"/>
        <w:jc w:val="both"/>
      </w:pPr>
      <w:r>
        <w:rPr>
          <w:rFonts w:ascii="Times New Roman"/>
          <w:b w:val="false"/>
          <w:i w:val="false"/>
          <w:color w:val="000000"/>
          <w:sz w:val="28"/>
        </w:rPr>
        <w:t>
форма</w:t>
      </w:r>
    </w:p>
    <w:bookmarkEnd w:id="166"/>
    <w:bookmarkStart w:name="z198" w:id="167"/>
    <w:p>
      <w:pPr>
        <w:spacing w:after="0"/>
        <w:ind w:left="0"/>
        <w:jc w:val="both"/>
      </w:pPr>
      <w:r>
        <w:rPr>
          <w:rFonts w:ascii="Times New Roman"/>
          <w:b w:val="false"/>
          <w:i w:val="false"/>
          <w:color w:val="000000"/>
          <w:sz w:val="28"/>
        </w:rPr>
        <w:t>
</w:t>
      </w:r>
      <w:r>
        <w:rPr>
          <w:rFonts w:ascii="Times New Roman"/>
          <w:b/>
          <w:i w:val="false"/>
          <w:color w:val="000000"/>
          <w:sz w:val="28"/>
        </w:rPr>
        <w:t>                 Отчет оператора инструмента</w:t>
      </w:r>
      <w:r>
        <w:br/>
      </w:r>
      <w:r>
        <w:rPr>
          <w:rFonts w:ascii="Times New Roman"/>
          <w:b w:val="false"/>
          <w:i w:val="false"/>
          <w:color w:val="000000"/>
          <w:sz w:val="28"/>
        </w:rPr>
        <w:t>
</w:t>
      </w:r>
      <w:r>
        <w:rPr>
          <w:rFonts w:ascii="Times New Roman"/>
          <w:b/>
          <w:i w:val="false"/>
          <w:color w:val="000000"/>
          <w:sz w:val="28"/>
        </w:rPr>
        <w:t>              о ходе предоставления инструмента</w:t>
      </w:r>
      <w:r>
        <w:br/>
      </w:r>
      <w:r>
        <w:rPr>
          <w:rFonts w:ascii="Times New Roman"/>
          <w:b w:val="false"/>
          <w:i w:val="false"/>
          <w:color w:val="000000"/>
          <w:sz w:val="28"/>
        </w:rPr>
        <w:t>
</w:t>
      </w:r>
      <w:r>
        <w:rPr>
          <w:rFonts w:ascii="Times New Roman"/>
          <w:b/>
          <w:i w:val="false"/>
          <w:color w:val="000000"/>
          <w:sz w:val="28"/>
        </w:rPr>
        <w:t>   «возмещение части затрат по сертификации продукции и систем</w:t>
      </w:r>
      <w:r>
        <w:br/>
      </w:r>
      <w:r>
        <w:rPr>
          <w:rFonts w:ascii="Times New Roman"/>
          <w:b w:val="false"/>
          <w:i w:val="false"/>
          <w:color w:val="000000"/>
          <w:sz w:val="28"/>
        </w:rPr>
        <w:t>
</w:t>
      </w:r>
      <w:r>
        <w:rPr>
          <w:rFonts w:ascii="Times New Roman"/>
          <w:b/>
          <w:i w:val="false"/>
          <w:color w:val="000000"/>
          <w:sz w:val="28"/>
        </w:rPr>
        <w:t>       менеджмента качества в соответствии с международными</w:t>
      </w:r>
      <w:r>
        <w:br/>
      </w:r>
      <w:r>
        <w:rPr>
          <w:rFonts w:ascii="Times New Roman"/>
          <w:b w:val="false"/>
          <w:i w:val="false"/>
          <w:color w:val="000000"/>
          <w:sz w:val="28"/>
        </w:rPr>
        <w:t>
</w:t>
      </w:r>
      <w:r>
        <w:rPr>
          <w:rFonts w:ascii="Times New Roman"/>
          <w:b/>
          <w:i w:val="false"/>
          <w:color w:val="000000"/>
          <w:sz w:val="28"/>
        </w:rPr>
        <w:t>               стандартами (API, ASTM, GMP, EN)»</w:t>
      </w:r>
      <w:r>
        <w:br/>
      </w:r>
      <w:r>
        <w:rPr>
          <w:rFonts w:ascii="Times New Roman"/>
          <w:b w:val="false"/>
          <w:i w:val="false"/>
          <w:color w:val="000000"/>
          <w:sz w:val="28"/>
        </w:rPr>
        <w:t>
</w:t>
      </w:r>
      <w:r>
        <w:rPr>
          <w:rFonts w:ascii="Times New Roman"/>
          <w:b/>
          <w:i w:val="false"/>
          <w:color w:val="000000"/>
          <w:sz w:val="28"/>
        </w:rPr>
        <w:t>        в рамках Программы «Производительность 2020»</w:t>
      </w:r>
      <w:r>
        <w:br/>
      </w:r>
      <w:r>
        <w:rPr>
          <w:rFonts w:ascii="Times New Roman"/>
          <w:b w:val="false"/>
          <w:i w:val="false"/>
          <w:color w:val="000000"/>
          <w:sz w:val="28"/>
        </w:rPr>
        <w:t>
</w:t>
      </w:r>
      <w:r>
        <w:rPr>
          <w:rFonts w:ascii="Times New Roman"/>
          <w:b/>
          <w:i w:val="false"/>
          <w:color w:val="000000"/>
          <w:sz w:val="28"/>
        </w:rPr>
        <w:t>                 по состоянию на ____________</w:t>
      </w:r>
    </w:p>
    <w:bookmarkEnd w:id="167"/>
    <w:p>
      <w:pPr>
        <w:spacing w:after="0"/>
        <w:ind w:left="0"/>
        <w:jc w:val="both"/>
      </w:pPr>
      <w:r>
        <w:rPr>
          <w:rFonts w:ascii="Times New Roman"/>
          <w:b w:val="false"/>
          <w:i w:val="false"/>
          <w:color w:val="000000"/>
          <w:sz w:val="28"/>
        </w:rPr>
        <w:t>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
        <w:gridCol w:w="2041"/>
        <w:gridCol w:w="2187"/>
        <w:gridCol w:w="1312"/>
        <w:gridCol w:w="1604"/>
        <w:gridCol w:w="1313"/>
        <w:gridCol w:w="1167"/>
        <w:gridCol w:w="1458"/>
        <w:gridCol w:w="2627"/>
      </w:tblGrid>
      <w:tr>
        <w:trPr>
          <w:trHeight w:val="240" w:hRule="atLeast"/>
        </w:trPr>
        <w:tc>
          <w:tcPr>
            <w:tcW w:w="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п/п</w:t>
            </w:r>
          </w:p>
        </w:tc>
        <w:tc>
          <w:tcPr>
            <w:tcW w:w="2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предриятия</w:t>
            </w:r>
          </w:p>
        </w:tc>
        <w:tc>
          <w:tcPr>
            <w:tcW w:w="2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сертификации продукции и системы менеджмента качества</w:t>
            </w:r>
          </w:p>
        </w:tc>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Дата поступления заявки </w:t>
            </w:r>
          </w:p>
        </w:tc>
        <w:tc>
          <w:tcPr>
            <w:tcW w:w="1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Дата принятия решения о предоставлении инновационного гранта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Сумма сертификации продукции и систем менеджмента качества</w:t>
            </w:r>
          </w:p>
        </w:tc>
        <w:tc>
          <w:tcPr>
            <w:tcW w:w="1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Сумма профинансированиая на отчетную дату</w:t>
            </w:r>
          </w:p>
        </w:tc>
        <w:tc>
          <w:tcPr>
            <w:tcW w:w="2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Уточняющая информация по проекту,</w:t>
            </w:r>
            <w:r>
              <w:rPr>
                <w:rFonts w:ascii="Times New Roman"/>
                <w:b w:val="false"/>
                <w:i w:val="false"/>
                <w:color w:val="000000"/>
                <w:sz w:val="20"/>
              </w:rPr>
              <w:t xml:space="preserve"> в случае отрицательного решения по предоставлению инновационного гранта указать причину отказа с приложением официального письма</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собственное участие заявителя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поддержка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r>
      <w:tr>
        <w:trPr>
          <w:trHeight w:val="75"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Руководитель оператора инструмента: __ /Фамилия, имя, отчество/</w:t>
      </w:r>
      <w:r>
        <w:br/>
      </w:r>
      <w:r>
        <w:rPr>
          <w:rFonts w:ascii="Times New Roman"/>
          <w:b w:val="false"/>
          <w:i w:val="false"/>
          <w:color w:val="000000"/>
          <w:sz w:val="28"/>
        </w:rPr>
        <w:t>
(подпись)</w:t>
      </w:r>
      <w:r>
        <w:br/>
      </w:r>
      <w:r>
        <w:rPr>
          <w:rFonts w:ascii="Times New Roman"/>
          <w:b w:val="false"/>
          <w:i w:val="false"/>
          <w:color w:val="000000"/>
          <w:sz w:val="28"/>
        </w:rPr>
        <w:t>
(печать)</w:t>
      </w:r>
    </w:p>
    <w:bookmarkStart w:name="z199" w:id="168"/>
    <w:p>
      <w:pPr>
        <w:spacing w:after="0"/>
        <w:ind w:left="0"/>
        <w:jc w:val="both"/>
      </w:pPr>
      <w:r>
        <w:rPr>
          <w:rFonts w:ascii="Times New Roman"/>
          <w:b w:val="false"/>
          <w:i w:val="false"/>
          <w:color w:val="000000"/>
          <w:sz w:val="28"/>
        </w:rPr>
        <w:t xml:space="preserve">
Приложение 24       </w:t>
      </w:r>
      <w:r>
        <w:br/>
      </w:r>
      <w:r>
        <w:rPr>
          <w:rFonts w:ascii="Times New Roman"/>
          <w:b w:val="false"/>
          <w:i w:val="false"/>
          <w:color w:val="000000"/>
          <w:sz w:val="28"/>
        </w:rPr>
        <w:t>
к Регламенту реализации Программы</w:t>
      </w:r>
      <w:r>
        <w:br/>
      </w:r>
      <w:r>
        <w:rPr>
          <w:rFonts w:ascii="Times New Roman"/>
          <w:b w:val="false"/>
          <w:i w:val="false"/>
          <w:color w:val="000000"/>
          <w:sz w:val="28"/>
        </w:rPr>
        <w:t xml:space="preserve">
«Производительность 2020»  </w:t>
      </w:r>
    </w:p>
    <w:bookmarkEnd w:id="168"/>
    <w:p>
      <w:pPr>
        <w:spacing w:after="0"/>
        <w:ind w:left="0"/>
        <w:jc w:val="both"/>
      </w:pPr>
      <w:r>
        <w:rPr>
          <w:rFonts w:ascii="Times New Roman"/>
          <w:b w:val="false"/>
          <w:i w:val="false"/>
          <w:color w:val="000000"/>
          <w:sz w:val="28"/>
        </w:rPr>
        <w:t>форма</w:t>
      </w:r>
    </w:p>
    <w:bookmarkStart w:name="z200" w:id="169"/>
    <w:p>
      <w:pPr>
        <w:spacing w:after="0"/>
        <w:ind w:left="0"/>
        <w:jc w:val="both"/>
      </w:pPr>
      <w:r>
        <w:rPr>
          <w:rFonts w:ascii="Times New Roman"/>
          <w:b w:val="false"/>
          <w:i w:val="false"/>
          <w:color w:val="000000"/>
          <w:sz w:val="28"/>
        </w:rPr>
        <w:t>
</w:t>
      </w:r>
      <w:r>
        <w:rPr>
          <w:rFonts w:ascii="Times New Roman"/>
          <w:b/>
          <w:i w:val="false"/>
          <w:color w:val="000000"/>
          <w:sz w:val="28"/>
        </w:rPr>
        <w:t xml:space="preserve">                    Отчет оператора Программы </w:t>
      </w:r>
      <w:r>
        <w:br/>
      </w:r>
      <w:r>
        <w:rPr>
          <w:rFonts w:ascii="Times New Roman"/>
          <w:b w:val="false"/>
          <w:i w:val="false"/>
          <w:color w:val="000000"/>
          <w:sz w:val="28"/>
        </w:rPr>
        <w:t>
</w:t>
      </w:r>
      <w:r>
        <w:rPr>
          <w:rFonts w:ascii="Times New Roman"/>
          <w:b/>
          <w:i w:val="false"/>
          <w:color w:val="000000"/>
          <w:sz w:val="28"/>
        </w:rPr>
        <w:t>          о реализации Программы в рамках первой задачи</w:t>
      </w:r>
      <w:r>
        <w:br/>
      </w:r>
      <w:r>
        <w:rPr>
          <w:rFonts w:ascii="Times New Roman"/>
          <w:b w:val="false"/>
          <w:i w:val="false"/>
          <w:color w:val="000000"/>
          <w:sz w:val="28"/>
        </w:rPr>
        <w:t>
</w:t>
      </w:r>
      <w:r>
        <w:rPr>
          <w:rFonts w:ascii="Times New Roman"/>
          <w:b/>
          <w:i w:val="false"/>
          <w:color w:val="000000"/>
          <w:sz w:val="28"/>
        </w:rPr>
        <w:t>                  по состоянию на ____________</w:t>
      </w:r>
    </w:p>
    <w:bookmarkEnd w:id="169"/>
    <w:p>
      <w:pPr>
        <w:spacing w:after="0"/>
        <w:ind w:left="0"/>
        <w:jc w:val="both"/>
      </w:pPr>
      <w:r>
        <w:rPr>
          <w:rFonts w:ascii="Times New Roman"/>
          <w:b w:val="false"/>
          <w:i w:val="false"/>
          <w:color w:val="000000"/>
          <w:sz w:val="28"/>
        </w:rPr>
        <w:t>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9"/>
        <w:gridCol w:w="2229"/>
        <w:gridCol w:w="2789"/>
        <w:gridCol w:w="1326"/>
        <w:gridCol w:w="2789"/>
        <w:gridCol w:w="1348"/>
      </w:tblGrid>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Мониторинг инвестиционных проектов, получивших положительное заключение экспертной оценки оператора Программы в рамках первой задачи Программы «Производительность 2020»</w:t>
            </w:r>
          </w:p>
        </w:tc>
      </w:tr>
      <w:tr>
        <w:trPr>
          <w:trHeight w:val="600" w:hRule="atLeast"/>
        </w:trPr>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предприятия</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Регион / место реализации инвестиционного проекта</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Отрасль</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инвестиционного проекта</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Цель проекта</w:t>
            </w:r>
          </w:p>
        </w:tc>
      </w:tr>
      <w:tr>
        <w:trPr>
          <w:trHeight w:val="300" w:hRule="atLeast"/>
        </w:trPr>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0" w:hRule="atLeast"/>
        </w:trPr>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2"/>
        <w:gridCol w:w="1945"/>
        <w:gridCol w:w="1945"/>
        <w:gridCol w:w="3089"/>
        <w:gridCol w:w="2026"/>
        <w:gridCol w:w="2193"/>
      </w:tblGrid>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Мониторинг инвестиционных проектов, получивших положительное заключение экспертной оценки оператора Программы в рамках первой задачи Программы «Производительность 2020»</w:t>
            </w:r>
          </w:p>
        </w:tc>
      </w:tr>
      <w:tr>
        <w:trPr>
          <w:trHeight w:val="6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Заявленные меры государственной поддержки в рамках Программы, млн.тенге</w:t>
            </w:r>
          </w:p>
        </w:tc>
      </w:tr>
      <w:tr>
        <w:trPr>
          <w:trHeight w:val="3225" w:hRule="atLeast"/>
        </w:trPr>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Оплата за разработку/экспертизу комплексного плана инвестиционного проекта</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Долгосрочное лизинговое финансирование</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Повышение квалификации инженерно-технического персонала за рубежом</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Привлечение высококвалифицированных иностранных специалистов</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Привлечение консалтинговых, проектных и инжиниринговых организаций</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Внедрение управленческих и производственных технологий</w:t>
            </w:r>
          </w:p>
        </w:tc>
      </w:tr>
      <w:tr>
        <w:trPr>
          <w:trHeight w:val="300" w:hRule="atLeast"/>
        </w:trPr>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0" w:hRule="atLeast"/>
        </w:trPr>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6"/>
        <w:gridCol w:w="1367"/>
        <w:gridCol w:w="1609"/>
        <w:gridCol w:w="1609"/>
        <w:gridCol w:w="1609"/>
        <w:gridCol w:w="1489"/>
        <w:gridCol w:w="1368"/>
        <w:gridCol w:w="2335"/>
        <w:gridCol w:w="1368"/>
      </w:tblGrid>
      <w:tr>
        <w:trPr>
          <w:trHeight w:val="30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Мониторинг инвестиционных проектов, получивших положительное заключение экспертной оценки оператора Программы в рамках первой задачи Программы «Производительность 2020»</w:t>
            </w:r>
          </w:p>
        </w:tc>
      </w:tr>
      <w:tr>
        <w:trPr>
          <w:trHeight w:val="60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Стоимость проекта, млн.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Период реализации проекта, год</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Дата ввода в эксплуатацию объекта</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Планируемое производство продукции в натуральном выражении</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Фактическое производство продукции в натуральном выражении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Количество планируемых к созданию рабочих мест</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Текущее состояние реализации проекта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Изменение производительности труда, раз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Изменение средней загрузки мощностей, % *</w:t>
            </w:r>
          </w:p>
        </w:tc>
      </w:tr>
      <w:tr>
        <w:trPr>
          <w:trHeight w:val="30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столбец заполняется по инвестиционным проектам, по которым</w:t>
      </w:r>
      <w:r>
        <w:br/>
      </w:r>
      <w:r>
        <w:rPr>
          <w:rFonts w:ascii="Times New Roman"/>
          <w:b w:val="false"/>
          <w:i w:val="false"/>
          <w:color w:val="000000"/>
          <w:sz w:val="28"/>
        </w:rPr>
        <w:t>
заключены Соглашения о мониторинге инвестиционного проекта</w:t>
      </w:r>
    </w:p>
    <w:p>
      <w:pPr>
        <w:spacing w:after="0"/>
        <w:ind w:left="0"/>
        <w:jc w:val="both"/>
      </w:pPr>
      <w:r>
        <w:rPr>
          <w:rFonts w:ascii="Times New Roman"/>
          <w:b/>
          <w:i w:val="false"/>
          <w:color w:val="000000"/>
          <w:sz w:val="28"/>
        </w:rPr>
        <w:t>Руководитель оператора Программы: ____ /Фамилия, имя, отчество/</w:t>
      </w:r>
      <w:r>
        <w:br/>
      </w:r>
      <w:r>
        <w:rPr>
          <w:rFonts w:ascii="Times New Roman"/>
          <w:b w:val="false"/>
          <w:i w:val="false"/>
          <w:color w:val="000000"/>
          <w:sz w:val="28"/>
        </w:rPr>
        <w:t>
(подпись)</w:t>
      </w:r>
      <w:r>
        <w:br/>
      </w:r>
      <w:r>
        <w:rPr>
          <w:rFonts w:ascii="Times New Roman"/>
          <w:b w:val="false"/>
          <w:i w:val="false"/>
          <w:color w:val="000000"/>
          <w:sz w:val="28"/>
        </w:rPr>
        <w:t>
(печать)</w:t>
      </w:r>
    </w:p>
    <w:bookmarkStart w:name="z201" w:id="170"/>
    <w:p>
      <w:pPr>
        <w:spacing w:after="0"/>
        <w:ind w:left="0"/>
        <w:jc w:val="both"/>
      </w:pPr>
      <w:r>
        <w:rPr>
          <w:rFonts w:ascii="Times New Roman"/>
          <w:b w:val="false"/>
          <w:i w:val="false"/>
          <w:color w:val="000000"/>
          <w:sz w:val="28"/>
        </w:rPr>
        <w:t xml:space="preserve">
Приложение 25          </w:t>
      </w:r>
      <w:r>
        <w:br/>
      </w:r>
      <w:r>
        <w:rPr>
          <w:rFonts w:ascii="Times New Roman"/>
          <w:b w:val="false"/>
          <w:i w:val="false"/>
          <w:color w:val="000000"/>
          <w:sz w:val="28"/>
        </w:rPr>
        <w:t>
к Регламенту реализации Программы</w:t>
      </w:r>
      <w:r>
        <w:br/>
      </w:r>
      <w:r>
        <w:rPr>
          <w:rFonts w:ascii="Times New Roman"/>
          <w:b w:val="false"/>
          <w:i w:val="false"/>
          <w:color w:val="000000"/>
          <w:sz w:val="28"/>
        </w:rPr>
        <w:t xml:space="preserve">
«Производительность 2020»   </w:t>
      </w:r>
    </w:p>
    <w:bookmarkEnd w:id="170"/>
    <w:bookmarkStart w:name="z202" w:id="171"/>
    <w:p>
      <w:pPr>
        <w:spacing w:after="0"/>
        <w:ind w:left="0"/>
        <w:jc w:val="both"/>
      </w:pPr>
      <w:r>
        <w:rPr>
          <w:rFonts w:ascii="Times New Roman"/>
          <w:b w:val="false"/>
          <w:i w:val="false"/>
          <w:color w:val="000000"/>
          <w:sz w:val="28"/>
        </w:rPr>
        <w:t>
форма</w:t>
      </w:r>
    </w:p>
    <w:bookmarkEnd w:id="171"/>
    <w:bookmarkStart w:name="z203" w:id="172"/>
    <w:p>
      <w:pPr>
        <w:spacing w:after="0"/>
        <w:ind w:left="0"/>
        <w:jc w:val="both"/>
      </w:pPr>
      <w:r>
        <w:rPr>
          <w:rFonts w:ascii="Times New Roman"/>
          <w:b w:val="false"/>
          <w:i w:val="false"/>
          <w:color w:val="000000"/>
          <w:sz w:val="28"/>
        </w:rPr>
        <w:t>
</w:t>
      </w:r>
      <w:r>
        <w:rPr>
          <w:rFonts w:ascii="Times New Roman"/>
          <w:b/>
          <w:i w:val="false"/>
          <w:color w:val="000000"/>
          <w:sz w:val="28"/>
        </w:rPr>
        <w:t xml:space="preserve">                 Отчет оператора Программы </w:t>
      </w:r>
      <w:r>
        <w:br/>
      </w:r>
      <w:r>
        <w:rPr>
          <w:rFonts w:ascii="Times New Roman"/>
          <w:b w:val="false"/>
          <w:i w:val="false"/>
          <w:color w:val="000000"/>
          <w:sz w:val="28"/>
        </w:rPr>
        <w:t>
</w:t>
      </w:r>
      <w:r>
        <w:rPr>
          <w:rFonts w:ascii="Times New Roman"/>
          <w:b/>
          <w:i w:val="false"/>
          <w:color w:val="000000"/>
          <w:sz w:val="28"/>
        </w:rPr>
        <w:t>             о реализации Программы в рамках</w:t>
      </w:r>
      <w:r>
        <w:br/>
      </w:r>
      <w:r>
        <w:rPr>
          <w:rFonts w:ascii="Times New Roman"/>
          <w:b w:val="false"/>
          <w:i w:val="false"/>
          <w:color w:val="000000"/>
          <w:sz w:val="28"/>
        </w:rPr>
        <w:t>
</w:t>
      </w:r>
      <w:r>
        <w:rPr>
          <w:rFonts w:ascii="Times New Roman"/>
          <w:b/>
          <w:i w:val="false"/>
          <w:color w:val="000000"/>
          <w:sz w:val="28"/>
        </w:rPr>
        <w:t>              сервисной поддержки предприятий</w:t>
      </w:r>
      <w:r>
        <w:br/>
      </w:r>
      <w:r>
        <w:rPr>
          <w:rFonts w:ascii="Times New Roman"/>
          <w:b w:val="false"/>
          <w:i w:val="false"/>
          <w:color w:val="000000"/>
          <w:sz w:val="28"/>
        </w:rPr>
        <w:t>
</w:t>
      </w:r>
      <w:r>
        <w:rPr>
          <w:rFonts w:ascii="Times New Roman"/>
          <w:b/>
          <w:i w:val="false"/>
          <w:color w:val="000000"/>
          <w:sz w:val="28"/>
        </w:rPr>
        <w:t>               по состоянию на ____________</w:t>
      </w:r>
    </w:p>
    <w:bookmarkEnd w:id="172"/>
    <w:p>
      <w:pPr>
        <w:spacing w:after="0"/>
        <w:ind w:left="0"/>
        <w:jc w:val="both"/>
      </w:pPr>
      <w:r>
        <w:rPr>
          <w:rFonts w:ascii="Times New Roman"/>
          <w:b w:val="false"/>
          <w:i w:val="false"/>
          <w:color w:val="000000"/>
          <w:sz w:val="28"/>
        </w:rPr>
        <w:t>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
        <w:gridCol w:w="2000"/>
        <w:gridCol w:w="2142"/>
        <w:gridCol w:w="1285"/>
        <w:gridCol w:w="1571"/>
        <w:gridCol w:w="1286"/>
        <w:gridCol w:w="1143"/>
        <w:gridCol w:w="1429"/>
        <w:gridCol w:w="2859"/>
      </w:tblGrid>
      <w:tr>
        <w:trPr>
          <w:trHeight w:val="240" w:hRule="atLeast"/>
        </w:trPr>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2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предриятия</w:t>
            </w:r>
          </w:p>
        </w:tc>
        <w:tc>
          <w:tcPr>
            <w:tcW w:w="2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инструмента</w:t>
            </w:r>
          </w:p>
        </w:tc>
        <w:tc>
          <w:tcPr>
            <w:tcW w:w="1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Дата поступления заявки </w:t>
            </w:r>
          </w:p>
        </w:tc>
        <w:tc>
          <w:tcPr>
            <w:tcW w:w="1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Дата принятия решения о предоставлении инструмента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Сумма </w:t>
            </w:r>
          </w:p>
        </w:tc>
        <w:tc>
          <w:tcPr>
            <w:tcW w:w="1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Сумма профинансированиая на отчетную дату</w:t>
            </w:r>
          </w:p>
        </w:tc>
        <w:tc>
          <w:tcPr>
            <w:tcW w:w="2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Уточняющая информация по проекту, в случае отрицательного решения по предоставлению инструмента указать причину отказа с приложением официального письма</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собственное участие заявителя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государственная поддержка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r>
      <w:tr>
        <w:trPr>
          <w:trHeight w:val="75"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Руководитель оператора Программы: ____ /Фамилия, имя, отчество/</w:t>
      </w:r>
      <w:r>
        <w:br/>
      </w:r>
      <w:r>
        <w:rPr>
          <w:rFonts w:ascii="Times New Roman"/>
          <w:b w:val="false"/>
          <w:i w:val="false"/>
          <w:color w:val="000000"/>
          <w:sz w:val="28"/>
        </w:rPr>
        <w:t>
(подпись)</w:t>
      </w:r>
      <w:r>
        <w:br/>
      </w:r>
      <w:r>
        <w:rPr>
          <w:rFonts w:ascii="Times New Roman"/>
          <w:b w:val="false"/>
          <w:i w:val="false"/>
          <w:color w:val="000000"/>
          <w:sz w:val="28"/>
        </w:rPr>
        <w:t>
(печать)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