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4d5b" w14:textId="75a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изделий медицинского назначения автомобильных аптечек первой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июля 2014 года № 368. Зарегистрирован в Министерстве юстиции Республики Казахстан 30 июля 2014 года № 9649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«О дорожном движении»,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автомобильных аптечек первой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Байжунусова Э.А.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2014 года № 368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лекарственных средств и 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автомобильных аптечек первой медицинской помощи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приказа Министра здравоохранения и социального развития РК от 18.11.2014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6153"/>
        <w:gridCol w:w="3347"/>
        <w:gridCol w:w="3601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(МНН)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и изделия медицинского назначения применяемые при травмах (кровотечения, ушибы, переломы, вывихи, ожоги), ранениях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Водорода перекись, раствор 3%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марлевый стерильный 5м х 10 см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марлевый нестерильный 5м х 10 см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марлевый нестерильный 7м х 14 см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 марлевые медицинские стерильные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перевязочный стерильный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медицинская, гигроскопическая стерильная 50 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Жгут кровоостанавливающий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Бактерицидный лейкопластырь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Лейкопластырь медицинский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 трубчатый № 1, 3, 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медицинские нестерильные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тупоконечные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применению автомобильных аптечек первой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входящие в состав автомобильной аптечки первой медицинской помощи лицам, пострадавшим в результате дорожно-транспортных происшествий, рекомендуется применять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 оказании первой помощи лицам, пострадавшим в результате дорожно-транспортных происшествий, все манипуляции выполнять в медицинских перчатках;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артериальном кровотечении из крупной (магистральной) артерии прижать сосуд пальцами, в точках прижатия наложить жгут кровоостанавливающий выше места повреждения, с указанием в записке времени наложения жгута, наложить на рану давящую (тугую) повязку;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 наличии раны наложить давящую (тугую) повязку, используя стерильные салфетки и бинты или применяя пакет перевязочный стерильный.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кровотечения из раны и отсутствии возможности наложения давящей повязки, наложить на рану стерильную салфетку и закрепить ее лейкопластырем. При микротравмах использовать лейкопластырь бактерицидный.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Водорода перекись, раствор 3%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Перекись водорода применяют для механической очистки и остановки капиллярных кровотечений из поверхностных ран. Накладывается на рану стерильной марлевой салфеткой.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