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b666" w14:textId="e38b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17 июня 2014 года № 136-ОД. Зарегистрирован в Министерстве юстиции Республики Казахстан 30 июля 2014 года № 9653.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 (зарегистрированный в Реестре государственной регистрации нормативных правовых актов за № 2599, опубликованный в газете "Официальная газета" 27 декабря 2003 года № 52 (157))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временных понижающих коэффициентов к тарифам (ценам, ставкам сборов) на регулируемые услуги аэропортов и аэронавигации,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Аэропорт и аэронавигационная организация применяет временные понижающие коэффициенты, утвержденные приказом первого руководителя уполномоченного органа, на основании договора (дополнения к договору), заключенного между аэропортом или аэронавигационной организацией и эксплуатантом воздушных 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договор (дополнение к договору) предусматривает период действия утвержденных временных понижающих коэффициентов и ответственность эксплуатанта воздушного судна за невыполнение заявленных объемов потребления регулируемых услуг аэропорта или аэронавигационной организации в виде перерасчета тарифов (цен, ставок сборов) на фактически выполненный объем потребления указанных услуг без применения временных понижающих коэффициентов за соответствующий период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требования не распространяются в случае предоставления понижающего коэффициента на основании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(дополнение к договору) между аэропортом или аэронавигационной организацией и эксплуатантом воздушных судов заключается не позднее 7 рабочих дней со дня вступления в силу приказа,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транспортной инфраструктуры Агентства Республики Казахстан по регулированию естественных монополий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срок не превышающий десяти календарных дней направить копию в бумажном и электронном носителе для официального опубликования в Информационно-правовой системе "Әділет".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2"/>
        <w:gridCol w:w="238"/>
      </w:tblGrid>
      <w:tr>
        <w:trPr>
          <w:trHeight w:val="30" w:hRule="atLeast"/>
        </w:trPr>
        <w:tc>
          <w:tcPr>
            <w:tcW w:w="1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Ж. Касымбек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 2014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экономики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Е. 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 2014 год</w:t>
            </w:r>
          </w:p>
        </w:tc>
        <w:tc>
          <w:tcPr>
            <w:tcW w:w="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