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edb1" w14:textId="f28e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дополнительного перечня импортируемых товаров, подлежащих обложению акцизами по стране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25 июля 2014 года № 208. Зарегистрирован в Министерстве юстиции Республики Казахстан 1 августа 2014 года № 9660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дополнительного перечня импортируемых товаров, подлежащих обложению акцизами по стране происхождения, утвержденных постановлением Правительства Республики Казахстан от 19 мая 2014 года № 507, </w:t>
      </w:r>
      <w:r>
        <w:rPr>
          <w:rFonts w:ascii="Times New Roman"/>
          <w:b/>
          <w:i w:val="false"/>
          <w:color w:val="000000"/>
          <w:sz w:val="28"/>
        </w:rPr>
        <w:t>ПРИКАЗЫВАЮ.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подлежащих обложению акцизами по стране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(Алимбетова А.Н.)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официальных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2014 года № 208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Дополнительный перечень импортируемых товаров,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обложению акцизами по стране происхождения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4036"/>
        <w:gridCol w:w="75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Импортируемые товары из Республики Узбекистан</w:t>
            </w:r>
          </w:p>
        </w:tc>
      </w:tr>
      <w:tr>
        <w:trPr>
          <w:trHeight w:val="84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</w:tr>
      <w:tr>
        <w:trPr>
          <w:trHeight w:val="255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8703 21 1099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 с двигателем внутреннего сгорания с искровым зажиганием и с возвратно-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поступательным движением, с рабочим объемом цилиндров двигателя не более 1000 кубических сантиметров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8703 22 1099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 с двигателем внутреннего сгорания с искровым зажиганием и с возвратно-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поступательным движением, с рабочим объемом цилиндров двигателя более 1000 кубических сантиметров, но не более 1500 кубических сантиметров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