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a608" w14:textId="645a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учетной регистрации физических и юридических лиц,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июля 2014 года № 7-1/369. Зарегистрирован в Министерстве юстиции Республики Казахстан 15 августа 2014 года № 9694. Действовал до 20 ноября 2014 года.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Приказ действовал до 20.11.2014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учетной регистрации физических и юридических лиц, осуществляющих предпринимательскую деятельность в области ветеринарии.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сентября 2011 года № 08-3/534 "Об утверждении Правил проведения регистрации ветеринарных специалистов, осуществляющих предпринимательскую деятельность в области ветеринарии" (зарегистрированный в Реестре государственной регистрации нормативных правовых актов за № 7206, опубликованный в газете "Казахстанская правда" от 9 февраля 2013 года, № 50-51 (27324-27325);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3 апреля 2013 года № 16-07/145 "О внесении изменений в приказ Министра сельского хозяйства Республики Казахстан от 22 сентября 2011 года № 08-3/534 "Об утверждении Правил проведения регистрации ветеринарных специалистов, осуществляющих предпринимательскую деятельность в области ветеринарии" (зарегистрированный в Реестре государственной регистрации нормативных правовых актов за № 8448, опубликованный в газете "Казахстанская правда" от 17 октября 2013 года № 295 (27569)).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 и действует до 20 ноября 2014 года.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5"/>
              <w:gridCol w:w="4531"/>
            </w:tblGrid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хозяйства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17 июля 2014 года № 7-1/369</w:t>
                  </w:r>
                </w:p>
              </w:tc>
            </w:tr>
          </w:tbl>
          <w:p/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учетной регистрации физических и юридических лиц, осуществляющих предпринимательскую деятельность в области ветеринарии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учетной регистрации физических и юридических лиц, осуществляющих предпринимательскую деятельность в области ветеринарии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определяют порядок проведения учетной регистрации физических и юридических лиц, осуществляющих предпринимательскую деятельность в области ветеринарии.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Учетная регистрация физических и юридических лиц, осуществляющих предпринимательскую деятельность в области ветеринарии производится Комитетом ветеринарного контроля и надзора Министерства сельского хозяйства Республики Казахстан (далее – Комитет) на безвозмездной бессрочной основе.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учетной регистрации физических и юридических лиц, осуществляющих предпринимательскую деятельность в области ветеринарии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Учетной регистрации подлежат физические и юридические лица, осуществляющие следующие виды предпринимательской деятельности в области ветеринарии: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ветеринарная лечебно-профилактическая деятельность;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проведение дезинфекции, дезинсекции, дератизации, дегельминтизации;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производство и реализация препаратов ветеринарного назначения;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ветеринарно-санитарная 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продуктов и сырья животного происхождения;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иные виды деятельности в области ветеринарии, не запрещенные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Учетная регистрация физических и юридических лиц, осуществляющих производство препаратов ветеринарного назначения, ветеринарно-санитарная экспертиза продуктов и сырья животного происхождения проводится одновременно с получением лицензии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Сведения о зарегистрированных физических и юридических лицах заносятся в Реестр физических и юридических лиц, осуществляющих предпринимательскую деятельность в области ветеринарии,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Процедура учетной регистрации включает в себя: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и проверку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внесение записи в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уведомление физического или юридического лица о включении/не включении в Реестр.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Учетная регистрация проводится на основании заявления физического или юридического лица (либо его представителя по доверенности)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с приложением следующих документов: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копия диплома об образовании в области ветеринарии.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При приеме документов подразделение ведомства сверяет подлинность оригиналов с документами и сведениями, возвращает оригиналы и выдает физическому или юридическому лицу (либо его представителю по доверенности) выдает талон о приеме соответствующих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Комитет не позднее трех рабочих дней со дня подачи заявления осуществляет учетную регистрацию и направляет физическому или юридическому лицу уведомление о включении/не включении его в Реестр.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Основанием для не включения в Реестр является представление физическим или юридическим лицом или его представителем не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Физическое или юридическое лицо извещает Комитет: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течение пяти календарных дней - в случае изменения сведений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трех рабочих дней - перед занятием ветеринарной деятельностью на территории другой административно-территориальной единицы.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Основанием для исключения физического или юридического лица из Реестра являются: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физического или юридического лица о прекращении предпринимательской деятельности в области ветеринарии;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решение суда о прекращении предпринимательской деятельности физического или юридического лица.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учетной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 физических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юридических лиц,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предпринимательскую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 в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ветеринарии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физических и юридических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предпринимательскую деятельность в области ветеринарии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4904"/>
        <w:gridCol w:w="2137"/>
        <w:gridCol w:w="2138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п/№, дата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БИН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учетной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 физических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юридических лиц,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предпринимательскую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 в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ветеринарии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8"/>
        </w:tc>
      </w:tr>
    </w:tbl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Комитету ветеринарного контроля и надзора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сельского хозяйства Республики Казахстан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(юридическое лицо, БИН/фамилия, имя, отчество 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наличии), ИИН:_______________________________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Адрес:_____________________________________________</w:t>
      </w:r>
    </w:p>
    <w:bookmarkStart w:name="z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зарегистрировать меня в качестве физического/юридического лица, осуществляющего предпринимательскую деятельность в области ветеринарии.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Вид(ы) деятельности:___________________________________________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Прилагаю следующие документы: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документа, удостоверяющего личность:_____________________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диплома об образовании:________________________________________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представление ложной информации и недостоверных документов. Против проверки представленных мною сведений и документов не возражаю.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осуществления деятельности:______________________________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____________________20___год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заявителя)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Приложение:________лист(ов) в 1 экземпляре 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 приняты _______ 20 __ год _____________________________________________ 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лица, принявшего документы)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№ заявителя _____________________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учетной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 физических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юридических лиц,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осуществляющих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предпринимательскую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деятельность в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ветеринарии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54"/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Комитетом ветеринарного контроля и надзора Министерства сельского хозяйства Республики Казахстан: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Приняты документы от ____________________________________________________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юридического лица/фамилия, имя,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отчество (при наличии) физического лица)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Приложение:________лист(ов) в 1 экземпляре 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 приняты "____" _____________ 20 __ года </w:t>
      </w:r>
    </w:p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_____________________________________________________________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      (Фамилия, имя, отчество (при наличии) лица, принявшего документы)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№ заявителя _____________________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4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учетной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регистрации физических и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5"/>
        </w:tc>
      </w:tr>
    </w:tbl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Комитету ветеринарного контроля и надзора 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сельского хозяйства Республики Казахстан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(юридическое лицо, БИН/фамилия, имя, отчество 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(при наличии), ИИН:_____________________________ Адрес:___________________________________________</w:t>
      </w:r>
    </w:p>
    <w:bookmarkEnd w:id="70"/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снять с государственной регистрации физическое/юридическое лицо, осуществляющее предпринимательскую деятельность в области ветеринарии (ненужное зачеркнуть),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причине ___________________________________________________________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(изложить основания, послужившие для обращения о снятии с государственной регистрации )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Вид(ы) деятельности:___________________________________________)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ИИН/БИН _________________________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 г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