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2b94" w14:textId="12c2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26 февраля 2014 года № 24 "Об утверждении Правил осуществления учета и оценки пенсионных активов"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110. Зарегистрировано в Министерстве юстиции Республики Казахстан 28 августа 2014 года № 9708. Утратило силу постановлением Правления Агентства Республики Казахстан по регулированию и развитию финансового рынка от 26 июня 2023 года 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24 "Об утверждении Правил осуществления учета и оценки пенсионных активов" (зарегистрированное в Реестре государственной регистрации нормативных правовых актов под № 9274, опубликованное 7 апреля 2014 года в Информационно-правовой системе нормативных правовых актов Республики Казахстан "Әділет", 10 апреля 2014 года в газете "Юридическая газета" № 51 (2619) следующие изменения и дополнения: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и оценки пенсионных активов,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целей Правил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балансовая стоимость акций - стоимость акций, определяемая на основании финансовой отчетности эмитента данных акций в соответствии с правилами фондовой биржи, согласованными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оценщик - организация, осуществляющая на основании лицензий деятельность по оценке имущества (за исключением объектов интеллектуальной собственности, стоимости нематериальных активов) и (или) оценке интеллектуальной собственности, стоимости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стоимость долгового финансового инструмента - денежное выражение стоимости долгового финансового инструмента, определенное при его выпуске, на которую начисляется выраженное в процентах вознаграждение, а также сумма, подлежащая выплате держателю долгового финансового инструмента при его погашении. Номинальная стоимость долгового финансового инструмента определяется на основании проспекта выпуска данного долгового финансового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накопительный пенсионный фонд - юридическое лицо, осуществлявшее деятельность по привлечению пенсионных взносов и осуществлению пенсионных выплат, действие лицензии которого прекращается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по оценке финансовых инструментов - коллегиальный орган управляющего пенсионными активами единого накопительного пенсионного фонда, состав и порядок функционирования которого регламентируется внутренними документами управляющего пенсионными активами единого накопительного пенсионного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текущая стоимость финансового инструмента - стоимость финансового инструмента, отраженная в бухгалтерском учете, включающая в себя основной долг, начисленное вознаграждение, неамортизированную премию (дисконт), положительную (отрицательную) корректировку стоимости, резервы (провизии);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справедливая стоимость финансового инструмента - стоимость, определяемая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31-2, 31-3,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32-1,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43-1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структурные ноты - финансовые инструменты, выпущенные эмитентами-нерезидентами Республики Казахстан, условия выпуска которых предусматривают зависимость выплат сумм основного долга и (или) вознаграждения по данным финансовым инструментам от достижения показателей, заданных в условиях их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неликвидные долговые ценные бумаги - долговые ценные бумаги, стоимость (доходность) которых не может быть рассчитана исходя из критериев определения стоимости долговых ценных бумаг, установленных методикой оценки ценных бумаг, утвержденной советом директоров фондовой биржи и согласованной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- государственный орган, осуществляющий государственное регулирование, контроль и надзор финансового рынка и финансовых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Оценка ликвидных простых и привилегированных акций организаций-резидентов Республики Казахстан осуществляется еженедельно по состоянию на конец первого рабочего дня недели по цене закрытия, предыдущего торгового дня в торговой системе организатора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ликвидных депозитарных расписок организаций-резидентов Республики Казахстан осуществляется еженедельно по состоянию на конец первого рабочего дня недели по цене закрытия предыдущего торгового дня по данным информационно-аналитических систем Bloomberg или Reuters.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Депозитарная расписка организации резидента Республики Казахстан признается ликвидной при соответствии одному из следующих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предшествующий календарный месяц торги с депозитарной распиской осуществлялись не менее чем в течении тринадцати торговых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среднее значение ежедневного объема торгов с депозитарной распиской за предшествующий календарный месяц составляет не менее девяноста процентов от среднего значения ежедневного объема торгов с депозитарной распиской за предшествующие два календарных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Простая или привилегированная акция организации резидента Республики Казахстан признается ликвидной, если на дату переоценки пенсионных активов, данная ценная бумага входила в список ценных бумаг первого класса ликвидности, определенный в соответствии с Методикой определения показателей ликвидности ценных бумаг фондовой биржи.";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31-1, 31-2 и 31-3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"31-1. Для целей определения ликвидности депозитарной расписки организации резидента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учитываются данные об объемах торгов из информационно-аналитических систем Bloomberg или Reuters.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31-2. Оценка простых и привилегированных акций (депозитарных расписок) организаций-резидентов Республики Казахстан, которые ранее были признаны ликвидными, но на дату переоценки перестали соответствовать условиям ликвидности,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по цене закрытия за последний период, когда данные ценные бумаги признавались ликвидными до наступления одной из следующих дат: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справедливой стоимости данных акций (депозитарных расписок) в соответствии с пунктом 43-1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признания данных акций (депозитарных расписок) ликвидными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31-3. Оценка простых и привилегированных акций (депозитарных расписок) организаций-нерезидентов Республики Казахстан осуществляется еженедельно по состоянию на конец первого рабочего дня недели по цене закрытия предыдущего торгового дня по данным информационно-аналитических систем Bloomberg или Reuters.";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Оценка государственных ценных бумаг Республики Казахстан, обращающихся (торгуемых) исключительно на территории Республики Казахстан, отнесенных в категорию "оцениваемые по справедливой стоимости", купонное вознаграждение которых является фиксированным, а срок обращения на дату их переоценки составляет более одного года, осуществляется еженедельно по состоянию на конец первого рабочего дня недели по их справедливой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Справедливая стоимость государственных ценных бумаг Республики Казахстан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864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"чистая" цена облигации, в процентах к номинальной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годовая купонная процентная ставка для ценных бумаг, в процентах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годовая доходность по ценным бумагам, в процентах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выкупная стоимость ценных бумаг в расчете на 100 денежных единиц номинальной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купонных выплат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порядковый номер купонного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DSC – количество дней от даты расчета до даты следующего купона;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количество дней в периоде купона, на который приходится дата расчета;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оплачиваемых купонов между датой погашения и датой расчета;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дней от начала периода купона до даты погашения.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определения годовой доходности государственных ценных бумаг Республики Казахстан, используется метод интерполяции посредством уравнения логарифмического тренда, которое имеет следующий вид: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22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доходность ценной бумаги, в процентах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a, b – коэффициенты уравнения;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ln – натуральный логарифм;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дней между датой оценки ценной бумаги и датой ее погашения (окончания срока ее обращения).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уравнения (a, b) определяются по доходностям к погашению для покупателя государственных ценных бумаг Республики Казахстан, срок обращения которых на дату их переоценки составляет более пяти лет и имеет разницу не менее одного года, по сделкам которые были заключены в торговой системе организатора торгов на двух последних относительно даты переоценки аукционах по размещению и (или) доразмещению данных ценных бумаг, согласно следующим формулам: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892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y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доходности к погашению, в процентах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t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между датой оценки ценной бумаги и датой ее погашения (окончания срока ее обращения).";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Оценка государственных ценных бумаг Республики Казахстан, обращающихся (торгуемых) исключительно на территории Республики Казахстан, отнесенных в категорию "оцениваемые по справедливой стоимости", осуществляется еженедельно по состоянию на конец первого рабочего дня недели по справедливой стоимости, определяемой в соответствии с методикой оценки ценных бумаг фондовой биржи, утвержденной советом директоров фондовой биржи и согласованной с уполномоченным органом, при соответствии одному из нижеперечисленных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обращения данных ценных бумаг на дату их переоценки составляет менее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купонное вознаграждение по данным ценным бумагам является индексированным к какому-либо показателю.";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Оценка долговых ценных бумаг, обращающихся (торгуемых) на территории Республики Казахстан и международных (иностранных) рынках, отнесенных в категорию "оцениваемые по справедливой стоимости", осуществляется еженедельно на конец первого рабочего дня недели по цене закрытия предыдущего торгового дня по данным информационно-аналитических систем Bloomberg или Reuters.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 котировках в информационно-аналитических системах Bloomberg или Reuters,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справедливой стоимости данных ценных бумаг в соответствии с пунктом 43-1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появления информации в информационно-аналитических системах Bloomberg или Reuters, необходимой для их переоценки в соответствии с частью первой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долговых ценных бумаг, обращающихся (торгуемых) исключительно на международных (иностранных) рынках, отнесенных в категорию "оцениваемые по справедливой стоимости", осуществляется еженедельно на конец первого рабочего дня недели по цене закрытия предыдущего торгового дня по данным информационно-аналитических систем Bloomberg или Reuters.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 котировках в информационно-аналитических системах Bloomberg или Reuters,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справедливой стоимости данных ценных бумаг в соответствии с пунктом 43-1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появления информации в информационно-аналитических системах Bloomberg или Reuters, необходимой для их переоценки в соответствии с частью первой настоящего пункта.";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43-1 и 43-2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Оценка следующих финансовых инструментов осуществляется по последней справедливой стоимости данных финансовых инструментов, определенной по результатам оценки, проведенной оценщиком: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акций (депозитарных расписок) организаций резидентов Республики Казахстан, не признаваемых ликвидными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дату оценки оценщиком;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долговых ценных бумаг, обращающихся (торгуемых) исключительно на территории Республики Казахстан, отнесенных в категорию "оцениваемые по справедливой стоимости";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долговых ценных бумаг,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 которым на дату оценки оценщиком отсутствует информация о котировках в информационно-аналитических системах Bloomberg или Reuters;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структурных нот;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иных финансовых инструментов, не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30</w:t>
      </w:r>
      <w:r>
        <w:rPr>
          <w:rFonts w:ascii="Times New Roman"/>
          <w:b w:val="false"/>
          <w:i w:val="false"/>
          <w:color w:val="000000"/>
          <w:sz w:val="28"/>
        </w:rPr>
        <w:t xml:space="preserve">, 31-3,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32-1,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Справедливая стоимость вышеуказанных финансовых инструментов корректируется не реже одного раза в год по результатам оценки, проведенной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вышеуказанным финансовым инструментам справедливой стоимости, определенной по результатам оценки, проведенной оценщиком, в расчет принимается последняя текущая стоимость данных финансовых инструментов в инвестиционном портфеле единого накопительного пенсионного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43-2. Вознаграждение по ценным бумагам не начисляется по истечению ста восьмидесяти календарных дней с даты наступления дефолта по данным ценным бумагам до даты исполнения эмитентом обязательств по ценным бумагам, по которым был допущен дефолт.";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Тестам на обесценение подлежат пенсионные активы единого накопительного пенсионного фонда, в том числе отнесенные на счета дебиторской задолженности, а также размещенные в банковские вклады. Обесценение (уменьшение стоимости) производится в случаях объявления эмитентом дефолта и (или) банкротства и (или) ликвидации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Обесценение (уменьшение стоимости финансовых инструментов) осуществляется согласно методике, разработанной единым накопительным пенсионным фондом, утвержденной комитетом по оценке финансовых инструментов (далее - Методика обесценения ЕНПФ).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Проведение тестов на обесценение (уменьшение стоимости) пенсионных активов единого накопительного пенсионного фонда, за исключением финансовых инструментов, указанных в пунктах 31-3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формирование резервов (провизий) против возможных потерь (отрицательная корректировка стоимости), связанных (связанная) с обесценением (уценкой) пенсионных активов осуществляется по мере возникновения событий,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тестов на обесценение (уменьшение стоимости) финансовых инструментов, справедливая стоимость которых определяется в соответствии с пунктом 43-1 Правил, и формирование резервов (провизий) против возможных потерь (отрицательная корректировка стоимости), связанных (связанная) с обесценением (уценкой) пенсионных активов осуществляется в случае наступления событий,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после даты определения последней справедливой стоимости данных финансовых инструментов по результатам оценки, проведенной оценщиком.";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Формирование резервов (провизии) против возможных потерь от обесценения финансовых инструментов или осуществление уменьшения стоимости финансовых инструментов производится в минимальном размере, определяемом в соответствии с Методикой обесценения ЕНПФ.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размеру формирования провизий на покрытие возможных потерь от обесценения (уменьшения стоимости), а также изменению размера ранее сформированных провизий на покрытие возможных потерь от обесценения (уменьшения стоимости) пенсионных активов единого накопительного пенсионного фонда принимается комитетом по оценке финансовых инструментов.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Резерв (корректировка стоимости), рассчитанный в соответствии с Методикой обесценения ЕНПФ, отражается в бухгалтерском учете по пенсионным активам единого накопительного пенсионного фонда в порядке, установленном Инструкцией.";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После завершения передачи в единый накопительный пенсионный фонд пенсионных активов накопительных пенсионных фондов, переоценка финансовых инструментов, входящих в состав пенсионных активов единого накопительного пенсионного фонда осуществляется на основании решения Правления Национального Банка Республики Казахстан с учетом заключения оценщика.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по состоянию на которую производится переоценка, определяется решением Правления Национального Банка Республики Казахстан.".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даты его государственной регистрации.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