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fd8f0" w14:textId="4dfd8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юстиции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22 августа 2014 года № 257. Зарегистрирован в Министерстве юстиции Республики Казахстан 29 августа 2014 года № 9710. Утратил силу совместным приказом Министра юстиции Республики Казахстан от 28 декабря 2015 года № 649 и и.о. Министра национальной экономики Республики Казахстан от 30 декабря 2015 года № 833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юстиции РК от 28.12.2015 № 649 и и.о. Министра национальной экономики РК от 30.12.2015 № 833 (вводится в действие с 01.01.2016).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июня 2014 года «О внесении изменений и дополнений в некоторые законодательные акты Республики Казахстан по вопросам противодействия легализации (отмыванию) доходов, полученных преступным путем, и финансированию терроризма»,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Министра юстиции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31 января 2012 года № 31 «Об утверждении Правил совершения нотариальных действий нотариусами» (зарегистрированный в Реестре государственной регистрации нормативных правовых актов № 7447, опубликованный в Собрании актов центральных исполнительных и иных центральных государственных органов Республики Казахстан № 1, 2012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совершения нотариальных действий нотариусами: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«26. Сведения о нотариальных действиях предоставляются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а также уполномоченному органу по финансовому мониторингу в целях и порядке, предусмотренных законодательством Республики Казахстан о противодействии легализации (отмыванию) доходов, полученных преступным путем, и финансированию терроризма.»;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29 июня 2011 года № 245 «Об утверждении форм проверочных листов и Критериев оценки степени рисков в сфере нотариальной деятельности» (зарегистрированный в Реестре государственной регистрации нормативных правовых актов № 7100, опубликованный в газете «Казахстанская правда» от 15 мая 2012 года, № 138-139 (26957-26958)):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проверочного листа деятельности государственных нотариусов: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"/>
        <w:gridCol w:w="12238"/>
        <w:gridCol w:w="520"/>
        <w:gridCol w:w="654"/>
      </w:tblGrid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государственных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проверочного листа деятельности нотариусов, занимающихся частной практикой (частных нотариусов):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"/>
        <w:gridCol w:w="12238"/>
        <w:gridCol w:w="520"/>
        <w:gridCol w:w="654"/>
      </w:tblGrid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частным нотариусом требований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«О противодействии легализации (отмыванию) доходов,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полученных преступным путем, и финансированию терроризма»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критериях степени рисков в сфере нотариальной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«10) привлечение к административной ответственности – за нарушение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лицензировании» - 5 баллов,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противодействии легализации (отмыванию) доходов, полученных преступным путем, и финансированию терроризма» - 5 баллов, отсутствие договора гражданско-правовой ответственности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обязательном страховании гражданско-правовой ответственности частных нотариусов» - 10 баллов;».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возложить на Заместителя министра юстиции Республики Казахстан Әбдірайым Б.Ж.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Имашев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