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2b64" w14:textId="d3c2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техническим и профессиональным образованием на 2014-2015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и социального развития Республики Казахстан от 22 августа 2014 года № 22. Зарегистрирован в Министерстве юстиции Республики Казахстан 24 сентября 2014 года № 9749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«О здоровье народа и системе здравоохранения»,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2014 года № 604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на 2014 - 2015 учебный год»,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Разместить государственный образовательный заказ на подготовку специалистов с техническим и профессиональным образованием в организациях образования в области здравоохранения, финансируемых из республиканского бюджета на 2014-2015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Департаменту науки и человеческих ресурсов Министерства здравоохранения и социального развития Республики Казахстан (Сыздыковой А.А.)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>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настоящего приказа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>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довести настоящий приказ до сведения организаций образования в области здравоохранения,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и обеспечить заключение с ними договоров на оказание образовательных услуг по подготовке специалистов с техническим и профессиональным образованием.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Департаменту экономики и финансов Министерства здравоохранения и социального развития Республики Казахстан обеспечить финансирование организаций образования в области здравоохранения в соответствии с заключенными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приказа возложить на первого вице-министра здравоохранения и социального развития Республики Казахстан Каирбекову С.З.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Настоящий приказ вводится в действие по истечении десяти календарных дней после дня его первого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2014 года № 22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техническим и профессиональным образованием в</w:t>
      </w:r>
      <w:r>
        <w:br/>
      </w:r>
      <w:r>
        <w:rPr>
          <w:rFonts w:ascii="Times New Roman"/>
          <w:b/>
          <w:i w:val="false"/>
          <w:color w:val="000000"/>
        </w:rPr>
        <w:t>организациях образования в области здравоохранения, финансируемых</w:t>
      </w:r>
      <w:r>
        <w:br/>
      </w:r>
      <w:r>
        <w:rPr>
          <w:rFonts w:ascii="Times New Roman"/>
          <w:b/>
          <w:i w:val="false"/>
          <w:color w:val="000000"/>
        </w:rPr>
        <w:t>из республиканского бюджета на 2014-2015 учебный год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1612"/>
        <w:gridCol w:w="3584"/>
        <w:gridCol w:w="592"/>
        <w:gridCol w:w="5888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"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в области здравоохранения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 мест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"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по подготовке и переподготовке средних медицинских и фармацевтических работников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 в том числе 200 с казахским языком обучения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 в том числе 16 с квалификацией «Массажист», в том числе 75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 ортопедическая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 в том числе 50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 эпидемиология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 Казахстанская государственная фармацевтическая академия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с казахским языком обучения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 казахским языком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