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5f30e" w14:textId="0f5f3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предметов и веществ, запрещенных к проносу на охраняемые объекты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Начальника службы государственной охраны Республики Казахстан от 29 августа 2014 года № 94. Зарегистрирован в Министерстве юстиции Республики Казахстан 30 сентября 2014 года № 9767. Утратил силу приказом Начальника Службы государственной охраны Республики Казахстан от 9 октября 2018 года № 11-244 дсп.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 силу приказом Начальника Службы государственной охраны РК от 09.10.2018 № 11-244 дсп.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Службе государственной охраны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предметов и веществ, запрещенных к проносу на охраняемые объекты.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Второму департаменту Службы государственной охраны Республики Казахстан обеспечить в установленном законодательном порядке государственную регистрацию настоящего приказа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 приказом ознакомить личный состав Службы государственной охраны Республики Казахстан.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генерал-майор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Куренбеков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государственной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2014 года № 94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предметов и веществ,</w:t>
      </w:r>
      <w:r>
        <w:br/>
      </w:r>
      <w:r>
        <w:rPr>
          <w:rFonts w:ascii="Times New Roman"/>
          <w:b/>
          <w:i w:val="false"/>
          <w:color w:val="000000"/>
        </w:rPr>
        <w:t>запрещенных к проносу на охраняемые объекты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Оружие: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огнестрельное;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бесствольное с патронами травматического, газового и светозвукового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холодное, а также ножи различных видов, не относящиеся к холодному оружию;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метательное;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пневматическое;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газовое;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электрическое;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сигнальное;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оружие и иные предметы, поражающее действие которых основано на использовании радиоактивного излучения и биологического воздействия;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оружие и иные предметы, поражающее действие которых основано на использовании электромагнитного, светового, теплового, инфразвукового или ультразвукового излучения;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предметы, имитирующие вышеперечисленные виды оружия;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предметы, которые могут быть использованы в качестве оружия (предметы ударно-дробящего, метательного и колюще-режущего действия);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боеприпасы к оружию и составные части к нему.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Механические и аэрозольные распылители и другие устройства, снаряженные слезоточивым, раздражающим и другим негативным воздействием на организм человека.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Вещества: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взрывчатые;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наркотические;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психотропные;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ядовитые;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отравляющие;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радиоактивные;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едкие;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пиротехнические;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легковоспламеняющиеся.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Неисправная фото-, видео- и звукозаписывающая аппаратура.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