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7612" w14:textId="4e07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Заместителя Премьер-Министра Республики Казахстан - Министра индустрии и новых технологий Республики Казахстан от 26 июля 2013 года № 229 "Об утверждении форм в сфере государственной поддержки инвестиций"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 сентября 2014 года № 14. Зарегистрирован в Министерстве юстиции Республики Казахстан 3 октября 2014 года № 9776. Утратил силу приказом Министра по инвестициям и развитию Республики Казахстан от 30 ноября 2015 года № 1133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30.11.2015 </w:t>
      </w:r>
      <w:r>
        <w:rPr>
          <w:rFonts w:ascii="Times New Roman"/>
          <w:b w:val="false"/>
          <w:i w:val="false"/>
          <w:color w:val="ff0000"/>
          <w:sz w:val="28"/>
        </w:rPr>
        <w:t>№ 1133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26 июля 2013 года № 229 «Об утверждении форм в сфере государственной поддержки инвестиций» (зарегистрированный в Реестре государственной регистрации нормативных правовых актов под № 8639, опубликованный в газетах «Казахстанская правда» от 26 октября 2013 года № 302 (27576))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5547"/>
        <w:gridCol w:w="7098"/>
      </w:tblGrid>
      <w:tr>
        <w:trPr>
          <w:trHeight w:val="11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факс, электронная почта)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главы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«Сведения об инвестиционном проекте»;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5664"/>
        <w:gridCol w:w="6965"/>
      </w:tblGrid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5664"/>
        <w:gridCol w:w="6965"/>
      </w:tblGrid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проекта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5664"/>
        <w:gridCol w:w="6965"/>
      </w:tblGrid>
      <w:tr>
        <w:trPr>
          <w:trHeight w:val="4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фиксированные активы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без учета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(учитываются затраты календарного года, в котором подана заявка на предоставление инвестиционных преференций, и (или) затраты будущих периодов)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12,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5624"/>
        <w:gridCol w:w="6913"/>
      </w:tblGrid>
      <w:tr>
        <w:trPr>
          <w:trHeight w:val="4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наличие: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собственных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заемных средств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бюджетных средств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№, дата документа, подтверждающего наличие собственных средств)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№, дата документа, устанавливающего источники финансирования проекта, кредитор)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№, дата документа, подтверждающего финансирование из бюджетных средств)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16 - 18,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5225"/>
        <w:gridCol w:w="6676"/>
      </w:tblGrid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земельному налогу*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(срок)</w:t>
            </w:r>
          </w:p>
        </w:tc>
      </w:tr>
      <w:tr>
        <w:trPr>
          <w:trHeight w:val="6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налогу на имущество*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(срок)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корпоративному подоходному налогу*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(срок)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19, 20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5225"/>
        <w:gridCol w:w="6676"/>
      </w:tblGrid>
      <w:tr>
        <w:trPr>
          <w:trHeight w:val="21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Инвестиционная субсидия* 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сумма стоимости затрат, предусмотренных предпроектной документацией, имеющей заключение государственной экспертизы</w:t>
            </w:r>
          </w:p>
        </w:tc>
      </w:tr>
      <w:tr>
        <w:trPr>
          <w:trHeight w:val="21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иностранной рабочей силы*, из них: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руководители,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специалисты с высшим образованием,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квалифицированные рабочие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человек)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человек)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«* для юридического лица, реализующего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инвестиционный стратегический проект.»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«*для юридического лица, реализующего инвестиционный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приоритетный проект.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Рабочая программа по инвестиционному проекту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инвестора: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013"/>
        <w:gridCol w:w="693"/>
        <w:gridCol w:w="833"/>
        <w:gridCol w:w="853"/>
        <w:gridCol w:w="1273"/>
        <w:gridCol w:w="833"/>
        <w:gridCol w:w="1004"/>
        <w:gridCol w:w="1093"/>
        <w:gridCol w:w="693"/>
        <w:gridCol w:w="1213"/>
        <w:gridCol w:w="1633"/>
        <w:gridCol w:w="1053"/>
      </w:tblGrid>
      <w:tr>
        <w:trPr>
          <w:trHeight w:val="28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1: инвестиции в фиксированные активы, тысяч тенге</w:t>
            </w:r>
          </w:p>
        </w:tc>
      </w:tr>
      <w:tr>
        <w:trPr>
          <w:trHeight w:val="27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2: импорт запасных частей к технологическому оборудованию, сырья и материалов, количество</w:t>
            </w:r>
          </w:p>
        </w:tc>
      </w:tr>
      <w:tr>
        <w:trPr>
          <w:trHeight w:val="27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освоения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освоения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Запасные части, в том числе: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Сырье,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Разделу 2: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3:производственные показатели, количество в натуральном выражении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товаров, работ, услуг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 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полугодие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году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разделу 3: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 и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бизнес-план инвестиционного проекта, составленный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бизнес-плана инвестиционного проекта, утвержденными приказом Министра индустрии и новых технологий Республики Казахстан от 1 июня 2012 года № 184 «О некоторых вопросах государственной поддержки инвестиций», зарегистрированным в Реестре государственной регистрации нормативных правовых актов за № 7760;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перечень которых устанавливается законодательством Республики Казахстан, обосновывающих сметную стоимость строительно-монтажных работ и затрат на приобретение фиксированных активов, сырья и (или) материалов, используемых при реализации инвестиционного проекта, заверенных подписью руководителя и печатью юридического лица;»;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справка налогового органа по месту регистрации об отсутствии налоговой задолженности, задолженности по обязательным пенсионным взносам и социальным отчислениям;»;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8) и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предпроектная документация, заверенная подписью руководителя, печатью юридического лица и имеющая заключение государственной экспертизы в порядке, установленном законодательством Республики Казахстан, в случае, если заявка предусматривает предоставление инвестиционной субсидии;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привлечении иностранной рабочей силы предоставляются сведения по форме согласно приложению к настоящей заявке, а также копии документов с переводом на государственный или русский языки, заверенные подписью руководителя и печатью юридического лица или нотариально засвидетельствованные: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трудовой договор, заключенный между работодателем и привлекаемым иностранным работником.»;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8 и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Юридическое лицо Республики Казахстан заявляет и гарантирует правильность (достоверность) содержащейся в заявке и прилагаемых документах информации, несет ответственность за представленную информацию и ознакомлен с условиями досрочного прекращения инвестиционного контракта,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«Об инвестициях».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Юридическое лицо Республики Казахстан, реализующее инвестиционные приоритетные проекты подтверждает, что не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субъектом квазигосударственного сектора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автономной организацией образования в соответствии с налоговым законодательством Республики Казахстан и законодательством Республики Казахстан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организацией, осуществляющей деятельность в рамках договора концессии;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организацией, осуществляющей деятельность на территории специальной экономической зоны, в соответствии с налоговым законодательством Республики Казахстан и законодательством Республики Казахстан о специальных экономических зонах.»;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к заявке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2.Комитету по инвестициям Министерства по инвестициям и развитию Республики Казахстан (Хаиров Е.К.)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 xml:space="preserve">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Сагадиев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сентября 2014 года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2014 года № 14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«Приложение к заявке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предоставление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инвестиционных преференций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Сведения о привлекаемой иностранной рабочей силе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3862"/>
        <w:gridCol w:w="1864"/>
        <w:gridCol w:w="2663"/>
        <w:gridCol w:w="2475"/>
        <w:gridCol w:w="1676"/>
      </w:tblGrid>
      <w:tr>
        <w:trPr>
          <w:trHeight w:val="22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(в том числе латинскими буквами)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Гражданство/ Страна постоянного проживания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дата и орган выдачи паспорта (документа, удостоверяющего личность)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привлечения (месяц, год)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20"/>
        <w:gridCol w:w="5560"/>
      </w:tblGrid>
      <w:tr>
        <w:trPr>
          <w:trHeight w:val="30" w:hRule="atLeast"/>
        </w:trPr>
        <w:tc>
          <w:tcPr>
            <w:tcW w:w="6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имя, отчество руководителя юридического лица Республики Казахстан) </w:t>
            </w:r>
          </w:p>
        </w:tc>
        <w:tc>
          <w:tcPr>
            <w:tcW w:w="5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печать и дата)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