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25c9" w14:textId="5bd2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октября 2014 года № 36. Зарегистрирован в Министерстве юстиции Республики Казахстан 17 октября 2014 года № 9807. Утратил силу приказом Министра культуры и спорта Республики Казахстан от 31 мая 2016 года № 150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31.05.2016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спорта, утвержденным постановлением Правительства Республики Казахстан от 30 сентября 2014 года № 1003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развитию языков и общественно-политической работы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Комитету по развитию языков и общественно-политической работы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интернет – ресурсе Министерства культуры и спорта Республики Казахстан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Республики Казахстан от 19 мая 2014 года № 41 «Об утверждении Положения государственного учреждения «Комитет по языкам Министерства культуры Республики Казахстан» (зарегистрирован в Реестре государственной регистрации нормативных правовых актов №9474, опубликован в ИПС «Әділет»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культуры и спорта Республики Казахстан Азильханова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октября 2014 года № 36</w:t>
            </w:r>
          </w:p>
          <w:bookmarkEnd w:id="3"/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развитию языков и общественно-политической работы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спорта Республики Казахстан»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Государственное учреждение «Комитет по развитию языков и общественно-политической работы Министерства культуры и спорта Республики Казахстан» (далее – Комитет) является ведомством Министерства культуры и спорта Республики Казахстан (далее – Министерство), осуществляющим возложенные на него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внутренними нормативными документами,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Комитет выступает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Комитета утверждается ответственным секретарем Министерства по согласованию с Министром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Комитета: 010000, город Астана, район «Есиль», ул. Орынбор, дом 8, здание «Дом Министерств», подъезд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Комитета: государственное учреждение «Комитет по развитию языков и общественно-политической работы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функции, права и обязанности Комитета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реализация государственной политики и осуществление контроля в области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координация деятельности государственных органов в сфере обеспечения общественного согласия и внутриполитической стабильности в Республике Казахстан, в области использования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иные задачи возложенные на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актов, а также соглашений, меморандумов и договоров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всемерного развития государственного языка в Республике Казахстан, укрепление его международного авторитета;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Комиссии по дальнейшему совершенствованию государственной языковой политики, республиканских терминологической и ономастической комиссий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рекомендаций об устранении нарушений требований, установленных законодательством Республики Казахстан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общественными организациями по реализации государственной и отраслевых (секторальных)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международных, республиканских и иных мероприятий, акций и конкурсов, направленных на укрепление внутриполитической стабильности, общественного согласия,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координации деятельности государственных органов по формированию и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информационной, консультативной, методической поддержки государственным органам, формирующим и реализующим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Правительство Республики Казахстан по итогам мониторинга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ведения Реестра поставщиков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создание и обеспечение функционирования электронных информационных ресурсов в области государственного социального заказа, организация доступа к ним физических и юридических лиц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ономастических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реализация республиканских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деятельности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неправительственными организациями по вопросам общественно-политической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Республиканской комиссии по государственным символам при Президенте Республики Казахстан, Координационного совета по взаимодействию с неправительственными организациями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участие в организации проведения заседаний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взаимодействие с местными исполнительными органами по вопросам общественно-политической ситуации, подготовка информационно-аналитических материалов по основным направлениям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обеспечение осуществления разъяснительной работы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информационно-пропагандистских мероприятий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участие в разработке стратегических и программных документов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установленных законодательством случаях и порядке составление протоколов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руководство соответствующей отраслью (сферой) государственного управления в отношении Республиканского государственного казенного предприятия «Республиканский координационно-методический центр развития языков имени Шайсултана Шаяхметова» Комитета по развитию языков и общественно-политической работы Министерства культуры и спорта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функций, предусмотренных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культуры и спорта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языков и общественно-политическую работу, к государственным наградам;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осуществлять иные права,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
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 Министром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имеет трех заместителей, назначаемых на должность и освобождаемых от должности Ответственным секретарем Министерства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назначает по согласованию с Министерством руководителя подведомственного предприятия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дает указания, обязательные для исполнения работниками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курирует деятельность структурных подразделений, ответственных за административно-организационное, правовое, экономическое и финансовое обеспечения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поощрения благодарственными письмами и почетными грамотами лиц, внесших вклад в развитие языков и общественно-политической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культуры и спорта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В период отсутствия Председателя на одного из его заместителей возлагается общее руководство деятельностью Комитета и несение персональной ответственности за выполнение возложенных на Комитет задач и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Иные вопросы организации деятельности Комитета, регламентируются нормативными правовыми актами Республики Казахстан, приказами Министерства 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8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1"/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
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которого отражается в балансе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
Реорганизация и упразднение Комитета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