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a0c9" w14:textId="630a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по делам спорта и физической культуры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17 октября 2014 года № 38. Зарегистрирован в Министерстве юстиции Республики Казахстан 23 октября 2014 года № 9823. Утратил силу приказом Министра культуры и спорта Республики Казахстан от 30 мая 2016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«О нормативных правовых актах», Положением о Министерстве культуры и спорта Республики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2014 года № 1003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по делам спорта и физической культуры Министерства культуры и спорта Республики Казахстан»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культуры и спорта Республики Казахстан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Есентаева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опубликования, за исключением подпунктов 9) и 10) пункта 13 Положения, которые вводятся в действие с 21 ноября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Мухамедиулы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2014 года № 38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«Комитет по делам спорта и физической культуры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и спорта Республики Казахстан»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Положение внесены изменения в текст на казахском языке, текст на русском языке не изменяется в соответствии с приказом Министра культуры и спорта РК от 01.10.2015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«Комитет по делам спорта и физической культуры Министерства культуры и спорта Республики Казахстан» (далее – Комитет) является ведомством Министерства культуры и спорта Республики Казахстан (далее – Министерство), осуществляющим межотраслевую координацию и государственный контроль в области физической культуры и спорта, игорного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по вопросам своей компетенции в установленном законодательством порядке принимает решения, оформляемые приказами Председателя или лица, его замещающего.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Комитета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Юридический адрес Комитета: 010000, город Астана, район «Есиль», ул. Орынбор, дом 8, здание «Дом Министерств», подъезд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Комитета - государственное учреждение «Комитет по делам спорта и физической культуры Министерства культуры и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Комитета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Республики Казахстан предоставлено право осуществлять деятельность, приносящую доходы, то доходы, полученные от такой деятельности, направляются в доход бюджета.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Комитета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разработке и реализации государственной политики и осуществление контроля в области физической культуры и спорта, игорного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задачи, возложенные на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Функции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нормативных правовых и правовых актов, а также соглашений, меморандумов и договоров в пределах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правового мониторинга нормативных правовых актов в сферах физической культуры и спорта, игорного бизнеса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защиты прав потребителей при оказании государственных услуг Комитетом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принципов гендерного равенства в кадровой политике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осуществления разъяснительной работы по вопросам, относящимся к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информационно-пропагандистских мероприятий по вопросам, относящимся к компетенции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взаимодействия и сотрудничества с молодежными организациями по вопросам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осуществление формирования и реализации государственного социального заказа по вопросам физической культуры и спорта среди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установленных законодательством случаях и порядке составление протоколов об административных правонарушениях, а также рассмотрение дел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стратегических и программных документов по вопросам, относящимся к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лицензирования деятельности в сфере игорного бизнеса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игорном бизнесе» и законодательством Республики Казахстан о разрешениях и уведомлениях;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лицензирования деятельности по организации и проведению лотерей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разработка правил проведения тестов Первого Президента Республики Казахстан – Лидера 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разработка нормативов материального обеспечения спортсменов, тренеров и специалистов в области физической культуры и спорта, военнослужащих всех категорий и сотрудников правоохранительных и специальных государственных органов в период подготовки и участия в спортивных мероприятиях, проводимых на территории Республики Казахстан и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разработка перечня международных спортивных соревнований, правила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спорта), а также внесение в Правительство Республики Казахстан предложения о их размерах;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разработка правил выплат пожизненного ежемесячного материального обеспечения спортсменам и тренерам, внесение в Правительство Республики Казахстан предложения о их размерах и обеспечивает их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утверждение программ по видам спорта для физкультурно-спортивных организаций, в которых осуществляется подготовка спортивного резерва и спортсменов высокого класса;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разработка правил аккредитации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разработка правил присвоения звания «Лучший спортивный журналист» по согласованию с уполномоченным органом в области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разработка нормативов питания животных и птиц, использующихся в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разработка перечня и форм документов, подтверждающих соответствие организатора игорного бизнеса квалификационным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игорном бизнесе»;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ведение электронного реестра лицензиара;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внесение предложений по составам организационных комитетов по подготовке сборных команд Республики Казахстан по видам спорта (национальных сборных команд по видам спорта) к Олимпийским, Паралимпийским, Сурдлимпийским играм и другим международным соревнованиям;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назначение на должности и освобождение от должностей руководителей республиканских организаций спортивной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проведение ведомственных статистических наблюдений;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организация подготовки, переподготовки, повышения квалификации кадров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проведение республиканских и международных соревнований по видам спорта, в том числе национальным, техническим и прикладным видам, массовому спорту, а также среди спортсменов-ветеранов совместно с аккредитованными республиканскими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проведение соревнований с участием молодежи по видам спорта, в том числе национальным, техническим и прикладным видам, массовому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пропаганды знаний и достижений в области физической культуры и спорта, принципов здорового образа жизни, в том числе с участием спортсменов высокого класса из числа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организация и осуществление подготовки и участия членов сборных команд Республики Казахстан по видам спорта (национальных сборных команд по видам спорта) в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организация и координация научных исследований в области физической культуры и спорта, внедрение их результатов в практику физической культуры и спорта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контроля за проведением антидопинговых мероприятий в 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присвоение спортсменам и тренерам спортивных званий: «Заслуженный мастер спорта Республики Казахстан», «мастер спорта международного класса Республики Казахстан», «мастер спорта Республики Казахстан», «Заслуженный тренер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присвоение квалификационных категорий: тренер высшего уровня квалификации высшей категории, тренер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инструктор-спортсмен высшего уровня квалификации высшей категории, национальный спортивный судья высшей категории, национальный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аккредитации республиканских и региональных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утверждение комплексных целевых программ по видам спорта и индивидуальные планы подготовки спортсменов сборных команд Республики Казахстан по видам спорта (национальных сборных команд по видам 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ежегодное утверждение составов сборных и штатных сборных команд Республики Казахстан по видам спорта (национальных сборных команд по видам спорта) по представлению аккредитованных республиканских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назначение и освобождение от должности главных тренеров сборных команд Республики Казахстан по видам спорта (национальных сборных команд по видам спорта) и государственных тренеров по представлению республиканских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компенсационных выплат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обеспечение страхования при подготовке и участии членов сборных команд Республики Казахстан по видам спорта (национальных сборных команд по видам спорта) в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утверждение единого республиканского календаря спортивно -массовых мероприятий по предложениям республиканских аккредитованных спортивных федераций и обеспечивает его реализацию;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ведение реестра физкультурно-оздоровительных и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утверждение положений (регламентов) международных и республиканских спортивных соревнований;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утверждение структуры расходов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утверждение программ по видам спорта учебно-тренировочного процесса, содержание этапов подготовки в физкультурно-спортивных организациях для инвалидов, разрабатываемых соответствующими общественными объединениями по паралимпийским, сурдлимпийским, специальным олимпийским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внесение предложений уполномоченному органу в области здравоохранения о введении (отмене) ограничительных мероприятий, в том числе карантина, на территории организаций спортивной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 участие в медицинском обеспечении подготовки сборных команд Республики Казахстан по видам спорта к спортивным мероприятиям;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определение уровня физического развития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за соблюдением законодательства Республики Казахстан о физической культуре и спорте, об игорном бизнесе, а также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разработка предложений по совершенствованию законодательства Республики Казахстан в соответствующих сферах;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разработка стандартов и регламентов государственных услуг в регулируемой Комитетом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иных функций, предусмотренных законами Республики Казахстан, актами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культуры и спорта РК от 30.06.2015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создавать консультативно-совещательные органы при Комитете;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Председатель Комитета назначается на должность и освобождается от должности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имеет заместителей, назначаемых на должность и освобождаемых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организует и осуществляет руководство работой Комитета и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на должность и освобождает от должностей работников Комитета (за исключением заместителей Председателя Комитета);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 представления Ответственному секретарю Министерства о назначении на должности и освобождения от должностей, а также о поощрении и привлечении к дисциплинарной ответственности заместителей председателя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 (за исключением заместителей председателя);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назначает по согласованию с Министерством руководителей подведомственных организаций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подписывает приказы, дает указания, обязательные для исполнения работниками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курирует Юридическое управление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относящимся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культуры и спорта РК от 30.06.2015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иного имущества,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Комитета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