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7f11" w14:textId="3ab7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"Комитета индустриального развития и промышленной безопасности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октября 2014 года № 97. Зарегистрирован в Министерстве юстиции Республики Казахстан 29 октября 2014 года № 9843. Утратил силу приказом Министра по инвестициям и развитию Республики Казахстан от 15 июня 2017 года № 351. Утратил силу приказом Министра по инвестициям и развитию Республики Казахстан от 14 ноября 2017 года № 781.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14.11.2017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14 августа 2014 года № 933 "</w:t>
      </w:r>
      <w:r>
        <w:rPr>
          <w:rFonts w:ascii="Times New Roman"/>
          <w:b w:val="false"/>
          <w:i w:val="false"/>
          <w:color w:val="000000"/>
          <w:sz w:val="28"/>
        </w:rPr>
        <w:t>О ведомствах центральных исполнительных органов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19 сентября 2014 года № 995 "</w:t>
      </w:r>
      <w:r>
        <w:rPr>
          <w:rFonts w:ascii="Times New Roman"/>
          <w:b w:val="false"/>
          <w:i w:val="false"/>
          <w:color w:val="000000"/>
          <w:sz w:val="28"/>
        </w:rPr>
        <w:t>Некоторые вопросы Министерства по инвестициям и развитию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"Комитета индустриального развития и промышленной безопасности Министерства по инвестициям и развитию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по инвестициям и развитию Республики Казахстан сведений о государственной регистрации и о направлении на опубликование в средствах массовой информации в течение 10 рабочих дней после государственной регистрации настоящего приказа в Министерстве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по инвестициям и развитию Республики Казахстан Рау А.П.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2014 года № 97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"Комитет индустриального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и промышленной безопасности Министерства по инвестициям и</w:t>
      </w:r>
      <w:r>
        <w:br/>
      </w:r>
      <w:r>
        <w:rPr>
          <w:rFonts w:ascii="Times New Roman"/>
          <w:b/>
          <w:i w:val="false"/>
          <w:color w:val="000000"/>
        </w:rPr>
        <w:t>развитию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"Комитет индустриального развития и промышленной безопасности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Министерство), осуществляющим реализационные, регулятивные, контрольно-надзорные функции, а также участвующим в выполнении стратегических функций Министерства в сфере индустриального развития отраслей промышленности страны, экспортного контроля, в области промышленной безопасности, энергосбережения и повышения энергоэффективности, развития местного содержания.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Республики Казахстан порядке принимает решения, оформляемые приказами председателя Комитета.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Комитета: 010000, город Астана, район Есиль, проспект Кабанбай батыра, 32/1, здание "Транспорт Тауэр".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Комитета – республиканское государственное учреждение "Комитет индустриального развития и промышленной безопасности Министерства по инвестициям и развитию Республики Казахстан".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доход, то доходы, полученные от такой деятельности, направляются в доход республиканского бюджета.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Комитета: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сфере индустрии и индустриально-инновационного развития страны: горно-металлургического комплекса, машиностроения, химической, фармацевтической, легкой, деревообрабатывающей и мебельной промышленности, производстве строительных материалов, экспортного контроля и лицензирования отдельных видов деятельности, в области энергосбережения и повышения энергоэффективности, развития местного содержания (далее – регулируемые сферы);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вредного воздействия опасных производственных факторов, возникающих при авариях, инцидентах на опасных производственных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государственного контроля и надзора в регулируемых сферах.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 Комитета: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международное сотрудничество в пределах своей компетенции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нормативные правовые акты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(или) согласовывает технические регламенты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информационно-аналитическую работу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нормативные правовые приказы при наличии прямой компетенции по их утверждению в нормативных правовых актах министерства, за исключением нормативных правовых актов, затрагивающих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регистрирует химическую продукцию на территории Республики Казахстан и ведет ее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учета отдельных видов химической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правил по определению страны происхождения товара и выдаче сертификата о происхождении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порядок заключения, условий и типовой формы Соглашения о промышленной сборке моторных транспортных средств с юридическими лицами – резидентами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реестр юридических лиц, получивших свидетельство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подготовку заключения с юридическими лицами – резидентами Республики Казахстан Соглашения о промышленной сборке моторных транспортных средств по утвержденной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образцы служебного удостоверения, нагрудного знака, номерного штампа и пломбира государственного инспектора по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формы актов государственных инспекторов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сдачи экзаменов и проверки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участвует в организации мониторинга состояния антитеррористической защищенности опасных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координацию деятельности подведомственных военизированных, горноспасательных, газоспасательных и противофонтанных служб и формирований;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и проводит расследований аварий совместно с заинтересованными государственными органами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согласование разрешения на сжигание попутного и (или) природного газа в факелах в случаях, в установленном законодательном 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свод и анализ общей информации по местному содержанию в закупках недропользователей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координацию и методологическое обеспечение деятельности государственных органов по вопросам местного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мониторинге казахстанского содержания в закупках товаров, работ и услуг организаций по перечню, утвержденному Правительством Республики Казахстан, а также в проведении анализа представляемой соответствующими организациями информации о проведенных, проводимых и планируемых на следующий год закупках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мониторинг казахстанского содержания в закупках национального управляющего холдинга, национальных холдингов, национальных компаний, их дочерних и аффилированных компаний, иных юридических лиц с участием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формировании и ведении реестра товаров, работ и услуг, используемых при проведении операций по недропользованию, и их производителей, а также в разработке критериев их оценки для внесения в данный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участвует в выработке мер и реализации государственной политики по увеличению доли местного содержания при закупках товаров, работ и услуг организациями и государственными органами, осуществляемых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порядок формирования и ведения базы данных товаров, работ, услуг и их поставщиков;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единую методику расчета организациями местного содержания при закупке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проведения экспертизы по местному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порядок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порядок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совместно с уполномоченным органом в области нефти и газа формы и порядок составления и представления годовой, среднесрочной, долгосрочной программ закупа товаров, работ и услуг, отчетов недропользователей о приобретенных товарах, работах и об услугах и исполнении обязательств по местному содержанию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совместно с уполномоченным органом в области нефти и газа формы и порядок составления и представления отчетов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порядок приобретения товаров, работ и услуг при проведении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 приобретения товаров, работ и услуг при проведении операций по недропользованию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рассматривает методику расчета местного содержания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рассматривает порядок предоставления минимального местного содержания в кадрах для включения в условия конкурса на предоставление права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участвует в предоставление с привлечением национального института развития в области развития местного содержания мер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работ и услуг на внутреннем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вносит предложения о выделении на основе договора, заключаемого с национальным институтом развития в области развития местного содержания, средств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участвует в обеспечении методического руководства деятельностью местных исполнительных органов областей (города республиканского значения, столицы) по формированию перечня товаров, работ и услуг, производимых на территории области (города республиканского значения, столицы), и их 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методическое руководство и контроль за реализацией офсетной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возмещения части затрат субъектов индустриально-инновационной деятельности по продвижению товаров, работ и услуг на внутреннем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положений и состава межведомственной комиссии по возмещению части затрат субъектов индустриально-инновационной деятельности по продвижению отечественных товаров, работ и услуг на внутреннем и внешнем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и координирует проведения научно-исследовательских и опытно-конструкторских работ, а также технологических разработок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проводит аккредитацию в области энергосбережения и повышения энергоэффективности и разрабатывает форму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создание и работу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типовое соглашение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осуществлении межотраслевой координации деятельности государственных органов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участвует в формировании перечня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формирует и размещает на интернет-ресурсе Комитета перечня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мониторинг за реализацией государственной политики в области энергосбережения и повышения энергоэффективности, своевременно проводит анализ предоставляемых отчетов по установленной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по созданию постоянно действующей комиссии по аккредитации в области энергосбережения и повышения энергоэффективности, а также по утверждению ее состава и порядка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вносит предложения на утверждение руководству Министерства оператора Государственного энергетического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выдает гарантийные обязательства (сертификаты конечного пользователя);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лицензирование видов деятельности в регулируемых сферах, а также экспорта и импорта продукции, подлежащей экспортному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выдает разрешения на транзит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выдает заявителям и заинтересованным государственным органам заключения об отнесении товаров, технологий, работ, услуг, информации к продукции, подлежащей экспортному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выдает разрешения на переработку продукции вне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выдает в установленном порядке лицензии участникам внешнеэкономической деятельности (заявителям) на осуществление внешнеэкономических сделок с продукцией, результатами интеллектуальной творческой деятельности, не подпадающими под действие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нормативные правовые акты об утверждении квалификационных требований и перечня документов, подтверждающих соответствие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проводит аттестацию юридических лиц на право проведения работ в области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выдает разрешение на применение технологий, технических устройств и материалов, применяемых на опасных производственных объектах, опасных технических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выдает разрешение на постоянное применение взрывчатых веществ и изделий на их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выдает разрешение на производство взрывных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проводит регистрацию деклараций промышленной безопасности опасного производственного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осуществляет организацию и проведение совместно с заинтересованными государственными органами в пределах своей компетенции расследования аварий на опасных производственных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участвует в проведении учебной тревоги и противоаварийной тренировки на опасном производственном объекте;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программы подготовки спасателей аварийно-спасательных служб и формирований, обслуживающих опасные производственные объекты;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проводит проверку знаний (экзамены) руководителей юридических лиц опасных производственных объектов,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участвует в комиссии по проведению контрольных и приемочных испытаниях в производственных условиях опытной партии взрывчатых веществ и изделий на их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постановку на учет и снятие с учета опасных технических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осуществляет государственный надзор за соблюдением юридическими и физическими лицами, организациями, эксплуатирующими опасные технические устройства,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в части обеспечения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контролирует соблюдение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осуществляет государственный контроль за выполнением владельцами объектов, деятельность которых связана с опасностью причинения вреда третьим лицам, обязанности по заключению договора обязательного страхования ответственности владельцев объектов и соблюдение ими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осуществляет государственный надзор в области промышленной безопасности при эксплуатации магистрального трубопровода;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осуществляет государственный контроль за соблюдением правил и норм по промышленной безопасности при проведении операций по недропользованию;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осуществляет при необходимости проверки на предотгрузочном этапе и конечном использовании продукции, подлежащей экспортному контролю, совместно с государственными органами Республики Казахстан системы экспортного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обеспечивает контроль местного содержания в закупках национального управляющего холдинга, национальных холдингов, национальных компаний, их дочерних и аффилиированных компаний, иных юридических лиц с участием государства и принимает меры в случае выявления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осуществление государственного контроля за соблюдением требований законодательства Республики Казахстан об энергосбережении и повышении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осуществляет государственный контроль и надзор за соблюдением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июля 2007 года "О безопасности химической продукции" и техническими регламентами в области безопасности химической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проверку оценки риска химической продукции для здоровья и жизни человека, окружающей среды на основе предоставленной заявителем (производителем, поставщиком, импортером)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разрабатывает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вносит предложения по форме ведомственной статистической отчетности, проверочных листов, критериев оценки степени риска, ежегодных планов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разрабатывает форму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выдает государственным органам, организациям и гражданам предписания по выявленным нарушениям в области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выдает предписания о приостановлении одного или нескольких процессов жизненного цикла химической продукции, которые не соответствуют требованиям безопасности,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 и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осуществление контроля за экспортом, реэкспортом, импортом, реимпортом, транзитом и переработкой продукции вне территории Республики Казахстан в пределах установленной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осуществляет производство дел об административных правонарушениях в регулируемых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Комитета: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взаимодействие с другими государственными органами, местными исполнительными органами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соответствующие решения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разъяснения, рекомендации, указания и принимает решения по вопросам, входящим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издавать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при Комитете консультативно-совещательные органы (рабочих групп, комиссий, советов) по курируемым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соблюдает законодательство Республики Казахстан, права и охраняемые законом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административно-распорядительные и контрольные функции по отношению к территориальным органам, подведомственным учреждениям и организациям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организовывать и проводить совещания, семинары, конференции, в том числе международные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действующими законодательными актами Республики Казахстан.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возглавляет Председатель – Главный государственный инспектор Республики Казахстан по государственному надзору в области промышленной безопасности (далее – Председатель),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организует и осуществляет руководство деятельностью Комитета, несет персональную ответственность за выполнение возложенных на Комитет задач и осуществление им своих функций.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Комитета: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и утверждает обязанности и полномочия своих заместителей, руководителей структурных подразделений и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подписывает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Комитет в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структурных подразделений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поощряет и налагает дисциплинарные взыскания на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Министерства предложения по структуре и штатному расписанию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назначаемых на должности и освобождаемых от должностей в установленном законодательством порядке.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Заместители председателя Комитета: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Комитета, а в случае отсутствия – лицом его замещающим.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Комитета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