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c39d4" w14:textId="e1c39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19 ноября 2009 года № 742 "Об утверждении Правил проведения инспектирования в сфере обращения лекарственных средств, изделий медицинского назначения и медицинской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6 ноября 2014 года № 223. Зарегистрирован в Министерстве юстиции Республики Казахстан 8 ноября 2014 года № 9864. Утратил силу приказом Министра здравоохранения Республики Казахстан от 27 января 2021 года № ҚР ДСМ-9.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27.01.2021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в целях совершенствования процедуры инспектирования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ноября 2009 года № 742 "Об утверждении Правил проведения инспектирования в сфере обращения лекарственных средств, изделий медицинского назначения и медицинской техники" (зарегистрированный в Реестре государственной регистрации нормативных правовых актов № 5942, опубликованный в Собрании актов центральных исполнительных и иных центральных государственных органов Республики Казахстан № 7, 2010 года)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инспектирования в сфере обращения лекарственных средств, изделий медицинского назначения и медицинской техники,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Субъект инспектирования, объект деятельности которого признан не соответствующим заявленному государственному стандарту, подает заявление на инспектирование после устранения выявленных отклонений и представления информации по проведенным корректирующим и предупреждающим мероприятиям на общих основаниях.".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Мусинова С.Р.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