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656c" w14:textId="6fe6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плана поставки сжиженного нефтяного газа на внутренний рынок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22 октября 2014 года № 68. Зарегистрирован в Министерстве юстиции Республики Казахстан 21 ноября 2014 года № 9890.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энергетики РК от 04.12.2018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газе и газоснабжении", подпунктом 3) пункта 1 и пунктом 2 статьи 22 Закона Республики Казахстан "О национальной безопасности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энергетики РК от 22.01.2022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плана поставки сжиженного нефтяного газа на внутренний рынок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энергетики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настоящего приказа в средствах массовой информации и информационно-правовой системе "Әділет";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2014 года № 68</w:t>
            </w:r>
          </w:p>
        </w:tc>
      </w:tr>
    </w:tbl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плана поставки сжиженного нефтяного газа на внутренний рынок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энергетики РК от 19.10.2023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плана поставки сжиженного нефтяного газа на внутренний рынок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газе и газоснабжении" (далее – Закон) и определяют порядок формирования плана поставки сжиженного нефтяного газа на внутренний рынок Республики Казахстан (далее – план поставки).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вагононорма – масса сжиженного нефтяного газа, равная тридцати шести тоннам;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поставщик – производитель сжиженного нефтяного газа или собственник сжиженного нефтяного газа, произведенного в процессе переработки принадлежащего ему на праве собственности или иных законных основаниях углеводородного сырья, на которого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возложена обязанность поставки и реализации сжиженного нефтяного газа на внутренний рынок Республики Казахстан в соответствии с планом поставки;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промышленный потребитель – юридическое лицо, приобретающее газ для использования в качестве топлива и (или) сырья в промышленном производстве.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27-1 Закона в плане поставки,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указываются: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производителей сжиженного нефтяного газа и заявленные ими объемы производства сжиженного нефтяного газа;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 сжиженного нефтяного газа, которые каждый производитель сжиженного нефтяного газа обязан поставить в соответствующую (соответствующие) административно-территориальную единицу (единицы) Республики Казахстан согласно распределению, утвержденному соответствующим местным исполнительным органом области, города республиканского значения, столицы;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3) вводится в действие с 01.01.2025 в соответствии с приказом Министра науки и высшего образования РК от 24.10.2023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(текст исключен).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27-1 Закона правом приобретения сжиженного нефтяного газа, реализуемого в рамках плана поставки вне товарных бирж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27-1 Закона, обладают включенные в реестры уполномоченного органа в области промышленной безопасности и местных исполнительных органов областей, городов республиканского значения, столицы: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владельцы газонаполнительных станций – в объемах, необходимых для последующей оптовой реализации владельцам групповых резервуарных установок, газонаполнительных пунктов и автогазозаправочных станций, а также розничной реализации промышленным потребителям для производства социально значимых продовольственных товаров, в бытовых баллонах и (или) через принадлежащие им на праве собственности и (или) иных законных основаниях групповые резервуарные установки, газонаполнительные пункты и автогазозаправочные станции;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владельцы групповых резервуарных установок, являющиеся субъектами общественно значимых рынков, – в объемах, необходимых для последующей розничной реализации бытовым и коммунально-бытовым потребителям через такие групповые резервуарные установки в соответствии с их технологическими циклами;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владельцы газонаполнительных пунктов – в объемах, необходимых для последующей розничной реализации в бытовых баллонах;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владельцы автогазозаправочных станций – в объемах, необходимых для последующей розничной реализации через такие автогазозаправочные станции потребителям посредством заправки транспортных средств;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промышленные потребители, использующие сжиженный нефтяной газ в качестве сырья для производства нефтегазохимической продукции, включенные в перечень, утверждаемый уполномоченным органом (далее - Перечень), в объемах, необходимых для использования в качестве сырья при производстве нефтегазохимической продукции.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плана поставки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Поставщики, ежегодно не позднее чем за три месяца до начала планируемого периода, представляют в уполномоченный орган прогнозный объем производства сжиженного нефтяного газа на предстоящие пять лет.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Местные исполнительные органы областей, городов республиканского значения, столицы, ежегодно не позднее чем за три месяца до начала планируемого периода, представляют в уполномоченный орган прогноз потребления сжиженного нефтяного газа на предстоящий календарный год на территории соответствующей административно-территориальной единицы.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подготовке прогноза потребления местным исполнительным органом области, города республиканского значения, столицы учитываются следующие сведения: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объемы фактического потребления сжиженного нефтяного газа за прошедшие двенадцать календарных месяцев;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зарегистрированного в административно-территориальной единице легкового, грузового и пассажирского транспорта, использующего сжиженный нефтяной газ в качестве моторного топлива, и расчетные объемы потребления таким транспортом сжиженного нефтяного газа;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абонентов административно-территориальной единицы, потребляющих сжиженный нефтяной газ через групповые резервуарные установки и в бытовых баллонах;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объемы потребления сжиженного нефтяного газа промышленными потребителями для производства социально значимых продовольственных товаров;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объемы потребления сжиженного нефтяного газа промышленными потребителями, использующими сжиженный нефтяной газ в качестве сырья для производства нефтегазохимической продукции, включенными в Перечень и расположенными на территории соответствующей административно-территориальной единицы.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Местные исполнительные органы подтверждают прогнозные потребности соответствующей административно-территориальной единицы в сжиженном нефтяном газе посредством представления в уполномоченный орган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План поставки сжиженного нефтяного газа на внутренний рынок Республики Казахстан формируется на планируемый квартал на основании представленных прогнозов поставщиков и местных исполнительных органов областей, городов республиканского значения, столицы, а также данных мониторинга фактического производства и потребления сжиженного нефтяного газа.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Объем сжиженного нефтяного газа, обязательного для реализации на внутреннем рынке Республики Казахстан, устанавливается в плане поставки для каждого поставщика в процентном соотношении к общему объему производства сжиженного нефтяного газа поставщиком. Процентное соотношение устанавливается единое для всех поставщиков, с учетом вагононормы.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случае, если фактический объем производства сжиженного нефтяного газа производителем в отчетном месяце составил более 120 (сто двадцать) процентов от планируемого объема, то объем поставки сжиженного нефтяного газа таким производителем на месяц, следующим за отчетным, подлежит увеличению на разницу между фактическим и планируемым объемом выработки.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плане поставки указываются все производители сжиженного нефтяного газа, включенные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производителей сжиженного нефтяного газа, утвержденный приказом Министра энергетики Республики Казахстан от 19 марта 2018 года № 106 (зарегистрирован в Реестре государственной регистрации нормативных правовых актов № 16713).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формировании плана поставки сжиженного нефтяного газа на внутренний рынок через товарные биржи административно-территориальной единицей поставки определяется соответствующая область, город республиканского значения, столица, либо группа административно-территориальных единиц, либо вся территория Республики Казахстан.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Определение административно-территориальной единицы для поставки сжиженного нефтяного газа вне товарных бирж осуществляется исходя из географического расположения производственных мощностей поставщиков.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случае, если услугами производителя по производству сжиженного нефтяного газа пользуются два и более собственника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сырья, производитель осуществляет: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распределение обязательного к поставке общего объема сжиженного нефтяного газа между собственниками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сырья, пропорционально их доле в общем объеме производства сжиженного нефтяного газа, с учетом вагононормы и в течение 1 (один) рабочего дня опубликовывает его на своем интернет-ресурсе;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для каждого собственника сжиженного нефтяного газа, произведенного в процессе переработки, принадлежащего им на праве собственности или иных законных основаниях углеводородного сырья, административно-территориальной единицы для поставки его объемов сжиженного нефтяного газа в соответствии с планом поставки;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отгрузку сжиженного нефтяного газа с учетом приоритетности обеспечения внутренних потребностей Республики Казахстан сжиженным нефтяным газом, согласно плану поставки.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производитель осуществляет производство двух и более марок сжиженного нефтяного газа (из углеводородного сырья собственника производится две и более марки сжиженного нефтяного газа), то таким производителем осуществляется поставка всех произведенных марок сжиженного нефтяного газа пропорционально объемам их производства.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Определение поставщиков для поставки сжиженного нефтяного газа промышленным потребителям, использующим сжиженный нефтяной газ в качестве сырья для производства нефтегазохимической продукции, осуществляется с учетом географического расположения производственных мощностей поставщиков, а также (при необходимости) с учетом наличия требуемых фракций в составе сжиженного нефтяного газа.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если промышленным потребителем, использующим сжиженный нефтяной газ в качестве сырья для производства нефтегазохимической продукции, потребляется только часть фракций, поступающих на его производственные мощности, то остальные фракции подлежат: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отгрузке с производственных объектов такого промышленного потребителя на производственные объекты производителя сжиженного нефтяного газа;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поставке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согласно плану поставки и распределению.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сроки такой поставки устанавливаются с учетом периода времени, необходимого для извлечения фракций промышленным потребителем и переработки оставшихся фракций в сжиженный нефтяной газ.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производителей, имеющих производственные мощности по отгрузке сжиженного нефтяного газа, как на автомобильный, так и на железнодорожный транспорт, отгрузка сжиженного нефтяного газа на автомобильный транспорт осуществляется в приоритетном порядке получателям региона местонахождения производителя.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План поставки в срок не позднее чем за 20 (двадцать) календарных дней до начала планируемого квартала, публикуется уполномоченным органом на его официальном интернет-ресурсе и направляется производителям, собственникам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 и местным исполнительным органам областей, городов республиканского значения, столицы.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изменения объемов производства сжиженного нефтяного газа заводами-производителями, уполномоченный орган производит корректировку плана поставки путем пропорционального изменения объемов поставки сжиженного нефтяного газа для соответствующих административно-территориальных единиц и уведомляет местные исполнительные органы областей, городов республиканского значения, столицы.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снижении объема производства сжиженного нефтяного газа до уровня, не позволяющего соответствующему поставщику исполнить план поставки, уполномоченный орган производит изменение утвержденного плана поставки.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производится пропорциональное увеличение объемов поставки сжиженного нефтяного газа на внутренний рынок Республики Казахстан остальными поставщиками и (или) пропорциональное сокращение объемов, получаемых для соответствующих административно-территориальных единиц.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превышении поставщиком фактического объема производства сжиженного нефтяного газа в отчетном месяце от планируемого объема, а также при возникновении у поставщика неотгруженных объемов сжиженного нефтяного газа, обязательного для реализации на внутреннем рынке Республики Казахстан вне товарных бирж, предусмотренных в рамках плана поставки, в связи с отказом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 приобретения сжиженного нефтяного газа, такой поставщик в течение 2 (два) рабочих дней уведомляет уполномоченный орган о появлении дополнительного объема сжиженного нефтяного газа.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с учетом положений настоящих Правил, а также исходя из географического расположения производственных мощностей поставщиков, формирует дополнение к плану поставки и перераспределяет дополнительный объем сжиженного нефтяного газа среди соответствующих административно-территориальных единиц на основе запросов местных исполнительных органов областей, городов республиканского значения, столицы.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27-1 Закона производители, собственники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сырья, обязаны выполнять план поставки и распределение выделенных объемов сжиженного нефтяного газа.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плана поставки в текущем месяце, недопоставленные объемы сжиженного нефтяного газа подлежат поставке в следующем месяце дополнительно к объемам сжиженного нефтяного газа, предусмотренных планом поставки на такой месяц.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 на внутренний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поставки сжиженного нефтяного газа на внутренний рынок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________(квартал) ________(года)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поставщика, местонахождение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 поставки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сжиженного нефтяного газа к поставке вне товарных бирж, 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сжиженного нефтяного газа к поставке для административно-территориальной единицы через товарные биржи, тонн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5" w:id="6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если производитель оказывает услуги по производству сжиженного нефтяного газа из углеводородного сырья, принадлежащего на праве собственности или иных законных основаниях другим лицам, то в плане поставки указывается совокупный объем сжиженного нефтяного газа, обязательный для реализации на внутреннем рынке Республики Казахстан всеми собственниками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сырья, пользующимися услугами такого производителя.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если поставщиком является недропользователь, осуществляющий свою деятельность в соответствии с соглашением (контрактом) о разделе продукции, заключенным между Правительством Республики Казахстан или компетентным органом и недропользователем до 1 января 2009 года и прошедшим обязательную налоговую экспертизу, либо контрактом на недропользование, утвержденным Президентом Республики Казахстан, то в плане поставки для такого лица устанавливаются только объемы поставки сжиженного нефтяного газа на внутренний рынок Республики Казахстан и административно-территориальные единицы поставки.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