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a1ecc" w14:textId="d8a1e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положений территориальных органов Комитета связи, информатизации и информации Министерства по инвестициям и развитию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19 ноября 2014 года № 161. Зарегистрирован в Министерстве юстиции Республики Казахстан 3 декабря 2014 года № 9924. Утратил силу приказом Министра информации и коммуникаций Республики Казахстан от 15 мая 2018 года № 202 (вводится в действие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информации и коммуникаций РК от 15.05.2018 </w:t>
      </w:r>
      <w:r>
        <w:rPr>
          <w:rFonts w:ascii="Times New Roman"/>
          <w:b w:val="false"/>
          <w:i w:val="false"/>
          <w:color w:val="ff0000"/>
          <w:sz w:val="28"/>
        </w:rPr>
        <w:t>№ 202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6)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29 Закона Республики Казахстан от 24 марта 1998 года "О нормативных правовых актах"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сентября 2014 года № 995 "Некоторые вопросы Министерства по инвестициям и развитию Республики Казахстан",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Положение о государственном учреждении "Инспекция связи и информатизации Комитета связи, информатизации и информации Министерства по инвестициям и развитию Республики Казахстан по городу Астана и Акмолинской области"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Положение о государственном учреждении "Инспекция связи и информатизации Комитета связи, информатизации и информации Министерства по инвестициям и развитию Республики Казахстан по городу Алматы и Алматинской области"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Положение о государственном учреждении "Инспекция связи и информатизации Комитета связи, информатизации и информации Министерства по инвестициям и развитию Республики Казахстан по Актюбинской области"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Положение о государственном учреждении "Инспекция связи и информатизации Комитета связи, информатизации и информации Министерства по инвестициям и развитию Республики Казахстан по Атырауской области"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Положение о государственном учреждении "Инспекция связи и информатизации Комитета связи, информатизации и информации Министерства по инвестициям и развитию Республики Казахстан по Восточно-Казахстанской области"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Положение о государственном учреждении "Инспекция связи и информатизации Комитета связи, информатизации и информации Министерства по инвестициям и развитию Республики Казахстан по Жамбылской области"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Положение о государственном учреждении "Инспекция связи и информатизации Комитета связи, информатизации и информации Министерства по инвестициям и развитию Республики Казахстан по Западно-Казахстанской области"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Положение о государственном учреждении "Инспекция связи и информатизации Комитета связи, информатизации и информации Министерства по инвестициям и развитию Республики Казахстан по Карагандинской области"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Положение о государственном учреждении "Инспекция связи и информатизации Комитета связи, информатизации и информации Министерства по инвестициям и развитию Республики Казахстан по Кызылординской области"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Положение о государственном учреждении "Инспекция связи и информатизации Комитета связи, информатизации и информации Министерства по инвестициям и развитию Республики Казахстан по Костанайской области"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Положение о государственном учреждении "Инспекция связи и информатизации Комитета связи, информатизации и информации Министерства по инвестициям и развитию Республики Казахстан по Мангистауской области"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Положение о государственном учреждении "Инспекция связи и информатизации Комитета связи, информатизации и информации Министерства по инвестициям и развитию Республики Казахстан по Павлодарской области"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Положение о государственном учреждении "Инспекция связи и информатизации Комитета связи, информатизации и информации Министерства по инвестициям и развитию Республики Казахстан по Северо-Казахстанской области"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Положение о государственном учреждении "Инспекция связи и информатизации Комитета связи, информатизации и информации Министерства по инвестициям и развитию Республики Казахстан по Южно-Казахстанской области"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связи, информатизации и информации Министерства по инвестициям и развитию Республики Казахстан (Сарсенов С.С.)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законодательством порядке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Казахстан, направление копии на официальное опубликование в средствах массовой информации и информационно-правовой системе "Әділет" республиканского государственного предприятия на праве хозяйственного ведения "Республиканский центр правовой информации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 и на интранет-портале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10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3) настоящего пункта.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по инвестициям и развитию Республики Казахстан Жумагалиева А.К.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Исекешев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ноября 2014 года № 161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 "Инспекция связи и информатизации</w:t>
      </w:r>
      <w:r>
        <w:br/>
      </w:r>
      <w:r>
        <w:rPr>
          <w:rFonts w:ascii="Times New Roman"/>
          <w:b/>
          <w:i w:val="false"/>
          <w:color w:val="000000"/>
        </w:rPr>
        <w:t>Комитета связи, информатизации и информации Министерства по</w:t>
      </w:r>
      <w:r>
        <w:br/>
      </w:r>
      <w:r>
        <w:rPr>
          <w:rFonts w:ascii="Times New Roman"/>
          <w:b/>
          <w:i w:val="false"/>
          <w:color w:val="000000"/>
        </w:rPr>
        <w:t>инвестициям и развитию Республики Казахстан по городу Астана и</w:t>
      </w:r>
      <w:r>
        <w:br/>
      </w:r>
      <w:r>
        <w:rPr>
          <w:rFonts w:ascii="Times New Roman"/>
          <w:b/>
          <w:i w:val="false"/>
          <w:color w:val="000000"/>
        </w:rPr>
        <w:t>Акмолинской области"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"Инспекция связи и информатизации Комитета связи, информатизации и информации Министерства по инвестициям и развитию Республики Казахстан по городу Астана и Акмолинской области" (далее – Инспекция) является территориальным органом Комитета связи, информатизации и информации Министерства по инвестициям и развитию Республики Казахстан (далее – Комитет), осуществляющим реализационные, контрольные и надзорные функции в области связи, информатизации.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Инспекция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 Республики Казахстан, актами Президента, Правительства Республики Казахстан и Министерства по инвестициям и развитию Республики Казахстан и иными нормативными правовыми актами, а также настоящим Положением.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Инспекция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Инспекция вступает в гражданско-правовые отношения от собственного имени.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Инспекция выступает стороной гражданско-правовых отношений от имени государства, если уполномочена на это в соответствии с законодательством.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Инспекция по вопросам своей компетенции принимает решения оформляемые приказами Руководителя Инспекции.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утверждается в соответствии с законодательством Республики Казахстан.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Инспекции: Республика Казахстан, 010000, город Астана, Сарыаркинский район, проспект Республики, 13.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"Инспекция связи и информатизации Комитета связи, информатизации и информации Министерства по инвестициям и развитию Республики Казахстан по городу Астана и Акмолинской области".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Инспекции.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Инспекции осуществляется за счет средств республиканского бюджета.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Инспекции не допускается вступать в договорные отношения с субъектами предпринимательства на предмет выполнения обязанностей, являющихся функциями Инспекции.</w:t>
      </w:r>
    </w:p>
    <w:bookmarkEnd w:id="17"/>
    <w:bookmarkStart w:name="z2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задачи, функции и права Инспекции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Основными задачами Инспекции является участие в формировании и реализации государственной политики в сфере связи и информатизации.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Инспекцией осуществляются в пределах своей компетенции следующие функции: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государственного контроля за исполнением требований законодательства Республики Казахстан в области связи на соответствующей административно-территориальной единице;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проведения государственного контроля за деятельностью хозяйствующих субъектов в области связи и использованием радиочастотного спектра;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предписаний об устранении нарушений в работе отдельных средств или сетей связи при выявлении нарушений правил эксплуатации технологического оборудования сетей связи, охраны труда и техники безопасности, которые создают угрозу жизни и здоровью людей, окружающей среде или нормальному функционированию систем жизнеобеспечения,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мероприятиях по приемке в эксплуатацию средств связи;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отключение радиоэлектронных средств и высокочастотных устройств гражданского назначения в случае отсутствия разрешения на эксплуатацию и (или) несоответствия технических характеристик установленным нормам;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контроль за выполнением организационно-технических мероприятий по обеспечению электромагнитной совместимости электронных средств и высокочастотных устройств;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участие в согласовании планов строительства и приемке в эксплуатацию сооружений связи, линий телекоммуникаций, за исключением сетей правительственной связи;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осуществление радиоконтроля и проведение проверок использования радиочастотного спектра физическими и юридическими лицами, осуществляющими деятельность в области связи, и соблюдения операторами связи квалификационных требований к субъектам, осуществляющим предоставление услуг в области связи, и правил оказания услуг связи;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контроль за соблюдением операторами связи квалификационных требований к субъектам, осуществляющим предоставление услуг в области связи, правил оказания услуг связи, правил предоставления услуг почтовой связи и правил применения почтового штемпеля на почтовых отправлениях на территории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проверка устройства сетей и сооружений телекоммуникаций и почтовой связи на соответствие техническим нормам и требованиям по организации их технической эксплуатации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выявление и пресечение эксплуатации радиоэлектронных средств и высокочастотных устройств, действующих с нарушением законодательства Республики Казахстан в области связи;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обеспечение соблюдения требований нормативных правовых актов по организации эксплуатации объектов почтовой сети и обслуживанию пользователей услуг связи;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осуществление контроля на соответствие квалификационным требованиям операторов междугородной и (или) международной связи;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осуществление государственного контроля в сфере информатизации на предмет соблюдения требований законов Республики Казахстан, указов Президента Республики Казахстан и постановлений Правительства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осуществление контроля за соблюдением законодательства Республики Казахстан по предоставлению услуг почтовой связи;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осуществление контроля на соответствие государственных информационных систем, аппаратно-программного комплекса, создаваемого и (или) приобретаемого за счет бюджетных средств, требованиям технической документации (техническое задание, технико-экономическое обоснование, техническая спецификация);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участие в мероприятиях по приемке в эксплуатацию (промышленную эксплуатацию) государственных информационных систем;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осуществление контроля в сфере электронного документа и электронной цифровой подписи на предмет соблюдения законов Республики Казахстан и постановлений Правительства Республики Казахстан об электронном документе и электронной цифровой подписи;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иные функции в соответствии с законодательством Республики Казахстан.</w:t>
      </w:r>
    </w:p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Инспекции: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информацию от физических и юридических лиц, необходимую для осуществления функций и задач, возложенных на Инспекцию;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вносить юридическим и физическим лицам предписания об устранении нарушений требований нормативных правовых актов, стандартов и норм, определяющих порядок работы сетей связи и информационных систем;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проводить проверки работы сетей и средств связи;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обращаться в суд с исками, участвовать в их рассмотрении;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привлекать в пределах своей компетенции для проведения экспертиз и консультаций экспертов, специалистов, а также сотрудников иных государственных органов и иных организаций;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осуществлять иные права в соответствии с законодательством Республики Казахстан.</w:t>
      </w:r>
    </w:p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обязанности Инспекции входит: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обеспечивать реализацию возложенных на Инспекцию задач и функций;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соблюдать законодательство Республики Казахстан, права и охраняемые законом интересы физических и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готовить разъяснения по вопросам, входящим в компетенцию Инспекции;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представлять необходимые материалы и справки в пределах своей компетенции и в рамках законодательства в случае официального запроса об этом структурными подразделениями Комитета и государственными органами;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обеспечивать сохранность государственной собственности, находящейся на балансе Инспекции.</w:t>
      </w:r>
    </w:p>
    <w:bookmarkStart w:name="z2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Имущество Инспекции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Инспекция имеет на праве оперативного управления обособленное имущество.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Инспекции формируется за счет имущества, переданного ему государством, и состоит из основных и оборотных средств, а также иного имущества, стоимость которого отражается в балансе Инспекции.</w:t>
      </w:r>
    </w:p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Имущество Инспекции относится к республиканской собственности.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Инспекция самостоятельно не отчуждает или иным способом распоряжается закрепленным за ним имуществом.</w:t>
      </w:r>
    </w:p>
    <w:bookmarkEnd w:id="26"/>
    <w:bookmarkStart w:name="z30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Организация деятельности Инспекции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Инспекцию возглавляет руководитель, назначаемый на должность и освобождаемый от должности ответственным секретарем Министерства по инвестициям и развитию Республики Казахстан после согласования с Министром по инвестициям и развитию Республики Казахстан.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Руководитель Инспекции организует и руководит работой Инспекции и несет персональную ответственность за выполнение возложенных на Инспекцию задач и осуществление своих функций.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 этих целях руководитель Инспекции: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пределах своей компетенции издает приказы;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 обязанности и полномочия сотрудников Инспекции;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соответствии с законодательством Республики Казахстан назначает на должности и освобождает от должности сотрудников Инспекции;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представляет Инспекцию в государственных органах и иных организациях;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установленном законодательством порядке поощряет, а также налагает дисциплинарные взыскания на сотрудников Инспекции;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иные полномочия в соответствии с законодательством Республики Казахстан.</w:t>
      </w:r>
    </w:p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 соответствии с законодательством Республики Казахстан в Инспекции образуются: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конкурсная комиссия, уполномоченная осуществлять отбор кандидатов на замещение вакантных административных государственных должностей;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дисциплинарная комиссия, для рассмотрения материалов служебного расследования, привлечения к дисциплинарной ответственности;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аттестационная комиссия, для проведения аттестации административных государственных служащих;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комиссия по исчислению стажа государственной службы, дающего право на установление должностного оклада.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Персональный состав вышеуказанных комиссий определяется руководителем Инспекций. Решения комиссий оформляются протоколом.</w:t>
      </w:r>
    </w:p>
    <w:bookmarkStart w:name="z35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ликвидация Инспекции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ликвидация Инспекции производится в соответствии с гражданским законодательством Республики Казахстан.</w:t>
      </w:r>
    </w:p>
    <w:bookmarkEnd w:id="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ноября 2014 года № 161</w:t>
            </w:r>
          </w:p>
        </w:tc>
      </w:tr>
    </w:tbl>
    <w:bookmarkStart w:name="z38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 "Инспекция связи и информатизации</w:t>
      </w:r>
      <w:r>
        <w:br/>
      </w:r>
      <w:r>
        <w:rPr>
          <w:rFonts w:ascii="Times New Roman"/>
          <w:b/>
          <w:i w:val="false"/>
          <w:color w:val="000000"/>
        </w:rPr>
        <w:t>Комитета связи, информатизации и информации Министерства по</w:t>
      </w:r>
      <w:r>
        <w:br/>
      </w:r>
      <w:r>
        <w:rPr>
          <w:rFonts w:ascii="Times New Roman"/>
          <w:b/>
          <w:i w:val="false"/>
          <w:color w:val="000000"/>
        </w:rPr>
        <w:t>инвестициям и развитию Республики Казахстан по городу Алматы и</w:t>
      </w:r>
      <w:r>
        <w:br/>
      </w:r>
      <w:r>
        <w:rPr>
          <w:rFonts w:ascii="Times New Roman"/>
          <w:b/>
          <w:i w:val="false"/>
          <w:color w:val="000000"/>
        </w:rPr>
        <w:t>Алматинской области"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"Инспекция связи и информатизации Комитета связи, информатизации и информации Министерства по инвестициям и развитию Республики Казахстан по городу Алматы и Алматинской области" (далее – Инспекция) является территориальным органом Комитета связи, информатизации и информации Министерства по инвестициям и развитию Республики Казахстан (далее – Комитет), осуществляющим реализационные, контрольные и надзорные функции в области связи, информатизации.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Инспекция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 Республики Казахстан, актами Президента, Правительства Республики Казахстан и Министерства по инвестициям и развитию Республики Казахстан и иными нормативными правовыми актами, а также настоящим Положением.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Инспекция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Инспекция вступает в гражданско-правовые отношения от собственного имени.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Инспекция выступает стороной гражданско-правовых отношений от имени государства, если уполномочена на это в соответствии с законодательством.</w:t>
      </w:r>
    </w:p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Инспекция по вопросам своей компетенции принимает решения оформляемые приказами Руководителя Инспекции.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утверждается в соответствии с законодательством Республики Казахстан.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Инспекции: Республика Казахстан, 050026, город Алматы, Алмалинский район, улица Жумалиева, 108.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"Инспекция связи и информатизации Комитета связи, информатизации и информации Министерства по инвестициям и развитию Республики Казахстан по городу Алматы и Алматинской области".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Инспекции.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Инспекции осуществляется за счет средств республиканского бюджета.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Инспекции не допускается вступать в договорные отношения с субъектами предпринимательства на предмет выполнения обязанностей, являющихся функциями Инспекции.</w:t>
      </w:r>
    </w:p>
    <w:bookmarkEnd w:id="45"/>
    <w:bookmarkStart w:name="z51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задачи, функции и права Инспекции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Основными задачами Инспекции является участие в формировании и реализации государственной политики в сфере связи и информатизации.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Инспекцией осуществляются в пределах своей компетенции следующие функции: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государственного контроля за исполнением требований законодательства Республики Казахстан в области связи на соответствующей административно-территориальной единице;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проведения государственного контроля за деятельностью хозяйствующих субъектов в области связи и использованием радиочастотного спектра;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предписаний об устранении нарушений в работе отдельных средств или сетей связи при выявлении нарушений правил эксплуатации технологического оборудования сетей связи, охраны труда и техники безопасности, которые создают угрозу жизни и здоровью людей, окружающей среде или нормальному функционированию систем жизнеобеспечения,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мероприятиях по приемке в эксплуатацию средств связи;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отключение радиоэлектронных средств и высокочастотных устройств гражданского назначения в случае отсутствия разрешения на эксплуатацию и (или) несоответствия технических характеристик установленным нормам;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контроль за выполнением организационно-технических мероприятий по обеспечению электромагнитной совместимости электронных средств и высокочастотных устройств;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участие в согласовании планов строительства и приемке в эксплуатацию сооружений связи, линий телекоммуникаций, за исключением сетей правительственной связи;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осуществление радиоконтроля и проведение проверок использования радиочастотного спектра физическими и юридическими лицами, осуществляющими деятельность в области связи, и соблюдения операторами связи квалификационных требований к субъектам, осуществляющим предоставление услуг в области связи, и правил оказания услуг связи;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контроль за соблюдением операторами связи квалификационных требований к субъектам, осуществляющим предоставление услуг в области связи, правил оказания услуг связи, правил предоставления услуг почтовой связи и правил применения почтового штемпеля на почтовых отправлениях на территории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проверка устройства сетей и сооружений телекоммуникаций и почтовой связи на соответствие техническим нормам и требованиям по организации их технической эксплуатации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выявление и пресечение эксплуатации радиоэлектронных средств и высокочастотных устройств, действующих с нарушением законодательства Республики Казахстан в области связи;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обеспечение соблюдения требований нормативных правовых актов по организации эксплуатации объектов почтовой сети и обслуживанию пользователей услуг связи;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осуществление контроля на соответствие квалификационным требованиям операторов междугородной и (или) международной связи;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осуществление государственного контроля в сфере информатизации на предмет соблюдения требований законов Республики Казахстан, указов Президента Республики Казахстан и постановлений Правительства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осуществление контроля за соблюдением законодательства Республики Казахстан по предоставлению услуг почтовой связи;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осуществление контроля на соответствие государственных информационных систем, аппаратно-программного комплекса, создаваемого и (или) приобретаемого за счет бюджетных средств, требованиям технической документации (техническое задание, технико-экономическое обоснование, техническая спецификация);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участие в мероприятиях по приемке в эксплуатацию (промышленную эксплуатацию) государственных информационных систем;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осуществление контроля в сфере электронного документа и электронной цифровой подписи на предмет соблюдения законов Республики Казахстан и постановлений Правительства Республики Казахстан об электронном документе и электронной цифровой подписи;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иные функции в соответствии с законодательством Республики Казахстан.</w:t>
      </w:r>
    </w:p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Инспекции: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информацию от физических и юридических лиц, необходимую для осуществления функций и задач, возложенных на Инспекцию;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вносить юридическим и физическим лицам предписания об устранении нарушений требований нормативных правовых актов, стандартов и норм, определяющих порядок работы сетей связи и информационных систем;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проводить проверки работы сетей и средств связи;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обращаться в суд с исками, участвовать в их рассмотрении;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привлекать в пределах своей компетенции для проведения экспертиз и консультаций экспертов, специалистов, а также сотрудников иных государственных органов и иных организаций;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осуществлять иные права в соответствии с законодательством Республики Казахстан.</w:t>
      </w:r>
    </w:p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обязанности Инспекции входит: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обеспечивать реализацию возложенных на Инспекцию задач и функций;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соблюдать законодательство Республики Казахстан, права и охраняемые законом интересы физических и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готовить разъяснения по вопросам, входящим в компетенцию Инспекции;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представлять необходимые материалы и справки в пределах своей компетенции и в рамках законодательства в случае официального запроса об этом структурными подразделениями Комитета и государственными органами;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обеспечивать сохранность государственной собственности, находящейся на балансе Инспекции.</w:t>
      </w:r>
    </w:p>
    <w:bookmarkStart w:name="z56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Имущество Инспекции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Инспекция имеет на праве оперативного управления обособленное имущество.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Инспекции формируется за счет имущества, переданного ему государством, и состоит из основных и оборотных средств, а также иного имущества, стоимость которого отражается в балансе Инспекции.</w:t>
      </w:r>
    </w:p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Имущество Инспекции относится к республиканской собственности.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Инспекция самостоятельно не отчуждает или иным способом распоряжается закрепленным за ним имуществом.</w:t>
      </w:r>
    </w:p>
    <w:bookmarkEnd w:id="54"/>
    <w:bookmarkStart w:name="z60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Организация деятельности Инспекции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Инспекцию возглавляет руководитель, назначаемый на должность и освобождаемый от должности ответственным секретарем Министерства по инвестициям и развитию Республики Казахстан после согласования с Министром по инвестициям и развитию Республики Казахстан.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Руководитель Инспекции организует и руководит работой Инспекции и несет персональную ответственность за выполнение возложенных на Инспекцию задач и осуществление своих функций.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 этих целях руководитель Инспекции: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пределах своей компетенции издает приказы;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 обязанности и полномочия сотрудников Инспекции;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соответствии с законодательством Республики Казахстан назначает на должности и освобождает от должности сотрудников Инспекции;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представляет Инспекцию в государственных органах и иных организациях;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установленном законодательством порядке поощряет, а также налагает дисциплинарные взыскания на сотрудников Инспекции;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иные полномочия в соответствии с законодательством Республики Казахстан.</w:t>
      </w:r>
    </w:p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 соответствии с законодательством Республики Казахстан в Инспекции образуются: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конкурсная комиссия, уполномоченная осуществлять отбор кандидатов на замещение вакантных административных государственных должностей;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дисциплинарная комиссия, для рассмотрения материалов служебного расследования, привлечения к дисциплинарной ответственности;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аттестационная комиссия, для проведения аттестации административных государственных служащих;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комиссия по исчислению стажа государственной службы, дающего право на установление должностного оклада.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Персональный состав вышеуказанных комиссий определяется руководителем Инспекций. Решения комиссий оформляются протоколом.</w:t>
      </w:r>
    </w:p>
    <w:bookmarkStart w:name="z65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ликвидация Инспекции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ликвидация Инспекции производится в соответствии с гражданским законодательством Республики Казахстан.</w:t>
      </w:r>
    </w:p>
    <w:bookmarkEnd w:id="6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ноября 2014 года № 161</w:t>
            </w:r>
          </w:p>
        </w:tc>
      </w:tr>
    </w:tbl>
    <w:bookmarkStart w:name="z68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 "Инспекция связи и информатизации</w:t>
      </w:r>
      <w:r>
        <w:br/>
      </w:r>
      <w:r>
        <w:rPr>
          <w:rFonts w:ascii="Times New Roman"/>
          <w:b/>
          <w:i w:val="false"/>
          <w:color w:val="000000"/>
        </w:rPr>
        <w:t>Комитета связи, информатизации и информации Министерства по</w:t>
      </w:r>
      <w:r>
        <w:br/>
      </w:r>
      <w:r>
        <w:rPr>
          <w:rFonts w:ascii="Times New Roman"/>
          <w:b/>
          <w:i w:val="false"/>
          <w:color w:val="000000"/>
        </w:rPr>
        <w:t>инвестициям и развитию Республики Казахстан по Актюбинской</w:t>
      </w:r>
      <w:r>
        <w:br/>
      </w:r>
      <w:r>
        <w:rPr>
          <w:rFonts w:ascii="Times New Roman"/>
          <w:b/>
          <w:i w:val="false"/>
          <w:color w:val="000000"/>
        </w:rPr>
        <w:t>области"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"Инспекция связи и информатизации Комитета связи, информатизации и информации Министерства по инвестициям и развитию Республики Казахстан по Актюбинской области" (далее – Инспекция) является территориальным органом Комитета связи, информатизации и информации Министерства по инвестициям и развитию Республики Казахстан (далее – Комитет), осуществляющим реализационные, контрольные и надзорные функции в области связи, информатизации.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Инспекция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 Республики Казахстан, актами Президента, Правительства Республики Казахстан и Министерства по инвестициям и развитию Республики Казахстан и иными нормативными правовыми актами, а также настоящим Положением.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Инспекция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Инспекция вступает в гражданско-правовые отношения от собственного имени.</w:t>
      </w:r>
    </w:p>
    <w:bookmarkEnd w:id="66"/>
    <w:bookmarkStart w:name="z42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Инспекция выступает стороной гражданско-правовых отношений от имени государства, если уполномочено на это в соответствии с законодательством.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Инспекция по вопросам своей компетенции принимает решения оформляемые приказами Руководителя Инспекции.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утверждается в соответствии с законодательством Республики Казахстан.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Инспекции: Республика Казахстан, 030000, Актюбинская область, город Актобе, проспект Абулхаир-хана, 62.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"Инспекция связи и информатизации Комитета связи, информатизации и информации Министерства по инвестициям и развитию Республики Казахстан по Актюбинской области".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Инспекции.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Инспекции осуществляется за счет средств республиканского бюджета.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Инспекции не допускается вступать в договорные отношения с субъектами предпринимательства на предмет выполнения обязанностей, являющихся функциями Инспекции.</w:t>
      </w:r>
    </w:p>
    <w:bookmarkEnd w:id="74"/>
    <w:bookmarkStart w:name="z81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задачи, функции и права Инспекции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Основными задачами Инспекции является участие в формировании и реализации государственной политики в сфере связи и информатизации.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Инспекцией осуществляются в пределах своей компетенции следующие функции:</w:t>
      </w:r>
    </w:p>
    <w:bookmarkEnd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государственного контроля за исполнением требований законодательства Республики Казахстан в области связи на соответствующей административно-территориальной единице;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проведения государственного контроля за деятельностью хозяйствующих субъектов в области связи и использованием радиочастотного спектра;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предписаний об устранении нарушений в работе отдельных средств или сетей связи при выявлении нарушений правил эксплуатации технологического оборудования сетей связи, охраны труда и техники безопасности, которые создают угрозу жизни и здоровью людей, окружающей среде или нормальному функционированию систем жизнеобеспечения,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мероприятиях по приемке в эксплуатацию средств связи;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отключение радиоэлектронных средств и высокочастотных устройств гражданского назначения в случае отсутствия разрешения на эксплуатацию и (или) несоответствия технических характеристик установленным нормам;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контроль за выполнением организационно-технических мероприятий по обеспечению электромагнитной совместимости электронных средств и высокочастотных устройств;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участие в согласовании планов строительства и приемке в эксплуатацию сооружений связи, линий телекоммуникаций, за исключением сетей правительственной связи;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осуществление радиоконтроля и проведение проверок использования радиочастотного спектра физическими и юридическими лицами, осуществляющими деятельность в области связи, и соблюдения операторами связи квалификационных требований к субъектам, осуществляющим предоставление услуг в области связи, и правил оказания услуг связи;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контроль за соблюдением операторами связи квалификационных требований к субъектам, осуществляющим предоставление услуг в области связи, правил оказания услуг связи, правил предоставления услуг почтовой связи и правил применения почтового штемпеля на почтовых отправлениях на территории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проверка устройства сетей и сооружений телекоммуникаций и почтовой связи на соответствие техническим нормам и требованиям по организации их технической эксплуатации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выявление и пресечение эксплуатации радиоэлектронных средств и высокочастотных устройств, действующих с нарушением законодательства Республики Казахстан в области связи;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обеспечение соблюдения требований нормативных правовых актов по организации эксплуатации объектов почтовой сети и обслуживанию пользователей услуг связи;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осуществление контроля на соответствие квалификационным требованиям операторов междугородной и (или) международной связи;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осуществление государственного контроля в сфере информатизации на предмет соблюдения требований законов Республики Казахстан, указов Президента Республики Казахстан и постановлений Правительства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осуществление контроля за соблюдением законодательства Республики Казахстан по предоставлению услуг почтовой связи;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осуществление контроля на соответствие государственных информационных систем, аппаратно-программного комплекса, создаваемого и (или) приобретаемого за счет бюджетных средств, требованиям технической документации (техническое задание, технико-экономическое обоснование, техническая спецификация);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участие в мероприятиях по приемке в эксплуатацию (промышленную эксплуатацию) государственных информационных систем;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осуществление контроля в сфере электронного документа и электронной цифровой подписи на предмет соблюдения законов Республики Казахстан и постановлений Правительства Республики Казахстан об электронном документе и электронной цифровой подписи;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иные функции в соответствии с законодательством Республики Казахстан.</w:t>
      </w:r>
    </w:p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Инспекции:</w:t>
      </w:r>
    </w:p>
    <w:bookmarkEnd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информацию от физических и юридических лиц, необходимую для осуществления функций и задач, возложенных на Инспекцию;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вносить юридическим и физическим лицам предписания об устранении нарушений требований нормативных правовых актов, стандартов и норм, определяющих порядок работы сетей связи и информационных систем;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проводить проверки работы сетей и средств связи;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обращаться в суд с исками, участвовать в их рассмотрении;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привлекать в пределах своей компетенции для проведения экспертиз и консультаций экспертов, специалистов, а также сотрудников иных государственных органов и иных организаций;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осуществлять иные права в соответствии с законодательством Республики Казахстан.</w:t>
      </w:r>
    </w:p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обязанности Инспекции входит:</w:t>
      </w:r>
    </w:p>
    <w:bookmarkEnd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обеспечивать реализацию возложенных на Инспекцию задач и функций;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соблюдать законодательство Республики Казахстан, права и охраняемые законом интересы физических и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готовить разъяснения по вопросам, входящим в компетенцию Инспекции;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представлять необходимые материалы и справки в пределах своей компетенции и в рамках законодательства в случае официального запроса об этом структурными подразделениями Комитета и государственными органами;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обеспечивать сохранность государственной собственности, находящейся на балансе Инспекции.</w:t>
      </w:r>
    </w:p>
    <w:bookmarkStart w:name="z86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Имущество Инспекции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Инспекция имеет на праве оперативного управления обособленное имущество.</w:t>
      </w:r>
    </w:p>
    <w:bookmarkEnd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Инспекции формируется за счет имущества, переданного ему государством, и состоит из основных и оборотных средств, а также иного имущества, стоимость которого отражается в балансе Инспекции.</w:t>
      </w:r>
    </w:p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Имущество Инспекции относится к республиканской собственности.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Инспекция самостоятельно не отчуждает или иным способом распоряжается закрепленным за ним имуществом.</w:t>
      </w:r>
    </w:p>
    <w:bookmarkEnd w:id="83"/>
    <w:bookmarkStart w:name="z90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Организация деятельности Инспекции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Инспекцию возглавляет руководитель, назначаемый на должность и освобождаемый от должности ответственным секретарем Министерства по инвестициям и развитию Республики Казахстан после согласования с Министром по инвестициям и развитию Республики Казахстан.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Руководитель Инспекции организует и руководит работой Инспекции и несет персональную ответственность за выполнение возложенных на Инспекцию задач и осуществление своих функций.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 этих целях руководитель Инспекции:</w:t>
      </w:r>
    </w:p>
    <w:bookmarkEnd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пределах своей компетенции издает приказы;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 обязанности и полномочия сотрудников Инспекции;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соответствии с законодательством Республики Казахстан назначает на должности и освобождает от должности сотрудников Инспекции;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представляет Инспекцию в государственных органах и иных организациях;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установленном законодательством порядке поощряет, а также налагает дисциплинарные взыскания на сотрудников Инспекции;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иные полномочия в соответствии с законодательством Республики Казахстан.</w:t>
      </w:r>
    </w:p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 соответствии с законодательством Республики Казахстан в Инспекции образуются:</w:t>
      </w:r>
    </w:p>
    <w:bookmarkEnd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конкурсная комиссия, уполномоченная осуществлять отбор кандидатов на замещение вакантных административных государственных должностей;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дисциплинарная комиссия, для рассмотрения материалов служебного расследования, привлечения к дисциплинарной ответственности;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аттестационная комиссия, для проведения аттестации административных государственных служащих;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комиссия по исчислению стажа государственной службы, дающего право на установление должностного оклада.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Персональный состав вышеуказанных комиссий определяется руководителем Инспекций. Решения комиссий оформляются протоколом.</w:t>
      </w:r>
    </w:p>
    <w:bookmarkStart w:name="z95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ликвидация Инспекции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ликвидация Инспекции производится в соответствии с гражданским законодательством Республики Казахстан.</w:t>
      </w:r>
    </w:p>
    <w:bookmarkEnd w:id="9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ноября 2014 года № 161</w:t>
            </w:r>
          </w:p>
        </w:tc>
      </w:tr>
    </w:tbl>
    <w:bookmarkStart w:name="z98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 "Инспекция связи и информатизации</w:t>
      </w:r>
      <w:r>
        <w:br/>
      </w:r>
      <w:r>
        <w:rPr>
          <w:rFonts w:ascii="Times New Roman"/>
          <w:b/>
          <w:i w:val="false"/>
          <w:color w:val="000000"/>
        </w:rPr>
        <w:t>Комитета связи, информатизации и информации Министерства по</w:t>
      </w:r>
      <w:r>
        <w:br/>
      </w:r>
      <w:r>
        <w:rPr>
          <w:rFonts w:ascii="Times New Roman"/>
          <w:b/>
          <w:i w:val="false"/>
          <w:color w:val="000000"/>
        </w:rPr>
        <w:t>инвестициям и развитию Республики Казахстан по Атырауской</w:t>
      </w:r>
      <w:r>
        <w:br/>
      </w:r>
      <w:r>
        <w:rPr>
          <w:rFonts w:ascii="Times New Roman"/>
          <w:b/>
          <w:i w:val="false"/>
          <w:color w:val="000000"/>
        </w:rPr>
        <w:t>области"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"Инспекция связи и информатизации Комитета связи, информатизации и информации Министерства по инвестициям и развитию Республики Казахстан по Атырауской области" (далее – Инспекция) является территориальным органом Комитета связи, информатизации и информации Министерства по инвестициям и развитию Республики Казахстан (далее – Комитет), осуществляющим реализационные, контрольные и надзорные функции в области связи, информатизации.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Инспекция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 Республики Казахстан, актами Президента, Правительства Республики Казахстан и Министерства по инвестициям и развитию Республики Казахстан и иными нормативными правовыми актами, а также настоящим Положением.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Инспекция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Инспекция вступает в гражданско-правовые отношения от собственного имени.</w:t>
      </w:r>
    </w:p>
    <w:bookmarkEnd w:id="95"/>
    <w:bookmarkStart w:name="z42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Инспекция выступает стороной гражданско-правовых отношений от имени государства, если уполномочено на это в соответствии с законодательством.      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Инспекция по вопросам своей компетенции принимает решения оформляемые приказами Руководителя Инспекции.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утверждается в соответствии с законодательством Республики Казахстан.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Инспекции: Республика Казахстан, 060000, Атырауская область, город Атырау, улица Пушкина, 201 Дом связи.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"Инспекция связи и информатизации Комитета связи, информатизации и информации Министерства по инвестициям и развитию Республики Казахстан по Атырауской области".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Инспекции.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Инспекции осуществляется за счет средств республиканского бюджета.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Инспекции не допускается вступать в договорные отношения с субъектами предпринимательства на предмет выполнения обязанностей, являющихся функциями Инспекции.</w:t>
      </w:r>
    </w:p>
    <w:bookmarkEnd w:id="103"/>
    <w:bookmarkStart w:name="z111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задачи, функции и права Инспекции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Основными задачами Инспекции является участие в формировании и реализации государственной политики в сфере связи и информатизации.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Инспекцией осуществляются в пределах своей компетенции следующие функции:</w:t>
      </w:r>
    </w:p>
    <w:bookmarkEnd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государственного контроля за исполнением требований законодательства Республики Казахстан в области связи на соответствующей административно-территориальной единице;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проведения государственного контроля за деятельностью хозяйствующих субъектов в области связи и использованием радиочастотного спектра;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предписаний об устранении нарушений в работе отдельных средств или сетей связи при выявлении нарушений правил эксплуатации технологического оборудования сетей связи, охраны труда и техники безопасности, которые создают угрозу жизни и здоровью людей, окружающей среде или нормальному функционированию систем жизнеобеспечения,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мероприятиях по приемке в эксплуатацию средств связи;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отключение радиоэлектронных средств и высокочастотных устройств гражданского назначения в случае отсутствия разрешения на эксплуатацию и (или) несоответствия технических характеристик установленным нормам;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контроль за выполнением организационно-технических мероприятий по обеспечению электромагнитной совместимости электронных средств и высокочастотных устройств;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участие в согласовании планов строительства и приемке в эксплуатацию сооружений связи, линий телекоммуникаций, за исключением сетей правительственной связи;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осуществление радиоконтроля и проведение проверок использования радиочастотного спектра физическими и юридическими лицами, осуществляющими деятельность в области связи, и соблюдения операторами связи квалификационных требований к субъектам, осуществляющим предоставление услуг в области связи, и правил оказания услуг связи;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контроль за соблюдением операторами связи квалификационных требований к субъектам, осуществляющим предоставление услуг в области связи, правил оказания услуг связи, правил предоставления услуг почтовой связи и правил применения почтового штемпеля на почтовых отправлениях на территории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проверка устройства сетей и сооружений телекоммуникаций и почтовой связи на соответствие техническим нормам и требованиям по организации их технической эксплуатации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выявление и пресечение эксплуатации радиоэлектронных средств и высокочастотных устройств, действующих с нарушением законодательства Республики Казахстан в области связи;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обеспечение соблюдения требований нормативных правовых актов по организации эксплуатации объектов почтовой сети и обслуживанию пользователей услуг связи;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осуществление контроля на соответствие квалификационным требованиям операторов междугородной и (или) международной связи;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осуществление государственного контроля в сфере информатизации на предмет соблюдения требований законов Республики Казахстан, указов Президента Республики Казахстан и постановлений Правительства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осуществление контроля за соблюдением законодательства Республики Казахстан по предоставлению услуг почтовой связи;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осуществление контроля на соответствие государственных информационных систем, аппаратно-программного комплекса, создаваемого и (или) приобретаемого за счет бюджетных средств, требованиям технической документации (техническое задание, технико-экономическое обоснование, техническая спецификация);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участие в мероприятиях по приемке в эксплуатацию (промышленную эксплуатацию) государственных информационных систем;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осуществление контроля в сфере электронного документа и электронной цифровой подписи на предмет соблюдения законов Республики Казахстан и постановлений Правительства Республики Казахстан об электронном документе и электронной цифровой подписи;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иные функции в соответствии с законодательством Республики Казахстан.</w:t>
      </w:r>
    </w:p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Инспекции:</w:t>
      </w:r>
    </w:p>
    <w:bookmarkEnd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информацию от физических и юридических лиц, необходимую для осуществления функций и задач, возложенных на Инспекцию;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вносить юридическим и физическим лицам предписания об устранении нарушений требований нормативных правовых актов, стандартов и норм, определяющих порядок работы сетей связи и информационных систем;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проводить проверки работы сетей и средств связи;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обращаться в суд с исками, участвовать в их рассмотрении;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привлекать в пределах своей компетенции для проведения экспертиз и консультаций экспертов, специалистов, а также сотрудников иных государственных органов и иных организаций;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осуществлять иные права в соответствии с законодательством Республики Казахстан.</w:t>
      </w:r>
    </w:p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обязанности Инспекции входит:</w:t>
      </w:r>
    </w:p>
    <w:bookmarkEnd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обеспечивать реализацию возложенных на Инспекцию задач и функций;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соблюдать законодательство Республики Казахстан, права и охраняемые законом интересы физических и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готовить разъяснения по вопросам, входящим в компетенцию Инспекции;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представлять необходимые материалы и справки в пределах своей компетенции и в рамках законодательства в случае официального запроса об этом структурными подразделениями Комитета и государственными органами;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обеспечивать сохранность государственной собственности, находящейся на балансе Инспекции.</w:t>
      </w:r>
    </w:p>
    <w:bookmarkStart w:name="z116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Имущество Инспекции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Инспекция имеет на праве оперативного управления обособленное имущество.</w:t>
      </w:r>
    </w:p>
    <w:bookmarkEnd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Инспекции формируется за счет имущества, переданного ему государством, и состоит из основных и оборотных средств, а также иного имущества, стоимость которого отражается в балансе Инспекции.</w:t>
      </w:r>
    </w:p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Имущество Инспекции относится к республиканской собственности.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Инспекция самостоятельно не отчуждает или иным способом распоряжается закрепленным за ним имуществом.</w:t>
      </w:r>
    </w:p>
    <w:bookmarkEnd w:id="112"/>
    <w:bookmarkStart w:name="z120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Организация деятельности Инспекции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Инспекцию возглавляет руководитель, назначаемый на должность и освобождаемый от должности ответственным секретарем Министерства по инвестициям и развитию Республики Казахстан после согласования с Министром по инвестициям и развитию Республики Казахстан.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Руководитель Инспекции организует и руководит работой Инспекции и несет персональную ответственность за выполнение возложенных на Инспекцию задач и осуществление своих функций.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 этих целях руководитель Инспекции:</w:t>
      </w:r>
    </w:p>
    <w:bookmarkEnd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пределах своей компетенции издает приказы;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 обязанности и полномочия сотрудников Инспекции;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соответствии с законодательством Республики Казахстан назначает на должности и освобождает от должности сотрудников Инспекции;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представляет Инспекцию в государственных органах и иных организациях;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установленном законодательством порядке поощряет, а также налагает дисциплинарные взыскания на сотрудников Инспекции;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иные полномочия в соответствии с законодательством Республики Казахстан.</w:t>
      </w:r>
    </w:p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 соответствии с законодательством Республики Казахстан в Инспекции образуются:</w:t>
      </w:r>
    </w:p>
    <w:bookmarkEnd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конкурсная комиссия, уполномоченная осуществлять отбор кандидатов на замещение вакантных административных государственных должностей;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дисциплинарная комиссия, для рассмотрения материалов служебного расследования, привлечения к дисциплинарной ответственности;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аттестационная комиссия, для проведения аттестации административных государственных служащих;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комиссия по исчислению стажа государственной службы, дающего право на установление должностного оклада.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Персональный состав вышеуказанных комиссий определяется руководителем Инспекций. Решения комиссий оформляются протоколом.</w:t>
      </w:r>
    </w:p>
    <w:bookmarkStart w:name="z125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ликвидация Инспекции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ликвидация Инспекции производится в соответствии с гражданским законодательством Республики Казахстан.</w:t>
      </w:r>
    </w:p>
    <w:bookmarkEnd w:id="1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ноября 2014 года № 161</w:t>
            </w:r>
          </w:p>
        </w:tc>
      </w:tr>
    </w:tbl>
    <w:bookmarkStart w:name="z128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 "Инспекция связи и информатизации</w:t>
      </w:r>
      <w:r>
        <w:br/>
      </w:r>
      <w:r>
        <w:rPr>
          <w:rFonts w:ascii="Times New Roman"/>
          <w:b/>
          <w:i w:val="false"/>
          <w:color w:val="000000"/>
        </w:rPr>
        <w:t>Комитета связи, информатизации и информации Министерства по</w:t>
      </w:r>
      <w:r>
        <w:br/>
      </w:r>
      <w:r>
        <w:rPr>
          <w:rFonts w:ascii="Times New Roman"/>
          <w:b/>
          <w:i w:val="false"/>
          <w:color w:val="000000"/>
        </w:rPr>
        <w:t>инвестициям и развитию Республики Казахстан по</w:t>
      </w:r>
      <w:r>
        <w:br/>
      </w:r>
      <w:r>
        <w:rPr>
          <w:rFonts w:ascii="Times New Roman"/>
          <w:b/>
          <w:i w:val="false"/>
          <w:color w:val="000000"/>
        </w:rPr>
        <w:t>Восточно-Казахстанской области"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120"/>
    <w:bookmarkStart w:name="z130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"Инспекция связи и информатизации Комитета связи, информатизации и информации Министерства по инвестициям и развитию Республики Казахстан по Восточно-Казахстанской области" (далее – Инспекция) является территориальным органом Комитета связи, информатизации и информации Министерства по инвестициям и развитию Республики Казахстан (далее – Комитет), осуществляющим реализационные, контрольные и надзорные функции в области связи, информатизации.</w:t>
      </w:r>
    </w:p>
    <w:bookmarkEnd w:id="121"/>
    <w:bookmarkStart w:name="z131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Инспекция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 Республики Казахстан, актами Президента, Правительства Республики Казахстан и Министерства по инвестициям и развитию Республики Казахстан и иными нормативными правовыми актами, а также настоящим Положением.</w:t>
      </w:r>
    </w:p>
    <w:bookmarkEnd w:id="122"/>
    <w:bookmarkStart w:name="z132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Инспекция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123"/>
    <w:bookmarkStart w:name="z133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Инспекция вступает в гражданско-правовые отношения от собственного имени.</w:t>
      </w:r>
    </w:p>
    <w:bookmarkEnd w:id="124"/>
    <w:bookmarkStart w:name="z42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Инспекция выступает стороной гражданско-правовых отношений от имени государства, если уполномочено на это в соответствии с законодательством.</w:t>
      </w:r>
    </w:p>
    <w:bookmarkEnd w:id="125"/>
    <w:bookmarkStart w:name="z1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Инспекция по вопросам своей компетенции принимает решения оформляемые приказами Руководителя Инспекции.</w:t>
      </w:r>
    </w:p>
    <w:bookmarkEnd w:id="126"/>
    <w:bookmarkStart w:name="z13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утверждается в соответствии с законодательством Республики Казахстан.</w:t>
      </w:r>
    </w:p>
    <w:bookmarkEnd w:id="127"/>
    <w:bookmarkStart w:name="z13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Инспекции: Республика Казахстан, 070000, Восточно-Казахстанская область, город Усть-Каменогорск, улица Карла Либкнехта, 19.</w:t>
      </w:r>
    </w:p>
    <w:bookmarkEnd w:id="128"/>
    <w:bookmarkStart w:name="z13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"Инспекция связи и информатизации Комитета связи, информатизации и информации Министерства по инвестициям и развитию Республики Казахстан по Восточно-Казахстанской области".</w:t>
      </w:r>
    </w:p>
    <w:bookmarkEnd w:id="129"/>
    <w:bookmarkStart w:name="z13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Инспекции.</w:t>
      </w:r>
    </w:p>
    <w:bookmarkEnd w:id="130"/>
    <w:bookmarkStart w:name="z13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Инспекции осуществляется за счет средств республиканского бюджета.</w:t>
      </w:r>
    </w:p>
    <w:bookmarkEnd w:id="131"/>
    <w:bookmarkStart w:name="z14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Инспекции не допускается вступать в договорные отношения с субъектами предпринимательства на предмет выполнения обязанностей, являющихся функциями Инспекции.</w:t>
      </w:r>
    </w:p>
    <w:bookmarkEnd w:id="132"/>
    <w:bookmarkStart w:name="z141" w:id="1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задачи, функции и права Инспекции</w:t>
      </w:r>
    </w:p>
    <w:bookmarkEnd w:id="133"/>
    <w:bookmarkStart w:name="z14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Основными задачами Инспекции является участие в формировании и реализации государственной политики в сфере связи и информатизации.</w:t>
      </w:r>
    </w:p>
    <w:bookmarkEnd w:id="134"/>
    <w:bookmarkStart w:name="z14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Инспекцией осуществляются в пределах своей компетенции следующие функции:</w:t>
      </w:r>
    </w:p>
    <w:bookmarkEnd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государственного контроля за исполнением требований законодательства Республики Казахстан в области связи на соответствующей административно-территориальной единице;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проведения государственного контроля за деятельностью хозяйствующих субъектов в области связи и использованием радиочастотного спектра;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предписаний об устранении нарушений в работе отдельных средств или сетей связи при выявлении нарушений правил эксплуатации технологического оборудования сетей связи, охраны труда и техники безопасности, которые создают угрозу жизни и здоровью людей, окружающей среде или нормальному функционированию систем жизнеобеспечения,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мероприятиях по приемке в эксплуатацию средств связи;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отключение радиоэлектронных средств и высокочастотных устройств гражданского назначения в случае отсутствия разрешения на эксплуатацию и (или) несоответствия технических характеристик установленным нормам;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контроль за выполнением организационно-технических мероприятий по обеспечению электромагнитной совместимости электронных средств и высокочастотных устройств;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участие в согласовании планов строительства и приемке в эксплуатацию сооружений связи, линий телекоммуникаций, за исключением сетей правительственной связи;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осуществление радиоконтроля и проведение проверок использования радиочастотного спектра физическими и юридическими лицами, осуществляющими деятельность в области связи, и соблюдения операторами связи квалификационных требований к субъектам, осуществляющим предоставление услуг в области связи, и правил оказания услуг связи;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контроль за соблюдением операторами связи квалификационных требований к субъектам, осуществляющим предоставление услуг в области связи, правил оказания услуг связи, правил предоставления услуг почтовой связи и правил применения почтового штемпеля на почтовых отправлениях на территории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проверка устройства сетей и сооружений телекоммуникаций и почтовой связи на соответствие техническим нормам и требованиям по организации их технической эксплуатации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выявление и пресечение эксплуатации радиоэлектронных средств и высокочастотных устройств, действующих с нарушением законодательства Республики Казахстан в области связи;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обеспечение соблюдения требований нормативных правовых актов по организации эксплуатации объектов почтовой сети и обслуживанию пользователей услуг связи;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осуществление контроля на соответствие квалификационным требованиям операторов междугородной и (или) международной связи;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осуществление государственного контроля в сфере информатизации на предмет соблюдения требований законов Республики Казахстан, указов Президента Республики Казахстан и постановлений Правительства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осуществление контроля за соблюдением законодательства Республики Казахстан по предоставлению услуг почтовой связи;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осуществление контроля на соответствие государственных информационных систем, аппаратно-программного комплекса, создаваемого и (или) приобретаемого за счет бюджетных средств, требованиям технической документации (техническое задание, технико-экономическое обоснование, техническая спецификация);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участие в мероприятиях по приемке в эксплуатацию (промышленную эксплуатацию) государственных информационных систем;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осуществление контроля в сфере электронного документа и электронной цифровой подписи на предмет соблюдения законов Республики Казахстан и постановлений Правительства Республики Казахстан об электронном документе и электронной цифровой подписи;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иные функции в соответствии с законодательством Республики Казахстан.</w:t>
      </w:r>
    </w:p>
    <w:bookmarkStart w:name="z14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Инспекции:</w:t>
      </w:r>
    </w:p>
    <w:bookmarkEnd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информацию от физических и юридических лиц, необходимую для осуществления функций и задач, возложенных на Инспекцию;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вносить юридическим и физическим лицам предписания об устранении нарушений требований нормативных правовых актов, стандартов и норм, определяющих порядок работы сетей связи и информационных систем;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проводить проверки работы сетей и средств связи;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обращаться в суд с исками, участвовать в их рассмотрении;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привлекать в пределах своей компетенции для проведения экспертиз и консультаций экспертов, специалистов, а также сотрудников иных государственных органов и иных организаций;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осуществлять иные права в соответствии с законодательством Республики Казахстан.</w:t>
      </w:r>
    </w:p>
    <w:bookmarkStart w:name="z14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обязанности Инспекции входит:</w:t>
      </w:r>
    </w:p>
    <w:bookmarkEnd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обеспечивать реализацию возложенных на Инспекцию задач и функций;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соблюдать законодательство Республики Казахстан, права и охраняемые законом интересы физических и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готовить разъяснения по вопросам, входящим в компетенцию Инспекции;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представлять необходимые материалы и справки в пределах своей компетенции и в рамках законодательства в случае официального запроса об этом структурными подразделениями Комитета и государственными органами;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обеспечивать сохранность государственной собственности, находящейся на балансе Инспекции.</w:t>
      </w:r>
    </w:p>
    <w:bookmarkStart w:name="z146" w:id="1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Имущество Инспекции</w:t>
      </w:r>
    </w:p>
    <w:bookmarkEnd w:id="138"/>
    <w:bookmarkStart w:name="z14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Инспекция имеет на праве оперативного управления обособленное имущество.</w:t>
      </w:r>
    </w:p>
    <w:bookmarkEnd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Инспекции формируется за счет имущества, переданного ему государством, и состоит из основных и оборотных средств, а также иного имущества, стоимость которого отражается в балансе Инспекции.</w:t>
      </w:r>
    </w:p>
    <w:bookmarkStart w:name="z14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Имущество Инспекции относится к республиканской собственности.</w:t>
      </w:r>
    </w:p>
    <w:bookmarkEnd w:id="140"/>
    <w:bookmarkStart w:name="z14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Инспекция самостоятельно не отчуждает или иным способом распоряжается закрепленным за ним имуществом.</w:t>
      </w:r>
    </w:p>
    <w:bookmarkEnd w:id="141"/>
    <w:bookmarkStart w:name="z150" w:id="1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Организация деятельности Инспекции</w:t>
      </w:r>
    </w:p>
    <w:bookmarkEnd w:id="142"/>
    <w:bookmarkStart w:name="z15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Инспекцию возглавляет руководитель, назначаемый на должность и освобождаемый от должности ответственным секретарем Министерства по инвестициям и развитию Республики Казахстан после согласования с Министром по инвестициям и развитию Республики Казахстан.</w:t>
      </w:r>
    </w:p>
    <w:bookmarkEnd w:id="143"/>
    <w:bookmarkStart w:name="z15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Руководитель Инспекции организует и руководит работой Инспекции и несет персональную ответственность за выполнение возложенных на Инспекцию задач и осуществление своих функций.</w:t>
      </w:r>
    </w:p>
    <w:bookmarkEnd w:id="144"/>
    <w:bookmarkStart w:name="z15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 этих целях руководитель Инспекции:</w:t>
      </w:r>
    </w:p>
    <w:bookmarkEnd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пределах своей компетенции издает приказы;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 обязанности и полномочия сотрудников Инспекции;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соответствии с законодательством Республики Казахстан назначает на должности и освобождает от должности сотрудников Инспекции;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представляет Инспекцию в государственных органах и иных организациях;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установленном законодательством порядке поощряет, а также налагает дисциплинарные взыскания на сотрудников Инспекции;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иные полномочия в соответствии с законодательством Республики Казахстан.</w:t>
      </w:r>
    </w:p>
    <w:bookmarkStart w:name="z15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 соответствии с законодательством Республики Казахстан в Инспекции образуются:</w:t>
      </w:r>
    </w:p>
    <w:bookmarkEnd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конкурсная комиссия, уполномоченная осуществлять отбор кандидатов на замещение вакантных административных государственных должностей;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дисциплинарная комиссия, для рассмотрения материалов служебного расследования, привлечения к дисциплинарной ответственности;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аттестационная комиссия, для проведения аттестации административных государственных служащих;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комиссия по исчислению стажа государственной службы, дающего право на установление должностного оклада.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Персональный состав вышеуказанных комиссий определяется руководителем Инспекций. Решения комиссий оформляются протоколом.</w:t>
      </w:r>
    </w:p>
    <w:bookmarkStart w:name="z155" w:id="1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ликвидация Инспекции</w:t>
      </w:r>
    </w:p>
    <w:bookmarkEnd w:id="147"/>
    <w:bookmarkStart w:name="z15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ликвидация Инспекции производится в соответствии с гражданским законодательством Республики Казахстан.</w:t>
      </w:r>
    </w:p>
    <w:bookmarkEnd w:id="14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ноября 2014 года № 161</w:t>
            </w:r>
          </w:p>
        </w:tc>
      </w:tr>
    </w:tbl>
    <w:bookmarkStart w:name="z158" w:id="1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 "Инспекция связи и информатизации</w:t>
      </w:r>
      <w:r>
        <w:br/>
      </w:r>
      <w:r>
        <w:rPr>
          <w:rFonts w:ascii="Times New Roman"/>
          <w:b/>
          <w:i w:val="false"/>
          <w:color w:val="000000"/>
        </w:rPr>
        <w:t>Комитета связи, информатизации и информации Министерства по</w:t>
      </w:r>
      <w:r>
        <w:br/>
      </w:r>
      <w:r>
        <w:rPr>
          <w:rFonts w:ascii="Times New Roman"/>
          <w:b/>
          <w:i w:val="false"/>
          <w:color w:val="000000"/>
        </w:rPr>
        <w:t>инвестициям и развитию Республики Казахстан по Жамбылской</w:t>
      </w:r>
      <w:r>
        <w:br/>
      </w:r>
      <w:r>
        <w:rPr>
          <w:rFonts w:ascii="Times New Roman"/>
          <w:b/>
          <w:i w:val="false"/>
          <w:color w:val="000000"/>
        </w:rPr>
        <w:t>области"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149"/>
    <w:bookmarkStart w:name="z160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"Инспекция связи и информатизации Комитета связи, информатизации и информации Министерства по инвестициям и развитию Республики Казахстан по Жамбылской области" (далее – Инспекция) является территориальным органом Комитета связи, информатизации и информации Министерства по инвестициям и развитию Республики Казахстан (далее – Комитет), осуществляющим реализационные, контрольные и надзорные функции в области связи, информатизации.</w:t>
      </w:r>
    </w:p>
    <w:bookmarkEnd w:id="150"/>
    <w:bookmarkStart w:name="z161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Инспекция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 Республики Казахстан, актами Президента, Правительства Республики Казахстан и Министерства по инвестициям и развитию Республики Казахстан и иными нормативными правовыми актами, а также настоящим Положением.</w:t>
      </w:r>
    </w:p>
    <w:bookmarkEnd w:id="151"/>
    <w:bookmarkStart w:name="z162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Инспекция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152"/>
    <w:bookmarkStart w:name="z163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Инспекция вступает в гражданско-правовые отношения от собственного имени.</w:t>
      </w:r>
    </w:p>
    <w:bookmarkEnd w:id="153"/>
    <w:bookmarkStart w:name="z430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Инспекция выступает стороной гражданско-правовых отношений от имени государства, если уполномочено на это в соответствии с законодательством.</w:t>
      </w:r>
    </w:p>
    <w:bookmarkEnd w:id="154"/>
    <w:bookmarkStart w:name="z164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Инспекция по вопросам своей компетенции принимает решения оформляемые приказами Руководителя Инспекции.</w:t>
      </w:r>
    </w:p>
    <w:bookmarkEnd w:id="155"/>
    <w:bookmarkStart w:name="z165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утверждается в соответствии с законодательством Республики Казахстан.</w:t>
      </w:r>
    </w:p>
    <w:bookmarkEnd w:id="156"/>
    <w:bookmarkStart w:name="z166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Инспекции: Республика Казахстан, 080000, Жамбылская область, город Тараз, улица Аскарова 20 ж.</w:t>
      </w:r>
    </w:p>
    <w:bookmarkEnd w:id="1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в редакции приказа и.о. Министра по инвестициям и развитию РК от 24.11.2015 </w:t>
      </w:r>
      <w:r>
        <w:rPr>
          <w:rFonts w:ascii="Times New Roman"/>
          <w:b w:val="false"/>
          <w:i w:val="false"/>
          <w:color w:val="000000"/>
          <w:sz w:val="28"/>
        </w:rPr>
        <w:t>№ 1090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7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9. Полное наименование государственного органа – республиканское государственное учреждение "Инспекция связи и информатизации Комитета связи, информатизации и информации Министерства по инвестициям и развитию Республики Казахстан по Жамбылской области".</w:t>
      </w:r>
    </w:p>
    <w:bookmarkEnd w:id="158"/>
    <w:bookmarkStart w:name="z168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Инспекции.</w:t>
      </w:r>
    </w:p>
    <w:bookmarkEnd w:id="159"/>
    <w:bookmarkStart w:name="z169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Инспекции осуществляется за счет средств республиканского бюджета.</w:t>
      </w:r>
    </w:p>
    <w:bookmarkEnd w:id="160"/>
    <w:bookmarkStart w:name="z170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Инспекции не допускается вступать в договорные отношения с субъектами предпринимательства на предмет выполнения обязанностей, являющихся функциями Инспекции.</w:t>
      </w:r>
    </w:p>
    <w:bookmarkEnd w:id="161"/>
    <w:bookmarkStart w:name="z171" w:id="1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задачи, функции и права Инспекции</w:t>
      </w:r>
    </w:p>
    <w:bookmarkEnd w:id="162"/>
    <w:bookmarkStart w:name="z172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Основными задачами Инспекции является участие в формировании и реализации государственной политики в сфере связи и информатизации.</w:t>
      </w:r>
    </w:p>
    <w:bookmarkEnd w:id="163"/>
    <w:bookmarkStart w:name="z173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Инспекцией осуществляются в пределах своей компетенции следующие функции:</w:t>
      </w:r>
    </w:p>
    <w:bookmarkEnd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государственного контроля за исполнением требований законодательства Республики Казахстан в области связи на соответствующей административно-территориальной единице;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проведения государственного контроля за деятельностью хозяйствующих субъектов в области связи и использованием радиочастотного спектра;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предписаний об устранении нарушений в работе отдельных средств или сетей связи при выявлении нарушений правил эксплуатации технологического оборудования сетей связи, охраны труда и техники безопасности, которые создают угрозу жизни и здоровью людей, окружающей среде или нормальному функционированию систем жизнеобеспечения,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мероприятиях по приемке в эксплуатацию средств связи;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отключение радиоэлектронных средств и высокочастотных устройств гражданского назначения в случае отсутствия разрешения на эксплуатацию и (или) несоответствия технических характеристик установленным нормам;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контроль за выполнением организационно-технических мероприятий по обеспечению электромагнитной совместимости электронных средств и высокочастотных устройств;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участие в согласовании планов строительства и приемке в эксплуатацию сооружений связи, линий телекоммуникаций, за исключением сетей правительственной связи;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осуществление радиоконтроля и проведение проверок использования радиочастотного спектра физическими и юридическими лицами, осуществляющими деятельность в области связи, и соблюдения операторами связи квалификационных требований к субъектам, осуществляющим предоставление услуг в области связи, и правил оказания услуг связи;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контроль за соблюдением операторами связи квалификационных требований к субъектам, осуществляющим предоставление услуг в области связи, правил оказания услуг связи, правил предоставления услуг почтовой связи и правил применения почтового штемпеля на почтовых отправлениях на территории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проверка устройства сетей и сооружений телекоммуникаций и почтовой связи на соответствие техническим нормам и требованиям по организации их технической эксплуатации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выявление и пресечение эксплуатации радиоэлектронных средств и высокочастотных устройств, действующих с нарушением законодательства Республики Казахстан в области связи;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обеспечение соблюдения требований нормативных правовых актов по организации эксплуатации объектов почтовой сети и обслуживанию пользователей услуг связи;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осуществление контроля на соответствие квалификационным требованиям операторов междугородной и (или) международной связи;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осуществление государственного контроля в сфере информатизации на предмет соблюдения требований законов Республики Казахстан, указов Президента Республики Казахстан и постановлений Правительства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осуществление контроля за соблюдением законодательства Республики Казахстан по предоставлению услуг почтовой связи;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осуществление контроля на соответствие государственных информационных систем, аппаратно-программного комплекса, создаваемого и (или) приобретаемого за счет бюджетных средств, требованиям технической документации (техническое задание, технико-экономическое обоснование, техническая спецификация);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участие в мероприятиях по приемке в эксплуатацию (промышленную эксплуатацию) государственных информационных систем;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осуществление контроля в сфере электронного документа и электронной цифровой подписи на предмет соблюдения законов Республики Казахстан и постановлений Правительства Республики Казахстан об электронном документе и электронной цифровой подписи;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иные функции в соответствии с законодательством Республики Казахстан.</w:t>
      </w:r>
    </w:p>
    <w:bookmarkStart w:name="z174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Инспекции:</w:t>
      </w:r>
    </w:p>
    <w:bookmarkEnd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информацию от физических и юридических лиц, необходимую для осуществления функций и задач, возложенных на Инспекцию;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вносить юридическим и физическим лицам предписания об устранении нарушений требований нормативных правовых актов, стандартов и норм, определяющих порядок работы сетей связи и информационных систем;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проводить проверки работы сетей и средств связи;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обращаться в суд с исками, участвовать в их рассмотрении;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привлекать в пределах своей компетенции для проведения экспертиз и консультаций экспертов, специалистов, а также сотрудников иных государственных органов и иных организаций;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осуществлять иные права в соответствии с законодательством Республики Казахстан.</w:t>
      </w:r>
    </w:p>
    <w:bookmarkStart w:name="z175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обязанности Инспекции входит:</w:t>
      </w:r>
    </w:p>
    <w:bookmarkEnd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обеспечивать реализацию возложенных на Инспекцию задач и функций;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соблюдать законодательство Республики Казахстан, права и охраняемые законом интересы физических и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готовить разъяснения по вопросам, входящим в компетенцию Инспекции;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представлять необходимые материалы и справки в пределах своей компетенции и в рамках законодательства в случае официального запроса об этом структурными подразделениями Комитета и государственными органами;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обеспечивать сохранность государственной собственности, находящейся на балансе Инспекции.</w:t>
      </w:r>
    </w:p>
    <w:bookmarkStart w:name="z176" w:id="1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Имущество Инспекции</w:t>
      </w:r>
    </w:p>
    <w:bookmarkEnd w:id="167"/>
    <w:bookmarkStart w:name="z177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Инспекция имеет на праве оперативного управления обособленное имущество.</w:t>
      </w:r>
    </w:p>
    <w:bookmarkEnd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Инспекции формируется за счет имущества, переданного ему государством, и состоит из основных и оборотных средств, а также иного имущества, стоимость которого отражается в балансе Инспекции.</w:t>
      </w:r>
    </w:p>
    <w:bookmarkStart w:name="z178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Имущество Инспекции относится к республиканской собственности.</w:t>
      </w:r>
    </w:p>
    <w:bookmarkEnd w:id="169"/>
    <w:bookmarkStart w:name="z179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Инспекция самостоятельно не отчуждает или иным способом распоряжается закрепленным за ним имуществом.</w:t>
      </w:r>
    </w:p>
    <w:bookmarkEnd w:id="170"/>
    <w:bookmarkStart w:name="z180" w:id="1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Организация деятельности Инспекции</w:t>
      </w:r>
    </w:p>
    <w:bookmarkEnd w:id="171"/>
    <w:bookmarkStart w:name="z181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Инспекцию возглавляет руководитель, назначаемый на должность и освобождаемый от должности ответственным секретарем Министерства по инвестициям и развитию Республики Казахстан после согласования с Министром по инвестициям и развитию Республики Казахстан.</w:t>
      </w:r>
    </w:p>
    <w:bookmarkEnd w:id="172"/>
    <w:bookmarkStart w:name="z182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Руководитель Инспекции организует и руководит работой Инспекции и несет персональную ответственность за выполнение возложенных на Инспекцию задач и осуществление своих функций.</w:t>
      </w:r>
    </w:p>
    <w:bookmarkEnd w:id="173"/>
    <w:bookmarkStart w:name="z183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 этих целях руководитель Инспекции:</w:t>
      </w:r>
    </w:p>
    <w:bookmarkEnd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пределах своей компетенции издает приказы;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 обязанности и полномочия сотрудников Инспекции;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соответствии с законодательством Республики Казахстан назначает на должности и освобождает от должности сотрудников Инспекции;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представляет Инспекцию в государственных органах и иных организациях;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установленном законодательством порядке поощряет, а также налагает дисциплинарные взыскания на сотрудников Инспекции;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иные полномочия в соответствии с законодательством Республики Казахстан.</w:t>
      </w:r>
    </w:p>
    <w:bookmarkStart w:name="z184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 соответствии с законодательством Республики Казахстан в Инспекции образуются:</w:t>
      </w:r>
    </w:p>
    <w:bookmarkEnd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конкурсная комиссия, уполномоченная осуществлять отбор кандидатов на замещение вакантных административных государственных должностей;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дисциплинарная комиссия, для рассмотрения материалов служебного расследования, привлечения к дисциплинарной ответственности;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аттестационная комиссия, для проведения аттестации административных государственных служащих;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комиссия по исчислению стажа государственной службы, дающего право на установление должностного оклада.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Персональный состав вышеуказанных комиссий определяется руководителем Инспекций. Решения комиссий оформляются протоколом.</w:t>
      </w:r>
    </w:p>
    <w:bookmarkStart w:name="z185" w:id="1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ликвидация Инспекции</w:t>
      </w:r>
    </w:p>
    <w:bookmarkEnd w:id="176"/>
    <w:bookmarkStart w:name="z186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ликвидация Инспекции производится в соответствии с гражданским законодательством Республики Казахстан.</w:t>
      </w:r>
    </w:p>
    <w:bookmarkEnd w:id="17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ноября 2014 года № 161</w:t>
            </w:r>
          </w:p>
        </w:tc>
      </w:tr>
    </w:tbl>
    <w:bookmarkStart w:name="z188" w:id="1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 "Инспекция связи и информатизации</w:t>
      </w:r>
      <w:r>
        <w:br/>
      </w:r>
      <w:r>
        <w:rPr>
          <w:rFonts w:ascii="Times New Roman"/>
          <w:b/>
          <w:i w:val="false"/>
          <w:color w:val="000000"/>
        </w:rPr>
        <w:t>Комитета связи, информатизации и информации Министерства по</w:t>
      </w:r>
      <w:r>
        <w:br/>
      </w:r>
      <w:r>
        <w:rPr>
          <w:rFonts w:ascii="Times New Roman"/>
          <w:b/>
          <w:i w:val="false"/>
          <w:color w:val="000000"/>
        </w:rPr>
        <w:t>инвестициям и развитию Республики Казахстан по</w:t>
      </w:r>
      <w:r>
        <w:br/>
      </w:r>
      <w:r>
        <w:rPr>
          <w:rFonts w:ascii="Times New Roman"/>
          <w:b/>
          <w:i w:val="false"/>
          <w:color w:val="000000"/>
        </w:rPr>
        <w:t>Западно-Казахстанской области"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178"/>
    <w:bookmarkStart w:name="z190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"Инспекция связи и информатизации Комитета связи, информатизации и информации Министерства по инвестициям и развитию Республики Казахстан по Западно-Казахстанской области" (далее – Инспекция) является территориальным органом Комитета связи, информатизации и информации Министерства по инвестициям и развитию Республики Казахстан (далее – Комитет), осуществляющим реализационные, контрольные и надзорные функции в области связи, информатизации.</w:t>
      </w:r>
    </w:p>
    <w:bookmarkEnd w:id="179"/>
    <w:bookmarkStart w:name="z191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Инспекция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 Республики Казахстан, актами Президента, Правительства Республики Казахстан и Министерства по инвестициям и развитию Республики Казахстан и иными нормативными правовыми актами, а также настоящим Положением.</w:t>
      </w:r>
    </w:p>
    <w:bookmarkEnd w:id="180"/>
    <w:bookmarkStart w:name="z192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Инспекция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181"/>
    <w:bookmarkStart w:name="z193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Инспекция вступает в гражданско-правовые отношения от собственного имени.</w:t>
      </w:r>
    </w:p>
    <w:bookmarkEnd w:id="182"/>
    <w:bookmarkStart w:name="z431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Инспекция выступает стороной гражданско-правовых отношений от имени государства, если уполномочено на это в соответствии с законодательством.</w:t>
      </w:r>
    </w:p>
    <w:bookmarkEnd w:id="183"/>
    <w:bookmarkStart w:name="z194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Инспекция по вопросам своей компетенции принимает решения оформляемые приказами Руководителя Инспекции.</w:t>
      </w:r>
    </w:p>
    <w:bookmarkEnd w:id="184"/>
    <w:bookmarkStart w:name="z195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утверждается в соответствии с законодательством Республики Казахстан.</w:t>
      </w:r>
    </w:p>
    <w:bookmarkEnd w:id="185"/>
    <w:bookmarkStart w:name="z196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Инспекции: Республика Казахстан, 090000, Западно-Казахстанская область, город Уральск, проспект Достык, 186.</w:t>
      </w:r>
    </w:p>
    <w:bookmarkEnd w:id="186"/>
    <w:bookmarkStart w:name="z197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"Инспекция связи и информатизации Комитета связи, информатизации и информации Министерства по инвестициям и развитию Республики Казахстан по Западно-Казахстанской области".</w:t>
      </w:r>
    </w:p>
    <w:bookmarkEnd w:id="187"/>
    <w:bookmarkStart w:name="z198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Инспекции.</w:t>
      </w:r>
    </w:p>
    <w:bookmarkEnd w:id="188"/>
    <w:bookmarkStart w:name="z199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Инспекции осуществляется за счет средств республиканского бюджета.</w:t>
      </w:r>
    </w:p>
    <w:bookmarkEnd w:id="189"/>
    <w:bookmarkStart w:name="z200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Инспекции не допускается вступать в договорные отношения с субъектами предпринимательства на предмет выполнения обязанностей, являющихся функциями Инспекции.</w:t>
      </w:r>
    </w:p>
    <w:bookmarkEnd w:id="190"/>
    <w:bookmarkStart w:name="z201" w:id="1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задачи, функции и права Инспекции</w:t>
      </w:r>
    </w:p>
    <w:bookmarkEnd w:id="191"/>
    <w:bookmarkStart w:name="z202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Основными задачами Инспекции является участие в формировании и реализации государственной политики в сфере связи и информатизации.</w:t>
      </w:r>
    </w:p>
    <w:bookmarkEnd w:id="192"/>
    <w:bookmarkStart w:name="z203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Инспекцией осуществляются в пределах своей компетенции следующие функции:</w:t>
      </w:r>
    </w:p>
    <w:bookmarkEnd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государственного контроля за исполнением требований законодательства Республики Казахстан в области связи на соответствующей административно-территориальной единице;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проведения государственного контроля за деятельностью хозяйствующих субъектов в области связи и использованием радиочастотного спектра;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предписаний об устранении нарушений в работе отдельных средств или сетей связи при выявлении нарушений правил эксплуатации технологического оборудования сетей связи, охраны труда и техники безопасности, которые создают угрозу жизни и здоровью людей, окружающей среде или нормальному функционированию систем жизнеобеспечения,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мероприятиях по приемке в эксплуатацию средств связи;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отключение радиоэлектронных средств и высокочастотных устройств гражданского назначения в случае отсутствия разрешения на эксплуатацию и (или) несоответствия технических характеристик установленным нормам;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контроль за выполнением организационно-технических мероприятий по обеспечению электромагнитной совместимости электронных средств и высокочастотных устройств;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участие в согласовании планов строительства и приемке в эксплуатацию сооружений связи, линий телекоммуникаций, за исключением сетей правительственной связи;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осуществление радиоконтроля и проведение проверок использования радиочастотного спектра физическими и юридическими лицами, осуществляющими деятельность в области связи, и соблюдения операторами связи квалификационных требований к субъектам, осуществляющим предоставление услуг в области связи, и правил оказания услуг связи;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контроль за соблюдением операторами связи квалификационных требований к субъектам, осуществляющим предоставление услуг в области связи, правил оказания услуг связи, правил предоставления услуг почтовой связи и правил применения почтового штемпеля на почтовых отправлениях на территории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проверка устройства сетей и сооружений телекоммуникаций и почтовой связи на соответствие техническим нормам и требованиям по организации их технической эксплуатации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выявление и пресечение эксплуатации радиоэлектронных средств и высокочастотных устройств, действующих с нарушением законодательства Республики Казахстан в области связи;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обеспечение соблюдения требований нормативных правовых актов по организации эксплуатации объектов почтовой сети и обслуживанию пользователей услуг связи;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осуществление контроля на соответствие квалификационным требованиям операторов междугородной и (или) международной связи;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осуществление государственного контроля в сфере информатизации на предмет соблюдения требований законов Республики Казахстан, указов Президента Республики Казахстан и постановлений Правительства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осуществление контроля за соблюдением законодательства Республики Казахстан по предоставлению услуг почтовой связи;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осуществление контроля на соответствие государственных информационных систем, аппаратно-программного комплекса, создаваемого и (или) приобретаемого за счет бюджетных средств, требованиям технической документации (техническое задание, технико-экономическое обоснование, техническая спецификация);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участие в мероприятиях по приемке в эксплуатацию (промышленную эксплуатацию) государственных информационных систем;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осуществление контроля в сфере электронного документа и электронной цифровой подписи на предмет соблюдения законов Республики Казахстан и постановлений Правительства Республики Казахстан об электронном документе и электронной цифровой подписи;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иные функции в соответствии с законодательством Республики Казахстан.</w:t>
      </w:r>
    </w:p>
    <w:bookmarkStart w:name="z204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Инспекции:</w:t>
      </w:r>
    </w:p>
    <w:bookmarkEnd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информацию от физических и юридических лиц, необходимую для осуществления функций и задач, возложенных на Инспекцию;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вносить юридическим и физическим лицам предписания об устранении нарушений требований нормативных правовых актов, стандартов и норм, определяющих порядок работы сетей связи и информационных систем;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проводить проверки работы сетей и средств связи;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обращаться в суд с исками, участвовать в их рассмотрении;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привлекать в пределах своей компетенции для проведения экспертиз и консультаций экспертов, специалистов, а также сотрудников иных государственных органов и иных организаций;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осуществлять иные права в соответствии с законодательством Республики Казахстан.</w:t>
      </w:r>
    </w:p>
    <w:bookmarkStart w:name="z205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обязанности Инспекции входит:</w:t>
      </w:r>
    </w:p>
    <w:bookmarkEnd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обеспечивать реализацию возложенных на Инспекцию задач и функций;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соблюдать законодательство Республики Казахстан, права и охраняемые законом интересы физических и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готовить разъяснения по вопросам, входящим в компетенцию Инспекции;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представлять необходимые материалы и справки в пределах своей компетенции и в рамках законодательства в случае официального запроса об этом структурными подразделениями Комитета и государственными органами;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обеспечивать сохранность государственной собственности, находящейся на балансе Инспекции.</w:t>
      </w:r>
    </w:p>
    <w:bookmarkStart w:name="z206" w:id="1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Имущество Инспекции</w:t>
      </w:r>
    </w:p>
    <w:bookmarkEnd w:id="196"/>
    <w:bookmarkStart w:name="z207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Инспекция имеет на праве оперативного управления обособленное имущество.</w:t>
      </w:r>
    </w:p>
    <w:bookmarkEnd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Инспекции формируется за счет имущества, переданного ему государством, и состоит из основных и оборотных средств, а также иного имущества, стоимость которого отражается в балансе Инспекции.</w:t>
      </w:r>
    </w:p>
    <w:bookmarkStart w:name="z208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Имущество Инспекции относится к республиканской собственности.</w:t>
      </w:r>
    </w:p>
    <w:bookmarkEnd w:id="198"/>
    <w:bookmarkStart w:name="z209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Инспекция самостоятельно не отчуждает или иным способом распоряжается закрепленным за ним имуществом.</w:t>
      </w:r>
    </w:p>
    <w:bookmarkEnd w:id="199"/>
    <w:bookmarkStart w:name="z210" w:id="2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Организация деятельности Инспекции</w:t>
      </w:r>
    </w:p>
    <w:bookmarkEnd w:id="200"/>
    <w:bookmarkStart w:name="z211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Инспекцию возглавляет руководитель, назначаемый на должность и освобождаемый от должности ответственным секретарем Министерства по инвестициям и развитию Республики Казахстан после согласования с Министром по инвестициям и развитию Республики Казахстан.</w:t>
      </w:r>
    </w:p>
    <w:bookmarkEnd w:id="201"/>
    <w:bookmarkStart w:name="z212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Руководитель Инспекции организует и руководит работой Инспекции и несет персональную ответственность за выполнение возложенных на Инспекцию задач и осуществление своих функций.</w:t>
      </w:r>
    </w:p>
    <w:bookmarkEnd w:id="202"/>
    <w:bookmarkStart w:name="z213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 этих целях руководитель Инспекции:</w:t>
      </w:r>
    </w:p>
    <w:bookmarkEnd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пределах своей компетенции издает приказы;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 обязанности и полномочия сотрудников Инспекции;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соответствии с законодательством Республики Казахстан назначает на должности и освобождает от должности сотрудников Инспекции;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представляет Инспекцию в государственных органах и иных организациях;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установленном законодательством порядке поощряет, а также налагает дисциплинарные взыскания на сотрудников Инспекции;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иные полномочия в соответствии с законодательством Республики Казахстан.</w:t>
      </w:r>
    </w:p>
    <w:bookmarkStart w:name="z214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 соответствии с законодательством Республики Казахстан в Инспекции образуются:</w:t>
      </w:r>
    </w:p>
    <w:bookmarkEnd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конкурсная комиссия, уполномоченная осуществлять отбор кандидатов на замещение вакантных административных государственных должностей;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дисциплинарная комиссия, для рассмотрения материалов служебного расследования, привлечения к дисциплинарной ответственности;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аттестационная комиссия, для проведения аттестации административных государственных служащих;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комиссия по исчислению стажа государственной службы, дающего право на установление должностного оклада.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Персональный состав вышеуказанных комиссий определяется руководителем Инспекций. Решения комиссий оформляются протоколом.</w:t>
      </w:r>
    </w:p>
    <w:bookmarkStart w:name="z215" w:id="2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ликвидация Инспекции</w:t>
      </w:r>
    </w:p>
    <w:bookmarkEnd w:id="205"/>
    <w:bookmarkStart w:name="z216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ликвидация Инспекции производится в соответствии с гражданским законодательством Республики Казахстан.</w:t>
      </w:r>
    </w:p>
    <w:bookmarkEnd w:id="20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ноября 2014 года № 161</w:t>
            </w:r>
          </w:p>
        </w:tc>
      </w:tr>
    </w:tbl>
    <w:bookmarkStart w:name="z218" w:id="2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 "Инспекция связи и информатизации</w:t>
      </w:r>
      <w:r>
        <w:br/>
      </w:r>
      <w:r>
        <w:rPr>
          <w:rFonts w:ascii="Times New Roman"/>
          <w:b/>
          <w:i w:val="false"/>
          <w:color w:val="000000"/>
        </w:rPr>
        <w:t>Комитета связи, информатизации и информации Министерства по</w:t>
      </w:r>
      <w:r>
        <w:br/>
      </w:r>
      <w:r>
        <w:rPr>
          <w:rFonts w:ascii="Times New Roman"/>
          <w:b/>
          <w:i w:val="false"/>
          <w:color w:val="000000"/>
        </w:rPr>
        <w:t>инвестициям и развитию Республики Казахстан по Карагандинской</w:t>
      </w:r>
      <w:r>
        <w:br/>
      </w:r>
      <w:r>
        <w:rPr>
          <w:rFonts w:ascii="Times New Roman"/>
          <w:b/>
          <w:i w:val="false"/>
          <w:color w:val="000000"/>
        </w:rPr>
        <w:t>области"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207"/>
    <w:bookmarkStart w:name="z220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"Инспекция связи и информатизации Комитета связи, информатизации и информации Министерства по инвестициям и развитию Республики Казахстан по Карагандинской области" (далее – Инспекция) является территориальным органом Комитета связи, информатизации и информации Министерства по инвестициям и развитию Республики Казахстан (далее – Комитет), осуществляющим реализационные, контрольные и надзорные функции в области связи, информатизации.</w:t>
      </w:r>
    </w:p>
    <w:bookmarkEnd w:id="208"/>
    <w:bookmarkStart w:name="z221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Инспекция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 Республики Казахстан, актами Президента, Правительства Республики Казахстан и Министерства по инвестициям и развитию Республики Казахстан и иными нормативными правовыми актами, а также настоящим Положением.</w:t>
      </w:r>
    </w:p>
    <w:bookmarkEnd w:id="209"/>
    <w:bookmarkStart w:name="z222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Инспекция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210"/>
    <w:bookmarkStart w:name="z223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Инспекция вступает в гражданско-правовые отношения от собственного имени.</w:t>
      </w:r>
    </w:p>
    <w:bookmarkEnd w:id="211"/>
    <w:bookmarkStart w:name="z432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Инспекция выступает стороной гражданско-правовых отношений от имени государства, если уполномочено на это в соответствии с законодательством.</w:t>
      </w:r>
    </w:p>
    <w:bookmarkEnd w:id="212"/>
    <w:bookmarkStart w:name="z224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Инспекция по вопросам своей компетенции принимает решения оформляемые приказами Руководителя Инспекции.</w:t>
      </w:r>
    </w:p>
    <w:bookmarkEnd w:id="213"/>
    <w:bookmarkStart w:name="z225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утверждается в соответствии с законодательством Республики Казахстан.</w:t>
      </w:r>
    </w:p>
    <w:bookmarkEnd w:id="214"/>
    <w:bookmarkStart w:name="z226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Инспекции: Республика Казахстан, 100012, Карагандинская область, город Караганда, улица Воинов Интернационалистов, 14А.</w:t>
      </w:r>
    </w:p>
    <w:bookmarkEnd w:id="215"/>
    <w:bookmarkStart w:name="z227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"Инспекция связи и информатизации Комитета связи, информатизации и информации Министерства по инвестициям и развитию Республики Казахстан по Карагандинской области".</w:t>
      </w:r>
    </w:p>
    <w:bookmarkEnd w:id="216"/>
    <w:bookmarkStart w:name="z228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Инспекции.</w:t>
      </w:r>
    </w:p>
    <w:bookmarkEnd w:id="217"/>
    <w:bookmarkStart w:name="z229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Инспекции осуществляется за счет средств республиканского бюджета.</w:t>
      </w:r>
    </w:p>
    <w:bookmarkEnd w:id="218"/>
    <w:bookmarkStart w:name="z230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Инспекции не допускается вступать в договорные отношения с субъектами предпринимательства на предмет выполнения обязанностей, являющихся функциями Инспекции.</w:t>
      </w:r>
    </w:p>
    <w:bookmarkEnd w:id="219"/>
    <w:bookmarkStart w:name="z231" w:id="2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задачи, функции и права Инспекции</w:t>
      </w:r>
    </w:p>
    <w:bookmarkEnd w:id="220"/>
    <w:bookmarkStart w:name="z232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Основными задачами Инспекции является участие в формировании и реализации государственной политики в сфере связи и информатизации.</w:t>
      </w:r>
    </w:p>
    <w:bookmarkEnd w:id="221"/>
    <w:bookmarkStart w:name="z233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Инспекцией осуществляются в пределах своей компетенции следующие функции:</w:t>
      </w:r>
    </w:p>
    <w:bookmarkEnd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государственного контроля за исполнением требований законодательства Республики Казахстан в области связи на соответствующей административно-территориальной единице;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проведения государственного контроля за деятельностью хозяйствующих субъектов в области связи и использованием радиочастотного спектра;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предписаний об устранении нарушений в работе отдельных средств или сетей связи при выявлении нарушений правил эксплуатации технологического оборудования сетей связи, охраны труда и техники безопасности, которые создают угрозу жизни и здоровью людей, окружающей среде или нормальному функционированию систем жизнеобеспечения,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мероприятиях по приемке в эксплуатацию средств связи;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отключение радиоэлектронных средств и высокочастотных устройств гражданского назначения в случае отсутствия разрешения на эксплуатацию и (или) несоответствия технических характеристик установленным нормам;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контроль за выполнением организационно-технических мероприятий по обеспечению электромагнитной совместимости электронных средств и высокочастотных устройств;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участие в согласовании планов строительства и приемке в эксплуатацию сооружений связи, линий телекоммуникаций, за исключением сетей правительственной связи;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осуществление радиоконтроля и проведение проверок использования радиочастотного спектра физическими и юридическими лицами, осуществляющими деятельность в области связи, и соблюдения операторами связи квалификационных требований к субъектам, осуществляющим предоставление услуг в области связи, и правил оказания услуг связи;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контроль за соблюдением операторами связи квалификационных требований к субъектам, осуществляющим предоставление услуг в области связи, правил оказания услуг связи, правил предоставления услуг почтовой связи и правил применения почтового штемпеля на почтовых отправлениях на территории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проверка устройства сетей и сооружений телекоммуникаций и почтовой связи на соответствие техническим нормам и требованиям по организации их технической эксплуатации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выявление и пресечение эксплуатации радиоэлектронных средств и высокочастотных устройств, действующих с нарушением законодательства Республики Казахстан в области связи;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обеспечение соблюдения требований нормативных правовых актов по организации эксплуатации объектов почтовой сети и обслуживанию пользователей услуг связи;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осуществление контроля на соответствие квалификационным требованиям операторов междугородной и (или) международной связи;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осуществление государственного контроля в сфере информатизации на предмет соблюдения требований законов Республики Казахстан, указов Президента Республики Казахстан и постановлений Правительства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осуществление контроля за соблюдением законодательства Республики Казахстан по предоставлению услуг почтовой связи;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осуществление контроля на соответствие государственных информационных систем, аппаратно-программного комплекса, создаваемого и (или) приобретаемого за счет бюджетных средств, требованиям технической документации (техническое задание, технико-экономическое обоснование, техническая спецификация);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участие в мероприятиях по приемке в эксплуатацию (промышленную эксплуатацию) государственных информационных систем;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осуществление контроля в сфере электронного документа и электронной цифровой подписи на предмет соблюдения законов Республики Казахстан и постановлений Правительства Республики Казахстан об электронном документе и электронной цифровой подписи;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иные функции в соответствии с законодательством Республики Казахстан.</w:t>
      </w:r>
    </w:p>
    <w:bookmarkStart w:name="z234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Инспекции:</w:t>
      </w:r>
    </w:p>
    <w:bookmarkEnd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информацию от физических и юридических лиц, необходимую для осуществления функций и задач, возложенных на Инспекцию;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вносить юридическим и физическим лицам предписания об устранении нарушений требований нормативных правовых актов, стандартов и норм, определяющих порядок работы сетей связи и информационных систем;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проводить проверки работы сетей и средств связи;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обращаться в суд с исками, участвовать в их рассмотрении;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привлекать в пределах своей компетенции для проведения экспертиз и консультаций экспертов, специалистов, а также сотрудников иных государственных органов и иных организаций;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осуществлять иные права в соответствии с законодательством Республики Казахстан.</w:t>
      </w:r>
    </w:p>
    <w:bookmarkStart w:name="z235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обязанности Инспекции входит:</w:t>
      </w:r>
    </w:p>
    <w:bookmarkEnd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обеспечивать реализацию возложенных на Инспекцию задач и функций;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соблюдать законодательство Республики Казахстан, права и охраняемые законом интересы физических и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готовить разъяснения по вопросам, входящим в компетенцию Инспекции;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представлять необходимые материалы и справки в пределах своей компетенции и в рамках законодательства в случае официального запроса об этом структурными подразделениями Комитета и государственными органами;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обеспечивать сохранность государственной собственности, находящейся на балансе Инспекции.</w:t>
      </w:r>
    </w:p>
    <w:bookmarkStart w:name="z236" w:id="2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Имущество Инспекции</w:t>
      </w:r>
    </w:p>
    <w:bookmarkEnd w:id="225"/>
    <w:bookmarkStart w:name="z237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Инспекция имеет на праве оперативного управления обособленное имущество.</w:t>
      </w:r>
    </w:p>
    <w:bookmarkEnd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Инспекции формируется за счет имущества, переданного ему государством, и состоит из основных и оборотных средств, а также иного имущества, стоимость которого отражается в балансе Инспекции.</w:t>
      </w:r>
    </w:p>
    <w:bookmarkStart w:name="z238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Имущество Инспекции относится к республиканской собственности.</w:t>
      </w:r>
    </w:p>
    <w:bookmarkEnd w:id="227"/>
    <w:bookmarkStart w:name="z239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Инспекция самостоятельно не отчуждает или иным способом распоряжается закрепленным за ним имуществом.</w:t>
      </w:r>
    </w:p>
    <w:bookmarkEnd w:id="228"/>
    <w:bookmarkStart w:name="z240" w:id="2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Организация деятельности Инспекции</w:t>
      </w:r>
    </w:p>
    <w:bookmarkEnd w:id="229"/>
    <w:bookmarkStart w:name="z241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Инспекцию возглавляет руководитель, назначаемый на должность и освобождаемый от должности ответственным секретарем Министерства по инвестициям и развитию Республики Казахстан после согласования с Министром по инвестициям и развитию Республики Казахстан.</w:t>
      </w:r>
    </w:p>
    <w:bookmarkEnd w:id="230"/>
    <w:bookmarkStart w:name="z242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Руководитель Инспекции организует и руководит работой Инспекции и несет персональную ответственность за выполнение возложенных на Инспекцию задач и осуществление своих функций.</w:t>
      </w:r>
    </w:p>
    <w:bookmarkEnd w:id="231"/>
    <w:bookmarkStart w:name="z243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 этих целях руководитель Инспекции:</w:t>
      </w:r>
    </w:p>
    <w:bookmarkEnd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пределах своей компетенции издает приказы;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 обязанности и полномочия сотрудников Инспекции;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соответствии с законодательством Республики Казахстан назначает на должности и освобождает от должности сотрудников Инспекции;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представляет Инспекцию в государственных органах и иных организациях;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установленном законодательством порядке поощряет, а также налагает дисциплинарные взыскания на сотрудников Инспекции;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иные полномочия в соответствии с законодательством Республики Казахстан.</w:t>
      </w:r>
    </w:p>
    <w:bookmarkStart w:name="z244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 соответствии с законодательством Республики Казахстан в Инспекции образуются:</w:t>
      </w:r>
    </w:p>
    <w:bookmarkEnd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конкурсная комиссия, уполномоченная осуществлять отбор кандидатов на замещение вакантных административных государственных должностей;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дисциплинарная комиссия, для рассмотрения материалов служебного расследования, привлечения к дисциплинарной ответственности;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аттестационная комиссия, для проведения аттестации административных государственных служащих;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комиссия по исчислению стажа государственной службы, дающего право на установление должностного оклада.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Персональный состав вышеуказанных комиссий определяется руководителем Инспекций. Решения комиссий оформляются протоколом.</w:t>
      </w:r>
    </w:p>
    <w:bookmarkStart w:name="z245" w:id="2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ликвидация Инспекции</w:t>
      </w:r>
    </w:p>
    <w:bookmarkEnd w:id="234"/>
    <w:bookmarkStart w:name="z246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ликвидация Инспекции производится в соответствии с гражданским законодательством Республики Казахстан.</w:t>
      </w:r>
    </w:p>
    <w:bookmarkEnd w:id="2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ноября 2014 года № 161</w:t>
            </w:r>
          </w:p>
        </w:tc>
      </w:tr>
    </w:tbl>
    <w:bookmarkStart w:name="z248" w:id="2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 "Инспекция связи и информатизации</w:t>
      </w:r>
      <w:r>
        <w:br/>
      </w:r>
      <w:r>
        <w:rPr>
          <w:rFonts w:ascii="Times New Roman"/>
          <w:b/>
          <w:i w:val="false"/>
          <w:color w:val="000000"/>
        </w:rPr>
        <w:t>Комитета связи, информатизации и информации Министерства по</w:t>
      </w:r>
      <w:r>
        <w:br/>
      </w:r>
      <w:r>
        <w:rPr>
          <w:rFonts w:ascii="Times New Roman"/>
          <w:b/>
          <w:i w:val="false"/>
          <w:color w:val="000000"/>
        </w:rPr>
        <w:t>инвестициям и развитию Республики Казахстан по Кызылординской</w:t>
      </w:r>
      <w:r>
        <w:br/>
      </w:r>
      <w:r>
        <w:rPr>
          <w:rFonts w:ascii="Times New Roman"/>
          <w:b/>
          <w:i w:val="false"/>
          <w:color w:val="000000"/>
        </w:rPr>
        <w:t>области"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236"/>
    <w:bookmarkStart w:name="z250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"Инспекция связи и информатизации Комитета связи, информатизации и информации Министерства по инвестициям и развитию Республики Казахстан по Кызылординской области" (далее – Инспекция) является территориальным органом Комитета связи, информатизации и информации Министерства по инвестициям и развитию Республики Казахстан (далее – Комитет), осуществляющим реализационные, контрольные и надзорные функции в области связи, информатизации.</w:t>
      </w:r>
    </w:p>
    <w:bookmarkEnd w:id="237"/>
    <w:bookmarkStart w:name="z251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Инспекция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 Республики Казахстан, актами Президента, Правительства Республики Казахстан и Министерства по инвестициям и развитию Республики Казахстан и иными нормативными правовыми актами, а также настоящим Положением.</w:t>
      </w:r>
    </w:p>
    <w:bookmarkEnd w:id="238"/>
    <w:bookmarkStart w:name="z252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Инспекция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239"/>
    <w:bookmarkStart w:name="z253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Инспекция вступает в гражданско-правовые отношения от собственного имени.</w:t>
      </w:r>
    </w:p>
    <w:bookmarkEnd w:id="240"/>
    <w:bookmarkStart w:name="z433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Инспекция выступает стороной гражданско-правовых отношений от имени государства, если уполномочено на это в соответствии с законодательством.</w:t>
      </w:r>
    </w:p>
    <w:bookmarkEnd w:id="241"/>
    <w:bookmarkStart w:name="z254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Инспекция по вопросам своей компетенции принимает решения оформляемые приказами Руководителя Инспекции.</w:t>
      </w:r>
    </w:p>
    <w:bookmarkEnd w:id="242"/>
    <w:bookmarkStart w:name="z255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утверждается в соответствии с законодательством Республики Казахстан.</w:t>
      </w:r>
    </w:p>
    <w:bookmarkEnd w:id="243"/>
    <w:bookmarkStart w:name="z256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Инспекции: Республика Казахстан, 120000, Кызылординская область, город Кызылорда, улица Айтеке би, 36А.</w:t>
      </w:r>
    </w:p>
    <w:bookmarkEnd w:id="244"/>
    <w:bookmarkStart w:name="z257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"Инспекция связи и информатизации Комитета связи, информатизации и информации Министерства по инвестициям и развитию Республики Казахстан по Кызылординской области".</w:t>
      </w:r>
    </w:p>
    <w:bookmarkEnd w:id="245"/>
    <w:bookmarkStart w:name="z258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Инспекции.</w:t>
      </w:r>
    </w:p>
    <w:bookmarkEnd w:id="246"/>
    <w:bookmarkStart w:name="z259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Инспекции осуществляется за счет средств республиканского бюджета.</w:t>
      </w:r>
    </w:p>
    <w:bookmarkEnd w:id="247"/>
    <w:bookmarkStart w:name="z260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Инспекции не допускается вступать в договорные отношения с субъектами предпринимательства на предмет выполнения обязанностей, являющихся функциями Инспекции.</w:t>
      </w:r>
    </w:p>
    <w:bookmarkEnd w:id="248"/>
    <w:bookmarkStart w:name="z261" w:id="2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задачи, функции и права Инспекции</w:t>
      </w:r>
    </w:p>
    <w:bookmarkEnd w:id="249"/>
    <w:bookmarkStart w:name="z262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Основными задачами Инспекции является участие в формировании и реализации государственной политики в сфере связи и информатизации.</w:t>
      </w:r>
    </w:p>
    <w:bookmarkEnd w:id="250"/>
    <w:bookmarkStart w:name="z263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Инспекцией осуществляются в пределах своей компетенции следующие функции:</w:t>
      </w:r>
    </w:p>
    <w:bookmarkEnd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государственного контроля за исполнением требований законодательства Республики Казахстан в области связи на соответствующей административно-территориальной единице;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проведения государственного контроля за деятельностью хозяйствующих субъектов в области связи и использованием радиочастотного спектра;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предписаний об устранении нарушений в работе отдельных средств или сетей связи при выявлении нарушений правил эксплуатации технологического оборудования сетей связи, охраны труда и техники безопасности, которые создают угрозу жизни и здоровью людей, окружающей среде или нормальному функционированию систем жизнеобеспечения,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мероприятиях по приемке в эксплуатацию средств связи;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отключение радиоэлектронных средств и высокочастотных устройств гражданского назначения в случае отсутствия разрешения на эксплуатацию и (или) несоответствия технических характеристик установленным нормам;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контроль за выполнением организационно-технических мероприятий по обеспечению электромагнитной совместимости электронных средств и высокочастотных устройств;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участие в согласовании планов строительства и приемке в эксплуатацию сооружений связи, линий телекоммуникаций, за исключением сетей правительственной связи;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осуществление радиоконтроля и проведение проверок использования радиочастотного спектра физическими и юридическими лицами, осуществляющими деятельность в области связи, и соблюдения операторами связи квалификационных требований к субъектам, осуществляющим предоставление услуг в области связи, и правил оказания услуг связи;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контроль за соблюдением операторами связи квалификационных требований к субъектам, осуществляющим предоставление услуг в области связи, правил оказания услуг связи, правил предоставления услуг почтовой связи и правил применения почтового штемпеля на почтовых отправлениях на территории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проверка устройства сетей и сооружений телекоммуникаций и почтовой связи на соответствие техническим нормам и требованиям по организации их технической эксплуатации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выявление и пресечение эксплуатации радиоэлектронных средств и высокочастотных устройств, действующих с нарушением законодательства Республики Казахстан в области связи;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обеспечение соблюдения требований нормативных правовых актов по организации эксплуатации объектов почтовой сети и обслуживанию пользователей услуг связи;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осуществление контроля на соответствие квалификационным требованиям операторов междугородной и (или) международной связи;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осуществление государственного контроля в сфере информатизации на предмет соблюдения требований законов Республики Казахстан, указов Президента Республики Казахстан и постановлений Правительства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осуществление контроля за соблюдением законодательства Республики Казахстан по предоставлению услуг почтовой связи;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осуществление контроля на соответствие государственных информационных систем, аппаратно-программного комплекса, создаваемого и (или) приобретаемого за счет бюджетных средств, требованиям технической документации (техническое задание, технико-экономическое обоснование, техническая спецификация);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участие в мероприятиях по приемке в эксплуатацию (промышленную эксплуатацию) государственных информационных систем;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осуществление контроля в сфере электронного документа и электронной цифровой подписи на предмет соблюдения законов Республики Казахстан и постановлений Правительства Республики Казахстан об электронном документе и электронной цифровой подписи;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иные функции в соответствии с законодательством Республики Казахстан.</w:t>
      </w:r>
    </w:p>
    <w:bookmarkStart w:name="z264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Инспекции:</w:t>
      </w:r>
    </w:p>
    <w:bookmarkEnd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информацию от физических и юридических лиц, необходимую для осуществления функций и задач, возложенных на Инспекцию;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вносить юридическим и физическим лицам предписания об устранении нарушений требований нормативных правовых актов, стандартов и норм, определяющих порядок работы сетей связи и информационных систем;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проводить проверки работы сетей и средств связи;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обращаться в суд с исками, участвовать в их рассмотрении;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привлекать в пределах своей компетенции для проведения экспертиз и консультаций экспертов, специалистов, а также сотрудников иных государственных органов и иных организаций;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осуществлять иные права в соответствии с законодательством Республики Казахстан.</w:t>
      </w:r>
    </w:p>
    <w:bookmarkStart w:name="z265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обязанности Инспекции входит:</w:t>
      </w:r>
    </w:p>
    <w:bookmarkEnd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обеспечивать реализацию возложенных на Инспекцию задач и функций;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соблюдать законодательство Республики Казахстан, права и охраняемые законом интересы физических и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готовить разъяснения по вопросам, входящим в компетенцию Инспекции;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представлять необходимые материалы и справки в пределах своей компетенции и в рамках законодательства в случае официального запроса об этом структурными подразделениями Комитета и государственными органами;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обеспечивать сохранность государственной собственности, находящейся на балансе Инспекции.</w:t>
      </w:r>
    </w:p>
    <w:bookmarkStart w:name="z266" w:id="2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Имущество Инспекции</w:t>
      </w:r>
    </w:p>
    <w:bookmarkEnd w:id="254"/>
    <w:bookmarkStart w:name="z267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Инспекция имеет на праве оперативного управления обособленное имущество.</w:t>
      </w:r>
    </w:p>
    <w:bookmarkEnd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Инспекции формируется за счет имущества, переданного ему государством, и состоит из основных и оборотных средств, а также иного имущества, стоимость которого отражается в балансе Инспекции.</w:t>
      </w:r>
    </w:p>
    <w:bookmarkStart w:name="z268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Имущество Инспекции относится к республиканской собственности.</w:t>
      </w:r>
    </w:p>
    <w:bookmarkEnd w:id="256"/>
    <w:bookmarkStart w:name="z269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Инспекция самостоятельно не отчуждает или иным способом распоряжается закрепленным за ним имуществом.</w:t>
      </w:r>
    </w:p>
    <w:bookmarkEnd w:id="257"/>
    <w:bookmarkStart w:name="z270" w:id="2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Организация деятельности Инспекции</w:t>
      </w:r>
    </w:p>
    <w:bookmarkEnd w:id="258"/>
    <w:bookmarkStart w:name="z271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Инспекцию возглавляет руководитель, назначаемый на должность и освобождаемый от должности ответственным секретарем Министерства по инвестициям и развитию Республики Казахстан после согласования с Министром по инвестициям и развитию Республики Казахстан.</w:t>
      </w:r>
    </w:p>
    <w:bookmarkEnd w:id="259"/>
    <w:bookmarkStart w:name="z272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Руководитель Инспекции организует и руководит работой Инспекции и несет персональную ответственность за выполнение возложенных на Инспекцию задач и осуществление своих функций.</w:t>
      </w:r>
    </w:p>
    <w:bookmarkEnd w:id="260"/>
    <w:bookmarkStart w:name="z273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 этих целях руководитель Инспекции:</w:t>
      </w:r>
    </w:p>
    <w:bookmarkEnd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пределах своей компетенции издает приказы;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 обязанности и полномочия сотрудников Инспекции;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соответствии с законодательством Республики Казахстан назначает на должности и освобождает от должности сотрудников Инспекции;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представляет Инспекцию в государственных органах и иных организациях;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установленном законодательством порядке поощряет, а также налагает дисциплинарные взыскания на сотрудников Инспекции;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иные полномочия в соответствии с законодательством Республики Казахстан.</w:t>
      </w:r>
    </w:p>
    <w:bookmarkStart w:name="z274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 соответствии с законодательством Республики Казахстан в Инспекции образуются:</w:t>
      </w:r>
    </w:p>
    <w:bookmarkEnd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конкурсная комиссия, уполномоченная осуществлять отбор кандидатов на замещение вакантных административных государственных должностей;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дисциплинарная комиссия, для рассмотрения материалов служебного расследования, привлечения к дисциплинарной ответственности;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аттестационная комиссия, для проведения аттестации административных государственных служащих;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комиссия по исчислению стажа государственной службы, дающего право на установление должностного оклада.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Персональный состав вышеуказанных комиссий определяется руководителем Инспекций. Решения комиссий оформляются протоколом.</w:t>
      </w:r>
    </w:p>
    <w:bookmarkStart w:name="z275" w:id="2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ликвидация Инспекции</w:t>
      </w:r>
    </w:p>
    <w:bookmarkEnd w:id="263"/>
    <w:bookmarkStart w:name="z276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ликвидация Инспекции производится в соответствии с гражданским законодательством Республики Казахстан.</w:t>
      </w:r>
    </w:p>
    <w:bookmarkEnd w:id="26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ноября 2014 года № 161</w:t>
            </w:r>
          </w:p>
        </w:tc>
      </w:tr>
    </w:tbl>
    <w:bookmarkStart w:name="z278" w:id="2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 "Инспекция связи и информатизации</w:t>
      </w:r>
      <w:r>
        <w:br/>
      </w:r>
      <w:r>
        <w:rPr>
          <w:rFonts w:ascii="Times New Roman"/>
          <w:b/>
          <w:i w:val="false"/>
          <w:color w:val="000000"/>
        </w:rPr>
        <w:t>Комитета связи, информатизации и информации Министерства по</w:t>
      </w:r>
      <w:r>
        <w:br/>
      </w:r>
      <w:r>
        <w:rPr>
          <w:rFonts w:ascii="Times New Roman"/>
          <w:b/>
          <w:i w:val="false"/>
          <w:color w:val="000000"/>
        </w:rPr>
        <w:t>инвестициям и развитию Республики Казахстан по Костанайской</w:t>
      </w:r>
      <w:r>
        <w:br/>
      </w:r>
      <w:r>
        <w:rPr>
          <w:rFonts w:ascii="Times New Roman"/>
          <w:b/>
          <w:i w:val="false"/>
          <w:color w:val="000000"/>
        </w:rPr>
        <w:t>области"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265"/>
    <w:bookmarkStart w:name="z280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"Инспекция связи и информатизации Комитета связи, информатизации и информации Министерства по инвестициям и развитию Республики Казахстан по Костанайской области" (далее – Инспекция) является территориальным органом Комитета связи, информатизации и информации Министерства по инвестициям и развитию Республики Казахстан (далее – Комитет), осуществляющим реализационные, контрольные и надзорные функции в области связи, информатизации.</w:t>
      </w:r>
    </w:p>
    <w:bookmarkEnd w:id="266"/>
    <w:bookmarkStart w:name="z281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Инспекция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 Республики Казахстан, актами Президента, Правительства Республики Казахстан и Министерства по инвестициям и развитию Республики Казахстан и иными нормативными правовыми актами, а также настоящим Положением.</w:t>
      </w:r>
    </w:p>
    <w:bookmarkEnd w:id="267"/>
    <w:bookmarkStart w:name="z282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Инспекция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268"/>
    <w:bookmarkStart w:name="z283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Инспекция вступает в гражданско-правовые отношения от собственного имени.</w:t>
      </w:r>
    </w:p>
    <w:bookmarkEnd w:id="269"/>
    <w:bookmarkStart w:name="z434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Инспекция выступает стороной гражданско-правовых отношений от имени государства, если уполномочено на это в соответствии с законодательством.</w:t>
      </w:r>
    </w:p>
    <w:bookmarkEnd w:id="270"/>
    <w:bookmarkStart w:name="z284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Инспекция по вопросам своей компетенции принимает решения оформляемые приказами Руководителя Инспекции.</w:t>
      </w:r>
    </w:p>
    <w:bookmarkEnd w:id="271"/>
    <w:bookmarkStart w:name="z285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утверждается в соответствии с законодательством Республики Казахстан.</w:t>
      </w:r>
    </w:p>
    <w:bookmarkEnd w:id="272"/>
    <w:bookmarkStart w:name="z286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Инспекции: Республика Казахстан, 110000, Костанайская область, город Костанай, улица Темирбаева, 14, кв. 58-59.</w:t>
      </w:r>
    </w:p>
    <w:bookmarkEnd w:id="273"/>
    <w:bookmarkStart w:name="z287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"Инспекция связи и информатизации Комитета связи, информатизации и информации Министерства по инвестициям и развитию Республики Казахстан по Костанайской области".</w:t>
      </w:r>
    </w:p>
    <w:bookmarkEnd w:id="274"/>
    <w:bookmarkStart w:name="z288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Инспекции.</w:t>
      </w:r>
    </w:p>
    <w:bookmarkEnd w:id="275"/>
    <w:bookmarkStart w:name="z289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Инспекции осуществляется за счет средств республиканского бюджета.</w:t>
      </w:r>
    </w:p>
    <w:bookmarkEnd w:id="276"/>
    <w:bookmarkStart w:name="z290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Инспекции не допускается вступать в договорные отношения с субъектами предпринимательства на предмет выполнения обязанностей, являющихся функциями Инспекции.</w:t>
      </w:r>
    </w:p>
    <w:bookmarkEnd w:id="277"/>
    <w:bookmarkStart w:name="z291" w:id="2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задачи, функции и права Инспекции</w:t>
      </w:r>
    </w:p>
    <w:bookmarkEnd w:id="278"/>
    <w:bookmarkStart w:name="z292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Основными задачами Инспекции является участие в формировании и реализации государственной политики в сфере связи и информатизации.</w:t>
      </w:r>
    </w:p>
    <w:bookmarkEnd w:id="279"/>
    <w:bookmarkStart w:name="z293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Инспекцией осуществляются в пределах своей компетенции следующие функции:</w:t>
      </w:r>
    </w:p>
    <w:bookmarkEnd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государственного контроля за исполнением требований законодательства Республики Казахстан в области связи на соответствующей административно-территориальной единице;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проведения государственного контроля за деятельностью хозяйствующих субъектов в области связи и использованием радиочастотного спектра;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предписаний об устранении нарушений в работе отдельных средств или сетей связи при выявлении нарушений правил эксплуатации технологического оборудования сетей связи, охраны труда и техники безопасности, которые создают угрозу жизни и здоровью людей, окружающей среде или нормальному функционированию систем жизнеобеспечения,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мероприятиях по приемке в эксплуатацию средств связи;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отключение радиоэлектронных средств и высокочастотных устройств гражданского назначения в случае отсутствия разрешения на эксплуатацию и (или) несоответствия технических характеристик установленным нормам;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контроль за выполнением организационно-технических мероприятий по обеспечению электромагнитной совместимости электронных средств и высокочастотных устройств;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участие в согласовании планов строительства и приемке в эксплуатацию сооружений связи, линий телекоммуникаций, за исключением сетей правительственной связи;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осуществление радиоконтроля и проведение проверок использования радиочастотного спектра физическими и юридическими лицами, осуществляющими деятельность в области связи, и соблюдения операторами связи квалификационных требований к субъектам, осуществляющим предоставление услуг в области связи, и правил оказания услуг связи;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контроль за соблюдением операторами связи квалификационных требований к субъектам, осуществляющим предоставление услуг в области связи, правил оказания услуг связи, правил предоставления услуг почтовой связи и правил применения почтового штемпеля на почтовых отправлениях на территории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проверка устройства сетей и сооружений телекоммуникаций и почтовой связи на соответствие техническим нормам и требованиям по организации их технической эксплуатации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выявление и пресечение эксплуатации радиоэлектронных средств и высокочастотных устройств, действующих с нарушением законодательства Республики Казахстан в области связи;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обеспечение соблюдения требований нормативных правовых актов по организации эксплуатации объектов почтовой сети и обслуживанию пользователей услуг связи;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осуществление контроля на соответствие квалификационным требованиям операторов междугородной и (или) международной связи;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осуществление государственного контроля в сфере информатизации на предмет соблюдения требований законов Республики Казахстан, указов Президента Республики Казахстан и постановлений Правительства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осуществление контроля за соблюдением законодательства Республики Казахстан по предоставлению услуг почтовой связи;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осуществление контроля на соответствие государственных информационных систем, аппаратно-программного комплекса, создаваемого и (или) приобретаемого за счет бюджетных средств, требованиям технической документации (техническое задание, технико-экономическое обоснование, техническая спецификация);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участие в мероприятиях по приемке в эксплуатацию (промышленную эксплуатацию) государственных информационных систем;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осуществление контроля в сфере электронного документа и электронной цифровой подписи на предмет соблюдения законов Республики Казахстан и постановлений Правительства Республики Казахстан об электронном документе и электронной цифровой подписи;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иные функции в соответствии с законодательством Республики Казахстан.</w:t>
      </w:r>
    </w:p>
    <w:bookmarkStart w:name="z294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Инспекции:</w:t>
      </w:r>
    </w:p>
    <w:bookmarkEnd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информацию от физических и юридических лиц, необходимую для осуществления функций и задач, возложенных на Инспекцию;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вносить юридическим и физическим лицам предписания об устранении нарушений требований нормативных правовых актов, стандартов и норм, определяющих порядок работы сетей связи и информационных систем;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проводить проверки работы сетей и средств связи;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обращаться в суд с исками, участвовать в их рассмотрении;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привлекать в пределах своей компетенции для проведения экспертиз и консультаций экспертов, специалистов, а также сотрудников иных государственных органов и иных организаций;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осуществлять иные права в соответствии с законодательством Республики Казахстан.</w:t>
      </w:r>
    </w:p>
    <w:bookmarkStart w:name="z295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обязанности Инспекции входит:</w:t>
      </w:r>
    </w:p>
    <w:bookmarkEnd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обеспечивать реализацию возложенных на Инспекцию задач и функций;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соблюдать законодательство Республики Казахстан, права и охраняемые законом интересы физических и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готовить разъяснения по вопросам, входящим в компетенцию Инспекции;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представлять необходимые материалы и справки в пределах своей компетенции и в рамках законодательства в случае официального запроса об этом структурными подразделениями Комитета и государственными органами;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обеспечивать сохранность государственной собственности, находящейся на балансе Инспекции.</w:t>
      </w:r>
    </w:p>
    <w:bookmarkStart w:name="z296" w:id="2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Имущество Инспекции</w:t>
      </w:r>
    </w:p>
    <w:bookmarkEnd w:id="283"/>
    <w:bookmarkStart w:name="z297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Инспекция имеет на праве оперативного управления обособленное имущество.</w:t>
      </w:r>
    </w:p>
    <w:bookmarkEnd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Инспекции формируется за счет имущества, переданного ему государством, и состоит из основных и оборотных средств, а также иного имущества, стоимость которого отражается в балансе Инспекции.</w:t>
      </w:r>
    </w:p>
    <w:bookmarkStart w:name="z298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Имущество Инспекции относится к республиканской собственности.</w:t>
      </w:r>
    </w:p>
    <w:bookmarkEnd w:id="285"/>
    <w:bookmarkStart w:name="z299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Инспекция самостоятельно не отчуждает или иным способом распоряжается закрепленным за ним имуществом.</w:t>
      </w:r>
    </w:p>
    <w:bookmarkEnd w:id="286"/>
    <w:bookmarkStart w:name="z300" w:id="2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Организация деятельности Инспекции</w:t>
      </w:r>
    </w:p>
    <w:bookmarkEnd w:id="287"/>
    <w:bookmarkStart w:name="z301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Инспекцию возглавляет руководитель, назначаемый на должность и освобождаемый от должности ответственным секретарем Министерства по инвестициям и развитию Республики Казахстан после согласования с Министром по инвестициям и развитию Республики Казахстан.</w:t>
      </w:r>
    </w:p>
    <w:bookmarkEnd w:id="288"/>
    <w:bookmarkStart w:name="z302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Руководитель Инспекции организует и руководит работой Инспекции и несет персональную ответственность за выполнение возложенных на Инспекцию задач и осуществление своих функций.</w:t>
      </w:r>
    </w:p>
    <w:bookmarkEnd w:id="289"/>
    <w:bookmarkStart w:name="z303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 этих целях руководитель Инспекции:</w:t>
      </w:r>
    </w:p>
    <w:bookmarkEnd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пределах своей компетенции издает приказы;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 обязанности и полномочия сотрудников Инспекции;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соответствии с законодательством Республики Казахстан назначает на должности и освобождает от должности сотрудников Инспекции;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представляет Инспекцию в государственных органах и иных организациях;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установленном законодательством порядке поощряет, а также налагает дисциплинарные взыскания на сотрудников Инспекции;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иные полномочия в соответствии с законодательством Республики Казахстан.</w:t>
      </w:r>
    </w:p>
    <w:bookmarkStart w:name="z304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 соответствии с законодательством Республики Казахстан в Инспекции образуются:</w:t>
      </w:r>
    </w:p>
    <w:bookmarkEnd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конкурсная комиссия, уполномоченная осуществлять отбор кандидатов на замещение вакантных административных государственных должностей;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дисциплинарная комиссия, для рассмотрения материалов служебного расследования, привлечения к дисциплинарной ответственности;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аттестационная комиссия, для проведения аттестации административных государственных служащих;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комиссия по исчислению стажа государственной службы, дающего право на установление должностного оклада.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Персональный состав вышеуказанных комиссий определяется руководителем Инспекций. Решения комиссий оформляются протоколом.</w:t>
      </w:r>
    </w:p>
    <w:bookmarkStart w:name="z305" w:id="2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ликвидация Инспекции</w:t>
      </w:r>
    </w:p>
    <w:bookmarkEnd w:id="292"/>
    <w:bookmarkStart w:name="z306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ликвидация Инспекции производится в соответствии с гражданским законодательством Республики Казахстан.</w:t>
      </w:r>
    </w:p>
    <w:bookmarkEnd w:id="29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ноября 2014 года № 161</w:t>
            </w:r>
          </w:p>
        </w:tc>
      </w:tr>
    </w:tbl>
    <w:bookmarkStart w:name="z308" w:id="2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 "Инспекция связи и информатизации</w:t>
      </w:r>
      <w:r>
        <w:br/>
      </w:r>
      <w:r>
        <w:rPr>
          <w:rFonts w:ascii="Times New Roman"/>
          <w:b/>
          <w:i w:val="false"/>
          <w:color w:val="000000"/>
        </w:rPr>
        <w:t>Комитета связи, информатизации и информации Министерства по</w:t>
      </w:r>
      <w:r>
        <w:br/>
      </w:r>
      <w:r>
        <w:rPr>
          <w:rFonts w:ascii="Times New Roman"/>
          <w:b/>
          <w:i w:val="false"/>
          <w:color w:val="000000"/>
        </w:rPr>
        <w:t>инвестициям и развитию Республики Казахстан по Мангистауской</w:t>
      </w:r>
      <w:r>
        <w:br/>
      </w:r>
      <w:r>
        <w:rPr>
          <w:rFonts w:ascii="Times New Roman"/>
          <w:b/>
          <w:i w:val="false"/>
          <w:color w:val="000000"/>
        </w:rPr>
        <w:t>области"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294"/>
    <w:bookmarkStart w:name="z310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"Инспекция связи и информатизации Комитета связи, информатизации и информации Министерства по инвестициям и развитию Республики Казахстан по Мангистауской области" (далее – Инспекция) является территориальным органом Комитета связи, информатизации и информации Министерства по инвестициям и развитию Республики Казахстан (далее – Комитет), осуществляющим реализационные, контрольные и надзорные функции в области связи, информатизации.</w:t>
      </w:r>
    </w:p>
    <w:bookmarkEnd w:id="295"/>
    <w:bookmarkStart w:name="z311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Инспекция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 Республики Казахстан, актами Президента, Правительства Республики Казахстан и Министерства по инвестициям и развитию Республики Казахстан и иными нормативными правовыми актами, а также настоящим Положением.</w:t>
      </w:r>
    </w:p>
    <w:bookmarkEnd w:id="296"/>
    <w:bookmarkStart w:name="z312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Инспекция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297"/>
    <w:bookmarkStart w:name="z313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Инспекция вступает в гражданско-правовые отношения от собственного имени.</w:t>
      </w:r>
    </w:p>
    <w:bookmarkEnd w:id="298"/>
    <w:bookmarkStart w:name="z435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Инспекция выступает стороной гражданско-правовых отношений от имени государства, если уполномочено на это в соответствии с законодательством.</w:t>
      </w:r>
    </w:p>
    <w:bookmarkEnd w:id="299"/>
    <w:bookmarkStart w:name="z314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Инспекция по вопросам своей компетенции принимает решения оформляемые приказами Руководителя Инспекции.</w:t>
      </w:r>
    </w:p>
    <w:bookmarkEnd w:id="300"/>
    <w:bookmarkStart w:name="z315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утверждается в соответствии с законодательством Республики Казахстан.</w:t>
      </w:r>
    </w:p>
    <w:bookmarkEnd w:id="301"/>
    <w:bookmarkStart w:name="z316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Инспекции: Республика Казахстан, 130000, Мангистауская область, город Актау, микрорайон 14, Дом связи.</w:t>
      </w:r>
    </w:p>
    <w:bookmarkEnd w:id="302"/>
    <w:bookmarkStart w:name="z317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"Инспекция связи и информатизации Комитета связи, информатизации и информации Министерства по инвестициям и развитию Республики Казахстан по Мангистауской области".</w:t>
      </w:r>
    </w:p>
    <w:bookmarkEnd w:id="303"/>
    <w:bookmarkStart w:name="z318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Инспекции.</w:t>
      </w:r>
    </w:p>
    <w:bookmarkEnd w:id="304"/>
    <w:bookmarkStart w:name="z319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Инспекции осуществляется за счет средств республиканского бюджета.</w:t>
      </w:r>
    </w:p>
    <w:bookmarkEnd w:id="305"/>
    <w:bookmarkStart w:name="z320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Инспекции не допускается вступать в договорные отношения с субъектами предпринимательства на предмет выполнения обязанностей, являющихся функциями Инспекции.</w:t>
      </w:r>
    </w:p>
    <w:bookmarkEnd w:id="306"/>
    <w:bookmarkStart w:name="z321" w:id="3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задачи, функции и права Инспекции</w:t>
      </w:r>
    </w:p>
    <w:bookmarkEnd w:id="307"/>
    <w:bookmarkStart w:name="z322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Основными задачами Инспекции является участие в формировании и реализации государственной политики в сфере связи и информатизации.</w:t>
      </w:r>
    </w:p>
    <w:bookmarkEnd w:id="308"/>
    <w:bookmarkStart w:name="z323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Инспекцией осуществляются в пределах своей компетенции следующие функции:</w:t>
      </w:r>
    </w:p>
    <w:bookmarkEnd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государственного контроля за исполнением требований законодательства Республики Казахстан в области связи на соответствующей административно-территориальной единице;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проведения государственного контроля за деятельностью хозяйствующих субъектов в области связи и использованием радиочастотного спектра;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предписаний об устранении нарушений в работе отдельных средств или сетей связи при выявлении нарушений правил эксплуатации технологического оборудования сетей связи, охраны труда и техники безопасности, которые создают угрозу жизни и здоровью людей, окружающей среде или нормальному функционированию систем жизнеобеспечения,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мероприятиях по приемке в эксплуатацию средств связи;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отключение радиоэлектронных средств и высокочастотных устройств гражданского назначения в случае отсутствия разрешения на эксплуатацию и (или) несоответствия технических характеристик установленным нормам;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контроль за выполнением организационно-технических мероприятий по обеспечению электромагнитной совместимости электронных средств и высокочастотных устройств;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участие в согласовании планов строительства и приемке в эксплуатацию сооружений связи, линий телекоммуникаций, за исключением сетей правительственной связи;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осуществление радиоконтроля и проведение проверок использования радиочастотного спектра физическими и юридическими лицами, осуществляющими деятельность в области связи, и соблюдения операторами связи квалификационных требований к субъектам, осуществляющим предоставление услуг в области связи, и правил оказания услуг связи;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контроль за соблюдением операторами связи квалификационных требований к субъектам, осуществляющим предоставление услуг в области связи, правил оказания услуг связи, правил предоставления услуг почтовой связи и правил применения почтового штемпеля на почтовых отправлениях на территории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проверка устройства сетей и сооружений телекоммуникаций и почтовой связи на соответствие техническим нормам и требованиям по организации их технической эксплуатации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выявление и пресечение эксплуатации радиоэлектронных средств и высокочастотных устройств, действующих с нарушением законодательства Республики Казахстан в области связи;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обеспечение соблюдения требований нормативных правовых актов по организации эксплуатации объектов почтовой сети и обслуживанию пользователей услуг связи;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осуществление контроля на соответствие квалификационным требованиям операторов междугородной и (или) международной связи;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осуществление государственного контроля в сфере информатизации на предмет соблюдения требований законов Республики Казахстан, указов Президента Республики Казахстан и постановлений Правительства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осуществление контроля за соблюдением законодательства Республики Казахстан по предоставлению услуг почтовой связи;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осуществление контроля на соответствие государственных информационных систем, аппаратно-программного комплекса, создаваемого и (или) приобретаемого за счет бюджетных средств, требованиям технической документации (техническое задание, технико-экономическое обоснование, техническая спецификация);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участие в мероприятиях по приемке в эксплуатацию (промышленную эксплуатацию) государственных информационных систем;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осуществление контроля в сфере электронного документа и электронной цифровой подписи на предмет соблюдения законов Республики Казахстан и постановлений Правительства Республики Казахстан об электронном документе и электронной цифровой подписи;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иные функции в соответствии с законодательством Республики Казахстан.</w:t>
      </w:r>
    </w:p>
    <w:bookmarkStart w:name="z324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Инспекции:</w:t>
      </w:r>
    </w:p>
    <w:bookmarkEnd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информацию от физических и юридических лиц, необходимую для осуществления функций и задач, возложенных на Инспекцию;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вносить юридическим и физическим лицам предписания об устранении нарушений требований нормативных правовых актов, стандартов и норм, определяющих порядок работы сетей связи и информационных систем;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проводить проверки работы сетей и средств связи;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обращаться в суд с исками, участвовать в их рассмотрении;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привлекать в пределах своей компетенции для проведения экспертиз и консультаций экспертов, специалистов, а также сотрудников иных государственных органов и иных организаций;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осуществлять иные права в соответствии с законодательством Республики Казахстан.</w:t>
      </w:r>
    </w:p>
    <w:bookmarkStart w:name="z325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обязанности Инспекции входит:</w:t>
      </w:r>
    </w:p>
    <w:bookmarkEnd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обеспечивать реализацию возложенных на Инспекцию задач и функций;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соблюдать законодательство Республики Казахстан, права и охраняемые законом интересы физических и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готовить разъяснения по вопросам, входящим в компетенцию Инспекции;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представлять необходимые материалы и справки в пределах своей компетенции и в рамках законодательства в случае официального запроса об этом структурными подразделениями Комитета и государственными органами;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обеспечивать сохранность государственной собственности, находящейся на балансе Инспекции.</w:t>
      </w:r>
    </w:p>
    <w:bookmarkStart w:name="z326" w:id="3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Имущество Инспекции</w:t>
      </w:r>
    </w:p>
    <w:bookmarkEnd w:id="312"/>
    <w:bookmarkStart w:name="z327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Инспекция имеет на праве оперативного управления обособленное имущество.</w:t>
      </w:r>
    </w:p>
    <w:bookmarkEnd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Инспекции формируется за счет имущества, переданного ему государством, и состоит из основных и оборотных средств, а также иного имущества, стоимость которого отражается в балансе Инспекции.</w:t>
      </w:r>
    </w:p>
    <w:bookmarkStart w:name="z328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Имущество Инспекции относится к республиканской собственности.</w:t>
      </w:r>
    </w:p>
    <w:bookmarkEnd w:id="314"/>
    <w:bookmarkStart w:name="z329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Инспекция самостоятельно не отчуждает или иным способом распоряжается закрепленным за ним имуществом.</w:t>
      </w:r>
    </w:p>
    <w:bookmarkEnd w:id="315"/>
    <w:bookmarkStart w:name="z330" w:id="3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Организация деятельности Инспекции</w:t>
      </w:r>
    </w:p>
    <w:bookmarkEnd w:id="316"/>
    <w:bookmarkStart w:name="z331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Инспекцию возглавляет руководитель, назначаемый на должность и освобождаемый от должности ответственным секретарем Министерства по инвестициям и развитию Республики Казахстан после согласования с Министром по инвестициям и развитию Республики Казахстан.</w:t>
      </w:r>
    </w:p>
    <w:bookmarkEnd w:id="317"/>
    <w:bookmarkStart w:name="z332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Руководитель Инспекции организует и руководит работой Инспекции и несет персональную ответственность за выполнение возложенных на Инспекцию задач и осуществление своих функций.</w:t>
      </w:r>
    </w:p>
    <w:bookmarkEnd w:id="318"/>
    <w:bookmarkStart w:name="z333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 этих целях руководитель Инспекции:</w:t>
      </w:r>
    </w:p>
    <w:bookmarkEnd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пределах своей компетенции издает приказы;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 обязанности и полномочия сотрудников Инспекции;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соответствии с законодательством Республики Казахстан назначает на должности и освобождает от должности сотрудников Инспекции;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представляет Инспекцию в государственных органах и иных организациях;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установленном законодательством порядке поощряет, а также налагает дисциплинарные взыскания на сотрудников Инспекции;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иные полномочия в соответствии с законодательством Республики Казахстан.</w:t>
      </w:r>
    </w:p>
    <w:bookmarkStart w:name="z334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 соответствии с законодательством Республики Казахстан в Инспекции образуются:</w:t>
      </w:r>
    </w:p>
    <w:bookmarkEnd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конкурсная комиссия, уполномоченная осуществлять отбор кандидатов на замещение вакантных административных государственных должностей;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дисциплинарная комиссия, для рассмотрения материалов служебного расследования, привлечения к дисциплинарной ответственности;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аттестационная комиссия, для проведения аттестации административных государственных служащих;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комиссия по исчислению стажа государственной службы, дающего право на установление должностного оклада.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Персональный состав вышеуказанных комиссий определяется руководителем Инспекций. Решения комиссий оформляются протоколом.</w:t>
      </w:r>
    </w:p>
    <w:bookmarkStart w:name="z335" w:id="3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ликвидация Инспекции</w:t>
      </w:r>
    </w:p>
    <w:bookmarkEnd w:id="321"/>
    <w:bookmarkStart w:name="z336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ликвидация Инспекции производится в соответствии с гражданским законодательством Республики Казахстан.</w:t>
      </w:r>
    </w:p>
    <w:bookmarkEnd w:id="3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ноября 2014 года № 161</w:t>
            </w:r>
          </w:p>
        </w:tc>
      </w:tr>
    </w:tbl>
    <w:bookmarkStart w:name="z338" w:id="3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 "Инспекция связи и информатизации</w:t>
      </w:r>
      <w:r>
        <w:br/>
      </w:r>
      <w:r>
        <w:rPr>
          <w:rFonts w:ascii="Times New Roman"/>
          <w:b/>
          <w:i w:val="false"/>
          <w:color w:val="000000"/>
        </w:rPr>
        <w:t>Комитета связи, информатизации и информации Министерства по</w:t>
      </w:r>
      <w:r>
        <w:br/>
      </w:r>
      <w:r>
        <w:rPr>
          <w:rFonts w:ascii="Times New Roman"/>
          <w:b/>
          <w:i w:val="false"/>
          <w:color w:val="000000"/>
        </w:rPr>
        <w:t>инвестициям и развитию Республики Казахстан по Павлодарской</w:t>
      </w:r>
      <w:r>
        <w:br/>
      </w:r>
      <w:r>
        <w:rPr>
          <w:rFonts w:ascii="Times New Roman"/>
          <w:b/>
          <w:i w:val="false"/>
          <w:color w:val="000000"/>
        </w:rPr>
        <w:t>области"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323"/>
    <w:bookmarkStart w:name="z340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"Инспекция связи и информатизации Комитета связи, информатизации и информации Министерства по инвестициям и развитию Республики Казахстан по Павлодарской области" (далее – Инспекция) является территориальным органом Комитета связи, информатизации и информации Министерства по инвестициям и развитию Республики Казахстан (далее – Комитет), осуществляющим реализационные, контрольные и надзорные функции в области связи, информатизации.</w:t>
      </w:r>
    </w:p>
    <w:bookmarkEnd w:id="324"/>
    <w:bookmarkStart w:name="z341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Инспекция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 Республики Казахстан, актами Президента, Правительства Республики Казахстан и Министерства по инвестициям и развитию Республики Казахстан и иными нормативными правовыми актами, а также настоящим Положением.</w:t>
      </w:r>
    </w:p>
    <w:bookmarkEnd w:id="325"/>
    <w:bookmarkStart w:name="z342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Инспекция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326"/>
    <w:bookmarkStart w:name="z343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Инспекция вступает в гражданско-правовые отношения от собственного имени.</w:t>
      </w:r>
    </w:p>
    <w:bookmarkEnd w:id="327"/>
    <w:bookmarkStart w:name="z436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Инспекция выступает стороной гражданско-правовых отношений от имени государства, если уполномочено на это в соответствии с законодательством.</w:t>
      </w:r>
    </w:p>
    <w:bookmarkEnd w:id="328"/>
    <w:bookmarkStart w:name="z344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Инспекция по вопросам своей компетенции принимает решения оформляемые приказами Руководителя Инспекции.</w:t>
      </w:r>
    </w:p>
    <w:bookmarkEnd w:id="329"/>
    <w:bookmarkStart w:name="z345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утверждается в соответствии с законодательством Республики Казахстан.</w:t>
      </w:r>
    </w:p>
    <w:bookmarkEnd w:id="330"/>
    <w:bookmarkStart w:name="z346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Инспекции: Республика Казахстан, 140000, Павлодарская область, город Павлодар, улица Академика Сатпаева, 50.</w:t>
      </w:r>
    </w:p>
    <w:bookmarkEnd w:id="331"/>
    <w:bookmarkStart w:name="z347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"Инспекция связи и информатизации Комитета связи, информатизации и информации Министерства по инвестициям и развитию Республики Казахстан по Павлодарской области".</w:t>
      </w:r>
    </w:p>
    <w:bookmarkEnd w:id="332"/>
    <w:bookmarkStart w:name="z348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Инспекции.</w:t>
      </w:r>
    </w:p>
    <w:bookmarkEnd w:id="333"/>
    <w:bookmarkStart w:name="z349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Инспекции осуществляется за счет средств республиканского бюджета.</w:t>
      </w:r>
    </w:p>
    <w:bookmarkEnd w:id="334"/>
    <w:bookmarkStart w:name="z350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Инспекции не допускается вступать в договорные отношения с субъектами предпринимательства на предмет выполнения обязанностей, являющихся функциями Инспекции.</w:t>
      </w:r>
    </w:p>
    <w:bookmarkEnd w:id="335"/>
    <w:bookmarkStart w:name="z351" w:id="3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задачи, функции и права Инспекции</w:t>
      </w:r>
    </w:p>
    <w:bookmarkEnd w:id="336"/>
    <w:bookmarkStart w:name="z352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Основными задачами Инспекции является участие в формировании и реализации государственной политики в сфере связи и информатизации.</w:t>
      </w:r>
    </w:p>
    <w:bookmarkEnd w:id="337"/>
    <w:bookmarkStart w:name="z353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Инспекцией осуществляются в пределах своей компетенции следующие функции:</w:t>
      </w:r>
    </w:p>
    <w:bookmarkEnd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государственного контроля за исполнением требований законодательства Республики Казахстан в области связи на соответствующей административно-территориальной единице;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проведения государственного контроля за деятельностью хозяйствующих субъектов в области связи и использованием радиочастотного спектра;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предписаний об устранении нарушений в работе отдельных средств или сетей связи при выявлении нарушений правил эксплуатации технологического оборудования сетей связи, охраны труда и техники безопасности, которые создают угрозу жизни и здоровью людей, окружающей среде или нормальному функционированию систем жизнеобеспечения,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мероприятиях по приемке в эксплуатацию средств связи;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отключение радиоэлектронных средств и высокочастотных устройств гражданского назначения в случае отсутствия разрешения на эксплуатацию и (или) несоответствия технических характеристик установленным нормам;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контроль за выполнением организационно-технических мероприятий по обеспечению электромагнитной совместимости электронных средств и высокочастотных устройств;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участие в согласовании планов строительства и приемке в эксплуатацию сооружений связи, линий телекоммуникаций, за исключением сетей правительственной связи;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осуществление радиоконтроля и проведение проверок использования радиочастотного спектра физическими и юридическими лицами, осуществляющими деятельность в области связи, и соблюдения операторами связи квалификационных требований к субъектам, осуществляющим предоставление услуг в области связи, и правил оказания услуг связи;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контроль за соблюдением операторами связи квалификационных требований к субъектам, осуществляющим предоставление услуг в области связи, правил оказания услуг связи, правил предоставления услуг почтовой связи и правил применения почтового штемпеля на почтовых отправлениях на территории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проверка устройства сетей и сооружений телекоммуникаций и почтовой связи на соответствие техническим нормам и требованиям по организации их технической эксплуатации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выявление и пресечение эксплуатации радиоэлектронных средств и высокочастотных устройств, действующих с нарушением законодательства Республики Казахстан в области связи;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обеспечение соблюдения требований нормативных правовых актов по организации эксплуатации объектов почтовой сети и обслуживанию пользователей услуг связи;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осуществление контроля на соответствие квалификационным требованиям операторов междугородной и (или) международной связи;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осуществление государственного контроля в сфере информатизации на предмет соблюдения требований законов Республики Казахстан, указов Президента Республики Казахстан и постановлений Правительства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осуществление контроля за соблюдением законодательства Республики Казахстан по предоставлению услуг почтовой связи;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осуществление контроля на соответствие государственных информационных систем, аппаратно-программного комплекса, создаваемого и (или) приобретаемого за счет бюджетных средств, требованиям технической документации (техническое задание, технико-экономическое обоснование, техническая спецификация);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участие в мероприятиях по приемке в эксплуатацию (промышленную эксплуатацию) государственных информационных систем;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осуществление контроля в сфере электронного документа и электронной цифровой подписи на предмет соблюдения законов Республики Казахстан и постановлений Правительства Республики Казахстан об электронном документе и электронной цифровой подписи;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иные функции в соответствии с законодательством Республики Казахстан.</w:t>
      </w:r>
    </w:p>
    <w:bookmarkStart w:name="z354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Инспекции:</w:t>
      </w:r>
    </w:p>
    <w:bookmarkEnd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информацию от физических и юридических лиц, необходимую для осуществления функций и задач, возложенных на Инспекцию;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вносить юридическим и физическим лицам предписания об устранении нарушений требований нормативных правовых актов, стандартов и норм, определяющих порядок работы сетей связи и информационных систем;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проводить проверки работы сетей и средств связи;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обращаться в суд с исками, участвовать в их рассмотрении;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привлекать в пределах своей компетенции для проведения экспертиз и консультаций экспертов, специалистов, а также сотрудников иных государственных органов и иных организаций;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осуществлять иные права в соответствии с законодательством Республики Казахстан.</w:t>
      </w:r>
    </w:p>
    <w:bookmarkStart w:name="z355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обязанности Инспекции входит:</w:t>
      </w:r>
    </w:p>
    <w:bookmarkEnd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обеспечивать реализацию возложенных на Инспекцию задач и функций;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соблюдать законодательство Республики Казахстан, права и охраняемые законом интересы физических и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готовить разъяснения по вопросам, входящим в компетенцию Инспекции;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представлять необходимые материалы и справки в пределах своей компетенции и в рамках законодательства в случае официального запроса об этом структурными подразделениями Комитета и государственными органами;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обеспечивать сохранность государственной собственности, находящейся на балансе Инспекции.</w:t>
      </w:r>
    </w:p>
    <w:bookmarkStart w:name="z356" w:id="3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Имущество Инспекции</w:t>
      </w:r>
    </w:p>
    <w:bookmarkEnd w:id="341"/>
    <w:bookmarkStart w:name="z357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Инспекция имеет на праве оперативного управления обособленное имущество.</w:t>
      </w:r>
    </w:p>
    <w:bookmarkEnd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Инспекции формируется за счет имущества, переданного ему государством, и состоит из основных и оборотных средств, а также иного имущества, стоимость которого отражается в балансе Инспекции.</w:t>
      </w:r>
    </w:p>
    <w:bookmarkStart w:name="z358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Имущество Инспекции относится к республиканской собственности.</w:t>
      </w:r>
    </w:p>
    <w:bookmarkEnd w:id="343"/>
    <w:bookmarkStart w:name="z359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Инспекция самостоятельно не отчуждает или иным способом распоряжается закрепленным за ним имуществом.</w:t>
      </w:r>
    </w:p>
    <w:bookmarkEnd w:id="344"/>
    <w:bookmarkStart w:name="z360" w:id="3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Организация деятельности Инспекции</w:t>
      </w:r>
    </w:p>
    <w:bookmarkEnd w:id="345"/>
    <w:bookmarkStart w:name="z361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Инспекцию возглавляет руководитель, назначаемый на должность и освобождаемый от должности ответственным секретарем Министерства по инвестициям и развитию Республики Казахстан после согласования с Министром по инвестициям и развитию Республики Казахстан.</w:t>
      </w:r>
    </w:p>
    <w:bookmarkEnd w:id="346"/>
    <w:bookmarkStart w:name="z362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Руководитель Инспекции организует и руководит работой Инспекции и несет персональную ответственность за выполнение возложенных на Инспекцию задач и осуществление своих функций.</w:t>
      </w:r>
    </w:p>
    <w:bookmarkEnd w:id="347"/>
    <w:bookmarkStart w:name="z363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 этих целях руководитель Инспекции:</w:t>
      </w:r>
    </w:p>
    <w:bookmarkEnd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пределах своей компетенции издает приказы;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 обязанности и полномочия сотрудников Инспекции;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соответствии с законодательством Республики Казахстан назначает на должности и освобождает от должности сотрудников Инспекции;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представляет Инспекцию в государственных органах и иных организациях;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установленном законодательством порядке поощряет, а также налагает дисциплинарные взыскания на сотрудников Инспекции;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иные полномочия в соответствии с законодательством Республики Казахстан.</w:t>
      </w:r>
    </w:p>
    <w:bookmarkStart w:name="z364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 соответствии с законодательством Республики Казахстан в Инспекции образуются:</w:t>
      </w:r>
    </w:p>
    <w:bookmarkEnd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конкурсная комиссия, уполномоченная осуществлять отбор кандидатов на замещение вакантных административных государственных должностей;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дисциплинарная комиссия, для рассмотрения материалов служебного расследования, привлечения к дисциплинарной ответственности;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аттестационная комиссия, для проведения аттестации административных государственных служащих;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комиссия по исчислению стажа государственной службы, дающего право на установление должностного оклада.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Персональный состав вышеуказанных комиссий определяется руководителем Инспекций. Решения комиссий оформляются протоколом.</w:t>
      </w:r>
    </w:p>
    <w:bookmarkStart w:name="z365" w:id="3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ликвидация Инспекции</w:t>
      </w:r>
    </w:p>
    <w:bookmarkEnd w:id="350"/>
    <w:bookmarkStart w:name="z366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ликвидация Инспекции производится в соответствии с гражданским законодательством Республики Казахстан.</w:t>
      </w:r>
    </w:p>
    <w:bookmarkEnd w:id="35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ноября 2014 года № 161</w:t>
            </w:r>
          </w:p>
        </w:tc>
      </w:tr>
    </w:tbl>
    <w:bookmarkStart w:name="z368" w:id="3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 "Инспекция связи и информатизации</w:t>
      </w:r>
      <w:r>
        <w:br/>
      </w:r>
      <w:r>
        <w:rPr>
          <w:rFonts w:ascii="Times New Roman"/>
          <w:b/>
          <w:i w:val="false"/>
          <w:color w:val="000000"/>
        </w:rPr>
        <w:t>Комитета связи, информатизации и информации Министерства по</w:t>
      </w:r>
      <w:r>
        <w:br/>
      </w:r>
      <w:r>
        <w:rPr>
          <w:rFonts w:ascii="Times New Roman"/>
          <w:b/>
          <w:i w:val="false"/>
          <w:color w:val="000000"/>
        </w:rPr>
        <w:t>инвестициям и развитию Республики Казахстан по</w:t>
      </w:r>
      <w:r>
        <w:br/>
      </w:r>
      <w:r>
        <w:rPr>
          <w:rFonts w:ascii="Times New Roman"/>
          <w:b/>
          <w:i w:val="false"/>
          <w:color w:val="000000"/>
        </w:rPr>
        <w:t>Северо-Казахстанской области"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352"/>
    <w:bookmarkStart w:name="z370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"Инспекция связи и информатизации Комитета связи, информатизации и информации Министерства по инвестициям и развитию Республики Казахстан по Северо-Казахстанской области" (далее – Инспекция) является территориальным органом Комитета связи, информатизации и информации Министерства по инвестициям и развитию Республики Казахстан (далее – Комитет), осуществляющим реализационные, контрольные и надзорные функции в области связи, информатизации.</w:t>
      </w:r>
    </w:p>
    <w:bookmarkEnd w:id="353"/>
    <w:bookmarkStart w:name="z371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Инспекция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 Республики Казахстан, актами Президента, Правительства Республики Казахстан и Министерства по инвестициям и развитию Республики Казахстан и иными нормативными правовыми актами, а также настоящим Положением.</w:t>
      </w:r>
    </w:p>
    <w:bookmarkEnd w:id="354"/>
    <w:bookmarkStart w:name="z372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Инспекция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355"/>
    <w:bookmarkStart w:name="z373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Инспекция вступает в гражданско-правовые отношения от собственного имени.</w:t>
      </w:r>
    </w:p>
    <w:bookmarkEnd w:id="356"/>
    <w:bookmarkStart w:name="z437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Инспекция выступает стороной гражданско-правовых отношений от имени государства, если уполномочено на это в соответствии с законодательством.      </w:t>
      </w:r>
    </w:p>
    <w:bookmarkEnd w:id="357"/>
    <w:bookmarkStart w:name="z374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Инспекция по вопросам своей компетенции принимает решения оформляемые приказами Руководителя Инспекции.</w:t>
      </w:r>
    </w:p>
    <w:bookmarkEnd w:id="358"/>
    <w:bookmarkStart w:name="z375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утверждается в соответствии с законодательством Республики Казахстан.</w:t>
      </w:r>
    </w:p>
    <w:bookmarkEnd w:id="359"/>
    <w:bookmarkStart w:name="z376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Инспекции: Республика Казахстан, 150000, Северо-Казахстанская область, город Петропавловск, улица Жумабаева, 109.</w:t>
      </w:r>
    </w:p>
    <w:bookmarkEnd w:id="360"/>
    <w:bookmarkStart w:name="z377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"Инспекция связи и информатизации Комитета связи, информатизации и информации Министерства по инвестициям и развитию Республики Казахстан по Северо-Казахстанской области".</w:t>
      </w:r>
    </w:p>
    <w:bookmarkEnd w:id="361"/>
    <w:bookmarkStart w:name="z378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Инспекции.</w:t>
      </w:r>
    </w:p>
    <w:bookmarkEnd w:id="362"/>
    <w:bookmarkStart w:name="z379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Инспекции осуществляется за счет средств республиканского бюджета.</w:t>
      </w:r>
    </w:p>
    <w:bookmarkEnd w:id="363"/>
    <w:bookmarkStart w:name="z380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Инспекции не допускается вступать в договорные отношения с субъектами предпринимательства на предмет выполнения обязанностей, являющихся функциями Инспекции.</w:t>
      </w:r>
    </w:p>
    <w:bookmarkEnd w:id="364"/>
    <w:bookmarkStart w:name="z381" w:id="3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задачи, функции и права Инспекции</w:t>
      </w:r>
    </w:p>
    <w:bookmarkEnd w:id="365"/>
    <w:bookmarkStart w:name="z382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Основными задачами Инспекции является участие в формировании и реализации государственной политики в сфере связи и информатизации.</w:t>
      </w:r>
    </w:p>
    <w:bookmarkEnd w:id="366"/>
    <w:bookmarkStart w:name="z383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Инспекцией осуществляются в пределах своей компетенции следующие функции:</w:t>
      </w:r>
    </w:p>
    <w:bookmarkEnd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государственного контроля за исполнением требований законодательства Республики Казахстан в области связи на соответствующей административно-территориальной единице;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проведения государственного контроля за деятельностью хозяйствующих субъектов в области связи и использованием радиочастотного спектра;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предписаний об устранении нарушений в работе отдельных средств или сетей связи при выявлении нарушений правил эксплуатации технологического оборудования сетей связи, охраны труда и техники безопасности, которые создают угрозу жизни и здоровью людей, окружающей среде или нормальному функционированию систем жизнеобеспечения,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мероприятиях по приемке в эксплуатацию средств связи;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отключение радиоэлектронных средств и высокочастотных устройств гражданского назначения в случае отсутствия разрешения на эксплуатацию и (или) несоответствия технических характеристик установленным нормам;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контроль за выполнением организационно-технических мероприятий по обеспечению электромагнитной совместимости электронных средств и высокочастотных устройств;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участие в согласовании планов строительства и приемке в эксплуатацию сооружений связи, линий телекоммуникаций, за исключением сетей правительственной связи;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осуществление радиоконтроля и проведение проверок использования радиочастотного спектра физическими и юридическими лицами, осуществляющими деятельность в области связи, и соблюдения операторами связи квалификационных требований к субъектам, осуществляющим предоставление услуг в области связи, и правил оказания услуг связи;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контроль за соблюдением операторами связи квалификационных требований к субъектам, осуществляющим предоставление услуг в области связи, правил оказания услуг связи, правил предоставления услуг почтовой связи и правил применения почтового штемпеля на почтовых отправлениях на территории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проверка устройства сетей и сооружений телекоммуникаций и почтовой связи на соответствие техническим нормам и требованиям по организации их технической эксплуатации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выявление и пресечение эксплуатации радиоэлектронных средств и высокочастотных устройств, действующих с нарушением законодательства Республики Казахстан в области связи;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обеспечение соблюдения требований нормативных правовых актов по организации эксплуатации объектов почтовой сети и обслуживанию пользователей услуг связи;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осуществление контроля на соответствие квалификационным требованиям операторов междугородной и (или) международной связи;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осуществление государственного контроля в сфере информатизации на предмет соблюдения требований законов Республики Казахстан, указов Президента Республики Казахстан и постановлений Правительства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осуществление контроля за соблюдением законодательства Республики Казахстан по предоставлению услуг почтовой связи;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осуществление контроля на соответствие государственных информационных систем, аппаратно-программного комплекса, создаваемого и (или) приобретаемого за счет бюджетных средств, требованиям технической документации (техническое задание, технико-экономическое обоснование, техническая спецификация);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участие в мероприятиях по приемке в эксплуатацию (промышленную эксплуатацию) государственных информационных систем;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осуществление контроля в сфере электронного документа и электронной цифровой подписи на предмет соблюдения законов Республики Казахстан и постановлений Правительства Республики Казахстан об электронном документе и электронной цифровой подписи;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иные функции в соответствии с законодательством Республики Казахстан.</w:t>
      </w:r>
    </w:p>
    <w:bookmarkStart w:name="z384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Инспекции:</w:t>
      </w:r>
    </w:p>
    <w:bookmarkEnd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информацию от физических и юридических лиц, необходимую для осуществления функций и задач, возложенных на Инспекцию;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вносить юридическим и физическим лицам предписания об устранении нарушений требований нормативных правовых актов, стандартов и норм, определяющих порядок работы сетей связи и информационных систем;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проводить проверки работы сетей и средств связи;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обращаться в суд с исками, участвовать в их рассмотрении;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привлекать в пределах своей компетенции для проведения экспертиз и консультаций экспертов, специалистов, а также сотрудников иных государственных органов и иных организаций;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осуществлять иные права в соответствии с законодательством Республики Казахстан.</w:t>
      </w:r>
    </w:p>
    <w:bookmarkStart w:name="z385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обязанности Инспекции входит:</w:t>
      </w:r>
    </w:p>
    <w:bookmarkEnd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обеспечивать реализацию возложенных на Инспекцию задач и функций;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соблюдать законодательство Республики Казахстан, права и охраняемые законом интересы физических и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готовить разъяснения по вопросам, входящим в компетенцию Инспекции;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представлять необходимые материалы и справки в пределах своей компетенции и в рамках законодательства в случае официального запроса об этом структурными подразделениями Комитета и государственными органами;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обеспечивать сохранность государственной собственности, находящейся на балансе Инспекции.</w:t>
      </w:r>
    </w:p>
    <w:bookmarkStart w:name="z386" w:id="3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Имущество Инспекции</w:t>
      </w:r>
    </w:p>
    <w:bookmarkEnd w:id="370"/>
    <w:bookmarkStart w:name="z387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Инспекция имеет на праве оперативного управления обособленное имущество.</w:t>
      </w:r>
    </w:p>
    <w:bookmarkEnd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Инспекции формируется за счет имущества, переданного ему государством, и состоит из основных и оборотных средств, а также иного имущества, стоимость которого отражается в балансе Инспекции.</w:t>
      </w:r>
    </w:p>
    <w:bookmarkStart w:name="z388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Имущество Инспекции относится к республиканской собственности.</w:t>
      </w:r>
    </w:p>
    <w:bookmarkEnd w:id="372"/>
    <w:bookmarkStart w:name="z389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Инспекция самостоятельно не отчуждает или иным способом распоряжается закрепленным за ним имуществом.</w:t>
      </w:r>
    </w:p>
    <w:bookmarkEnd w:id="373"/>
    <w:bookmarkStart w:name="z390" w:id="3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Организация деятельности Инспекции</w:t>
      </w:r>
    </w:p>
    <w:bookmarkEnd w:id="374"/>
    <w:bookmarkStart w:name="z391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Инспекцию возглавляет руководитель, назначаемый на должность и освобождаемый от должности ответственным секретарем Министерства по инвестициям и развитию Республики Казахстан после согласования с Министром по инвестициям и развитию Республики Казахстан.</w:t>
      </w:r>
    </w:p>
    <w:bookmarkEnd w:id="375"/>
    <w:bookmarkStart w:name="z392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Руководитель Инспекции организует и руководит работой Инспекции и несет персональную ответственность за выполнение возложенных на Инспекцию задач и осуществление своих функций.</w:t>
      </w:r>
    </w:p>
    <w:bookmarkEnd w:id="376"/>
    <w:bookmarkStart w:name="z393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 этих целях руководитель Инспекции:</w:t>
      </w:r>
    </w:p>
    <w:bookmarkEnd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пределах своей компетенции издает приказы;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 обязанности и полномочия сотрудников Инспекции;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соответствии с законодательством Республики Казахстан назначает на должности и освобождает от должности сотрудников Инспекции;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представляет Инспекцию в государственных органах и иных организациях;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установленном законодательством порядке поощряет, а также налагает дисциплинарные взыскания на сотрудников Инспекции;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иные полномочия в соответствии с законодательством Республики Казахстан.</w:t>
      </w:r>
    </w:p>
    <w:bookmarkStart w:name="z394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 соответствии с законодательством Республики Казахстан в Инспекции образуются:</w:t>
      </w:r>
    </w:p>
    <w:bookmarkEnd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конкурсная комиссия, уполномоченная осуществлять отбор кандидатов на замещение вакантных административных государственных должностей;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дисциплинарная комиссия, для рассмотрения материалов служебного расследования, привлечения к дисциплинарной ответственности;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аттестационная комиссия, для проведения аттестации административных государственных служащих;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комиссия по исчислению стажа государственной службы, дающего право на установление должностного оклада.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Персональный состав вышеуказанных комиссий определяется руководителем Инспекций. Решения комиссий оформляются протоколом.</w:t>
      </w:r>
    </w:p>
    <w:bookmarkStart w:name="z395" w:id="3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ликвидация Инспекции</w:t>
      </w:r>
    </w:p>
    <w:bookmarkEnd w:id="379"/>
    <w:bookmarkStart w:name="z396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ликвидация Инспекции производится в соответствии с гражданским законодательством Республики Казахстан.</w:t>
      </w:r>
    </w:p>
    <w:bookmarkEnd w:id="38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ноября 2014 года № 161</w:t>
            </w:r>
          </w:p>
        </w:tc>
      </w:tr>
    </w:tbl>
    <w:bookmarkStart w:name="z398" w:id="3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 "Инспекция связи и информатизации</w:t>
      </w:r>
      <w:r>
        <w:br/>
      </w:r>
      <w:r>
        <w:rPr>
          <w:rFonts w:ascii="Times New Roman"/>
          <w:b/>
          <w:i w:val="false"/>
          <w:color w:val="000000"/>
        </w:rPr>
        <w:t>Комитета связи, информатизации и информации Министерства по</w:t>
      </w:r>
      <w:r>
        <w:br/>
      </w:r>
      <w:r>
        <w:rPr>
          <w:rFonts w:ascii="Times New Roman"/>
          <w:b/>
          <w:i w:val="false"/>
          <w:color w:val="000000"/>
        </w:rPr>
        <w:t>инвестициям и развитию Республики Казахстан по</w:t>
      </w:r>
      <w:r>
        <w:br/>
      </w:r>
      <w:r>
        <w:rPr>
          <w:rFonts w:ascii="Times New Roman"/>
          <w:b/>
          <w:i w:val="false"/>
          <w:color w:val="000000"/>
        </w:rPr>
        <w:t>Южно-Казахстанской области"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381"/>
    <w:bookmarkStart w:name="z400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"Инспекция связи и информатизации Комитета связи, информатизации и информации Министерства по инвестициям и развитию Республики Казахстан по Южно-Казахстанской области" (далее – Инспекция) является территориальным органом Комитета связи, информатизации и информации Министерства по инвестициям и развитию Республики Казахстан (далее – Комитет), осуществляющим реализационные, контрольные и надзорные функции в области связи, информатизации.</w:t>
      </w:r>
    </w:p>
    <w:bookmarkEnd w:id="382"/>
    <w:bookmarkStart w:name="z401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Инспекция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 Республики Казахстан, актами Президента, Правительства Республики Казахстан и Министерства по инвестициям и развитию Республики Казахстан и иными нормативными правовыми актами, а также настоящим Положением.</w:t>
      </w:r>
    </w:p>
    <w:bookmarkEnd w:id="383"/>
    <w:bookmarkStart w:name="z402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Инспекция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384"/>
    <w:bookmarkStart w:name="z403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Инспекция вступает в гражданско-правовые отношения от собственного имени.</w:t>
      </w:r>
    </w:p>
    <w:bookmarkEnd w:id="385"/>
    <w:bookmarkStart w:name="z438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Инспекция выступает стороной гражданско-правовых отношений от имени государства, если уполномочено на это в соответствии с законодательством.</w:t>
      </w:r>
    </w:p>
    <w:bookmarkEnd w:id="386"/>
    <w:bookmarkStart w:name="z404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Инспекция по вопросам своей компетенции принимает решения оформляемые приказами Руководителя Инспекции.</w:t>
      </w:r>
    </w:p>
    <w:bookmarkEnd w:id="387"/>
    <w:bookmarkStart w:name="z405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утверждается в соответствии с законодательством Республики Казахстан.</w:t>
      </w:r>
    </w:p>
    <w:bookmarkEnd w:id="388"/>
    <w:bookmarkStart w:name="z406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Инспекции: Республика Казахстан, 160000, Южно-Казахстанская область, город Шымкент, проспект Таукехана, 35.</w:t>
      </w:r>
    </w:p>
    <w:bookmarkEnd w:id="389"/>
    <w:bookmarkStart w:name="z407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"Инспекция связи и информатизации Комитета связи, информатизации и информации Министерства по инвестициям и развитию Республики Казахстан по Южно-Казахстанской области".</w:t>
      </w:r>
    </w:p>
    <w:bookmarkEnd w:id="390"/>
    <w:bookmarkStart w:name="z408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Инспекции.</w:t>
      </w:r>
    </w:p>
    <w:bookmarkEnd w:id="391"/>
    <w:bookmarkStart w:name="z409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Инспекции осуществляется за счет средств республиканского бюджета.</w:t>
      </w:r>
    </w:p>
    <w:bookmarkEnd w:id="392"/>
    <w:bookmarkStart w:name="z410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Инспекции не допускается вступать в договорные отношения с субъектами предпринимательства на предмет выполнения обязанностей, являющихся функциями Инспекции.</w:t>
      </w:r>
    </w:p>
    <w:bookmarkEnd w:id="393"/>
    <w:bookmarkStart w:name="z411" w:id="3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задачи, функции и права Инспекции</w:t>
      </w:r>
    </w:p>
    <w:bookmarkEnd w:id="394"/>
    <w:bookmarkStart w:name="z412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Основными задачами Инспекции является участие в формировании и реализации государственной политики в сфере связи и информатизации.</w:t>
      </w:r>
    </w:p>
    <w:bookmarkEnd w:id="395"/>
    <w:bookmarkStart w:name="z413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Инспекцией осуществляются в пределах своей компетенции следующие функции:</w:t>
      </w:r>
    </w:p>
    <w:bookmarkEnd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государственного контроля за исполнением требований законодательства Республики Казахстан в области связи на соответствующей административно-территориальной единице;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проведения государственного контроля за деятельностью хозяйствующих субъектов в области связи и использованием радиочастотного спектра;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предписаний об устранении нарушений в работе отдельных средств или сетей связи при выявлении нарушений правил эксплуатации технологического оборудования сетей связи, охраны труда и техники безопасности, которые создают угрозу жизни и здоровью людей, окружающей среде или нормальному функционированию систем жизнеобеспечения,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мероприятиях по приемке в эксплуатацию средств связи;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отключение радиоэлектронных средств и высокочастотных устройств гражданского назначения в случае отсутствия разрешения на эксплуатацию и (или) несоответствия технических характеристик установленным нормам;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контроль за выполнением организационно-технических мероприятий по обеспечению электромагнитной совместимости электронных средств и высокочастотных устройств;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участие в согласовании планов строительства и приемке в эксплуатацию сооружений связи, линий телекоммуникаций, за исключением сетей правительственной связи;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осуществление радиоконтроля и проведение проверок использования радиочастотного спектра физическими и юридическими лицами, осуществляющими деятельность в области связи, и соблюдения операторами связи квалификационных требований к субъектам, осуществляющим предоставление услуг в области связи, и правил оказания услуг связи;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контроль за соблюдением операторами связи квалификационных требований к субъектам, осуществляющим предоставление услуг в области связи, правил оказания услуг связи, правил предоставления услуг почтовой связи и правил применения почтового штемпеля на почтовых отправлениях на территории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проверка устройства сетей и сооружений телекоммуникаций и почтовой связи на соответствие техническим нормам и требованиям по организации их технической эксплуатации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выявление и пресечение эксплуатации радиоэлектронных средств и высокочастотных устройств, действующих с нарушением законодательства Республики Казахстан в области связи;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обеспечение соблюдения требований нормативных правовых актов по организации эксплуатации объектов почтовой сети и обслуживанию пользователей услуг связи;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осуществление контроля на соответствие квалификационным требованиям операторов междугородной и (или) международной связи;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осуществление государственного контроля в сфере информатизации на предмет соблюдения требований законов Республики Казахстан, указов Президента Республики Казахстан и постановлений Правительства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осуществление контроля за соблюдением законодательства Республики Казахстан по предоставлению услуг почтовой связи;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осуществление контроля на соответствие государственных информационных систем, аппаратно-программного комплекса, создаваемого и (или) приобретаемого за счет бюджетных средств, требованиям технической документации (техническое задание, технико-экономическое обоснование, техническая спецификация);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участие в мероприятиях по приемке в эксплуатацию (промышленную эксплуатацию) государственных информационных систем;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осуществление контроля в сфере электронного документа и электронной цифровой подписи на предмет соблюдения законов Республики Казахстан и постановлений Правительства Республики Казахстан об электронном документе и электронной цифровой подписи;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иные функции в соответствии с законодательством Республики Казахстан.</w:t>
      </w:r>
    </w:p>
    <w:bookmarkStart w:name="z414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Инспекции:</w:t>
      </w:r>
    </w:p>
    <w:bookmarkEnd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информацию от физических и юридических лиц, необходимую для осуществления функций и задач, возложенных на Инспекцию;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вносить юридическим и физическим лицам предписания об устранении нарушений требований нормативных правовых актов, стандартов и норм, определяющих порядок работы сетей связи и информационных систем;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проводить проверки работы сетей и средств связи;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обращаться в суд с исками, участвовать в их рассмотрении;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привлекать в пределах своей компетенции для проведения экспертиз и консультаций экспертов, специалистов, а также сотрудников иных государственных органов и иных организаций;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осуществлять иные права в соответствии с законодательством Республики Казахстан.</w:t>
      </w:r>
    </w:p>
    <w:bookmarkStart w:name="z415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обязанности Инспекции входит:</w:t>
      </w:r>
    </w:p>
    <w:bookmarkEnd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обеспечивать реализацию возложенных на Инспекцию задач и функций;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соблюдать законодательство Республики Казахстан, права и охраняемые законом интересы физических и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готовить разъяснения по вопросам, входящим в компетенцию Инспекции;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представлять необходимые материалы и справки в пределах своей компетенции и в рамках законодательства в случае официального запроса об этом структурными подразделениями Комитета и государственными органами;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обеспечивать сохранность государственной собственности, находящейся на балансе Инспекции.</w:t>
      </w:r>
    </w:p>
    <w:bookmarkStart w:name="z416" w:id="3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Имущество Инспекции</w:t>
      </w:r>
    </w:p>
    <w:bookmarkEnd w:id="399"/>
    <w:bookmarkStart w:name="z417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Инспекция имеет на праве оперативного управления обособленное имущество.</w:t>
      </w:r>
    </w:p>
    <w:bookmarkEnd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Инспекции формируется за счет имущества, переданного ему государством, и состоит из основных и оборотных средств, а также иного имущества, стоимость которого отражается в балансе Инспекции.</w:t>
      </w:r>
    </w:p>
    <w:bookmarkStart w:name="z418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Имущество Инспекции относится к республиканской собственности.</w:t>
      </w:r>
    </w:p>
    <w:bookmarkEnd w:id="401"/>
    <w:bookmarkStart w:name="z419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Инспекция самостоятельно не отчуждает или иным способом распоряжается закрепленным за ним имуществом.</w:t>
      </w:r>
    </w:p>
    <w:bookmarkEnd w:id="402"/>
    <w:bookmarkStart w:name="z420" w:id="4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Организация деятельности Инспекции</w:t>
      </w:r>
    </w:p>
    <w:bookmarkEnd w:id="403"/>
    <w:bookmarkStart w:name="z421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Инспекцию возглавляет руководитель, назначаемый на должность и освобождаемый от должности ответственным секретарем Министерства по инвестициям и развитию Республики Казахстан после согласования с Министром по инвестициям и развитию Республики Казахстан.</w:t>
      </w:r>
    </w:p>
    <w:bookmarkEnd w:id="404"/>
    <w:bookmarkStart w:name="z422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Руководитель Инспекции организует и руководит работой Инспекции и несет персональную ответственность за выполнение возложенных на Инспекцию задач и осуществление своих функций.</w:t>
      </w:r>
    </w:p>
    <w:bookmarkEnd w:id="405"/>
    <w:bookmarkStart w:name="z423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 этих целях руководитель Инспекции:</w:t>
      </w:r>
    </w:p>
    <w:bookmarkEnd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пределах своей компетенции издает приказы;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 обязанности и полномочия сотрудников Инспекции;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соответствии с законодательством Республики Казахстан назначает на должности и освобождает от должности сотрудников Инспекции;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представляет Инспекцию в государственных органах и иных организациях;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установленном законодательством порядке поощряет, а также налагает дисциплинарные взыскания на сотрудников Инспекции;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иные полномочия в соответствии с законодательством Республики Казахстан.</w:t>
      </w:r>
    </w:p>
    <w:bookmarkStart w:name="z424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 соответствии с законодательством Республики Казахстан в Инспекции образуются:</w:t>
      </w:r>
    </w:p>
    <w:bookmarkEnd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конкурсная комиссия, уполномоченная осуществлять отбор кандидатов на замещение вакантных административных государственных должностей;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дисциплинарная комиссия, для рассмотрения материалов служебного расследования, привлечения к дисциплинарной ответственности;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аттестационная комиссия, для проведения аттестации административных государственных служащих;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комиссия по исчислению стажа государственной службы, дающего право на установление должностного оклада.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Персональный состав вышеуказанных комиссий определяется руководителем Инспекций. Решения комиссий оформляются протоколом.</w:t>
      </w:r>
    </w:p>
    <w:bookmarkStart w:name="z425" w:id="4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ликвидация Инспекции</w:t>
      </w:r>
    </w:p>
    <w:bookmarkEnd w:id="408"/>
    <w:bookmarkStart w:name="z426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ликвидация Инспекции производится в соответствии с гражданским законодательством Республики Казахстан.</w:t>
      </w:r>
    </w:p>
    <w:bookmarkEnd w:id="40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