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6e2e" w14:textId="a4e6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 при предоставлении земельных участков для строительства объектов в черте населенного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5 ноября 2014 года № 67. Зарегистрирован в Министерстве юстиции Республики Казахстан 10 декабря 2014 года № 9952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7-2)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Земельного кодекса Республики Казахстан от 20 июня 2003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на предоставление земельного участка для строительства объекта в черте населенного пункта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заключения согласующих органов на выделение земельного участка под строительство объектов в черте населенного пункта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акта выбора земельного участка под строительство объекта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земельно кадастрового плана земельного участка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инфраструктуры экономики (Жазылбек У.Е)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 Ускенбаева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2015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2014 года № 67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Акиму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(области, района, города,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аульного (сельского) округа, аула, села)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 (фамилия, имя, отчество)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от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(Ф.И.О. физического лица либо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 наименование юридического лица)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ИИН/БИН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(реквизиты документа, удостоверяющего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личность физического или юридического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 лица, контактный телефон, адрес)   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Заявление на предоставление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для строительства объекта в черте населенного пункта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предоставить на праве временного возмездного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 земельный участок сроком на ________ лет,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расположенный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(местоположение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площадью ____________гектар для строительства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планируемого объекта строительства, этажность,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(ориентировочная площадь застройки)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 ситуационная схема размещения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испрашиваемого земельного участка в электронном или бумажном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 физического лица 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юридического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_____________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Заявлению на предоставление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 в черте населенного пункта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Ситуационная схема размещения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испрашиваемого земельного участка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58928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Обязательно указываются конфигурация и предполагаемые размеры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испрашиваемого участка.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 физического лица 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юридического лица,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2014 года № 67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Заключение согласующих органов на выделение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под строительство объектов в черте населенного пункта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(наименование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(организации, предприятия)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произвело обследование испрашиваемого земельного участка и установило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местоположение земельного участка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земельного участка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ориентировочная площадь земельного участка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заявлением и схемой расположения земельного участка составляет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(гектар)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сведения об участке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Заключение: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материалов обследования земельного участка,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предоставленного на согласование уполномоченным органом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архитектуры и градостроительства города (населенного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 по заявлению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 физического лица либо наименование юридического лица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заявителя) запрашиваемый земельный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(местоположение)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строительства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объекта строительства)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(согласован, не согласован)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Схема графического отображения согласования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запрашиваемого земельного участка.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отрицательного заключения прикладывается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мотивированный ответ об отказе согласования испрашиваемого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 руководителя)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 » ___________ 20 год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2014 года № 67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 УТВЕРЖДАЮ: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сфере 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 (Ф.И.О. руководителя)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__________________ « » 20 год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подпись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 М.П.                              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Акт выбора земельного участка под строительство объекта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 »         20  года               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заявлению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(Ф.И.О. физического лица либо наименование юридического лица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 для целей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планируемого объекта строительства)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испрашивается земельный участок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(адрес (местоположение) земельного участка, код РКА)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квартала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земельного участка по расположению к местности: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юг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восток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Целевое использование земельного участка: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Площадь земельного участка (гектар)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Делимость______________________________________________________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(делимый, неделимый)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(лет)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сведения об участке и объекте строительства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(этажность объекта, площадь планируемого объекта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Ограничения и обременения (сервитуты) в использовании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обследования земельного участка,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согласующие государственные органы (организации, предприятия)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предоставлению земельного участка установили возможность: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водоснабжения (канализации)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теплоснабжения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газоснабжения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электроснабжения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связи (телефонизация)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 основании материалов обследования земельного участка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заключения согласующих государственных органов (организации,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предприятия):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Считать возможным предоставление запрашиваемого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участка по адресу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(адрес (местоположение)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строительства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объекта строительства)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заявлению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(Ф.И.О. физического лица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юридического лица –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Испрашиваемый земельный участок градостроительным нормам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(соответствует, не соответствует)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использовании земельного участка необходимо соблюдать: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акту выбора прилагается: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Заключения согласующих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Технические условия для подключения к инженерным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Схема размещения объекта и проект границ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выбора земельного участка под строительство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 на _____ листах в 2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(должность и Ф.И.О. специалиста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конфигурации или площади испрашиваемого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указывается мотивированное обоснование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несогласованного заявителем акта выбора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составляет десять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выбора земельного участка не дает право на 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строительных работ, использование территории и ведения на 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хозяйственной деятельности.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физического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« » 20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подпись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Акту выбора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строительство объекта 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Ситуационная схема испрашиваемого земельного участка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58928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Масштаб 1: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023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Масштаб 1:500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 к проекту границ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219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Контур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 Контактные данные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 И.О. специалиста - исполнителя)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2014 года № 67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Приложение 4 в редакции приказа Министра национальной экономики РК от 22.12.2015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57150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Серия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Жер учаскесінің жер-кадастрлық жоспары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Земельно-кадастровый план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кадастрлық нөмірі:___________________________________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Кадастровый номер земельного участка:________________________________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 (мекенжайдың тіркеу коды):_________________________________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(регистрационный код адреса):__________________________________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санаты:__________________________________________________________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земель:____________________________________________________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алаңы (гектар):______________________________________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Площадь земельного участка (гектар):_________________________________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нысаналы мақсаты:____________________________________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Целевое назначение земельного участка:_______________________________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 түрі:__________________________________________________________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права:___________________________________________________________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 пайдаланудағы шектеулер мен ауыртпалықтар:_____________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Ограничения в использовании и обременения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бөлінуі:_____________________________________________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(бөлінеді, бөлінбейді)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Делимость земельного участка:________________________________________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(делимый, неделимый)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кадастрлық (бағалау) құны немесе жер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құқығының құны (заңнамада көзделген жағдайларда, қажет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болғанда):___________________________________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Кадастровая (оценочная) стоимость земельного участка или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 землепользования (при необходимости в случаях,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законодательством):__________________________________________________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Жоспар шекарасындағы жат жер учаскелері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Посторонние земельные участки в границах плана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Жоспардағы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на плане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 шекарасындағы жат жер учаскелерінің кадастрлық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номера посторонних земельных участков в границах плана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Жер-кадастрлық жоспар жергілікті атқарушы органның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учаскесіне құқық беру туралы қаулысының ажырамас бөлігі болып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Шектесулерді сипаттау осы жоспарды дайындаған сәтте жарамды.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Земельно-кадастровый план является неотъемлемой частью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постановления местного исполнительного органа о предоставлении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 земельный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Описание смежеств действительно на момент изготовления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настоящего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Жер учаскесінің жоспары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План земельного участка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928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Масштаб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Шектес учаскелердің сипаттамасы (кадастрлық нөмірлері):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А-дан Б-ға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Б-дан В-ға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В-дан Г-ға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Масштаб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смежных участков (кадастровые номера):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А до 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Б до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В до 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Сызық өлшемінің ауысуы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Выноска мер линий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940"/>
              <w:gridCol w:w="3060"/>
            </w:tblGrid>
            <w:tr>
              <w:trPr>
                <w:trHeight w:val="30" w:hRule="atLeast"/>
              </w:trPr>
              <w:tc>
                <w:tcPr>
                  <w:tcW w:w="29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Нүкте нөмірі</w:t>
                  </w:r>
                </w:p>
              </w:tc>
              <w:tc>
                <w:tcPr>
                  <w:tcW w:w="3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Сызық өлшемі</w:t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29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29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427"/>
              <w:gridCol w:w="2526"/>
            </w:tblGrid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точек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Мера линий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Жер-кадастрлық жоспары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(ұйымның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жасалды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Земельно–кадастровый план изготовлен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 ______________________ 20 __ жылғы «___»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(қолы)          (Т.А.Ә. (ол болған кезде)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М.П.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 ______________________ «____» 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(жер қатынастары жөніндегі уәкілетті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уполномоченного органа по земельным отношениям)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 ______________________ 20 __ жылғы «___»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(қолы)          (Т.А.Ә. (ол болған кезде)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М.П.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 ______________________ «____» 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Жоспарды беру туралы жазба жер учаскесіне уақытша жер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 беретін жоспарлар жазылатын Кітапта №________________ болып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о выдаче настоящего Плана произведена в Книге записей Планов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временного землепользования на земельный участок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Шектесулерді сипаттау жөніндегі ақпарат жер учасксінің жоспарын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дайындаған сәтте күшінде.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Описание смежеств действительно на момент изготовления плана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земельный участок.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