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131c" w14:textId="aed1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в сфере частного предпринимательства за соблюдением законодательства Республики Казахстан о товарных биржах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11 ноября 2014 года № 78. Зарегистрирован в Министерстве юстиции Республики Казахстан 12 декабря 2014 года № 9969. Утратил силу приказом Министра национальной экономики Республики Казахстан от 30 июня 2015 года № 471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30.06.2015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3-1)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мая 2009 года «О товарных биржах» и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сфере частного предпринимательства за соблюдением законодательства Республики Казахстан о товарных биржах.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(С. Камели)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экономики и бюджетного планирования Республики Казахстан от 8 августа 2013 года № 240 и Первого заместителя Премьер-Министра Республики Казахстан - Министра регионального развития Республики Казахстан от 19 августа 2013 года № 196/НК «Об утверждении Критериев оценки степени риска в сфере частного предпринимательства за соблюдением законодательства Республики Казахстан о товарных биржах» (зарегистрирован в Министерстве юстиции Республики Казахстан 18 сентября 2013 года № 8722).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национальной экономики Республики Казахстан Жаксылыкова Т.М.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2014 года № 78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за соблюдением законодательства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товарных биржах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частного предпринимательства за соблюдением законодательства Республики Казахстан о товарных биржах (далее - Критерии) разработаны в соответствии с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товарных биржах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и в целях отнесения товарных бирж к различным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под риском понимается вероятность причинения участникам биржевой торговли имущественного ущерба в результате деятельности товарных бирж.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товарной биржи к группе по степени риска осуществляется путем первичного и последующего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первоначальном этапе вновь созданные товарные биржи относятся к группе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последующем по результатам проведенных проверок товарные биржи распределяются по степеням рисков в зависимости от суммы набранных баллов согласно приложению к настоящим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61 баллов и выше - относятся к высокой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до 60 баллов - относятся к средней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 до 30 баллов - относятся к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отсутствия нарушений по результатам плановой проверки товарная биржа переводится в группу меньшей степени риска.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риска в сфере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частного предпринимательства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соблюдением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товарных биржах      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Критерии оценки степени риска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10930"/>
        <w:gridCol w:w="2224"/>
      </w:tblGrid>
      <w:tr>
        <w:trPr>
          <w:trHeight w:val="102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Баллы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электронной торговой системы товарной биржи, отвечающей общим требованиям, установленным Правительством Республики Казахстан к электронным торговым системам товарных бирж (в соответствии с пунктом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 и перечень документов, подтверждающих соответствие им,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структурного подразделения, оснащенного необходимыми средствами по обеспечению режима секретности (конфиденциальности), а также сохранности сведений, составляющих коммерческую тайну на товарной бирже, в том числе на электронных носителях (в соответствии с пунктом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 и перечень документов, подтверждающих соответствие им,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правил биржевой торговли, разработанных на основе типовых правил биржевой торговли, утвержденных Правительством Республики Казахстан (в соответствии с пунктом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 и перечень документов, подтверждающих соответствие им,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соответствие сотрудников товарной биржи квалификационным требованиям, установленным законодательством Республики Казахстан (в соответствии с пунктом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 и перечень документов, подтверждающих соответствие им,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структурных подразделений по организации торговли и работе с клиентами (в соответствии с пунктом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 и перечень документов, подтверждающих соответствие им,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клирингового центра либо договора об использовании услуг клирингового центра (в соответствии с пунктом 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 и перечень документов, подтверждающих соответствие им,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не менее семи членов товарной биржи (в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11 Закона Республики Казахстан от 4 мая 2009 года «О товарных биржах»)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собственного интернет-ресурса на государственном и русском языках, содержащего информацию о товарной бирже и порядке проведения ею торгов, а также специальный раздел для размещения результатов биржевых торгов (в соответствии с пунктом 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 и перечень документов, подтверждающих соответствие им,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16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утвержденных размеров платежей: вступительных и ежегодных взносов членов товарной биржи, за пользование имуществом биржи, а также регистрацию и оформление биржевых сделок, других поступлений, не запрещенных законодательством (в соответствии с пунктом 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Квалификационных 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деятельности товарных бирж, биржевых брокеров и биржевых дилеров и перечень документов, подтверждающих соответствие им, утвержденных постановлением Правительства Республики Казахстан от 21 декабря 2012 года № 1653)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на товарной бирже биржевого арбитража (в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8 Закона Республики Казахстан от 4 мая 2009 года «О товарных биржах»)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гарантийного и страхового фонда 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16-1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4 мая 2009 года «О товарных биржах»)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товарной биржей торговой и иной деятельности, не связанной с организацией биржевой торговли (в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13 Закона Республики Казахстан от 4 мая 2009 года «О товарных биржах»)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работников товарной биржи в биржевых сделках или использования коммерческой информации в собственных интересах (в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12 Закона Республики Казахстан от 4 мая 2009 года «О товарных биржах»)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Совершение биржевых сделок от имени и за счет товарной биржи (в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 Закона Республики Казахстан от 4 мая 2009 года «О товарных биржах»)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выполнение товарной биржей обязанности по опубликованию ежедневных котировок на биржевые товары в средствах массовой информации (в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18 Закона Республики Казахстан от 4 мая 2009 года «О товарных биржах»)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98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правил внутреннего контроля и программы его осуществления, разработанные в целях предотвращения легализации (отмывания) доходов, полученных незаконным путем, и финансирования терроризма 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