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26bbd" w14:textId="5626b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проверочного листа при осуществлении государственного контроля в сфере частного предпринимательства за соблюдением законодательства Республики Казахстан о товарных биржах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11 ноября 2014 года № 77. Зарегистрирован в Министерстве юстиции Республики Казахстан 12 декабря 2014 года № 9970. Утратил силу приказом Министра национальной экономики Республики Казахстан от 30 июня 2015 года № 471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30.06.2015 </w:t>
      </w:r>
      <w:r>
        <w:rPr>
          <w:rFonts w:ascii="Times New Roman"/>
          <w:b w:val="false"/>
          <w:i w:val="false"/>
          <w:color w:val="ff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4 мая 2009 года «О товарных биржах»,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«О государственном контроле и надзоре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проверочного листа при осуществлении государственного контроля в сфере частного предпринимательства за соблюдением законодательства Республики Казахстан о товарных биржах.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Департаменту регулирования торговой деятельности Министерства национальной экономики Республики Казахстан (С. Камели)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опубликование настоящего приказа на официальном интернет-ресурсе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экономики и бюджетного планирования Республики Казахстан от 8 августа 2013 года № 241 и Первого заместителя Премьер-Министра Республики Казахстан - Министра регионального развития Республики Казахстан от 19 августа 2013 года № 197/НҚ «Об утверждении формы проверочного листа при осуществлении государственного контроля в сфере частного предпринимательства за соблюдением законодательства Республики Казахстан о товарных биржах» (зарегистрирован в Министерстве юстиции Республики Казахстан 18 сентября 2013 года № 8721).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приказа возложить на вице-министра национальной экономики Республики Казахстан Жаксылыкова Т.М.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Настоящий приказ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ноября 2014 года № 77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bookmarkEnd w:id="3"/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 при осуществлении государственного контроля в сфере</w:t>
      </w:r>
      <w:r>
        <w:br/>
      </w:r>
      <w:r>
        <w:rPr>
          <w:rFonts w:ascii="Times New Roman"/>
          <w:b/>
          <w:i w:val="false"/>
          <w:color w:val="000000"/>
        </w:rPr>
        <w:t>
частного предпринимательства за соблюдением законодательства Республики Казахстан о товарных биржах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Орган, назначивший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проверку__________________________________________________________________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 о назначении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проверки__________________________________________________________________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проверяемого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субъекта__________________________________________________________________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БИН______________________________________________________________________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субъекта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11400"/>
        <w:gridCol w:w="87"/>
        <w:gridCol w:w="88"/>
      </w:tblGrid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
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1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электронной торговой системы товарной биржи, отвечающей общим требованиям, установленным Правительством Республики Казахстан к электронным торговым системам товарных бирж (в соответствии с пунктом 1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деятельности товарных бирж, биржевых брокеров и биржевых дилеров, утвержденных постановлением Правительства Республики Казахстан от 21 декабря 2012 года № 1653).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"/>
        </w:tc>
        <w:tc>
          <w:tcPr>
            <w:tcW w:w="1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структурного подразделения, оснащенного необходимыми средствами по обеспечению режима секретности (конфиденциальности), а также сохранности сведений, составляющих коммерческую тайну на товарной бирже, в том числе на электронных носителях (в соответствии с пунктом 2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деятельности товарных бирж, биржевых брокеров и биржевых дилеров, утвержденных постановлением Правительства Республики Казахстан от 21 декабря 2012 года № 1653).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"/>
        </w:tc>
        <w:tc>
          <w:tcPr>
            <w:tcW w:w="1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правил биржевой торговли, разработанных на основе типовых правил биржевой торговли, утвержденных Правительством Республики Казахстан (в соответствии с пунктом 3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деятельности товарных бирж, биржевых брокеров и биржевых дилеров, утвержденных постановлением Правительства Республики Казахстан от 21 декабря 2012 года № 1653).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9"/>
        </w:tc>
        <w:tc>
          <w:tcPr>
            <w:tcW w:w="1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сотрудников товарной биржи, занимающих руководящие должности: высшего образования; стажа работы в сфере товарных бирж и/ (или) в финансовых организациях не менее трех лет; у сотрудников товарной биржи, не занимающих руководящие должности: высшего или послесреднего образования (в соответствии с пунктом 4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деятельности товарных бирж, биржевых брокеров и биржевых дилеров, утвержденных постановлением Правительства Республики Казахстан от 21 декабря 2012 года № 1653).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0"/>
        </w:tc>
        <w:tc>
          <w:tcPr>
            <w:tcW w:w="1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структурных подразделений по организации торговли и работе с клиентами (в соответствии с пунктом 5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деятельности товарных бирж, биржевых брокеров и биржевых дилеров и перечень документов, подтверждающих соответствие им, утвержденных постановлением Правительства Республики Казахстан от 21 декабря 2012 года № 1653).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1"/>
        </w:tc>
        <w:tc>
          <w:tcPr>
            <w:tcW w:w="1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клирингового центра либо договора об использовании услуг клирингового центра (в соответствии с пунктом 6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деятельности товарных бирж, биржевых брокеров и биржевых дилеров и перечень документов, подтверждающих соответствие им, утвержденных постановлением Правительства Республики Казахстан от 21 декабря 2012 года № 1653).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2"/>
        </w:tc>
        <w:tc>
          <w:tcPr>
            <w:tcW w:w="1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 менее семи членов товарной биржи (в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 Закона Республики Казахстан от 4 мая 2009 года «О товарных биржах»).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3"/>
        </w:tc>
        <w:tc>
          <w:tcPr>
            <w:tcW w:w="1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собственного интернет-ресурса на государственном и русском языках, содержащего информацию о товарной бирже и порядке проведения ею торгов, а также специальный раздел для размещения результатов биржевых торгов (в соответствии с пунктом 8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деятельности товарных бирж, биржевых брокеров и биржевых дилеров, утвержденных постановлением Правительства Республики Казахстан от 21 декабря 2012 года № 1653).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4"/>
        </w:tc>
        <w:tc>
          <w:tcPr>
            <w:tcW w:w="1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приказа об утверждении размеров платежей: вступительных и ежегодных взносов членов товарной биржи, за пользование имуществом биржи, а также регистрацию и оформление биржевых сделок, других поступлений, не запрещенных законодательством (в соответствии с пунктом 9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деятельности товарных бирж, биржевых брокеров и биржевых дилеров, утвержденных постановлением Правительства Республики Казахстан от 21 декабря 2012 года № 1653).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5"/>
        </w:tc>
        <w:tc>
          <w:tcPr>
            <w:tcW w:w="1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товарной бирже биржевого арбитража (в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8 Закона Республики Казахстан от 4 мая 2009 года «О товарных биржах»).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6"/>
        </w:tc>
        <w:tc>
          <w:tcPr>
            <w:tcW w:w="1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гарантийного и страхового фонда (в соответствии со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16-1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4 мая 2009 года «О товарных биржах», а также Правилами формирования и использования размеров гарантийного и страхового фондов, утвержденных постановлением Правительства Республики Казахстан от 21 декабря 2012 года № 1653).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7"/>
        </w:tc>
        <w:tc>
          <w:tcPr>
            <w:tcW w:w="1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о запрете осуществления товарной биржей торговой и иной деятельности, не связанной с организацией биржевой торговли (в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13 Закона Республики Казахстан от 4 мая 2009 года «О товарных биржах»).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8"/>
        </w:tc>
        <w:tc>
          <w:tcPr>
            <w:tcW w:w="1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о запрете участия работников товарной биржи в биржевых сделках или использования коммерческой информации в собственных интересах (в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12 Закона Республики Казахстан от 4 мая 2009 года «О товарных биржах»).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19"/>
        </w:tc>
        <w:tc>
          <w:tcPr>
            <w:tcW w:w="1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о запрете совершения биржевых сделок от имени и за счет товарной биржи (в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15 Закона Республики Казахстан от 4 мая 2009 года «О товарных биржах»).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0"/>
        </w:tc>
        <w:tc>
          <w:tcPr>
            <w:tcW w:w="1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товарной биржей обязанности по опубликованию ежедневных котировок на биржевые товары в средствах массовой информации (в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18 Закона Республики Казахстан от 4 мая 2009 года «О товарных биржах»).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1"/>
        </w:tc>
        <w:tc>
          <w:tcPr>
            <w:tcW w:w="1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правил внутреннего контроля и программы его осуществления, разработанные в целях предотвращения легализации (отмывания) доходов, полученных преступным путем, и финансирования терроризма (в соответствии со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28 августа 2009 года «О противодействии легализации (отмыванию) доходов, полученных преступным путем, и финансированию терроризма»).</w:t>
            </w:r>
          </w:p>
        </w:tc>
        <w:tc>
          <w:tcPr>
            <w:tcW w:w="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Отметка проверяемого субъекта о получении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«___» ___________ 20_____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(Ф.И.О., должность,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