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1f2e0" w14:textId="cb1f2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видов физкультурно-спортивных организаций и правил их деятельности, в которых осуществляется учебно-тренировочный процесс по подготовке спортивного резерва и спортсменов высокого класса</w:t>
      </w:r>
    </w:p>
    <w:p>
      <w:pPr>
        <w:spacing w:after="0"/>
        <w:ind w:left="0"/>
        <w:jc w:val="both"/>
      </w:pPr>
      <w:r>
        <w:rPr>
          <w:rFonts w:ascii="Times New Roman"/>
          <w:b w:val="false"/>
          <w:i w:val="false"/>
          <w:color w:val="000000"/>
          <w:sz w:val="28"/>
        </w:rPr>
        <w:t>Приказ Министра культуры и спорта Республики Казахстан от 22 ноября 2014 года № 106. Зарегистрирован в Министерстве юстиции Республики Казахстан 25 декабря 2014 года № 10012.</w:t>
      </w:r>
    </w:p>
    <w:p>
      <w:pPr>
        <w:spacing w:after="0"/>
        <w:ind w:left="0"/>
        <w:jc w:val="both"/>
      </w:pPr>
      <w:bookmarkStart w:name="z1" w:id="0"/>
      <w:r>
        <w:rPr>
          <w:rFonts w:ascii="Times New Roman"/>
          <w:b w:val="false"/>
          <w:i w:val="false"/>
          <w:color w:val="ff0000"/>
          <w:sz w:val="28"/>
        </w:rPr>
        <w:t xml:space="preserve">
      Сноска. В заголовок на государственном языке внесено изменение, текст на русском языке не меняется в соответствии с приказом Министра культуры и спорта РК от 19.05.2016 </w:t>
      </w:r>
      <w:r>
        <w:rPr>
          <w:rFonts w:ascii="Times New Roman"/>
          <w:b w:val="false"/>
          <w:i w:val="false"/>
          <w:color w:val="ff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47)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 физической культуре и спорте" </w:t>
      </w:r>
      <w:r>
        <w:rPr>
          <w:rFonts w:ascii="Times New Roman"/>
          <w:b/>
          <w:i w:val="false"/>
          <w:color w:val="000000"/>
          <w:sz w:val="28"/>
        </w:rPr>
        <w:t>ПРИКАЗЫВАЮ</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культуры и спорта РК от 28.04.2022 </w:t>
      </w:r>
      <w:r>
        <w:rPr>
          <w:rFonts w:ascii="Times New Roman"/>
          <w:b w:val="false"/>
          <w:i w:val="false"/>
          <w:color w:val="000000"/>
          <w:sz w:val="28"/>
        </w:rPr>
        <w:t>№ 111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w:t>
      </w:r>
    </w:p>
    <w:bookmarkEnd w:id="1"/>
    <w:bookmarkStart w:name="z364"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Перечень</w:t>
      </w:r>
      <w:r>
        <w:rPr>
          <w:rFonts w:ascii="Times New Roman"/>
          <w:b w:val="false"/>
          <w:i w:val="false"/>
          <w:color w:val="000000"/>
          <w:sz w:val="28"/>
        </w:rPr>
        <w:t xml:space="preserve"> видов физкультурно-спортивных организаций, в которых осуществляется учебно-тренировочный процесс по подготовке спортивного резерва и спортсменов высокого класса, согласно приложению 1 к настоящему приказу;</w:t>
      </w:r>
    </w:p>
    <w:bookmarkEnd w:id="2"/>
    <w:bookmarkStart w:name="z365" w:id="3"/>
    <w:p>
      <w:pPr>
        <w:spacing w:after="0"/>
        <w:ind w:left="0"/>
        <w:jc w:val="both"/>
      </w:pPr>
      <w:r>
        <w:rPr>
          <w:rFonts w:ascii="Times New Roman"/>
          <w:b w:val="false"/>
          <w:i w:val="false"/>
          <w:color w:val="000000"/>
          <w:sz w:val="28"/>
        </w:rPr>
        <w:t xml:space="preserve">
      2) Правила деятельности детско-юношеских спортивных школ, спортивных школ для лиц с инвалидностью, в которых осуществляется учебно-тренировочный процесс по подготовке спортивного резерва и спортсменов высокого класса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366"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Правила</w:t>
      </w:r>
      <w:r>
        <w:rPr>
          <w:rFonts w:ascii="Times New Roman"/>
          <w:b w:val="false"/>
          <w:i w:val="false"/>
          <w:color w:val="000000"/>
          <w:sz w:val="28"/>
        </w:rPr>
        <w:t xml:space="preserve"> деятельности Центров подготовки олимпийского резерва, в которых осуществляется учебно-тренировочный процесс по подготовке спортивного резерва и спортсменов высокого класса согласно приложению 3 к настоящему приказу;</w:t>
      </w:r>
    </w:p>
    <w:bookmarkEnd w:id="4"/>
    <w:bookmarkStart w:name="z367"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Правила</w:t>
      </w:r>
      <w:r>
        <w:rPr>
          <w:rFonts w:ascii="Times New Roman"/>
          <w:b w:val="false"/>
          <w:i w:val="false"/>
          <w:color w:val="000000"/>
          <w:sz w:val="28"/>
        </w:rPr>
        <w:t xml:space="preserve"> деятельности Центров олимпийской подготовки, в которых осуществляется учебно-тренировочный процесс по подготовке спортивного резерва и спортсменов высокого класса согласно приложению 4 к настоящему приказу;</w:t>
      </w:r>
    </w:p>
    <w:bookmarkEnd w:id="5"/>
    <w:bookmarkStart w:name="z368"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Правила</w:t>
      </w:r>
      <w:r>
        <w:rPr>
          <w:rFonts w:ascii="Times New Roman"/>
          <w:b w:val="false"/>
          <w:i w:val="false"/>
          <w:color w:val="000000"/>
          <w:sz w:val="28"/>
        </w:rPr>
        <w:t xml:space="preserve"> деятельности школ высшего спортивного мастерства, в которых осуществляется учебно-тренировочный процесс по подготовке спортивного резерва и спортсменов высокого класса согласно приложению 5 к настоящему приказу;</w:t>
      </w:r>
    </w:p>
    <w:bookmarkEnd w:id="6"/>
    <w:bookmarkStart w:name="z369" w:id="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Правила</w:t>
      </w:r>
      <w:r>
        <w:rPr>
          <w:rFonts w:ascii="Times New Roman"/>
          <w:b w:val="false"/>
          <w:i w:val="false"/>
          <w:color w:val="000000"/>
          <w:sz w:val="28"/>
        </w:rPr>
        <w:t xml:space="preserve"> деятельности детско-юношеских клубов физической подготовки, в которых осуществляется учебно-тренировочный процесс по подготовке спортивного резерва и спортсменов высокого класса согласно приложению 6 к настоящему приказу;</w:t>
      </w:r>
    </w:p>
    <w:bookmarkEnd w:id="7"/>
    <w:bookmarkStart w:name="z370" w:id="8"/>
    <w:p>
      <w:pPr>
        <w:spacing w:after="0"/>
        <w:ind w:left="0"/>
        <w:jc w:val="both"/>
      </w:pPr>
      <w:r>
        <w:rPr>
          <w:rFonts w:ascii="Times New Roman"/>
          <w:b w:val="false"/>
          <w:i w:val="false"/>
          <w:color w:val="000000"/>
          <w:sz w:val="28"/>
        </w:rPr>
        <w:t xml:space="preserve">
      7) Правила деятельности спортивных клубов, спортивных клубов для лиц с инвалидностью, в которых осуществляется учебно-тренировочный процесс по подготовке спортивного резерва и спортсменов высокого класса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371" w:id="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Правила</w:t>
      </w:r>
      <w:r>
        <w:rPr>
          <w:rFonts w:ascii="Times New Roman"/>
          <w:b w:val="false"/>
          <w:i w:val="false"/>
          <w:color w:val="000000"/>
          <w:sz w:val="28"/>
        </w:rPr>
        <w:t xml:space="preserve"> деятельности профессиональных спортивных клубов, в которых осуществляется учебно-тренировочный процесс по подготовке спортивного резерва и спортсменов высокого класса согласно приложению 8 к настоящему приказу;</w:t>
      </w:r>
    </w:p>
    <w:bookmarkEnd w:id="9"/>
    <w:bookmarkStart w:name="z372" w:id="10"/>
    <w:p>
      <w:pPr>
        <w:spacing w:after="0"/>
        <w:ind w:left="0"/>
        <w:jc w:val="both"/>
      </w:pPr>
      <w:r>
        <w:rPr>
          <w:rFonts w:ascii="Times New Roman"/>
          <w:b w:val="false"/>
          <w:i w:val="false"/>
          <w:color w:val="000000"/>
          <w:sz w:val="28"/>
        </w:rPr>
        <w:t xml:space="preserve">
      9) Правила деятельности Центра спортивной подготовки для лиц с ограниченными физическими возможностями, в котором осуществляется учебно-тренировочный процесс по подготовке спортивного резерва и спортсменов с инвалидностью высокого класса согласно </w:t>
      </w:r>
      <w:r>
        <w:rPr>
          <w:rFonts w:ascii="Times New Roman"/>
          <w:b w:val="false"/>
          <w:i w:val="false"/>
          <w:color w:val="000000"/>
          <w:sz w:val="28"/>
        </w:rPr>
        <w:t>приложению 8-1</w:t>
      </w:r>
      <w:r>
        <w:rPr>
          <w:rFonts w:ascii="Times New Roman"/>
          <w:b w:val="false"/>
          <w:i w:val="false"/>
          <w:color w:val="000000"/>
          <w:sz w:val="28"/>
        </w:rPr>
        <w:t xml:space="preserve"> к настоящему приказу.</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культуры и спорта РК от 19.09.2018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и.о. Министра культуры и спорта РК от 01.12.2022 </w:t>
      </w:r>
      <w:r>
        <w:rPr>
          <w:rFonts w:ascii="Times New Roman"/>
          <w:b w:val="false"/>
          <w:i w:val="false"/>
          <w:color w:val="00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11"/>
    <w:p>
      <w:pPr>
        <w:spacing w:after="0"/>
        <w:ind w:left="0"/>
        <w:jc w:val="both"/>
      </w:pPr>
      <w:r>
        <w:rPr>
          <w:rFonts w:ascii="Times New Roman"/>
          <w:b w:val="false"/>
          <w:i w:val="false"/>
          <w:color w:val="000000"/>
          <w:sz w:val="28"/>
        </w:rPr>
        <w:t xml:space="preserve">
       2. Признать утратившими силу некоторые приказы уполномоченного органа в области физической культуры и спорта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1"/>
    <w:bookmarkStart w:name="z4" w:id="12"/>
    <w:p>
      <w:pPr>
        <w:spacing w:after="0"/>
        <w:ind w:left="0"/>
        <w:jc w:val="both"/>
      </w:pPr>
      <w:r>
        <w:rPr>
          <w:rFonts w:ascii="Times New Roman"/>
          <w:b w:val="false"/>
          <w:i w:val="false"/>
          <w:color w:val="000000"/>
          <w:sz w:val="28"/>
        </w:rPr>
        <w:t>
      3. Комитету по делам спорта и физической культуры Министерства культуры и спорта Республики Казахстан (Канагатов И.Б.) в установленном законодательством порядке:</w:t>
      </w:r>
    </w:p>
    <w:bookmarkEnd w:id="12"/>
    <w:p>
      <w:pPr>
        <w:spacing w:after="0"/>
        <w:ind w:left="0"/>
        <w:jc w:val="both"/>
      </w:pPr>
      <w:r>
        <w:rPr>
          <w:rFonts w:ascii="Times New Roman"/>
          <w:b w:val="false"/>
          <w:i w:val="false"/>
          <w:color w:val="000000"/>
          <w:sz w:val="28"/>
        </w:rPr>
        <w:t>
      1) представить настоящий приказ на государственную регистрацию в Министерство юстиции Республики Казахстан;</w:t>
      </w:r>
    </w:p>
    <w:p>
      <w:pPr>
        <w:spacing w:after="0"/>
        <w:ind w:left="0"/>
        <w:jc w:val="both"/>
      </w:pPr>
      <w:r>
        <w:rPr>
          <w:rFonts w:ascii="Times New Roman"/>
          <w:b w:val="false"/>
          <w:i w:val="false"/>
          <w:color w:val="000000"/>
          <w:sz w:val="28"/>
        </w:rPr>
        <w:t>
      2)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информационно-правовой системе "Әділет".</w:t>
      </w:r>
    </w:p>
    <w:bookmarkStart w:name="z5" w:id="13"/>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культуры и спорта Есентаева Т.К.</w:t>
      </w:r>
    </w:p>
    <w:bookmarkEnd w:id="13"/>
    <w:bookmarkStart w:name="z6" w:id="14"/>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Министра                                    А. </w:t>
      </w:r>
      <w:r>
        <w:rPr>
          <w:rFonts w:ascii="Times New Roman"/>
          <w:b w:val="false"/>
          <w:i/>
          <w:color w:val="000000"/>
          <w:sz w:val="28"/>
        </w:rPr>
        <w:t>Мухамедиулы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культуры и</w:t>
            </w:r>
            <w:r>
              <w:br/>
            </w:r>
            <w:r>
              <w:rPr>
                <w:rFonts w:ascii="Times New Roman"/>
                <w:b w:val="false"/>
                <w:i w:val="false"/>
                <w:color w:val="000000"/>
                <w:sz w:val="20"/>
              </w:rPr>
              <w:t>спорта Республики Казахстан</w:t>
            </w:r>
            <w:r>
              <w:br/>
            </w:r>
            <w:r>
              <w:rPr>
                <w:rFonts w:ascii="Times New Roman"/>
                <w:b w:val="false"/>
                <w:i w:val="false"/>
                <w:color w:val="000000"/>
                <w:sz w:val="20"/>
              </w:rPr>
              <w:t>от 22 ноября 2014 года № 106</w:t>
            </w:r>
          </w:p>
        </w:tc>
      </w:tr>
    </w:tbl>
    <w:bookmarkStart w:name="z8" w:id="15"/>
    <w:p>
      <w:pPr>
        <w:spacing w:after="0"/>
        <w:ind w:left="0"/>
        <w:jc w:val="left"/>
      </w:pPr>
      <w:r>
        <w:rPr>
          <w:rFonts w:ascii="Times New Roman"/>
          <w:b/>
          <w:i w:val="false"/>
          <w:color w:val="000000"/>
        </w:rPr>
        <w:t xml:space="preserve"> Перечень видов физкультурно-спортивных организаций,</w:t>
      </w:r>
      <w:r>
        <w:br/>
      </w:r>
      <w:r>
        <w:rPr>
          <w:rFonts w:ascii="Times New Roman"/>
          <w:b/>
          <w:i w:val="false"/>
          <w:color w:val="000000"/>
        </w:rPr>
        <w:t>в которых осуществляется учебно-тренировочный процесс по</w:t>
      </w:r>
      <w:r>
        <w:br/>
      </w:r>
      <w:r>
        <w:rPr>
          <w:rFonts w:ascii="Times New Roman"/>
          <w:b/>
          <w:i w:val="false"/>
          <w:color w:val="000000"/>
        </w:rPr>
        <w:t>подготовке спортивного резерва и спортсменов высокого класса</w:t>
      </w:r>
    </w:p>
    <w:bookmarkEnd w:id="15"/>
    <w:p>
      <w:pPr>
        <w:spacing w:after="0"/>
        <w:ind w:left="0"/>
        <w:jc w:val="both"/>
      </w:pPr>
      <w:r>
        <w:rPr>
          <w:rFonts w:ascii="Times New Roman"/>
          <w:b w:val="false"/>
          <w:i w:val="false"/>
          <w:color w:val="ff0000"/>
          <w:sz w:val="28"/>
        </w:rPr>
        <w:t xml:space="preserve">
      Сноска. В заголовок Перечня внесено изменение на казахском языке, текст на русском языке не меняется в соответствии с приказом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Перечень с изменениями, внесенными приказами Министра культуры и спорта РК от 19.05.2016 </w:t>
      </w:r>
      <w:r>
        <w:rPr>
          <w:rFonts w:ascii="Times New Roman"/>
          <w:b w:val="false"/>
          <w:i w:val="false"/>
          <w:color w:val="000000"/>
          <w:sz w:val="28"/>
        </w:rPr>
        <w:t>№ 136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01.12.2022 </w:t>
      </w:r>
      <w:r>
        <w:rPr>
          <w:rFonts w:ascii="Times New Roman"/>
          <w:b w:val="false"/>
          <w:i w:val="false"/>
          <w:color w:val="000000"/>
          <w:sz w:val="28"/>
        </w:rPr>
        <w:t>№ 346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 w:id="16"/>
    <w:p>
      <w:pPr>
        <w:spacing w:after="0"/>
        <w:ind w:left="0"/>
        <w:jc w:val="both"/>
      </w:pPr>
      <w:r>
        <w:rPr>
          <w:rFonts w:ascii="Times New Roman"/>
          <w:b w:val="false"/>
          <w:i w:val="false"/>
          <w:color w:val="000000"/>
          <w:sz w:val="28"/>
        </w:rPr>
        <w:t>
      1. Детско-юношеская спортивная школа, спортивная школа для лиц с инвалидностью.</w:t>
      </w:r>
    </w:p>
    <w:bookmarkEnd w:id="16"/>
    <w:bookmarkStart w:name="z10" w:id="17"/>
    <w:p>
      <w:pPr>
        <w:spacing w:after="0"/>
        <w:ind w:left="0"/>
        <w:jc w:val="both"/>
      </w:pPr>
      <w:r>
        <w:rPr>
          <w:rFonts w:ascii="Times New Roman"/>
          <w:b w:val="false"/>
          <w:i w:val="false"/>
          <w:color w:val="000000"/>
          <w:sz w:val="28"/>
        </w:rPr>
        <w:t>
      2. Центр подготовки олимпийского резерва.</w:t>
      </w:r>
    </w:p>
    <w:bookmarkEnd w:id="17"/>
    <w:bookmarkStart w:name="z11" w:id="18"/>
    <w:p>
      <w:pPr>
        <w:spacing w:after="0"/>
        <w:ind w:left="0"/>
        <w:jc w:val="both"/>
      </w:pPr>
      <w:r>
        <w:rPr>
          <w:rFonts w:ascii="Times New Roman"/>
          <w:b w:val="false"/>
          <w:i w:val="false"/>
          <w:color w:val="000000"/>
          <w:sz w:val="28"/>
        </w:rPr>
        <w:t>
      3. Центр олимпийской подготовки.</w:t>
      </w:r>
    </w:p>
    <w:bookmarkEnd w:id="18"/>
    <w:bookmarkStart w:name="z12" w:id="19"/>
    <w:p>
      <w:pPr>
        <w:spacing w:after="0"/>
        <w:ind w:left="0"/>
        <w:jc w:val="both"/>
      </w:pPr>
      <w:r>
        <w:rPr>
          <w:rFonts w:ascii="Times New Roman"/>
          <w:b w:val="false"/>
          <w:i w:val="false"/>
          <w:color w:val="000000"/>
          <w:sz w:val="28"/>
        </w:rPr>
        <w:t>
      4. Школа высшего спортивного мастерства.</w:t>
      </w:r>
    </w:p>
    <w:bookmarkEnd w:id="19"/>
    <w:bookmarkStart w:name="z13" w:id="20"/>
    <w:p>
      <w:pPr>
        <w:spacing w:after="0"/>
        <w:ind w:left="0"/>
        <w:jc w:val="both"/>
      </w:pPr>
      <w:r>
        <w:rPr>
          <w:rFonts w:ascii="Times New Roman"/>
          <w:b w:val="false"/>
          <w:i w:val="false"/>
          <w:color w:val="000000"/>
          <w:sz w:val="28"/>
        </w:rPr>
        <w:t>
      5. Детско-юношеский клуб физической подготовки.</w:t>
      </w:r>
    </w:p>
    <w:bookmarkEnd w:id="20"/>
    <w:bookmarkStart w:name="z14" w:id="21"/>
    <w:p>
      <w:pPr>
        <w:spacing w:after="0"/>
        <w:ind w:left="0"/>
        <w:jc w:val="both"/>
      </w:pPr>
      <w:r>
        <w:rPr>
          <w:rFonts w:ascii="Times New Roman"/>
          <w:b w:val="false"/>
          <w:i w:val="false"/>
          <w:color w:val="000000"/>
          <w:sz w:val="28"/>
        </w:rPr>
        <w:t>
      6. Спортивный клуб, спортивный клуб для лиц с инвалидностью.</w:t>
      </w:r>
    </w:p>
    <w:bookmarkEnd w:id="21"/>
    <w:bookmarkStart w:name="z15" w:id="22"/>
    <w:p>
      <w:pPr>
        <w:spacing w:after="0"/>
        <w:ind w:left="0"/>
        <w:jc w:val="both"/>
      </w:pPr>
      <w:r>
        <w:rPr>
          <w:rFonts w:ascii="Times New Roman"/>
          <w:b w:val="false"/>
          <w:i w:val="false"/>
          <w:color w:val="000000"/>
          <w:sz w:val="28"/>
        </w:rPr>
        <w:t>
      7. Профессиональный спортивный клуб.</w:t>
      </w:r>
    </w:p>
    <w:bookmarkEnd w:id="22"/>
    <w:bookmarkStart w:name="z305" w:id="23"/>
    <w:p>
      <w:pPr>
        <w:spacing w:after="0"/>
        <w:ind w:left="0"/>
        <w:jc w:val="both"/>
      </w:pPr>
      <w:r>
        <w:rPr>
          <w:rFonts w:ascii="Times New Roman"/>
          <w:b w:val="false"/>
          <w:i w:val="false"/>
          <w:color w:val="000000"/>
          <w:sz w:val="28"/>
        </w:rPr>
        <w:t>
      8. Центр спортивной подготовки для лиц с ограниченными физическими возможностями.</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культуры и</w:t>
            </w:r>
            <w:r>
              <w:br/>
            </w:r>
            <w:r>
              <w:rPr>
                <w:rFonts w:ascii="Times New Roman"/>
                <w:b w:val="false"/>
                <w:i w:val="false"/>
                <w:color w:val="000000"/>
                <w:sz w:val="20"/>
              </w:rPr>
              <w:t>спорта Республики Казахстан</w:t>
            </w:r>
            <w:r>
              <w:br/>
            </w:r>
            <w:r>
              <w:rPr>
                <w:rFonts w:ascii="Times New Roman"/>
                <w:b w:val="false"/>
                <w:i w:val="false"/>
                <w:color w:val="000000"/>
                <w:sz w:val="20"/>
              </w:rPr>
              <w:t>от 22 ноября 2014 года № 106</w:t>
            </w:r>
          </w:p>
        </w:tc>
      </w:tr>
    </w:tbl>
    <w:bookmarkStart w:name="z17" w:id="24"/>
    <w:p>
      <w:pPr>
        <w:spacing w:after="0"/>
        <w:ind w:left="0"/>
        <w:jc w:val="left"/>
      </w:pPr>
      <w:r>
        <w:rPr>
          <w:rFonts w:ascii="Times New Roman"/>
          <w:b/>
          <w:i w:val="false"/>
          <w:color w:val="000000"/>
        </w:rPr>
        <w:t xml:space="preserve"> Правила деятельности детско-юношеских спортивных школ, спортивных школ для лиц с инвалидностью, в которых осуществляется учебно-тренировочный процесс по подготовке спортивного резерва и спортсменов высокого класса</w:t>
      </w:r>
    </w:p>
    <w:bookmarkEnd w:id="24"/>
    <w:p>
      <w:pPr>
        <w:spacing w:after="0"/>
        <w:ind w:left="0"/>
        <w:jc w:val="both"/>
      </w:pPr>
      <w:r>
        <w:rPr>
          <w:rFonts w:ascii="Times New Roman"/>
          <w:b w:val="false"/>
          <w:i w:val="false"/>
          <w:color w:val="ff0000"/>
          <w:sz w:val="28"/>
        </w:rPr>
        <w:t xml:space="preserve">
      Сноска. Заголовок - в редакции приказа и.о. Министра культуры и спорта РК от 01.12.2022 </w:t>
      </w:r>
      <w:r>
        <w:rPr>
          <w:rFonts w:ascii="Times New Roman"/>
          <w:b w:val="false"/>
          <w:i w:val="false"/>
          <w:color w:val="ff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 w:id="25"/>
    <w:p>
      <w:pPr>
        <w:spacing w:after="0"/>
        <w:ind w:left="0"/>
        <w:jc w:val="left"/>
      </w:pPr>
      <w:r>
        <w:rPr>
          <w:rFonts w:ascii="Times New Roman"/>
          <w:b/>
          <w:i w:val="false"/>
          <w:color w:val="000000"/>
        </w:rPr>
        <w:t xml:space="preserve">  Глава 1. Общие положения</w:t>
      </w:r>
    </w:p>
    <w:bookmarkEnd w:id="25"/>
    <w:p>
      <w:pPr>
        <w:spacing w:after="0"/>
        <w:ind w:left="0"/>
        <w:jc w:val="both"/>
      </w:pPr>
      <w:r>
        <w:rPr>
          <w:rFonts w:ascii="Times New Roman"/>
          <w:b w:val="false"/>
          <w:i w:val="false"/>
          <w:color w:val="ff0000"/>
          <w:sz w:val="28"/>
        </w:rPr>
        <w:t xml:space="preserve">
      Сноска. Заголовок главы 1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 w:id="26"/>
    <w:p>
      <w:pPr>
        <w:spacing w:after="0"/>
        <w:ind w:left="0"/>
        <w:jc w:val="both"/>
      </w:pPr>
      <w:r>
        <w:rPr>
          <w:rFonts w:ascii="Times New Roman"/>
          <w:b w:val="false"/>
          <w:i w:val="false"/>
          <w:color w:val="000000"/>
          <w:sz w:val="28"/>
        </w:rPr>
        <w:t xml:space="preserve">
      1. Настоящие Правила деятельности детско-юношеских спортивных школ, спортивных школ для лиц с инвалидностью, в которых осуществляется учебно-тренировочный процесс по подготовке спортивного резерва и спортсменов высокого класса (далее – Правила) определяют порядок деятельности детско-юношеских спортивных школ, спортивных школ для лиц с инвалидностью (далее – спортивные школы), а также,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определяют порядок оказания государственной услуги "Прием документов в детско-юношеские спортивные школы, спортивные школы для лиц с инвалидностью" (далее – государственная услуга).</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культуры и спорта РК от 01.12.2022 </w:t>
      </w:r>
      <w:r>
        <w:rPr>
          <w:rFonts w:ascii="Times New Roman"/>
          <w:b w:val="false"/>
          <w:i w:val="false"/>
          <w:color w:val="00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27"/>
    <w:p>
      <w:pPr>
        <w:spacing w:after="0"/>
        <w:ind w:left="0"/>
        <w:jc w:val="both"/>
      </w:pPr>
      <w:r>
        <w:rPr>
          <w:rFonts w:ascii="Times New Roman"/>
          <w:b w:val="false"/>
          <w:i w:val="false"/>
          <w:color w:val="000000"/>
          <w:sz w:val="28"/>
        </w:rPr>
        <w:t>
      2. В детско-юношеских спортивных школах реализуются образовательные учебные программы дополнительного образования с целью подготовки детей, юношей, юниоров и молодежи, в том числе и с ограниченными возможностями (далее – лица с инвалидностью), по видам спорта (далее – учащиеся).</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и.о. Министра культуры и спорта РК от 01.12.2022 </w:t>
      </w:r>
      <w:r>
        <w:rPr>
          <w:rFonts w:ascii="Times New Roman"/>
          <w:b w:val="false"/>
          <w:i w:val="false"/>
          <w:color w:val="00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28"/>
    <w:p>
      <w:pPr>
        <w:spacing w:after="0"/>
        <w:ind w:left="0"/>
        <w:jc w:val="both"/>
      </w:pPr>
      <w:r>
        <w:rPr>
          <w:rFonts w:ascii="Times New Roman"/>
          <w:b w:val="false"/>
          <w:i w:val="false"/>
          <w:color w:val="000000"/>
          <w:sz w:val="28"/>
        </w:rPr>
        <w:t>
      3. К детско-юношеским спортивным школам относятся неспециализированные детско-юношеские спортивные школы, специализированные детско-юношеские спортивные школы, специализированные детско-юношеские спортивные школы олимпийского резерва.</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культуры и спорта РК от 19.05.2016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29"/>
    <w:p>
      <w:pPr>
        <w:spacing w:after="0"/>
        <w:ind w:left="0"/>
        <w:jc w:val="both"/>
      </w:pPr>
      <w:r>
        <w:rPr>
          <w:rFonts w:ascii="Times New Roman"/>
          <w:b w:val="false"/>
          <w:i w:val="false"/>
          <w:color w:val="000000"/>
          <w:sz w:val="28"/>
        </w:rPr>
        <w:t>
       4. Спортивные школы могут иметь республиканский, областной, городской и районный статус. Статус спортивной школы определяется ее учредителем и отражается в уставе спортивной школы.</w:t>
      </w:r>
    </w:p>
    <w:bookmarkEnd w:id="29"/>
    <w:bookmarkStart w:name="z306" w:id="30"/>
    <w:p>
      <w:pPr>
        <w:spacing w:after="0"/>
        <w:ind w:left="0"/>
        <w:jc w:val="both"/>
      </w:pPr>
      <w:r>
        <w:rPr>
          <w:rFonts w:ascii="Times New Roman"/>
          <w:b w:val="false"/>
          <w:i w:val="false"/>
          <w:color w:val="000000"/>
          <w:sz w:val="28"/>
        </w:rPr>
        <w:t>
      5. В настоящих Правилах используются следующие понятия:</w:t>
      </w:r>
    </w:p>
    <w:bookmarkEnd w:id="30"/>
    <w:bookmarkStart w:name="z307" w:id="31"/>
    <w:p>
      <w:pPr>
        <w:spacing w:after="0"/>
        <w:ind w:left="0"/>
        <w:jc w:val="both"/>
      </w:pPr>
      <w:r>
        <w:rPr>
          <w:rFonts w:ascii="Times New Roman"/>
          <w:b w:val="false"/>
          <w:i w:val="false"/>
          <w:color w:val="000000"/>
          <w:sz w:val="28"/>
        </w:rPr>
        <w:t>
      1) резервный состав - спортсмены, не вошедшие в состав основных групп отделений по видам спорта, но занимающиеся под руководством тренеров-преподавателей данной школы;</w:t>
      </w:r>
    </w:p>
    <w:bookmarkEnd w:id="31"/>
    <w:bookmarkStart w:name="z308" w:id="32"/>
    <w:p>
      <w:pPr>
        <w:spacing w:after="0"/>
        <w:ind w:left="0"/>
        <w:jc w:val="both"/>
      </w:pPr>
      <w:r>
        <w:rPr>
          <w:rFonts w:ascii="Times New Roman"/>
          <w:b w:val="false"/>
          <w:i w:val="false"/>
          <w:color w:val="000000"/>
          <w:sz w:val="28"/>
        </w:rPr>
        <w:t>
      2) спортивные нормативы – контрольно-переводные требования, предъявляемые к учащимся спортивных школ с учетом выполнения ими определенных спортивных упражнений по видам спорта, выполнение которых является основным условием для перевода в соответствующую группу;</w:t>
      </w:r>
    </w:p>
    <w:bookmarkEnd w:id="32"/>
    <w:bookmarkStart w:name="z309" w:id="33"/>
    <w:p>
      <w:pPr>
        <w:spacing w:after="0"/>
        <w:ind w:left="0"/>
        <w:jc w:val="both"/>
      </w:pPr>
      <w:r>
        <w:rPr>
          <w:rFonts w:ascii="Times New Roman"/>
          <w:b w:val="false"/>
          <w:i w:val="false"/>
          <w:color w:val="000000"/>
          <w:sz w:val="28"/>
        </w:rPr>
        <w:t>
      3) постоянный состав – спортсмены, зачисленные приказом директора спортивной школы в контингент спортивной школы.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Министра культуры и спорта РК от 19.05.2016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34"/>
    <w:p>
      <w:pPr>
        <w:spacing w:after="0"/>
        <w:ind w:left="0"/>
        <w:jc w:val="left"/>
      </w:pPr>
      <w:r>
        <w:rPr>
          <w:rFonts w:ascii="Times New Roman"/>
          <w:b/>
          <w:i w:val="false"/>
          <w:color w:val="000000"/>
        </w:rPr>
        <w:t xml:space="preserve">  Глава 2. Цели и задачи</w:t>
      </w:r>
    </w:p>
    <w:bookmarkEnd w:id="34"/>
    <w:p>
      <w:pPr>
        <w:spacing w:after="0"/>
        <w:ind w:left="0"/>
        <w:jc w:val="both"/>
      </w:pPr>
      <w:r>
        <w:rPr>
          <w:rFonts w:ascii="Times New Roman"/>
          <w:b w:val="false"/>
          <w:i w:val="false"/>
          <w:color w:val="ff0000"/>
          <w:sz w:val="28"/>
        </w:rPr>
        <w:t xml:space="preserve">
      Сноска. Заголовок главы 2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 w:id="35"/>
    <w:p>
      <w:pPr>
        <w:spacing w:after="0"/>
        <w:ind w:left="0"/>
        <w:jc w:val="both"/>
      </w:pPr>
      <w:r>
        <w:rPr>
          <w:rFonts w:ascii="Times New Roman"/>
          <w:b w:val="false"/>
          <w:i w:val="false"/>
          <w:color w:val="000000"/>
          <w:sz w:val="28"/>
        </w:rPr>
        <w:t>
      6. Основные цели спортивных школ:</w:t>
      </w:r>
    </w:p>
    <w:bookmarkEnd w:id="35"/>
    <w:p>
      <w:pPr>
        <w:spacing w:after="0"/>
        <w:ind w:left="0"/>
        <w:jc w:val="both"/>
      </w:pPr>
      <w:r>
        <w:rPr>
          <w:rFonts w:ascii="Times New Roman"/>
          <w:b w:val="false"/>
          <w:i w:val="false"/>
          <w:color w:val="000000"/>
          <w:sz w:val="28"/>
        </w:rPr>
        <w:t>
      1) привлечение учащихся к систематическим занятиям физической культурой и спортом;</w:t>
      </w:r>
    </w:p>
    <w:p>
      <w:pPr>
        <w:spacing w:after="0"/>
        <w:ind w:left="0"/>
        <w:jc w:val="both"/>
      </w:pPr>
      <w:r>
        <w:rPr>
          <w:rFonts w:ascii="Times New Roman"/>
          <w:b w:val="false"/>
          <w:i w:val="false"/>
          <w:color w:val="000000"/>
          <w:sz w:val="28"/>
        </w:rPr>
        <w:t>
      2) выявление способностей учащихся к определенному виду спорта;</w:t>
      </w:r>
    </w:p>
    <w:p>
      <w:pPr>
        <w:spacing w:after="0"/>
        <w:ind w:left="0"/>
        <w:jc w:val="both"/>
      </w:pPr>
      <w:r>
        <w:rPr>
          <w:rFonts w:ascii="Times New Roman"/>
          <w:b w:val="false"/>
          <w:i w:val="false"/>
          <w:color w:val="000000"/>
          <w:sz w:val="28"/>
        </w:rPr>
        <w:t>
      3) обучение учащихся видам спорта и воспитание морально-волевых качеств.</w:t>
      </w:r>
    </w:p>
    <w:bookmarkStart w:name="z25" w:id="36"/>
    <w:p>
      <w:pPr>
        <w:spacing w:after="0"/>
        <w:ind w:left="0"/>
        <w:jc w:val="both"/>
      </w:pPr>
      <w:r>
        <w:rPr>
          <w:rFonts w:ascii="Times New Roman"/>
          <w:b w:val="false"/>
          <w:i w:val="false"/>
          <w:color w:val="000000"/>
          <w:sz w:val="28"/>
        </w:rPr>
        <w:t>
      7. Основные задачи спортивных школ:</w:t>
      </w:r>
    </w:p>
    <w:bookmarkEnd w:id="36"/>
    <w:p>
      <w:pPr>
        <w:spacing w:after="0"/>
        <w:ind w:left="0"/>
        <w:jc w:val="both"/>
      </w:pPr>
      <w:r>
        <w:rPr>
          <w:rFonts w:ascii="Times New Roman"/>
          <w:b w:val="false"/>
          <w:i w:val="false"/>
          <w:color w:val="000000"/>
          <w:sz w:val="28"/>
        </w:rPr>
        <w:t>
      1) осуществление физкультурно-оздоровительной и воспитательной работы среди учащихся, направленной на укрепление их здоровья и всестороннее физическое развитие;</w:t>
      </w:r>
    </w:p>
    <w:p>
      <w:pPr>
        <w:spacing w:after="0"/>
        <w:ind w:left="0"/>
        <w:jc w:val="both"/>
      </w:pPr>
      <w:r>
        <w:rPr>
          <w:rFonts w:ascii="Times New Roman"/>
          <w:b w:val="false"/>
          <w:i w:val="false"/>
          <w:color w:val="000000"/>
          <w:sz w:val="28"/>
        </w:rPr>
        <w:t>
      2) оказание всесторонней помощи общеобразовательным школам и другим учебным заведениям в организации методической и спортивно-массовой работы по культивируемым в спортивной школе видам спорта;</w:t>
      </w:r>
    </w:p>
    <w:p>
      <w:pPr>
        <w:spacing w:after="0"/>
        <w:ind w:left="0"/>
        <w:jc w:val="both"/>
      </w:pPr>
      <w:r>
        <w:rPr>
          <w:rFonts w:ascii="Times New Roman"/>
          <w:b w:val="false"/>
          <w:i w:val="false"/>
          <w:color w:val="000000"/>
          <w:sz w:val="28"/>
        </w:rPr>
        <w:t>
      3) обеспечение подготовки спортивного резерва, кандидатов в сборные команды района, города, области, республики и воспитание спортсменов высокого класса в спортивных школах.</w:t>
      </w:r>
    </w:p>
    <w:bookmarkStart w:name="z26" w:id="37"/>
    <w:p>
      <w:pPr>
        <w:spacing w:after="0"/>
        <w:ind w:left="0"/>
        <w:jc w:val="both"/>
      </w:pPr>
      <w:r>
        <w:rPr>
          <w:rFonts w:ascii="Times New Roman"/>
          <w:b w:val="false"/>
          <w:i w:val="false"/>
          <w:color w:val="000000"/>
          <w:sz w:val="28"/>
        </w:rPr>
        <w:t>
      8. В реализацию поставленных задач спортивные школы:</w:t>
      </w:r>
    </w:p>
    <w:bookmarkEnd w:id="37"/>
    <w:p>
      <w:pPr>
        <w:spacing w:after="0"/>
        <w:ind w:left="0"/>
        <w:jc w:val="both"/>
      </w:pPr>
      <w:r>
        <w:rPr>
          <w:rFonts w:ascii="Times New Roman"/>
          <w:b w:val="false"/>
          <w:i w:val="false"/>
          <w:color w:val="000000"/>
          <w:sz w:val="28"/>
        </w:rPr>
        <w:t>
      1) создают условия для проведения регулярных круглогодичных занятий;</w:t>
      </w:r>
    </w:p>
    <w:p>
      <w:pPr>
        <w:spacing w:after="0"/>
        <w:ind w:left="0"/>
        <w:jc w:val="both"/>
      </w:pPr>
      <w:r>
        <w:rPr>
          <w:rFonts w:ascii="Times New Roman"/>
          <w:b w:val="false"/>
          <w:i w:val="false"/>
          <w:color w:val="000000"/>
          <w:sz w:val="28"/>
        </w:rPr>
        <w:t>
      2) организуют систему отбора способных учащихся для будущей их специализации по видам спорта;</w:t>
      </w:r>
    </w:p>
    <w:p>
      <w:pPr>
        <w:spacing w:after="0"/>
        <w:ind w:left="0"/>
        <w:jc w:val="both"/>
      </w:pPr>
      <w:r>
        <w:rPr>
          <w:rFonts w:ascii="Times New Roman"/>
          <w:b w:val="false"/>
          <w:i w:val="false"/>
          <w:color w:val="000000"/>
          <w:sz w:val="28"/>
        </w:rPr>
        <w:t>
      3) организуют систематическую воспитательную работу, в том числе и по развитию у учащихся навыков соблюдения спортивной этики, организованности;</w:t>
      </w:r>
    </w:p>
    <w:p>
      <w:pPr>
        <w:spacing w:after="0"/>
        <w:ind w:left="0"/>
        <w:jc w:val="both"/>
      </w:pPr>
      <w:r>
        <w:rPr>
          <w:rFonts w:ascii="Times New Roman"/>
          <w:b w:val="false"/>
          <w:i w:val="false"/>
          <w:color w:val="000000"/>
          <w:sz w:val="28"/>
        </w:rPr>
        <w:t>
      4) организуют учебно-тренировочный процесс, в том числе с использованием передовых спортивных технологий;</w:t>
      </w:r>
    </w:p>
    <w:p>
      <w:pPr>
        <w:spacing w:after="0"/>
        <w:ind w:left="0"/>
        <w:jc w:val="both"/>
      </w:pPr>
      <w:r>
        <w:rPr>
          <w:rFonts w:ascii="Times New Roman"/>
          <w:b w:val="false"/>
          <w:i w:val="false"/>
          <w:color w:val="000000"/>
          <w:sz w:val="28"/>
        </w:rPr>
        <w:t>
      5) систематически проводят спортивные соревнования и обеспечивают участие учащихся в спортивных соревнованиях;</w:t>
      </w:r>
    </w:p>
    <w:p>
      <w:pPr>
        <w:spacing w:after="0"/>
        <w:ind w:left="0"/>
        <w:jc w:val="both"/>
      </w:pPr>
      <w:r>
        <w:rPr>
          <w:rFonts w:ascii="Times New Roman"/>
          <w:b w:val="false"/>
          <w:i w:val="false"/>
          <w:color w:val="000000"/>
          <w:sz w:val="28"/>
        </w:rPr>
        <w:t>
      6) обеспечивают овладение учащимися необходимыми теоретическими знаниями и практическими навыками.</w:t>
      </w:r>
    </w:p>
    <w:bookmarkStart w:name="z27" w:id="38"/>
    <w:p>
      <w:pPr>
        <w:spacing w:after="0"/>
        <w:ind w:left="0"/>
        <w:jc w:val="left"/>
      </w:pPr>
      <w:r>
        <w:rPr>
          <w:rFonts w:ascii="Times New Roman"/>
          <w:b/>
          <w:i w:val="false"/>
          <w:color w:val="000000"/>
        </w:rPr>
        <w:t xml:space="preserve"> Глава 3. Порядок зачисления, перевода и отчисления учащихся</w:t>
      </w:r>
    </w:p>
    <w:bookmarkEnd w:id="38"/>
    <w:p>
      <w:pPr>
        <w:spacing w:after="0"/>
        <w:ind w:left="0"/>
        <w:jc w:val="both"/>
      </w:pPr>
      <w:r>
        <w:rPr>
          <w:rFonts w:ascii="Times New Roman"/>
          <w:b w:val="false"/>
          <w:i w:val="false"/>
          <w:color w:val="ff0000"/>
          <w:sz w:val="28"/>
        </w:rPr>
        <w:t xml:space="preserve">
      Сноска. Заголовок главы 3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 w:id="39"/>
    <w:p>
      <w:pPr>
        <w:spacing w:after="0"/>
        <w:ind w:left="0"/>
        <w:jc w:val="both"/>
      </w:pPr>
      <w:r>
        <w:rPr>
          <w:rFonts w:ascii="Times New Roman"/>
          <w:b w:val="false"/>
          <w:i w:val="false"/>
          <w:color w:val="000000"/>
          <w:sz w:val="28"/>
        </w:rPr>
        <w:t>
      9. Зачисление, перевод, отчисление и выпуск учащихся оформляется приказом директора спортивной школы по представлению тренера-преподавателя учащегося.</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культуры и спорта РК от 19.05.2016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3" w:id="40"/>
    <w:p>
      <w:pPr>
        <w:spacing w:after="0"/>
        <w:ind w:left="0"/>
        <w:jc w:val="both"/>
      </w:pPr>
      <w:r>
        <w:rPr>
          <w:rFonts w:ascii="Times New Roman"/>
          <w:b w:val="false"/>
          <w:i w:val="false"/>
          <w:color w:val="000000"/>
          <w:sz w:val="28"/>
        </w:rPr>
        <w:t>
      9-1. В спортивную школу зачисляются учащиеся общеобразовательных школ и других учебных заведений при условии их соответствия:</w:t>
      </w:r>
    </w:p>
    <w:bookmarkEnd w:id="40"/>
    <w:p>
      <w:pPr>
        <w:spacing w:after="0"/>
        <w:ind w:left="0"/>
        <w:jc w:val="both"/>
      </w:pPr>
      <w:r>
        <w:rPr>
          <w:rFonts w:ascii="Times New Roman"/>
          <w:b w:val="false"/>
          <w:i w:val="false"/>
          <w:color w:val="000000"/>
          <w:sz w:val="28"/>
        </w:rPr>
        <w:t>
      1) спортивному нормативу по выбранному виду спорта;</w:t>
      </w:r>
    </w:p>
    <w:p>
      <w:pPr>
        <w:spacing w:after="0"/>
        <w:ind w:left="0"/>
        <w:jc w:val="both"/>
      </w:pPr>
      <w:r>
        <w:rPr>
          <w:rFonts w:ascii="Times New Roman"/>
          <w:b w:val="false"/>
          <w:i w:val="false"/>
          <w:color w:val="000000"/>
          <w:sz w:val="28"/>
        </w:rPr>
        <w:t xml:space="preserve">
      2) возрасту учащихся для зачисления в группы начальной подготовки по видам спорта, указанному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9-1 в соответствии с приказом Министра культуры и спорта РК от 08.02.2019 </w:t>
      </w:r>
      <w:r>
        <w:rPr>
          <w:rFonts w:ascii="Times New Roman"/>
          <w:b w:val="false"/>
          <w:i w:val="false"/>
          <w:color w:val="000000"/>
          <w:sz w:val="28"/>
        </w:rPr>
        <w:t>№ 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культуры и спорта РК от 14.05.2020 </w:t>
      </w:r>
      <w:r>
        <w:rPr>
          <w:rFonts w:ascii="Times New Roman"/>
          <w:b w:val="false"/>
          <w:i w:val="false"/>
          <w:color w:val="000000"/>
          <w:sz w:val="28"/>
        </w:rPr>
        <w:t>№ 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41"/>
    <w:p>
      <w:pPr>
        <w:spacing w:after="0"/>
        <w:ind w:left="0"/>
        <w:jc w:val="both"/>
      </w:pPr>
      <w:r>
        <w:rPr>
          <w:rFonts w:ascii="Times New Roman"/>
          <w:b w:val="false"/>
          <w:i w:val="false"/>
          <w:color w:val="000000"/>
          <w:sz w:val="28"/>
        </w:rPr>
        <w:t>
      10. Государственная услуга "Прием документов в детско-юношеские спортивные школы, спортивные школы для лиц с инвалидностью" (далее – государственная услуга) оказывается детско-юношескими спортивными школами, спортивными школами для лиц с инвалидностью (далее – услугодатель).</w:t>
      </w:r>
    </w:p>
    <w:bookmarkEnd w:id="41"/>
    <w:p>
      <w:pPr>
        <w:spacing w:after="0"/>
        <w:ind w:left="0"/>
        <w:jc w:val="both"/>
      </w:pPr>
      <w:r>
        <w:rPr>
          <w:rFonts w:ascii="Times New Roman"/>
          <w:b w:val="false"/>
          <w:i w:val="false"/>
          <w:color w:val="000000"/>
          <w:sz w:val="28"/>
        </w:rPr>
        <w:t>
      Прием документов в спортивно-оздоровительные группы и группы начальной подготовки первого года обучения по видам спорта проводится в течение учебного года.</w:t>
      </w:r>
    </w:p>
    <w:p>
      <w:pPr>
        <w:spacing w:after="0"/>
        <w:ind w:left="0"/>
        <w:jc w:val="both"/>
      </w:pPr>
      <w:r>
        <w:rPr>
          <w:rFonts w:ascii="Times New Roman"/>
          <w:b w:val="false"/>
          <w:i w:val="false"/>
          <w:color w:val="000000"/>
          <w:sz w:val="28"/>
        </w:rPr>
        <w:t xml:space="preserve">
      Для поступления в детско-юношеские спортивные школы, спортивные школы для лиц с инвалидностью физические лица (далее – услугополучатель) подают заявление в произвольной форме в канцелярию услугодателя либо через веб-портал "электронного правительства" www.egov.kz (далее – портал) с приложением документов, указанных в перечне основных требований к оказанию государственных услуг "Прием документов в детско-юношеские спортивные школы, спортивные школы для лиц с инвалидностью" (далее – Перечень)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Перечень, включающий характеристики процесса, форму, содержание и результат оказания государственной услуги, а также иные сведения с учетом особенностей оказания государственной услуги изложены в Перечне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Уполномоченный орган в области физической культуры и спорта направляет информацию о порядке оказания государственной услуги и о внесенных изменениях и дополнениях в настоящие Правила в Единый контакт-центр, оператору информационно-коммуникационной инфраструктуры "электронного правительства", а также услугодателям.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и.о. Министра культуры и спорта РК от 01.12.2022 </w:t>
      </w:r>
      <w:r>
        <w:rPr>
          <w:rFonts w:ascii="Times New Roman"/>
          <w:b w:val="false"/>
          <w:i w:val="false"/>
          <w:color w:val="00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0" w:id="42"/>
    <w:p>
      <w:pPr>
        <w:spacing w:after="0"/>
        <w:ind w:left="0"/>
        <w:jc w:val="both"/>
      </w:pPr>
      <w:r>
        <w:rPr>
          <w:rFonts w:ascii="Times New Roman"/>
          <w:b w:val="false"/>
          <w:i w:val="false"/>
          <w:color w:val="000000"/>
          <w:sz w:val="28"/>
        </w:rPr>
        <w:t>
      10-1. При обращении через портал в "личном кабинете" в истории обращений услугополучателя отображается статус о принятии электронного запроса для оказания государственной услуги.</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дополнить пунктом 10-1 в соответствии с приказом Министра культуры и спорта РК от 19.05.2016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и.о. Министра культуры и спорта РК от 17.02.2021 </w:t>
      </w:r>
      <w:r>
        <w:rPr>
          <w:rFonts w:ascii="Times New Roman"/>
          <w:b w:val="false"/>
          <w:i w:val="false"/>
          <w:color w:val="000000"/>
          <w:sz w:val="28"/>
        </w:rPr>
        <w:t>№ 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9" w:id="43"/>
    <w:p>
      <w:pPr>
        <w:spacing w:after="0"/>
        <w:ind w:left="0"/>
        <w:jc w:val="both"/>
      </w:pPr>
      <w:r>
        <w:rPr>
          <w:rFonts w:ascii="Times New Roman"/>
          <w:b w:val="false"/>
          <w:i w:val="false"/>
          <w:color w:val="000000"/>
          <w:sz w:val="28"/>
        </w:rPr>
        <w:t>
      10-2. Ответственный работник услугодателя в течение 4 (четырех) часов с момента сдачи документов в канцелярию либо через портал проверяет полноту и соответствие представленных документов требованиям, предусмотренным настоящим Перечнем, и пунктами 9-1 и 11 настоящих Правил.</w:t>
      </w:r>
    </w:p>
    <w:bookmarkEnd w:id="43"/>
    <w:p>
      <w:pPr>
        <w:spacing w:after="0"/>
        <w:ind w:left="0"/>
        <w:jc w:val="both"/>
      </w:pPr>
      <w:r>
        <w:rPr>
          <w:rFonts w:ascii="Times New Roman"/>
          <w:b w:val="false"/>
          <w:i w:val="false"/>
          <w:color w:val="000000"/>
          <w:sz w:val="28"/>
        </w:rPr>
        <w:t>
      В случае полноты представленных документов услугодатель на копии заявления ставит отметку о принятии с указанием даты и фамилии, на портале - направляет уведомление о принятии документов услугополучателю в форме электронного документа, подписанного электронной цифровой подписью (далее – ЭЦП) уполномоченного лица услугодателя.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10-2 в соответствии с приказом Министра культуры и спорта РК от 14.05.2020 </w:t>
      </w:r>
      <w:r>
        <w:rPr>
          <w:rFonts w:ascii="Times New Roman"/>
          <w:b w:val="false"/>
          <w:i w:val="false"/>
          <w:color w:val="000000"/>
          <w:sz w:val="28"/>
        </w:rPr>
        <w:t>№ 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и.о. Министра культуры и спорта РК от 17.02.2021 </w:t>
      </w:r>
      <w:r>
        <w:rPr>
          <w:rFonts w:ascii="Times New Roman"/>
          <w:b w:val="false"/>
          <w:i w:val="false"/>
          <w:color w:val="000000"/>
          <w:sz w:val="28"/>
        </w:rPr>
        <w:t>№ 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и.о. Министра культуры и спорта РК от 01.12.2022 </w:t>
      </w:r>
      <w:r>
        <w:rPr>
          <w:rFonts w:ascii="Times New Roman"/>
          <w:b w:val="false"/>
          <w:i w:val="false"/>
          <w:color w:val="00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0" w:id="44"/>
    <w:p>
      <w:pPr>
        <w:spacing w:after="0"/>
        <w:ind w:left="0"/>
        <w:jc w:val="both"/>
      </w:pPr>
      <w:r>
        <w:rPr>
          <w:rFonts w:ascii="Times New Roman"/>
          <w:b w:val="false"/>
          <w:i w:val="false"/>
          <w:color w:val="000000"/>
          <w:sz w:val="28"/>
        </w:rPr>
        <w:t xml:space="preserve">
      10-3. В случае предоставления услугополучателем неполного пакета документов и (или) документов с истекшим сроком действия, ответственный работник услугодателя отказывает в приеме заявления и выдает услугополучателю мотивированный отказ в приеме заявления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на портале – направляет мотивированный ответ об отказе в оказании государственной услуги в форме электронного документа, подписанного ЭЦП уполномоченного лица услугодателя.</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10-3 в соответствии с приказом Министра культуры и спорта РК от 14.05.2020 </w:t>
      </w:r>
      <w:r>
        <w:rPr>
          <w:rFonts w:ascii="Times New Roman"/>
          <w:b w:val="false"/>
          <w:i w:val="false"/>
          <w:color w:val="000000"/>
          <w:sz w:val="28"/>
        </w:rPr>
        <w:t>№ 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и.о. Министра культуры и спорта РК от 17.02.2021 </w:t>
      </w:r>
      <w:r>
        <w:rPr>
          <w:rFonts w:ascii="Times New Roman"/>
          <w:b w:val="false"/>
          <w:i w:val="false"/>
          <w:color w:val="000000"/>
          <w:sz w:val="28"/>
        </w:rPr>
        <w:t>№ 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1" w:id="45"/>
    <w:p>
      <w:pPr>
        <w:spacing w:after="0"/>
        <w:ind w:left="0"/>
        <w:jc w:val="both"/>
      </w:pPr>
      <w:r>
        <w:rPr>
          <w:rFonts w:ascii="Times New Roman"/>
          <w:b w:val="false"/>
          <w:i w:val="false"/>
          <w:color w:val="000000"/>
          <w:sz w:val="28"/>
        </w:rPr>
        <w:t>
      10-4. Результатом оказания государственной услуги является копия заявления с отметкой о принятии с указанием даты и фамилии сотрудника канцелярии услугодателя, мотивированный ответ об отказе в оказании государственной услуги.</w:t>
      </w:r>
    </w:p>
    <w:bookmarkEnd w:id="45"/>
    <w:p>
      <w:pPr>
        <w:spacing w:after="0"/>
        <w:ind w:left="0"/>
        <w:jc w:val="both"/>
      </w:pPr>
      <w:r>
        <w:rPr>
          <w:rFonts w:ascii="Times New Roman"/>
          <w:b w:val="false"/>
          <w:i w:val="false"/>
          <w:color w:val="000000"/>
          <w:sz w:val="28"/>
        </w:rPr>
        <w:t>
      На портале - уведомление о принятии документов услугополучателю либо мотивированный ответ об отказе в оказании государственной услуги, удостоверенное ЭЦП уполномоченного лица услугодателя.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10-4 в соответствии с приказом Министра культуры и спорта РК от 14.05.2020 </w:t>
      </w:r>
      <w:r>
        <w:rPr>
          <w:rFonts w:ascii="Times New Roman"/>
          <w:b w:val="false"/>
          <w:i w:val="false"/>
          <w:color w:val="000000"/>
          <w:sz w:val="28"/>
        </w:rPr>
        <w:t>№ 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и.о. Министра культуры и спорта РК от 17.02.2021 </w:t>
      </w:r>
      <w:r>
        <w:rPr>
          <w:rFonts w:ascii="Times New Roman"/>
          <w:b w:val="false"/>
          <w:i w:val="false"/>
          <w:color w:val="000000"/>
          <w:sz w:val="28"/>
        </w:rPr>
        <w:t>№ 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2" w:id="46"/>
    <w:p>
      <w:pPr>
        <w:spacing w:after="0"/>
        <w:ind w:left="0"/>
        <w:jc w:val="both"/>
      </w:pPr>
      <w:r>
        <w:rPr>
          <w:rFonts w:ascii="Times New Roman"/>
          <w:b w:val="false"/>
          <w:i w:val="false"/>
          <w:color w:val="000000"/>
          <w:sz w:val="28"/>
        </w:rPr>
        <w:t xml:space="preserve">
      10-5. Услугодатель,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10-5 в соответствии с приказом Министра культуры и спорта РК от 14.05.2020 </w:t>
      </w:r>
      <w:r>
        <w:rPr>
          <w:rFonts w:ascii="Times New Roman"/>
          <w:b w:val="false"/>
          <w:i w:val="false"/>
          <w:color w:val="000000"/>
          <w:sz w:val="28"/>
        </w:rPr>
        <w:t>№ 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47"/>
    <w:p>
      <w:pPr>
        <w:spacing w:after="0"/>
        <w:ind w:left="0"/>
        <w:jc w:val="both"/>
      </w:pPr>
      <w:r>
        <w:rPr>
          <w:rFonts w:ascii="Times New Roman"/>
          <w:b w:val="false"/>
          <w:i w:val="false"/>
          <w:color w:val="000000"/>
          <w:sz w:val="28"/>
        </w:rPr>
        <w:t xml:space="preserve">
      11. Возраст учащихся в зависимости от вида спорта регламентируется </w:t>
      </w:r>
      <w:r>
        <w:rPr>
          <w:rFonts w:ascii="Times New Roman"/>
          <w:b w:val="false"/>
          <w:i w:val="false"/>
          <w:color w:val="000000"/>
          <w:sz w:val="28"/>
        </w:rPr>
        <w:t>приказом</w:t>
      </w:r>
      <w:r>
        <w:rPr>
          <w:rFonts w:ascii="Times New Roman"/>
          <w:b w:val="false"/>
          <w:i w:val="false"/>
          <w:color w:val="000000"/>
          <w:sz w:val="28"/>
        </w:rPr>
        <w:t xml:space="preserve"> Министра культуры и спорта Республики Казахстан от 20 октября 2014 года № 42 "Об утверждении возраста спортсменов по видам спорта в физкультурно-спортивных организациях, в которых осуществляется учебно-тренировочный процесс по подготовке спортивного резерва и спортсменов высокого класса", зарегистрированный в Реестре государственной регистрации нормативных правовых актов за № 9881.</w:t>
      </w:r>
    </w:p>
    <w:bookmarkEnd w:id="47"/>
    <w:bookmarkStart w:name="z31" w:id="48"/>
    <w:p>
      <w:pPr>
        <w:spacing w:after="0"/>
        <w:ind w:left="0"/>
        <w:jc w:val="both"/>
      </w:pPr>
      <w:r>
        <w:rPr>
          <w:rFonts w:ascii="Times New Roman"/>
          <w:b w:val="false"/>
          <w:i w:val="false"/>
          <w:color w:val="000000"/>
          <w:sz w:val="28"/>
        </w:rPr>
        <w:t>
      12. Перевод учащихся в группы последующего года обучения и следующего этапа обучения осуществляется:</w:t>
      </w:r>
    </w:p>
    <w:bookmarkEnd w:id="48"/>
    <w:p>
      <w:pPr>
        <w:spacing w:after="0"/>
        <w:ind w:left="0"/>
        <w:jc w:val="both"/>
      </w:pPr>
      <w:r>
        <w:rPr>
          <w:rFonts w:ascii="Times New Roman"/>
          <w:b w:val="false"/>
          <w:i w:val="false"/>
          <w:color w:val="000000"/>
          <w:sz w:val="28"/>
        </w:rPr>
        <w:t>
      1) при наличии медицинской справки о состоянии здоровья, предоставленной медицинской организацией по месту жительства;</w:t>
      </w:r>
    </w:p>
    <w:p>
      <w:pPr>
        <w:spacing w:after="0"/>
        <w:ind w:left="0"/>
        <w:jc w:val="both"/>
      </w:pPr>
      <w:r>
        <w:rPr>
          <w:rFonts w:ascii="Times New Roman"/>
          <w:b w:val="false"/>
          <w:i w:val="false"/>
          <w:color w:val="000000"/>
          <w:sz w:val="28"/>
        </w:rPr>
        <w:t xml:space="preserve">
      2) при наличии копии справки об инвалидности по форме согласно приложению 15 к Правилам проведения медико-социальной экспертизы,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30 января 2015 года № 44 (зарегистрирован в Реестре государственной регистрации нормативных правовых актов под № 10589);</w:t>
      </w:r>
    </w:p>
    <w:p>
      <w:pPr>
        <w:spacing w:after="0"/>
        <w:ind w:left="0"/>
        <w:jc w:val="both"/>
      </w:pPr>
      <w:r>
        <w:rPr>
          <w:rFonts w:ascii="Times New Roman"/>
          <w:b w:val="false"/>
          <w:i w:val="false"/>
          <w:color w:val="000000"/>
          <w:sz w:val="28"/>
        </w:rPr>
        <w:t>
      3) при условии выполнения спортивных нормативов, предусмотренных для этих групп и утвержденных директором спортивной школы.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приказами Министра культуры и спорта РК от 19.05.2016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01.12.2022 </w:t>
      </w:r>
      <w:r>
        <w:rPr>
          <w:rFonts w:ascii="Times New Roman"/>
          <w:b w:val="false"/>
          <w:i w:val="false"/>
          <w:color w:val="00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49"/>
    <w:p>
      <w:pPr>
        <w:spacing w:after="0"/>
        <w:ind w:left="0"/>
        <w:jc w:val="both"/>
      </w:pPr>
      <w:r>
        <w:rPr>
          <w:rFonts w:ascii="Times New Roman"/>
          <w:b w:val="false"/>
          <w:i w:val="false"/>
          <w:color w:val="000000"/>
          <w:sz w:val="28"/>
        </w:rPr>
        <w:t>
       13. Учащиеся, не сдавшие спортивные нормативы, в последующие группы не переводятся. Данные учащиеся на основании решения педагогического совета спортивной школы продолжают обучение повторный год на данном этапе подготовки, но не более одного раза.</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Министра культуры и спорта РК от 19.05.2016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50"/>
    <w:p>
      <w:pPr>
        <w:spacing w:after="0"/>
        <w:ind w:left="0"/>
        <w:jc w:val="both"/>
      </w:pPr>
      <w:r>
        <w:rPr>
          <w:rFonts w:ascii="Times New Roman"/>
          <w:b w:val="false"/>
          <w:i w:val="false"/>
          <w:color w:val="000000"/>
          <w:sz w:val="28"/>
        </w:rPr>
        <w:t>
       14. Учащиеся, выполнившие спортивные нормативы соответствующего года обучения, но не достигшие установленного возраста для перевода в группу следующего года обучения, переводятся по решению педагогического совета досрочно.</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культуры и спорта РК от 19.05.2016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51"/>
    <w:p>
      <w:pPr>
        <w:spacing w:after="0"/>
        <w:ind w:left="0"/>
        <w:jc w:val="both"/>
      </w:pPr>
      <w:r>
        <w:rPr>
          <w:rFonts w:ascii="Times New Roman"/>
          <w:b w:val="false"/>
          <w:i w:val="false"/>
          <w:color w:val="000000"/>
          <w:sz w:val="28"/>
        </w:rPr>
        <w:t>
       15. Учащиеся отчисляются в случаях:</w:t>
      </w:r>
    </w:p>
    <w:bookmarkEnd w:id="51"/>
    <w:p>
      <w:pPr>
        <w:spacing w:after="0"/>
        <w:ind w:left="0"/>
        <w:jc w:val="both"/>
      </w:pPr>
      <w:r>
        <w:rPr>
          <w:rFonts w:ascii="Times New Roman"/>
          <w:b w:val="false"/>
          <w:i w:val="false"/>
          <w:color w:val="000000"/>
          <w:sz w:val="28"/>
        </w:rPr>
        <w:t>
      1) медицинских противопоказаний;</w:t>
      </w:r>
    </w:p>
    <w:p>
      <w:pPr>
        <w:spacing w:after="0"/>
        <w:ind w:left="0"/>
        <w:jc w:val="both"/>
      </w:pPr>
      <w:r>
        <w:rPr>
          <w:rFonts w:ascii="Times New Roman"/>
          <w:b w:val="false"/>
          <w:i w:val="false"/>
          <w:color w:val="000000"/>
          <w:sz w:val="28"/>
        </w:rPr>
        <w:t>
      2) невыполнения планов индивидуальной подготовки, режима спортивной подготовки;</w:t>
      </w:r>
    </w:p>
    <w:p>
      <w:pPr>
        <w:spacing w:after="0"/>
        <w:ind w:left="0"/>
        <w:jc w:val="both"/>
      </w:pPr>
      <w:r>
        <w:rPr>
          <w:rFonts w:ascii="Times New Roman"/>
          <w:b w:val="false"/>
          <w:i w:val="false"/>
          <w:color w:val="000000"/>
          <w:sz w:val="28"/>
        </w:rPr>
        <w:t>
      3) снижения спортивных результатов;</w:t>
      </w:r>
    </w:p>
    <w:p>
      <w:pPr>
        <w:spacing w:after="0"/>
        <w:ind w:left="0"/>
        <w:jc w:val="both"/>
      </w:pPr>
      <w:r>
        <w:rPr>
          <w:rFonts w:ascii="Times New Roman"/>
          <w:b w:val="false"/>
          <w:i w:val="false"/>
          <w:color w:val="000000"/>
          <w:sz w:val="28"/>
        </w:rPr>
        <w:t>
      4) нарушения правил внутреннего распорядка спортивной школы;</w:t>
      </w:r>
    </w:p>
    <w:p>
      <w:pPr>
        <w:spacing w:after="0"/>
        <w:ind w:left="0"/>
        <w:jc w:val="both"/>
      </w:pPr>
      <w:r>
        <w:rPr>
          <w:rFonts w:ascii="Times New Roman"/>
          <w:b w:val="false"/>
          <w:i w:val="false"/>
          <w:color w:val="000000"/>
          <w:sz w:val="28"/>
        </w:rPr>
        <w:t>
      5) применения запрещенных субстанций и (или) методов в спорте;</w:t>
      </w:r>
    </w:p>
    <w:p>
      <w:pPr>
        <w:spacing w:after="0"/>
        <w:ind w:left="0"/>
        <w:jc w:val="both"/>
      </w:pPr>
      <w:r>
        <w:rPr>
          <w:rFonts w:ascii="Times New Roman"/>
          <w:b w:val="false"/>
          <w:i w:val="false"/>
          <w:color w:val="000000"/>
          <w:sz w:val="28"/>
        </w:rPr>
        <w:t>
      6) по состоянию здоровья на основании медицинского заключения;</w:t>
      </w:r>
    </w:p>
    <w:p>
      <w:pPr>
        <w:spacing w:after="0"/>
        <w:ind w:left="0"/>
        <w:jc w:val="both"/>
      </w:pPr>
      <w:r>
        <w:rPr>
          <w:rFonts w:ascii="Times New Roman"/>
          <w:b w:val="false"/>
          <w:i w:val="false"/>
          <w:color w:val="000000"/>
          <w:sz w:val="28"/>
        </w:rPr>
        <w:t>
      7) по собственному желанию.</w:t>
      </w:r>
    </w:p>
    <w:bookmarkStart w:name="z35" w:id="52"/>
    <w:p>
      <w:pPr>
        <w:spacing w:after="0"/>
        <w:ind w:left="0"/>
        <w:jc w:val="both"/>
      </w:pPr>
      <w:r>
        <w:rPr>
          <w:rFonts w:ascii="Times New Roman"/>
          <w:b w:val="false"/>
          <w:i w:val="false"/>
          <w:color w:val="000000"/>
          <w:sz w:val="28"/>
        </w:rPr>
        <w:t>
      16. В случае отчисления учащихся из группы тренер-преподаватель до укомплектовывает данную группу в месячный срок.</w:t>
      </w:r>
    </w:p>
    <w:bookmarkEnd w:id="52"/>
    <w:p>
      <w:pPr>
        <w:spacing w:after="0"/>
        <w:ind w:left="0"/>
        <w:jc w:val="both"/>
      </w:pPr>
      <w:r>
        <w:rPr>
          <w:rFonts w:ascii="Times New Roman"/>
          <w:b w:val="false"/>
          <w:i w:val="false"/>
          <w:color w:val="000000"/>
          <w:sz w:val="28"/>
        </w:rPr>
        <w:t>
      По окончании учебного года количественный состав групп в спортивных школах должен составлять не менее 50% от первоначального состава.</w:t>
      </w:r>
    </w:p>
    <w:bookmarkStart w:name="z36" w:id="53"/>
    <w:p>
      <w:pPr>
        <w:spacing w:after="0"/>
        <w:ind w:left="0"/>
        <w:jc w:val="left"/>
      </w:pPr>
      <w:r>
        <w:rPr>
          <w:rFonts w:ascii="Times New Roman"/>
          <w:b/>
          <w:i w:val="false"/>
          <w:color w:val="000000"/>
        </w:rPr>
        <w:t xml:space="preserve"> Глава 4. Организация учебно-тренировочного процесса</w:t>
      </w:r>
    </w:p>
    <w:bookmarkEnd w:id="53"/>
    <w:p>
      <w:pPr>
        <w:spacing w:after="0"/>
        <w:ind w:left="0"/>
        <w:jc w:val="both"/>
      </w:pPr>
      <w:r>
        <w:rPr>
          <w:rFonts w:ascii="Times New Roman"/>
          <w:b w:val="false"/>
          <w:i w:val="false"/>
          <w:color w:val="ff0000"/>
          <w:sz w:val="28"/>
        </w:rPr>
        <w:t xml:space="preserve">
      Сноска. Заголовок главы 4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7" w:id="54"/>
    <w:p>
      <w:pPr>
        <w:spacing w:after="0"/>
        <w:ind w:left="0"/>
        <w:jc w:val="both"/>
      </w:pPr>
      <w:r>
        <w:rPr>
          <w:rFonts w:ascii="Times New Roman"/>
          <w:b w:val="false"/>
          <w:i w:val="false"/>
          <w:color w:val="000000"/>
          <w:sz w:val="28"/>
        </w:rPr>
        <w:t>
      17. В процессе обучения в спортивной школе учащиеся проходят следующие этапы подготовки:</w:t>
      </w:r>
    </w:p>
    <w:bookmarkEnd w:id="54"/>
    <w:p>
      <w:pPr>
        <w:spacing w:after="0"/>
        <w:ind w:left="0"/>
        <w:jc w:val="both"/>
      </w:pPr>
      <w:r>
        <w:rPr>
          <w:rFonts w:ascii="Times New Roman"/>
          <w:b w:val="false"/>
          <w:i w:val="false"/>
          <w:color w:val="000000"/>
          <w:sz w:val="28"/>
        </w:rPr>
        <w:t>
      1) этап спортивно-оздоровительной подготовки (весь период обучения) – занятия проводятся с учащимися, желающими заниматься физической культурой и спортом в возрасте от 6 до 15 лет, с целью укрепления здоровья и удовлетворения естественной потребности в движении;</w:t>
      </w:r>
    </w:p>
    <w:p>
      <w:pPr>
        <w:spacing w:after="0"/>
        <w:ind w:left="0"/>
        <w:jc w:val="both"/>
      </w:pPr>
      <w:r>
        <w:rPr>
          <w:rFonts w:ascii="Times New Roman"/>
          <w:b w:val="false"/>
          <w:i w:val="false"/>
          <w:color w:val="000000"/>
          <w:sz w:val="28"/>
        </w:rPr>
        <w:t>
      2) этап начальной подготовки (1-3 года) - занятия проводятся с учащимися, желающими заниматься спортом в соответствии с установленным для данного вида спорта возрастом с целью отбора одаренных учащихся в учебно-тренировочные группы;</w:t>
      </w:r>
    </w:p>
    <w:p>
      <w:pPr>
        <w:spacing w:after="0"/>
        <w:ind w:left="0"/>
        <w:jc w:val="both"/>
      </w:pPr>
      <w:r>
        <w:rPr>
          <w:rFonts w:ascii="Times New Roman"/>
          <w:b w:val="false"/>
          <w:i w:val="false"/>
          <w:color w:val="000000"/>
          <w:sz w:val="28"/>
        </w:rPr>
        <w:t>
      3) этап учебно-тренировочной подготовки (4-5 лет) – группы комплектуются из числа учащихся, успешно освоивших курс начальной подготовки с целью специализации по виду спорта;</w:t>
      </w:r>
    </w:p>
    <w:p>
      <w:pPr>
        <w:spacing w:after="0"/>
        <w:ind w:left="0"/>
        <w:jc w:val="both"/>
      </w:pPr>
      <w:r>
        <w:rPr>
          <w:rFonts w:ascii="Times New Roman"/>
          <w:b w:val="false"/>
          <w:i w:val="false"/>
          <w:color w:val="000000"/>
          <w:sz w:val="28"/>
        </w:rPr>
        <w:t>
      4) этап спортивного совершенствования (3-4 года) – группы комплектуются из числа учащихся, прошедших этап подготовки в учебно-тренировочных группах и выполнивших контрольные нормативы с целью пополнения молодежных сборных команд;</w:t>
      </w:r>
    </w:p>
    <w:p>
      <w:pPr>
        <w:spacing w:after="0"/>
        <w:ind w:left="0"/>
        <w:jc w:val="both"/>
      </w:pPr>
      <w:r>
        <w:rPr>
          <w:rFonts w:ascii="Times New Roman"/>
          <w:b w:val="false"/>
          <w:i w:val="false"/>
          <w:color w:val="000000"/>
          <w:sz w:val="28"/>
        </w:rPr>
        <w:t>
      5) этап высшего спортивного мастерства (3 и более лет) – группы комплектуются из числа учащихся, прошедших этап спортивного совершенствования с целью пополнения сборных команд Республики Казахстан по видам спорта.</w:t>
      </w:r>
    </w:p>
    <w:bookmarkStart w:name="z38" w:id="55"/>
    <w:p>
      <w:pPr>
        <w:spacing w:after="0"/>
        <w:ind w:left="0"/>
        <w:jc w:val="both"/>
      </w:pPr>
      <w:r>
        <w:rPr>
          <w:rFonts w:ascii="Times New Roman"/>
          <w:b w:val="false"/>
          <w:i w:val="false"/>
          <w:color w:val="000000"/>
          <w:sz w:val="28"/>
        </w:rPr>
        <w:t xml:space="preserve">
      18. На каждого учащегося заводится личная карточка спортсмена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культуры и спорта РК от 14.05.2020 </w:t>
      </w:r>
      <w:r>
        <w:rPr>
          <w:rFonts w:ascii="Times New Roman"/>
          <w:b w:val="false"/>
          <w:i w:val="false"/>
          <w:color w:val="000000"/>
          <w:sz w:val="28"/>
        </w:rPr>
        <w:t>№ 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56"/>
    <w:p>
      <w:pPr>
        <w:spacing w:after="0"/>
        <w:ind w:left="0"/>
        <w:jc w:val="both"/>
      </w:pPr>
      <w:r>
        <w:rPr>
          <w:rFonts w:ascii="Times New Roman"/>
          <w:b w:val="false"/>
          <w:i w:val="false"/>
          <w:color w:val="000000"/>
          <w:sz w:val="28"/>
        </w:rPr>
        <w:t>
      19. Основными формами работы спортивных школ являются:</w:t>
      </w:r>
    </w:p>
    <w:bookmarkEnd w:id="56"/>
    <w:p>
      <w:pPr>
        <w:spacing w:after="0"/>
        <w:ind w:left="0"/>
        <w:jc w:val="both"/>
      </w:pPr>
      <w:r>
        <w:rPr>
          <w:rFonts w:ascii="Times New Roman"/>
          <w:b w:val="false"/>
          <w:i w:val="false"/>
          <w:color w:val="000000"/>
          <w:sz w:val="28"/>
        </w:rPr>
        <w:t>
      1) учебно-тренировочные занятия (индивидуальные и групповые);</w:t>
      </w:r>
    </w:p>
    <w:p>
      <w:pPr>
        <w:spacing w:after="0"/>
        <w:ind w:left="0"/>
        <w:jc w:val="both"/>
      </w:pPr>
      <w:r>
        <w:rPr>
          <w:rFonts w:ascii="Times New Roman"/>
          <w:b w:val="false"/>
          <w:i w:val="false"/>
          <w:color w:val="000000"/>
          <w:sz w:val="28"/>
        </w:rPr>
        <w:t>
      2) учебно-тренировочные занятия на выездных и не выездных учебно-тренировочных сборах;</w:t>
      </w:r>
    </w:p>
    <w:p>
      <w:pPr>
        <w:spacing w:after="0"/>
        <w:ind w:left="0"/>
        <w:jc w:val="both"/>
      </w:pPr>
      <w:r>
        <w:rPr>
          <w:rFonts w:ascii="Times New Roman"/>
          <w:b w:val="false"/>
          <w:i w:val="false"/>
          <w:color w:val="000000"/>
          <w:sz w:val="28"/>
        </w:rPr>
        <w:t>
      3) участие в спортивных соревнованиях;</w:t>
      </w:r>
    </w:p>
    <w:p>
      <w:pPr>
        <w:spacing w:after="0"/>
        <w:ind w:left="0"/>
        <w:jc w:val="both"/>
      </w:pPr>
      <w:r>
        <w:rPr>
          <w:rFonts w:ascii="Times New Roman"/>
          <w:b w:val="false"/>
          <w:i w:val="false"/>
          <w:color w:val="000000"/>
          <w:sz w:val="28"/>
        </w:rPr>
        <w:t>
      4) учебно-тренировочный процесс в оздоровительно-спортивном лагере;</w:t>
      </w:r>
    </w:p>
    <w:p>
      <w:pPr>
        <w:spacing w:after="0"/>
        <w:ind w:left="0"/>
        <w:jc w:val="both"/>
      </w:pPr>
      <w:r>
        <w:rPr>
          <w:rFonts w:ascii="Times New Roman"/>
          <w:b w:val="false"/>
          <w:i w:val="false"/>
          <w:color w:val="000000"/>
          <w:sz w:val="28"/>
        </w:rPr>
        <w:t>
      5) медико-восстановительные мероприятия;</w:t>
      </w:r>
    </w:p>
    <w:p>
      <w:pPr>
        <w:spacing w:after="0"/>
        <w:ind w:left="0"/>
        <w:jc w:val="both"/>
      </w:pPr>
      <w:r>
        <w:rPr>
          <w:rFonts w:ascii="Times New Roman"/>
          <w:b w:val="false"/>
          <w:i w:val="false"/>
          <w:color w:val="000000"/>
          <w:sz w:val="28"/>
        </w:rPr>
        <w:t>
      6) теоретические занятия;</w:t>
      </w:r>
    </w:p>
    <w:p>
      <w:pPr>
        <w:spacing w:after="0"/>
        <w:ind w:left="0"/>
        <w:jc w:val="both"/>
      </w:pPr>
      <w:r>
        <w:rPr>
          <w:rFonts w:ascii="Times New Roman"/>
          <w:b w:val="false"/>
          <w:i w:val="false"/>
          <w:color w:val="000000"/>
          <w:sz w:val="28"/>
        </w:rPr>
        <w:t>
      7) инструкторская и судейская практика учащихся;</w:t>
      </w:r>
    </w:p>
    <w:p>
      <w:pPr>
        <w:spacing w:after="0"/>
        <w:ind w:left="0"/>
        <w:jc w:val="both"/>
      </w:pPr>
      <w:r>
        <w:rPr>
          <w:rFonts w:ascii="Times New Roman"/>
          <w:b w:val="false"/>
          <w:i w:val="false"/>
          <w:color w:val="000000"/>
          <w:sz w:val="28"/>
        </w:rPr>
        <w:t>
      8) просмотр и анализ спортивных соревнований.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изменением, внесенным приказом Министра культуры и спорта РК от 19.05.2016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57"/>
    <w:p>
      <w:pPr>
        <w:spacing w:after="0"/>
        <w:ind w:left="0"/>
        <w:jc w:val="both"/>
      </w:pPr>
      <w:r>
        <w:rPr>
          <w:rFonts w:ascii="Times New Roman"/>
          <w:b w:val="false"/>
          <w:i w:val="false"/>
          <w:color w:val="000000"/>
          <w:sz w:val="28"/>
        </w:rPr>
        <w:t>
       20. Учебный год в спортивных школах начинается с 1 сентября. Учебно-тренировочные занятия в отделениях по видам спорта проводятся по учебным программам и учебным планам, рассчитанным на 52 недели учебно-тренировочных занятий непосредственно в условиях спортивной школы, включая участие в учебно-тренировочных сборах, соревнованиях, спортивно-оздоровительных лагерях и по индивидуальным планам учащихся спортивных школ на период каникул.</w:t>
      </w:r>
    </w:p>
    <w:bookmarkEnd w:id="57"/>
    <w:bookmarkStart w:name="z41" w:id="58"/>
    <w:p>
      <w:pPr>
        <w:spacing w:after="0"/>
        <w:ind w:left="0"/>
        <w:jc w:val="both"/>
      </w:pPr>
      <w:r>
        <w:rPr>
          <w:rFonts w:ascii="Times New Roman"/>
          <w:b w:val="false"/>
          <w:i w:val="false"/>
          <w:color w:val="000000"/>
          <w:sz w:val="28"/>
        </w:rPr>
        <w:t>
      21. На основании настоящих Правил, каждая спортивная школа разрабатывает программу деятельности с учетом избранного направления в работе, специфики видов спорта, материально-технического и финансового обеспечения. Программа деятельности утверждается директором спортивной школы.</w:t>
      </w:r>
    </w:p>
    <w:bookmarkEnd w:id="58"/>
    <w:bookmarkStart w:name="z42" w:id="59"/>
    <w:p>
      <w:pPr>
        <w:spacing w:after="0"/>
        <w:ind w:left="0"/>
        <w:jc w:val="both"/>
      </w:pPr>
      <w:r>
        <w:rPr>
          <w:rFonts w:ascii="Times New Roman"/>
          <w:b w:val="false"/>
          <w:i w:val="false"/>
          <w:color w:val="000000"/>
          <w:sz w:val="28"/>
        </w:rPr>
        <w:t xml:space="preserve">
      22. Спортивные достижения спортивной школы учитываются в карте спортивной школы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культуры и спорта РК от 14.05.2020 </w:t>
      </w:r>
      <w:r>
        <w:rPr>
          <w:rFonts w:ascii="Times New Roman"/>
          <w:b w:val="false"/>
          <w:i w:val="false"/>
          <w:color w:val="000000"/>
          <w:sz w:val="28"/>
        </w:rPr>
        <w:t>№ 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60"/>
    <w:p>
      <w:pPr>
        <w:spacing w:after="0"/>
        <w:ind w:left="0"/>
        <w:jc w:val="both"/>
      </w:pPr>
      <w:r>
        <w:rPr>
          <w:rFonts w:ascii="Times New Roman"/>
          <w:b w:val="false"/>
          <w:i w:val="false"/>
          <w:color w:val="000000"/>
          <w:sz w:val="28"/>
        </w:rPr>
        <w:t>
      23. Результаты на спортивных соревнованиях, достигнутые учащимися или учебными группами во время обучения в спортивной школе, учитываются при определении надбавок по оплате труда работников спортивной школы в течение цикла проведения соревнований (один, два, четыре года).</w:t>
      </w:r>
    </w:p>
    <w:bookmarkEnd w:id="60"/>
    <w:bookmarkStart w:name="z44" w:id="61"/>
    <w:p>
      <w:pPr>
        <w:spacing w:after="0"/>
        <w:ind w:left="0"/>
        <w:jc w:val="both"/>
      </w:pPr>
      <w:r>
        <w:rPr>
          <w:rFonts w:ascii="Times New Roman"/>
          <w:b w:val="false"/>
          <w:i w:val="false"/>
          <w:color w:val="000000"/>
          <w:sz w:val="28"/>
        </w:rPr>
        <w:t>
      24. Для подготовки команд и учащихся спортивных школ, допущенных к участию в областных, городов республиканского значения и столицы, в республиканских и международных соревнованиях, спортивные школы в пределах финансирования проводят выездные учебно-тренировочные сборы и сборы, проводящиеся на выездных и не выездных учебно-тренировочных сборах, расположенных непосредственно в данном населенном пункте продолжительностью до восемнадцати календарных дней к областным, городов республиканского значения и столицы, до двадцати одного календарного дня к республиканским и до двадцати четырех календарных дней к международным соревнованиям, а также восстановительные сборы по окончанию соревновательного сезона, общее количество которых не превышает сто пятьдесят календарных дней в году.</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приказа Министра культуры и спорта РК от 19.09.2018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62"/>
    <w:p>
      <w:pPr>
        <w:spacing w:after="0"/>
        <w:ind w:left="0"/>
        <w:jc w:val="both"/>
      </w:pPr>
      <w:r>
        <w:rPr>
          <w:rFonts w:ascii="Times New Roman"/>
          <w:b w:val="false"/>
          <w:i w:val="false"/>
          <w:color w:val="000000"/>
          <w:sz w:val="28"/>
        </w:rPr>
        <w:t>
       25. Занятия в спортивно-оздоровительных группах и группах начальной подготовки могут проводиться в зданиях общеобразовательных школ и других учебных заведений на протяжении учебного года с использованием имеющихся спортивных сооружений. При наличии контингента учащихся в установленных для групп количествах, занятия с ними продолжаются и во время каникул.</w:t>
      </w:r>
    </w:p>
    <w:bookmarkEnd w:id="62"/>
    <w:p>
      <w:pPr>
        <w:spacing w:after="0"/>
        <w:ind w:left="0"/>
        <w:jc w:val="both"/>
      </w:pPr>
      <w:r>
        <w:rPr>
          <w:rFonts w:ascii="Times New Roman"/>
          <w:b w:val="false"/>
          <w:i w:val="false"/>
          <w:color w:val="000000"/>
          <w:sz w:val="28"/>
        </w:rPr>
        <w:t>
      Для обеспечения круглогодичных учебных занятий и активного отдыха учащихся в период каникул организовываются оздоровительно-спортивные лагеря.</w:t>
      </w:r>
    </w:p>
    <w:bookmarkStart w:name="z46" w:id="63"/>
    <w:p>
      <w:pPr>
        <w:spacing w:after="0"/>
        <w:ind w:left="0"/>
        <w:jc w:val="both"/>
      </w:pPr>
      <w:r>
        <w:rPr>
          <w:rFonts w:ascii="Times New Roman"/>
          <w:b w:val="false"/>
          <w:i w:val="false"/>
          <w:color w:val="000000"/>
          <w:sz w:val="28"/>
        </w:rPr>
        <w:t>
      26. Продолжительность одного занятия:</w:t>
      </w:r>
    </w:p>
    <w:bookmarkEnd w:id="63"/>
    <w:p>
      <w:pPr>
        <w:spacing w:after="0"/>
        <w:ind w:left="0"/>
        <w:jc w:val="both"/>
      </w:pPr>
      <w:r>
        <w:rPr>
          <w:rFonts w:ascii="Times New Roman"/>
          <w:b w:val="false"/>
          <w:i w:val="false"/>
          <w:color w:val="000000"/>
          <w:sz w:val="28"/>
        </w:rPr>
        <w:t>
      1) в спортивно-оздоровительных группах и группах начальной подготовки – не более двух-трех академических часов;</w:t>
      </w:r>
    </w:p>
    <w:p>
      <w:pPr>
        <w:spacing w:after="0"/>
        <w:ind w:left="0"/>
        <w:jc w:val="both"/>
      </w:pPr>
      <w:r>
        <w:rPr>
          <w:rFonts w:ascii="Times New Roman"/>
          <w:b w:val="false"/>
          <w:i w:val="false"/>
          <w:color w:val="000000"/>
          <w:sz w:val="28"/>
        </w:rPr>
        <w:t>
      2) в учебно-тренировочных группах при не менее чем четырехразовых занятиях в неделю - не более трех-четырех академических часов, при занятиях от двадцати часов и более в неделю - не более четырех академических часов, при двухразовых тренировочных занятиях в день – не более трех академических часов;</w:t>
      </w:r>
    </w:p>
    <w:p>
      <w:pPr>
        <w:spacing w:after="0"/>
        <w:ind w:left="0"/>
        <w:jc w:val="both"/>
      </w:pPr>
      <w:r>
        <w:rPr>
          <w:rFonts w:ascii="Times New Roman"/>
          <w:b w:val="false"/>
          <w:i w:val="false"/>
          <w:color w:val="000000"/>
          <w:sz w:val="28"/>
        </w:rPr>
        <w:t>
      3) в группах спортивного совершенствования и высшего спортивного мастерства - не более четырех академических часов.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в редакции приказа Министра культуры и спорта РК от 19.05.2016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64"/>
    <w:p>
      <w:pPr>
        <w:spacing w:after="0"/>
        <w:ind w:left="0"/>
        <w:jc w:val="both"/>
      </w:pPr>
      <w:r>
        <w:rPr>
          <w:rFonts w:ascii="Times New Roman"/>
          <w:b w:val="false"/>
          <w:i w:val="false"/>
          <w:color w:val="000000"/>
          <w:sz w:val="28"/>
        </w:rPr>
        <w:t>
       27. Занятия в учебно-тренировочных группах, группах спортивного совершенствования и высшего спортивного мастерства ведет основной тренер-преподаватель по виду спорта.</w:t>
      </w:r>
    </w:p>
    <w:bookmarkEnd w:id="64"/>
    <w:p>
      <w:pPr>
        <w:spacing w:after="0"/>
        <w:ind w:left="0"/>
        <w:jc w:val="both"/>
      </w:pPr>
      <w:r>
        <w:rPr>
          <w:rFonts w:ascii="Times New Roman"/>
          <w:b w:val="false"/>
          <w:i w:val="false"/>
          <w:color w:val="000000"/>
          <w:sz w:val="28"/>
        </w:rPr>
        <w:t xml:space="preserve">
      Для оказания помощи в учебно-тренировочном процессе привлекается дополнительный тренер-преподаватель. В видах спорта, включенных в первую группу,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привлекаются тренеры-преподаватели по смежным видам спорта, по общефизической подготовке, а также тренер-судоводитель, тренер-консультант, тренер-сервисмен, тренер-смазчик, тренер-техник, тренер-врач, тренер-механик, тренер-оружейник, ветеринарный врач, зоотехник, кузнец, конюх, шорник, коновод, тренер-массажист, инструктор-берейтор (пятиборье), хореограф, аккомпаниатор, психолог, сервисмен-заточник коньков, сервисмен-смазчик лыж.</w:t>
      </w:r>
    </w:p>
    <w:p>
      <w:pPr>
        <w:spacing w:after="0"/>
        <w:ind w:left="0"/>
        <w:jc w:val="both"/>
      </w:pPr>
      <w:r>
        <w:rPr>
          <w:rFonts w:ascii="Times New Roman"/>
          <w:b w:val="false"/>
          <w:i w:val="false"/>
          <w:color w:val="000000"/>
          <w:sz w:val="28"/>
        </w:rPr>
        <w:t>
      Директор, заместитель директора и инструктор-методист спортивной школы ведут тренерско-преподавательскую работу при наличии соответствующего высшего профессионального образования и квалификационной категории. При этом оплата за тренерско-преподавательскую работу не должна превышать 0,5 ставки.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приказа Министра культуры и спорта РК от 19.05.2016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культуры и спорта РК от 14.05.2020 </w:t>
      </w:r>
      <w:r>
        <w:rPr>
          <w:rFonts w:ascii="Times New Roman"/>
          <w:b w:val="false"/>
          <w:i w:val="false"/>
          <w:color w:val="000000"/>
          <w:sz w:val="28"/>
        </w:rPr>
        <w:t>№ 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65"/>
    <w:p>
      <w:pPr>
        <w:spacing w:after="0"/>
        <w:ind w:left="0"/>
        <w:jc w:val="both"/>
      </w:pPr>
      <w:r>
        <w:rPr>
          <w:rFonts w:ascii="Times New Roman"/>
          <w:b w:val="false"/>
          <w:i w:val="false"/>
          <w:color w:val="000000"/>
          <w:sz w:val="28"/>
        </w:rPr>
        <w:t>
       28. При расчете учебной нагрузки на занятия по современному пятиборью (биатл, триатл) учебные часы должны быть увеличены в 2,5 раза, по спортивной и художественной гимнастике, фигурному катанию на коньках, прыжкам в воду, акробатике, синхронному плаванию, биатлону, фристайлу, водно-лыжному спорту, триатлону – увеличены в 2 раза, а по лыжному двоеборью, легкоатлетическим многоборьям, конному спорту, полиатлону, гребному слалому, гребле на байдарках и каноэ, академической гребле– увеличены в 1,5 раза с учетом оплаты труда тренеров-преподавателей, входящим в учебную программу.</w:t>
      </w:r>
    </w:p>
    <w:bookmarkEnd w:id="65"/>
    <w:p>
      <w:pPr>
        <w:spacing w:after="0"/>
        <w:ind w:left="0"/>
        <w:jc w:val="both"/>
      </w:pPr>
      <w:r>
        <w:rPr>
          <w:rFonts w:ascii="Times New Roman"/>
          <w:b w:val="false"/>
          <w:i w:val="false"/>
          <w:color w:val="000000"/>
          <w:sz w:val="28"/>
        </w:rPr>
        <w:t>
      Увеличение количества часов учебных занятий по данным видам спорта производится при условии одновременного привлечения к работе с группой основного тренера-преподавателя и тренеров-преподавателей по смежным видам спорта.</w:t>
      </w:r>
    </w:p>
    <w:bookmarkStart w:name="z49" w:id="66"/>
    <w:p>
      <w:pPr>
        <w:spacing w:after="0"/>
        <w:ind w:left="0"/>
        <w:jc w:val="left"/>
      </w:pPr>
      <w:r>
        <w:rPr>
          <w:rFonts w:ascii="Times New Roman"/>
          <w:b/>
          <w:i w:val="false"/>
          <w:color w:val="000000"/>
        </w:rPr>
        <w:t xml:space="preserve"> Глава 5. Порядок комплектования, наполняемость групп,</w:t>
      </w:r>
      <w:r>
        <w:br/>
      </w:r>
      <w:r>
        <w:rPr>
          <w:rFonts w:ascii="Times New Roman"/>
          <w:b/>
          <w:i w:val="false"/>
          <w:color w:val="000000"/>
        </w:rPr>
        <w:t>режим учебно-тренировочной работы</w:t>
      </w:r>
    </w:p>
    <w:bookmarkEnd w:id="66"/>
    <w:p>
      <w:pPr>
        <w:spacing w:after="0"/>
        <w:ind w:left="0"/>
        <w:jc w:val="both"/>
      </w:pPr>
      <w:r>
        <w:rPr>
          <w:rFonts w:ascii="Times New Roman"/>
          <w:b w:val="false"/>
          <w:i w:val="false"/>
          <w:color w:val="ff0000"/>
          <w:sz w:val="28"/>
        </w:rPr>
        <w:t xml:space="preserve">
      Сноска. Заголовок главы 5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0" w:id="67"/>
    <w:p>
      <w:pPr>
        <w:spacing w:after="0"/>
        <w:ind w:left="0"/>
        <w:jc w:val="both"/>
      </w:pPr>
      <w:r>
        <w:rPr>
          <w:rFonts w:ascii="Times New Roman"/>
          <w:b w:val="false"/>
          <w:i w:val="false"/>
          <w:color w:val="000000"/>
          <w:sz w:val="28"/>
        </w:rPr>
        <w:t>
      29. В своей структуре спортивные школы имеют постоянный и резервный состав.</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в редакции приказа Министра культуры и спорта РК от 19.05.2016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68"/>
    <w:p>
      <w:pPr>
        <w:spacing w:after="0"/>
        <w:ind w:left="0"/>
        <w:jc w:val="both"/>
      </w:pPr>
      <w:r>
        <w:rPr>
          <w:rFonts w:ascii="Times New Roman"/>
          <w:b w:val="false"/>
          <w:i w:val="false"/>
          <w:color w:val="000000"/>
          <w:sz w:val="28"/>
        </w:rPr>
        <w:t>
      30. Контингент учащихся, количество учебных групп, годовой расчет учебных часов и штатное расписание в спортивной школе, имеющей республиканский статус, утверждается ежегодно не позднее первого сентября директором спортивной школы по согласованию с уполномоченным органом в области физической культуры и спорта (далее – уполномоченный орган).</w:t>
      </w:r>
    </w:p>
    <w:bookmarkEnd w:id="68"/>
    <w:p>
      <w:pPr>
        <w:spacing w:after="0"/>
        <w:ind w:left="0"/>
        <w:jc w:val="both"/>
      </w:pPr>
      <w:r>
        <w:rPr>
          <w:rFonts w:ascii="Times New Roman"/>
          <w:b w:val="false"/>
          <w:i w:val="false"/>
          <w:color w:val="000000"/>
          <w:sz w:val="28"/>
        </w:rPr>
        <w:t>
      Контингент учащихся, количество учебных групп, годовой расчет учебных часов и штатное расписание в спортивной школе, имеющей областной, городской и районный статус, утверждается ежегодно не позднее первого сентября директором спортивной школы по согласованию с соответствующим местным исполнительным органом в области физической культуры и спорта (далее – местный исполнительный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в редакции приказа Министра культуры и спорта РК от 19.05.2016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и.о. Министра культуры и спорта РК от 17.02.2021 </w:t>
      </w:r>
      <w:r>
        <w:rPr>
          <w:rFonts w:ascii="Times New Roman"/>
          <w:b w:val="false"/>
          <w:i w:val="false"/>
          <w:color w:val="000000"/>
          <w:sz w:val="28"/>
        </w:rPr>
        <w:t>№ 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69"/>
    <w:p>
      <w:pPr>
        <w:spacing w:after="0"/>
        <w:ind w:left="0"/>
        <w:jc w:val="both"/>
      </w:pPr>
      <w:r>
        <w:rPr>
          <w:rFonts w:ascii="Times New Roman"/>
          <w:b w:val="false"/>
          <w:i w:val="false"/>
          <w:color w:val="000000"/>
          <w:sz w:val="28"/>
        </w:rPr>
        <w:t xml:space="preserve">
       31. Режим учебно-тренировочной работы и наполняемость групп определены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69"/>
    <w:p>
      <w:pPr>
        <w:spacing w:after="0"/>
        <w:ind w:left="0"/>
        <w:jc w:val="both"/>
      </w:pPr>
      <w:r>
        <w:rPr>
          <w:rFonts w:ascii="Times New Roman"/>
          <w:b w:val="false"/>
          <w:i w:val="false"/>
          <w:color w:val="000000"/>
          <w:sz w:val="28"/>
        </w:rPr>
        <w:t xml:space="preserve">
      Режим учебно-тренировочной работы и наполняемость групп среди лиц с инвалидностью определены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Тренеры-преподаватели комплектуют резервные группы начальной подготовки, количество которых составляет не менее 50 % от количества учащихся групп начальной подготовки первого года обучения по видам спорта. Тренеры-преподаватели составляют ежемесячный отчет о количестве учащихся резервных групп начальной подготовки.</w:t>
      </w:r>
    </w:p>
    <w:p>
      <w:pPr>
        <w:spacing w:after="0"/>
        <w:ind w:left="0"/>
        <w:jc w:val="both"/>
      </w:pPr>
      <w:r>
        <w:rPr>
          <w:rFonts w:ascii="Times New Roman"/>
          <w:b w:val="false"/>
          <w:i w:val="false"/>
          <w:color w:val="000000"/>
          <w:sz w:val="28"/>
        </w:rPr>
        <w:t>
      Количество учащихся в группах спортивного совершенствования и высшего спортивного мастерства в фигурном катании для спортивных и танцевальных пар составляет четыре человека.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приказа Министра культуры и спорта РК от 19.05.2016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Министра культуры и спорта РК от 14.05.2020 </w:t>
      </w:r>
      <w:r>
        <w:rPr>
          <w:rFonts w:ascii="Times New Roman"/>
          <w:b w:val="false"/>
          <w:i w:val="false"/>
          <w:color w:val="000000"/>
          <w:sz w:val="28"/>
        </w:rPr>
        <w:t>№ 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01.12.2022 </w:t>
      </w:r>
      <w:r>
        <w:rPr>
          <w:rFonts w:ascii="Times New Roman"/>
          <w:b w:val="false"/>
          <w:i w:val="false"/>
          <w:color w:val="00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32. </w:t>
      </w:r>
      <w:r>
        <w:rPr>
          <w:rFonts w:ascii="Times New Roman"/>
          <w:b w:val="false"/>
          <w:i w:val="false"/>
          <w:color w:val="000000"/>
          <w:sz w:val="28"/>
        </w:rPr>
        <w:t xml:space="preserve">Исключен приказом Министра культуры и спорта РК от 19.05.2016 </w:t>
      </w:r>
      <w:r>
        <w:rPr>
          <w:rFonts w:ascii="Times New Roman"/>
          <w:b w:val="false"/>
          <w:i w:val="false"/>
          <w:color w:val="000000"/>
          <w:sz w:val="28"/>
        </w:rPr>
        <w:t>№ 136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4" w:id="70"/>
    <w:p>
      <w:pPr>
        <w:spacing w:after="0"/>
        <w:ind w:left="0"/>
        <w:jc w:val="both"/>
      </w:pPr>
      <w:r>
        <w:rPr>
          <w:rFonts w:ascii="Times New Roman"/>
          <w:b w:val="false"/>
          <w:i w:val="false"/>
          <w:color w:val="000000"/>
          <w:sz w:val="28"/>
        </w:rPr>
        <w:t>
      33. В группы высшего спортивного мастерства спортивных школ переводятся учащиеся, получившие в игровых видах спорта, кокпаре, конькобежном спорте, шорт-треке, легкой атлетике разряд "Кандидат в мастера спорта", в остальных видах спорта - не ниже "Мастер спорта Республики Казахстан".</w:t>
      </w:r>
    </w:p>
    <w:bookmarkEnd w:id="70"/>
    <w:p>
      <w:pPr>
        <w:spacing w:after="0"/>
        <w:ind w:left="0"/>
        <w:jc w:val="both"/>
      </w:pPr>
      <w:r>
        <w:rPr>
          <w:rFonts w:ascii="Times New Roman"/>
          <w:b w:val="false"/>
          <w:i w:val="false"/>
          <w:color w:val="000000"/>
          <w:sz w:val="28"/>
        </w:rPr>
        <w:t>
      В группы спортивного совершенствования спортивных школ переводятся учащиеся, получившие в игровых видах спорта, кокпаре, конькобежном спорте и легкой атлетике первый спортивный разряд, в остальных видах спорта – разряд "Кандидат в мастера спорта".</w:t>
      </w:r>
    </w:p>
    <w:p>
      <w:pPr>
        <w:spacing w:after="0"/>
        <w:ind w:left="0"/>
        <w:jc w:val="both"/>
      </w:pPr>
      <w:r>
        <w:rPr>
          <w:rFonts w:ascii="Times New Roman"/>
          <w:b w:val="false"/>
          <w:i w:val="false"/>
          <w:color w:val="000000"/>
          <w:sz w:val="28"/>
        </w:rPr>
        <w:t>
      В учебно-тренировочные группы спортивных школ зачисляются учащиеся, прошедшие обучение на этапе начальной подготовки не менее одного учебного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в редакции приказа Министра культуры и спорта РК от 19.05.2016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71"/>
    <w:p>
      <w:pPr>
        <w:spacing w:after="0"/>
        <w:ind w:left="0"/>
        <w:jc w:val="both"/>
      </w:pPr>
      <w:r>
        <w:rPr>
          <w:rFonts w:ascii="Times New Roman"/>
          <w:b w:val="false"/>
          <w:i w:val="false"/>
          <w:color w:val="000000"/>
          <w:sz w:val="28"/>
        </w:rPr>
        <w:t>
       34. В спортивных школах отделения по видам спорта формируются из групп начальной подготовки, учебно-тренировочных групп, групп спортивного совершенствования и групп высшего спортивного мастерства.</w:t>
      </w:r>
    </w:p>
    <w:bookmarkEnd w:id="71"/>
    <w:p>
      <w:pPr>
        <w:spacing w:after="0"/>
        <w:ind w:left="0"/>
        <w:jc w:val="both"/>
      </w:pPr>
      <w:r>
        <w:rPr>
          <w:rFonts w:ascii="Times New Roman"/>
          <w:b w:val="false"/>
          <w:i w:val="false"/>
          <w:color w:val="000000"/>
          <w:sz w:val="28"/>
        </w:rPr>
        <w:t>
      Открытие групп спортивного совершенствования в областных, городских и районных спортивных школах производится решением директора спортивной школы по согласованию с соответствующим местным исполнительным органом.</w:t>
      </w:r>
    </w:p>
    <w:p>
      <w:pPr>
        <w:spacing w:after="0"/>
        <w:ind w:left="0"/>
        <w:jc w:val="both"/>
      </w:pPr>
      <w:r>
        <w:rPr>
          <w:rFonts w:ascii="Times New Roman"/>
          <w:b w:val="false"/>
          <w:i w:val="false"/>
          <w:color w:val="000000"/>
          <w:sz w:val="28"/>
        </w:rPr>
        <w:t>
      Открытие групп спортивного совершенствования в республиканских спортивных школах, групп высшего спортивного мастерства в республиканских, областных, городских и районных спортивных школах производится решением директора спортивной школы по согласованию с уполномоченным органом.</w:t>
      </w:r>
    </w:p>
    <w:bookmarkStart w:name="z56" w:id="72"/>
    <w:p>
      <w:pPr>
        <w:spacing w:after="0"/>
        <w:ind w:left="0"/>
        <w:jc w:val="both"/>
      </w:pPr>
      <w:r>
        <w:rPr>
          <w:rFonts w:ascii="Times New Roman"/>
          <w:b w:val="false"/>
          <w:i w:val="false"/>
          <w:color w:val="000000"/>
          <w:sz w:val="28"/>
        </w:rPr>
        <w:t>
      35. Работа тренерско-преподавательского состава спортивных школ оценивается:</w:t>
      </w:r>
    </w:p>
    <w:bookmarkEnd w:id="72"/>
    <w:p>
      <w:pPr>
        <w:spacing w:after="0"/>
        <w:ind w:left="0"/>
        <w:jc w:val="both"/>
      </w:pPr>
      <w:r>
        <w:rPr>
          <w:rFonts w:ascii="Times New Roman"/>
          <w:b w:val="false"/>
          <w:i w:val="false"/>
          <w:color w:val="000000"/>
          <w:sz w:val="28"/>
        </w:rPr>
        <w:t>
      1) в группах начальной подготовки – с учетом стабильности состава учебных групп, уровня освоения учащимися программ спортивных школ, включая требования по общей физической подготовке, количества занимающихся, переведенных в учебно-тренировочные группы;</w:t>
      </w:r>
    </w:p>
    <w:p>
      <w:pPr>
        <w:spacing w:after="0"/>
        <w:ind w:left="0"/>
        <w:jc w:val="both"/>
      </w:pPr>
      <w:r>
        <w:rPr>
          <w:rFonts w:ascii="Times New Roman"/>
          <w:b w:val="false"/>
          <w:i w:val="false"/>
          <w:color w:val="000000"/>
          <w:sz w:val="28"/>
        </w:rPr>
        <w:t>
      2) в учебно-тренировочных группах – с учетом стабильности состава групп, выполнения нормативных показателей по общей и специальной физической подготовке, результатов, достигнутых в спортивных соревнованиях и наличия не ниже второго юношеского спортивного разряда, подготовки из числа выпускников судей по спорту;</w:t>
      </w:r>
    </w:p>
    <w:p>
      <w:pPr>
        <w:spacing w:after="0"/>
        <w:ind w:left="0"/>
        <w:jc w:val="both"/>
      </w:pPr>
      <w:r>
        <w:rPr>
          <w:rFonts w:ascii="Times New Roman"/>
          <w:b w:val="false"/>
          <w:i w:val="false"/>
          <w:color w:val="000000"/>
          <w:sz w:val="28"/>
        </w:rPr>
        <w:t>
      3) в группах спортивного совершенствования – с учетом выполнения занимающимися программных требований, в том числе по спортивной подготовке, количества подготовленных кандидатов в сборные команды Республики Казахстан по видам спорта (основной, молодежный и юношеский составы), результатов их выступления на республиканских и международных соревнованиях;</w:t>
      </w:r>
    </w:p>
    <w:p>
      <w:pPr>
        <w:spacing w:after="0"/>
        <w:ind w:left="0"/>
        <w:jc w:val="both"/>
      </w:pPr>
      <w:r>
        <w:rPr>
          <w:rFonts w:ascii="Times New Roman"/>
          <w:b w:val="false"/>
          <w:i w:val="false"/>
          <w:color w:val="000000"/>
          <w:sz w:val="28"/>
        </w:rPr>
        <w:t>
      4) в группах высшего спортивного мастерства – с учетом количества подготовленных кандидатов в сборные команды Республики Казахстан по видам спорта (основной, молодежный и юношеский составы), результатов их выступления на республиканских и международных соревнованиях.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с изменением, внесенным приказом Министра культуры и спорта РК от 19.05.2016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73"/>
    <w:p>
      <w:pPr>
        <w:spacing w:after="0"/>
        <w:ind w:left="0"/>
        <w:jc w:val="both"/>
      </w:pPr>
      <w:r>
        <w:rPr>
          <w:rFonts w:ascii="Times New Roman"/>
          <w:b w:val="false"/>
          <w:i w:val="false"/>
          <w:color w:val="000000"/>
          <w:sz w:val="28"/>
        </w:rPr>
        <w:t xml:space="preserve">
      36. На каждого тренера-преподавателя заводится личная карточка тренера-преподавателя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Министра культуры и спорта РК от 14.05.2020 </w:t>
      </w:r>
      <w:r>
        <w:rPr>
          <w:rFonts w:ascii="Times New Roman"/>
          <w:b w:val="false"/>
          <w:i w:val="false"/>
          <w:color w:val="000000"/>
          <w:sz w:val="28"/>
        </w:rPr>
        <w:t>№ 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74"/>
    <w:p>
      <w:pPr>
        <w:spacing w:after="0"/>
        <w:ind w:left="0"/>
        <w:jc w:val="both"/>
      </w:pPr>
      <w:r>
        <w:rPr>
          <w:rFonts w:ascii="Times New Roman"/>
          <w:b w:val="false"/>
          <w:i w:val="false"/>
          <w:color w:val="000000"/>
          <w:sz w:val="28"/>
        </w:rPr>
        <w:t>
      37. В спортивных школах создается педагогический совет, положение и состав которого утверждается директором спортивной школы.</w:t>
      </w:r>
    </w:p>
    <w:bookmarkEnd w:id="74"/>
    <w:p>
      <w:pPr>
        <w:spacing w:after="0"/>
        <w:ind w:left="0"/>
        <w:jc w:val="both"/>
      </w:pPr>
      <w:r>
        <w:rPr>
          <w:rFonts w:ascii="Times New Roman"/>
          <w:b w:val="false"/>
          <w:i w:val="false"/>
          <w:color w:val="000000"/>
          <w:sz w:val="28"/>
        </w:rPr>
        <w:t>
      Педагогический совет проводится не реже одного раза в квартал. На своих заседаниях педагогический совет заслушивает и обсуждает вопросы учебно-тренировочной, воспитательной, методической, спортивно-массовой работы, врачебного контроля и принимает решения по ним.</w:t>
      </w:r>
    </w:p>
    <w:bookmarkStart w:name="z59" w:id="75"/>
    <w:p>
      <w:pPr>
        <w:spacing w:after="0"/>
        <w:ind w:left="0"/>
        <w:jc w:val="both"/>
      </w:pPr>
      <w:r>
        <w:rPr>
          <w:rFonts w:ascii="Times New Roman"/>
          <w:b w:val="false"/>
          <w:i w:val="false"/>
          <w:color w:val="000000"/>
          <w:sz w:val="28"/>
        </w:rPr>
        <w:t>
      38. В отделениях по видам спорта, из числа ведущих тренеров-преподавателей, приказом директора спортивной школы назначаются старшие тренеры-преподаватели отделения, если под руководством каждого из них работает не менее 3-х тренеров-преподавателей с полной нагрузкой.</w:t>
      </w:r>
    </w:p>
    <w:bookmarkEnd w:id="75"/>
    <w:bookmarkStart w:name="z60" w:id="76"/>
    <w:p>
      <w:pPr>
        <w:spacing w:after="0"/>
        <w:ind w:left="0"/>
        <w:jc w:val="both"/>
      </w:pPr>
      <w:r>
        <w:rPr>
          <w:rFonts w:ascii="Times New Roman"/>
          <w:b w:val="false"/>
          <w:i w:val="false"/>
          <w:color w:val="000000"/>
          <w:sz w:val="28"/>
        </w:rPr>
        <w:t>
      39. В отделениях по видам спорта создаются тренерские советы, положения, и составы которых утверждаются директором спортивной школы.</w:t>
      </w:r>
    </w:p>
    <w:bookmarkEnd w:id="76"/>
    <w:p>
      <w:pPr>
        <w:spacing w:after="0"/>
        <w:ind w:left="0"/>
        <w:jc w:val="both"/>
      </w:pPr>
      <w:r>
        <w:rPr>
          <w:rFonts w:ascii="Times New Roman"/>
          <w:b w:val="false"/>
          <w:i w:val="false"/>
          <w:color w:val="000000"/>
          <w:sz w:val="28"/>
        </w:rPr>
        <w:t>
      На тренерских советах не реже одного раза в месяц, рассматриваются вопросы учебно-тренировочной, воспитательной работы, индивидуального планирования подготовки учащихся, участия в соревнованиях, заслушиваются сообщения и доклады тренеров-преподавателей по спорту по совершенствованию методики тренировочного процесса, проведения открытых тренировочных занятий с последующим их обсуждением и обменом опытом работы.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с изменением, внесенным приказом Министра культуры и спорта РК от 19.05.2016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77"/>
    <w:p>
      <w:pPr>
        <w:spacing w:after="0"/>
        <w:ind w:left="0"/>
        <w:jc w:val="both"/>
      </w:pPr>
      <w:r>
        <w:rPr>
          <w:rFonts w:ascii="Times New Roman"/>
          <w:b w:val="false"/>
          <w:i w:val="false"/>
          <w:color w:val="000000"/>
          <w:sz w:val="28"/>
        </w:rPr>
        <w:t>
       40. Штаты работников спортивной школы утверждаются директором спортивной школы по согласованию с уполномоченным органом (в случае если спортивная школа имеет республиканский статус) или с соответствующим местным исполнительным органом (в случае если спортивная школа имеет областной, городской и районный статус) с учетом видов спорта, культивируемых в спортивной школе и спортивных сооружений.</w:t>
      </w:r>
    </w:p>
    <w:bookmarkEnd w:id="77"/>
    <w:bookmarkStart w:name="z62" w:id="78"/>
    <w:p>
      <w:pPr>
        <w:spacing w:after="0"/>
        <w:ind w:left="0"/>
        <w:jc w:val="both"/>
      </w:pPr>
      <w:r>
        <w:rPr>
          <w:rFonts w:ascii="Times New Roman"/>
          <w:b w:val="false"/>
          <w:i w:val="false"/>
          <w:color w:val="000000"/>
          <w:sz w:val="28"/>
        </w:rPr>
        <w:t>
      41. Спортивные школы обеспечивают спортсменов и тренерско-преподавательский состав спортивной одеждой, обувью, инвентарем и оборудованием в установленном законодательством порядке.</w:t>
      </w:r>
    </w:p>
    <w:bookmarkEnd w:id="78"/>
    <w:bookmarkStart w:name="z63" w:id="79"/>
    <w:p>
      <w:pPr>
        <w:spacing w:after="0"/>
        <w:ind w:left="0"/>
        <w:jc w:val="both"/>
      </w:pPr>
      <w:r>
        <w:rPr>
          <w:rFonts w:ascii="Times New Roman"/>
          <w:b w:val="false"/>
          <w:i w:val="false"/>
          <w:color w:val="000000"/>
          <w:sz w:val="28"/>
        </w:rPr>
        <w:t>
      42. Для спортивных школ устанавливается единая спортивная форма, эмблема, значок и билет учащегося.</w:t>
      </w:r>
    </w:p>
    <w:bookmarkEnd w:id="79"/>
    <w:bookmarkStart w:name="z64" w:id="80"/>
    <w:p>
      <w:pPr>
        <w:spacing w:after="0"/>
        <w:ind w:left="0"/>
        <w:jc w:val="left"/>
      </w:pPr>
      <w:r>
        <w:rPr>
          <w:rFonts w:ascii="Times New Roman"/>
          <w:b/>
          <w:i w:val="false"/>
          <w:color w:val="000000"/>
        </w:rPr>
        <w:t xml:space="preserve"> Глава 6. Медицинское обеспечение</w:t>
      </w:r>
    </w:p>
    <w:bookmarkEnd w:id="80"/>
    <w:p>
      <w:pPr>
        <w:spacing w:after="0"/>
        <w:ind w:left="0"/>
        <w:jc w:val="both"/>
      </w:pPr>
      <w:r>
        <w:rPr>
          <w:rFonts w:ascii="Times New Roman"/>
          <w:b w:val="false"/>
          <w:i w:val="false"/>
          <w:color w:val="ff0000"/>
          <w:sz w:val="28"/>
        </w:rPr>
        <w:t xml:space="preserve">
      Сноска. Заголовок главы 6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5" w:id="81"/>
    <w:p>
      <w:pPr>
        <w:spacing w:after="0"/>
        <w:ind w:left="0"/>
        <w:jc w:val="both"/>
      </w:pPr>
      <w:r>
        <w:rPr>
          <w:rFonts w:ascii="Times New Roman"/>
          <w:b w:val="false"/>
          <w:i w:val="false"/>
          <w:color w:val="000000"/>
          <w:sz w:val="28"/>
        </w:rPr>
        <w:t>
      43. Медицинский работник спортивной школы осуществляет медицинское обеспечение при учебно-тренировочном процессе и во время проведения соревнований спортивной школы, контроль за объемом и интенсивностью тренировочных нагрузок, следит за графиком и процессом ежегодного медицинского обследования, принимает участие в составлении и утверждении индивидуальных планов подготовки спортсменов.</w:t>
      </w:r>
    </w:p>
    <w:bookmarkEnd w:id="81"/>
    <w:p>
      <w:pPr>
        <w:spacing w:after="0"/>
        <w:ind w:left="0"/>
        <w:jc w:val="both"/>
      </w:pPr>
      <w:r>
        <w:rPr>
          <w:rFonts w:ascii="Times New Roman"/>
          <w:b w:val="false"/>
          <w:i w:val="false"/>
          <w:color w:val="000000"/>
          <w:sz w:val="28"/>
        </w:rPr>
        <w:t>
      На каждого учащегося спортивной школы заполняется врачебно-контрольная карта, которая хранится в медицинском кабинете спортивной школы.</w:t>
      </w:r>
    </w:p>
    <w:bookmarkStart w:name="z383" w:id="82"/>
    <w:p>
      <w:pPr>
        <w:spacing w:after="0"/>
        <w:ind w:left="0"/>
        <w:jc w:val="left"/>
      </w:pPr>
      <w:r>
        <w:rPr>
          <w:rFonts w:ascii="Times New Roman"/>
          <w:b/>
          <w:i w:val="false"/>
          <w:color w:val="000000"/>
        </w:rPr>
        <w:t xml:space="preserve"> Глава 7. Порядок обжалования решений, действий (бездействия) услугодателя по вопросам оказания государственной услуги</w:t>
      </w:r>
    </w:p>
    <w:bookmarkEnd w:id="82"/>
    <w:p>
      <w:pPr>
        <w:spacing w:after="0"/>
        <w:ind w:left="0"/>
        <w:jc w:val="both"/>
      </w:pPr>
      <w:r>
        <w:rPr>
          <w:rFonts w:ascii="Times New Roman"/>
          <w:b w:val="false"/>
          <w:i w:val="false"/>
          <w:color w:val="ff0000"/>
          <w:sz w:val="28"/>
        </w:rPr>
        <w:t xml:space="preserve">
      Сноска. Правила дополнены главой 7 в соответствии с приказом Министра культуры и спорта РК от 14.05.2020 </w:t>
      </w:r>
      <w:r>
        <w:rPr>
          <w:rFonts w:ascii="Times New Roman"/>
          <w:b w:val="false"/>
          <w:i w:val="false"/>
          <w:color w:val="ff0000"/>
          <w:sz w:val="28"/>
        </w:rPr>
        <w:t>№ 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84" w:id="83"/>
    <w:p>
      <w:pPr>
        <w:spacing w:after="0"/>
        <w:ind w:left="0"/>
        <w:jc w:val="both"/>
      </w:pPr>
      <w:r>
        <w:rPr>
          <w:rFonts w:ascii="Times New Roman"/>
          <w:b w:val="false"/>
          <w:i w:val="false"/>
          <w:color w:val="000000"/>
          <w:sz w:val="28"/>
        </w:rPr>
        <w:t xml:space="preserve">
      44. Жалоба на решения, действия (бездействия) услугодателя по вопросам оказания государственных услуг подается на имя руководителя услугодателя. </w:t>
      </w:r>
    </w:p>
    <w:bookmarkEnd w:id="83"/>
    <w:bookmarkStart w:name="z385" w:id="84"/>
    <w:p>
      <w:pPr>
        <w:spacing w:after="0"/>
        <w:ind w:left="0"/>
        <w:jc w:val="both"/>
      </w:pPr>
      <w:r>
        <w:rPr>
          <w:rFonts w:ascii="Times New Roman"/>
          <w:b w:val="false"/>
          <w:i w:val="false"/>
          <w:color w:val="000000"/>
          <w:sz w:val="28"/>
        </w:rPr>
        <w:t>
      45. Жалоба подается в письменном виде по почте, через канцелярию услугодателя.</w:t>
      </w:r>
    </w:p>
    <w:bookmarkEnd w:id="84"/>
    <w:bookmarkStart w:name="z386" w:id="85"/>
    <w:p>
      <w:pPr>
        <w:spacing w:after="0"/>
        <w:ind w:left="0"/>
        <w:jc w:val="both"/>
      </w:pPr>
      <w:r>
        <w:rPr>
          <w:rFonts w:ascii="Times New Roman"/>
          <w:b w:val="false"/>
          <w:i w:val="false"/>
          <w:color w:val="000000"/>
          <w:sz w:val="28"/>
        </w:rPr>
        <w:t>
      46. При принятии жалобы услугополучателем указываются его фамилия, имя, отчество (при наличии) либо название юридического лица, почтовый адрес, исходящий номер и дата. Жалоба подписывается услугополучателем.</w:t>
      </w:r>
    </w:p>
    <w:bookmarkEnd w:id="85"/>
    <w:bookmarkStart w:name="z387" w:id="86"/>
    <w:p>
      <w:pPr>
        <w:spacing w:after="0"/>
        <w:ind w:left="0"/>
        <w:jc w:val="both"/>
      </w:pPr>
      <w:r>
        <w:rPr>
          <w:rFonts w:ascii="Times New Roman"/>
          <w:b w:val="false"/>
          <w:i w:val="false"/>
          <w:color w:val="000000"/>
          <w:sz w:val="28"/>
        </w:rPr>
        <w:t xml:space="preserve">
      47. Жалоба услугополучателя, поступившая на имя руководителя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пяти рабочих дней со дня ее регистрации.</w:t>
      </w:r>
    </w:p>
    <w:bookmarkEnd w:id="86"/>
    <w:bookmarkStart w:name="z388" w:id="87"/>
    <w:p>
      <w:pPr>
        <w:spacing w:after="0"/>
        <w:ind w:left="0"/>
        <w:jc w:val="both"/>
      </w:pPr>
      <w:r>
        <w:rPr>
          <w:rFonts w:ascii="Times New Roman"/>
          <w:b w:val="false"/>
          <w:i w:val="false"/>
          <w:color w:val="000000"/>
          <w:sz w:val="28"/>
        </w:rPr>
        <w:t>
      48. В случае несогласия с результатами оказанной государственной услуги услугополучатель вправе обратиться в вышестоящие органы либо в суд в установленном законодательством порядке Республики Казахстан.</w:t>
      </w:r>
    </w:p>
    <w:bookmarkEnd w:id="87"/>
    <w:bookmarkStart w:name="z389" w:id="88"/>
    <w:p>
      <w:pPr>
        <w:spacing w:after="0"/>
        <w:ind w:left="0"/>
        <w:jc w:val="both"/>
      </w:pPr>
      <w:r>
        <w:rPr>
          <w:rFonts w:ascii="Times New Roman"/>
          <w:b w:val="false"/>
          <w:i w:val="false"/>
          <w:color w:val="000000"/>
          <w:sz w:val="28"/>
        </w:rPr>
        <w:t>
      49.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деятельности детско-юношеских</w:t>
            </w:r>
            <w:r>
              <w:br/>
            </w:r>
            <w:r>
              <w:rPr>
                <w:rFonts w:ascii="Times New Roman"/>
                <w:b w:val="false"/>
                <w:i w:val="false"/>
                <w:color w:val="000000"/>
                <w:sz w:val="20"/>
              </w:rPr>
              <w:t>спортивных школ, спортивных</w:t>
            </w:r>
            <w:r>
              <w:br/>
            </w:r>
            <w:r>
              <w:rPr>
                <w:rFonts w:ascii="Times New Roman"/>
                <w:b w:val="false"/>
                <w:i w:val="false"/>
                <w:color w:val="000000"/>
                <w:sz w:val="20"/>
              </w:rPr>
              <w:t>школ для лиц с инвалидностью,</w:t>
            </w:r>
            <w:r>
              <w:br/>
            </w:r>
            <w:r>
              <w:rPr>
                <w:rFonts w:ascii="Times New Roman"/>
                <w:b w:val="false"/>
                <w:i w:val="false"/>
                <w:color w:val="000000"/>
                <w:sz w:val="20"/>
              </w:rPr>
              <w:t>в которых осуществляется</w:t>
            </w:r>
            <w:r>
              <w:br/>
            </w:r>
            <w:r>
              <w:rPr>
                <w:rFonts w:ascii="Times New Roman"/>
                <w:b w:val="false"/>
                <w:i w:val="false"/>
                <w:color w:val="000000"/>
                <w:sz w:val="20"/>
              </w:rPr>
              <w:t>учебно-тренировочный процесс</w:t>
            </w:r>
            <w:r>
              <w:br/>
            </w:r>
            <w:r>
              <w:rPr>
                <w:rFonts w:ascii="Times New Roman"/>
                <w:b w:val="false"/>
                <w:i w:val="false"/>
                <w:color w:val="000000"/>
                <w:sz w:val="20"/>
              </w:rPr>
              <w:t>по подготовке спортивного резерва</w:t>
            </w:r>
            <w:r>
              <w:br/>
            </w:r>
            <w:r>
              <w:rPr>
                <w:rFonts w:ascii="Times New Roman"/>
                <w:b w:val="false"/>
                <w:i w:val="false"/>
                <w:color w:val="000000"/>
                <w:sz w:val="20"/>
              </w:rPr>
              <w:t>и спортсменов высокого класса</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культуры и спорта РК от 01.12.2022 </w:t>
      </w:r>
      <w:r>
        <w:rPr>
          <w:rFonts w:ascii="Times New Roman"/>
          <w:b w:val="false"/>
          <w:i w:val="false"/>
          <w:color w:val="ff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2" w:id="89"/>
    <w:p>
      <w:pPr>
        <w:spacing w:after="0"/>
        <w:ind w:left="0"/>
        <w:jc w:val="left"/>
      </w:pPr>
      <w:r>
        <w:rPr>
          <w:rFonts w:ascii="Times New Roman"/>
          <w:b/>
          <w:i w:val="false"/>
          <w:color w:val="000000"/>
        </w:rPr>
        <w:t xml:space="preserve"> Возраст учащихся для зачисления в группы</w:t>
      </w:r>
      <w:r>
        <w:br/>
      </w:r>
      <w:r>
        <w:rPr>
          <w:rFonts w:ascii="Times New Roman"/>
          <w:b/>
          <w:i w:val="false"/>
          <w:color w:val="000000"/>
        </w:rPr>
        <w:t>начальной подготовки по видам спорта</w:t>
      </w:r>
    </w:p>
    <w:bookmarkEnd w:id="89"/>
    <w:p>
      <w:pPr>
        <w:spacing w:after="0"/>
        <w:ind w:left="0"/>
        <w:jc w:val="both"/>
      </w:pPr>
      <w:r>
        <w:rPr>
          <w:rFonts w:ascii="Times New Roman"/>
          <w:b w:val="false"/>
          <w:i w:val="false"/>
          <w:color w:val="ff0000"/>
          <w:sz w:val="28"/>
        </w:rPr>
        <w:t xml:space="preserve">
      Сноска. Правила дополнены приложение 1-1 в соответствии с приказом Министра культуры и спорта РК от 19.05.2016 </w:t>
      </w:r>
      <w:r>
        <w:rPr>
          <w:rFonts w:ascii="Times New Roman"/>
          <w:b w:val="false"/>
          <w:i w:val="false"/>
          <w:color w:val="ff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и.о. Министра культуры и спорта РК от 01.12.2022 </w:t>
      </w:r>
      <w:r>
        <w:rPr>
          <w:rFonts w:ascii="Times New Roman"/>
          <w:b w:val="false"/>
          <w:i w:val="false"/>
          <w:color w:val="ff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Фигурное катание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Гимнастика спортивная, гимнастика художественная, теннис, хоккей с шайбой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Акробатика, спортивные танцы, гольф, настольный теннис, бадминтон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Воднолыжный спорт, гандбол, плавание, прыжки в воду, прыжки на батуте, синхронное плавание, ушу, фристайл, шахматы, шашки, тогызкумалак, виды каратэ, водное поло, парусный спорт, спортивное ориентирование, спортивное скалолазание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Городошный спорт, футбол, спортивный туризм, фехтование, таэквондо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 бейсбол, биатлон, волейбол, конькобежный спорт, легкая атлетика, лыжные гонки, лыжное двоеборье, прыжки на лыжах с трамплина, регби, хоккей на траве, хоккей с мячом, шорт-трек, қазақ күресі, самбо, гребной слалом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Атлетизм, бильярдный спорт, бокс, велоспорт, вольная борьба, греко-римская борьба, гиревой спорт, гребля академическая, гребля на байдарках и каноэ, дзюдо, кикбоксинг, муайтай (тай-бокс), санный спорт, современное пятиборье (биатл, триатл), триатлон, тяжелая атлетика (юноши), конный спорт, национальные виды конного вида 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спорта, культивируемые среди лиц с инвалидностью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Саят (кусбеги) – охота с ловчими птицами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из лука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Стрельба стендовая, стрельба пулевая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атлетика (женский пол)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 лет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деятельности детско-юношеских</w:t>
            </w:r>
            <w:r>
              <w:br/>
            </w:r>
            <w:r>
              <w:rPr>
                <w:rFonts w:ascii="Times New Roman"/>
                <w:b w:val="false"/>
                <w:i w:val="false"/>
                <w:color w:val="000000"/>
                <w:sz w:val="20"/>
              </w:rPr>
              <w:t>спортивных школ, спортивных</w:t>
            </w:r>
            <w:r>
              <w:br/>
            </w:r>
            <w:r>
              <w:rPr>
                <w:rFonts w:ascii="Times New Roman"/>
                <w:b w:val="false"/>
                <w:i w:val="false"/>
                <w:color w:val="000000"/>
                <w:sz w:val="20"/>
              </w:rPr>
              <w:t>школ для лиц с инвалидностью,</w:t>
            </w:r>
            <w:r>
              <w:br/>
            </w:r>
            <w:r>
              <w:rPr>
                <w:rFonts w:ascii="Times New Roman"/>
                <w:b w:val="false"/>
                <w:i w:val="false"/>
                <w:color w:val="000000"/>
                <w:sz w:val="20"/>
              </w:rPr>
              <w:t>в которых осуществляется</w:t>
            </w:r>
            <w:r>
              <w:br/>
            </w:r>
            <w:r>
              <w:rPr>
                <w:rFonts w:ascii="Times New Roman"/>
                <w:b w:val="false"/>
                <w:i w:val="false"/>
                <w:color w:val="000000"/>
                <w:sz w:val="20"/>
              </w:rPr>
              <w:t>учебно-тренировочный процесс</w:t>
            </w:r>
            <w:r>
              <w:br/>
            </w:r>
            <w:r>
              <w:rPr>
                <w:rFonts w:ascii="Times New Roman"/>
                <w:b w:val="false"/>
                <w:i w:val="false"/>
                <w:color w:val="000000"/>
                <w:sz w:val="20"/>
              </w:rPr>
              <w:t>по подготовке спортивного резерва</w:t>
            </w:r>
            <w:r>
              <w:br/>
            </w:r>
            <w:r>
              <w:rPr>
                <w:rFonts w:ascii="Times New Roman"/>
                <w:b w:val="false"/>
                <w:i w:val="false"/>
                <w:color w:val="000000"/>
                <w:sz w:val="20"/>
              </w:rPr>
              <w:t>и спортсменов высокого класса</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культуры и спорта РК от 01.12.2022 </w:t>
      </w:r>
      <w:r>
        <w:rPr>
          <w:rFonts w:ascii="Times New Roman"/>
          <w:b w:val="false"/>
          <w:i w:val="false"/>
          <w:color w:val="ff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Правила дополнены приложением 2 в соответствии с приказом Министра культуры и спорта РК от 14.05.2020 </w:t>
      </w:r>
      <w:r>
        <w:rPr>
          <w:rFonts w:ascii="Times New Roman"/>
          <w:b w:val="false"/>
          <w:i w:val="false"/>
          <w:color w:val="000000"/>
          <w:sz w:val="28"/>
        </w:rPr>
        <w:t>№ 128</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в редакции приказа и.о. Министра культуры и спорта РК от 01.12.2022 </w:t>
      </w:r>
      <w:r>
        <w:rPr>
          <w:rFonts w:ascii="Times New Roman"/>
          <w:b w:val="false"/>
          <w:i w:val="false"/>
          <w:color w:val="000000"/>
          <w:sz w:val="28"/>
        </w:rPr>
        <w:t>№ 346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"Прием документов в детско-юношеские спортивные школы, спортивные школы для лиц с инвалидностью"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детско-юношескими спортивными школами, спортивными школами для лиц с инвалидностью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выдача результата оказания государственной услуги осуществляются через канцелярию услугодателя либо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сдачи документов в канцелярию услугодателя или через портал – 4 (четыре) часа.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заявления с отметкой о принятии с указанием даты и фамилии сотрудника канцелярии услугодателя,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На портале – уведомление о принятии документов услугополучателю либо мотивированный ответ об отказе в оказании государственной услуги, удостоверенное электронной цифровой подписью (далее – ЭЦП) уполномоченного лица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Услугодатель: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p>
            <w:pPr>
              <w:spacing w:after="20"/>
              <w:ind w:left="20"/>
              <w:jc w:val="both"/>
            </w:pPr>
            <w:r>
              <w:rPr>
                <w:rFonts w:ascii="Times New Roman"/>
                <w:b w:val="false"/>
                <w:i w:val="false"/>
                <w:color w:val="000000"/>
                <w:sz w:val="20"/>
              </w:rPr>
              <w:t>
Канцелярия услугодателя: прием ходатайств и выдача результатов оказания государственной услуги с 9.00 до 17.00 часов, обеденный перерыв с 13.00 до 14.30 часов.</w:t>
            </w:r>
          </w:p>
          <w:p>
            <w:pPr>
              <w:spacing w:after="20"/>
              <w:ind w:left="20"/>
              <w:jc w:val="both"/>
            </w:pPr>
            <w:r>
              <w:rPr>
                <w:rFonts w:ascii="Times New Roman"/>
                <w:b w:val="false"/>
                <w:i w:val="false"/>
                <w:color w:val="000000"/>
                <w:sz w:val="20"/>
              </w:rPr>
              <w:t>
Портал: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в соответствии с трудовым законодательством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интернет-ресурсе Министерства культуры и спорта Республики Казахстан: www.gov.kz/entities/msm в разделе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канцелярию услугодателя:</w:t>
            </w:r>
          </w:p>
          <w:p>
            <w:pPr>
              <w:spacing w:after="20"/>
              <w:ind w:left="20"/>
              <w:jc w:val="both"/>
            </w:pPr>
            <w:r>
              <w:rPr>
                <w:rFonts w:ascii="Times New Roman"/>
                <w:b w:val="false"/>
                <w:i w:val="false"/>
                <w:color w:val="000000"/>
                <w:sz w:val="20"/>
              </w:rPr>
              <w:t>
1) заявление от родителей или законных представителей поступающего в произвольной форме;</w:t>
            </w:r>
          </w:p>
          <w:p>
            <w:pPr>
              <w:spacing w:after="20"/>
              <w:ind w:left="20"/>
              <w:jc w:val="both"/>
            </w:pPr>
            <w:r>
              <w:rPr>
                <w:rFonts w:ascii="Times New Roman"/>
                <w:b w:val="false"/>
                <w:i w:val="false"/>
                <w:color w:val="000000"/>
                <w:sz w:val="20"/>
              </w:rPr>
              <w:t>
2) свидетельство о рождении поступающего с наличием индивидуального идентификационного номера либо цифровой документ из сервиса цифровых документов (для идентификации);</w:t>
            </w:r>
          </w:p>
          <w:p>
            <w:pPr>
              <w:spacing w:after="20"/>
              <w:ind w:left="20"/>
              <w:jc w:val="both"/>
            </w:pPr>
            <w:r>
              <w:rPr>
                <w:rFonts w:ascii="Times New Roman"/>
                <w:b w:val="false"/>
                <w:i w:val="false"/>
                <w:color w:val="000000"/>
                <w:sz w:val="20"/>
              </w:rPr>
              <w:t>
3) документ либо цифровой документ из сервиса цифровых документов, удостоверяющий личность родителя или законного представителя (для идентификации);</w:t>
            </w:r>
          </w:p>
          <w:p>
            <w:pPr>
              <w:spacing w:after="20"/>
              <w:ind w:left="20"/>
              <w:jc w:val="both"/>
            </w:pPr>
            <w:r>
              <w:rPr>
                <w:rFonts w:ascii="Times New Roman"/>
                <w:b w:val="false"/>
                <w:i w:val="false"/>
                <w:color w:val="000000"/>
                <w:sz w:val="20"/>
              </w:rPr>
              <w:t xml:space="preserve">
4) медицинская справка, выданная участковым врачом, с указанием допуска к занятиям по выбранному виду спорта по форме 027/у,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 (далее – приказ ҚР ДСМ-175/2020);</w:t>
            </w:r>
          </w:p>
          <w:p>
            <w:pPr>
              <w:spacing w:after="20"/>
              <w:ind w:left="20"/>
              <w:jc w:val="both"/>
            </w:pPr>
            <w:r>
              <w:rPr>
                <w:rFonts w:ascii="Times New Roman"/>
                <w:b w:val="false"/>
                <w:i w:val="false"/>
                <w:color w:val="000000"/>
                <w:sz w:val="20"/>
              </w:rPr>
              <w:t xml:space="preserve">
5) копия справки об инвалидности по форме согласно приложению 15 к Правилам проведения медико-социальной экспертизы,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30 января 2015 года № 44 (зарегистрирован в Реестре государственной регистрации нормативных правовых актов под № 10589) (далее – справка об инвалидности);</w:t>
            </w:r>
          </w:p>
          <w:p>
            <w:pPr>
              <w:spacing w:after="20"/>
              <w:ind w:left="20"/>
              <w:jc w:val="both"/>
            </w:pPr>
            <w:r>
              <w:rPr>
                <w:rFonts w:ascii="Times New Roman"/>
                <w:b w:val="false"/>
                <w:i w:val="false"/>
                <w:color w:val="000000"/>
                <w:sz w:val="20"/>
              </w:rPr>
              <w:t>
на портал:</w:t>
            </w:r>
          </w:p>
          <w:p>
            <w:pPr>
              <w:spacing w:after="20"/>
              <w:ind w:left="20"/>
              <w:jc w:val="both"/>
            </w:pPr>
            <w:r>
              <w:rPr>
                <w:rFonts w:ascii="Times New Roman"/>
                <w:b w:val="false"/>
                <w:i w:val="false"/>
                <w:color w:val="000000"/>
                <w:sz w:val="20"/>
              </w:rPr>
              <w:t>
1) запрос в форме электронного документа, удостоверенного ЭЦП услугополучателя (родителя или законного представителя);</w:t>
            </w:r>
          </w:p>
          <w:p>
            <w:pPr>
              <w:spacing w:after="20"/>
              <w:ind w:left="20"/>
              <w:jc w:val="both"/>
            </w:pPr>
            <w:r>
              <w:rPr>
                <w:rFonts w:ascii="Times New Roman"/>
                <w:b w:val="false"/>
                <w:i w:val="false"/>
                <w:color w:val="000000"/>
                <w:sz w:val="20"/>
              </w:rPr>
              <w:t xml:space="preserve">
2) электронная копия медицинской справки, выданной участковым врачом, с указанием допуска к занятиям по выбранному виду спорта по форме 027/у, утвержденной </w:t>
            </w:r>
            <w:r>
              <w:rPr>
                <w:rFonts w:ascii="Times New Roman"/>
                <w:b w:val="false"/>
                <w:i w:val="false"/>
                <w:color w:val="000000"/>
                <w:sz w:val="20"/>
              </w:rPr>
              <w:t>приказом ҚР ДСМ-175/2020</w:t>
            </w:r>
            <w:r>
              <w:rPr>
                <w:rFonts w:ascii="Times New Roman"/>
                <w:b w:val="false"/>
                <w:i w:val="false"/>
                <w:color w:val="000000"/>
                <w:sz w:val="20"/>
              </w:rPr>
              <w:t>;</w:t>
            </w:r>
          </w:p>
          <w:p>
            <w:pPr>
              <w:spacing w:after="20"/>
              <w:ind w:left="20"/>
              <w:jc w:val="both"/>
            </w:pPr>
            <w:r>
              <w:rPr>
                <w:rFonts w:ascii="Times New Roman"/>
                <w:b w:val="false"/>
                <w:i w:val="false"/>
                <w:color w:val="000000"/>
                <w:sz w:val="20"/>
              </w:rPr>
              <w:t>
3) электронная копия справки об инвалидности.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данных и сведений, необходимых для оказания государственной услуги, требованиям, установленным настоящим Перечнем основных требований к оказанию государственной услуги и пунктами 9-1 и 11 настоящих Правил;</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в спортивно-оздоровительные группы и группы начальной подготовки первого года обучения по видам спорта проводится в течение учебного года.</w:t>
            </w:r>
          </w:p>
          <w:p>
            <w:pPr>
              <w:spacing w:after="20"/>
              <w:ind w:left="20"/>
              <w:jc w:val="both"/>
            </w:pPr>
            <w:r>
              <w:rPr>
                <w:rFonts w:ascii="Times New Roman"/>
                <w:b w:val="false"/>
                <w:i w:val="false"/>
                <w:color w:val="000000"/>
                <w:sz w:val="20"/>
              </w:rPr>
              <w:t>
Услугополучатель подает запрос для получения государственной услуги в электронной форме через портал при условии наличия у него ЭЦП.</w:t>
            </w:r>
          </w:p>
          <w:p>
            <w:pPr>
              <w:spacing w:after="20"/>
              <w:ind w:left="20"/>
              <w:jc w:val="both"/>
            </w:pPr>
            <w:r>
              <w:rPr>
                <w:rFonts w:ascii="Times New Roman"/>
                <w:b w:val="false"/>
                <w:i w:val="false"/>
                <w:color w:val="000000"/>
                <w:sz w:val="20"/>
              </w:rPr>
              <w:t>
Услугополучатель при подаче заявки на получение государственной услуги указывает следующие данные: адрес места жительства (места нахождения), абонентский номер сотовой связи, электронный адрес, подтверждая достоверность подписью либо ЭЦП.</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 "eGov mobile".</w:t>
            </w:r>
          </w:p>
          <w:p>
            <w:pPr>
              <w:spacing w:after="20"/>
              <w:ind w:left="20"/>
              <w:jc w:val="both"/>
            </w:pPr>
            <w:r>
              <w:rPr>
                <w:rFonts w:ascii="Times New Roman"/>
                <w:b w:val="false"/>
                <w:i w:val="false"/>
                <w:color w:val="000000"/>
                <w:sz w:val="20"/>
              </w:rPr>
              <w:t xml:space="preserve">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согласно подпункту 11) пункта 2 </w:t>
            </w:r>
            <w:r>
              <w:rPr>
                <w:rFonts w:ascii="Times New Roman"/>
                <w:b w:val="false"/>
                <w:i w:val="false"/>
                <w:color w:val="000000"/>
                <w:sz w:val="20"/>
              </w:rPr>
              <w:t>статьи 5</w:t>
            </w:r>
            <w:r>
              <w:rPr>
                <w:rFonts w:ascii="Times New Roman"/>
                <w:b w:val="false"/>
                <w:i w:val="false"/>
                <w:color w:val="000000"/>
                <w:sz w:val="20"/>
              </w:rPr>
              <w:t xml:space="preserve"> Закона Республики Казахстан "О государственных услугах".</w:t>
            </w:r>
          </w:p>
          <w:p>
            <w:pPr>
              <w:spacing w:after="20"/>
              <w:ind w:left="20"/>
              <w:jc w:val="both"/>
            </w:pPr>
            <w:r>
              <w:rPr>
                <w:rFonts w:ascii="Times New Roman"/>
                <w:b w:val="false"/>
                <w:i w:val="false"/>
                <w:color w:val="000000"/>
                <w:sz w:val="20"/>
              </w:rPr>
              <w:t>
Услугополучатель получает информацию о порядке оказания государственной услуги по телефонам, которые указаны на интернет-ресурсе услугодателя либо по телефону Единого контакт-центра: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деятельности детско-юношеских</w:t>
            </w:r>
            <w:r>
              <w:br/>
            </w:r>
            <w:r>
              <w:rPr>
                <w:rFonts w:ascii="Times New Roman"/>
                <w:b w:val="false"/>
                <w:i w:val="false"/>
                <w:color w:val="000000"/>
                <w:sz w:val="20"/>
              </w:rPr>
              <w:t>спортивных школ, спортивных</w:t>
            </w:r>
            <w:r>
              <w:br/>
            </w:r>
            <w:r>
              <w:rPr>
                <w:rFonts w:ascii="Times New Roman"/>
                <w:b w:val="false"/>
                <w:i w:val="false"/>
                <w:color w:val="000000"/>
                <w:sz w:val="20"/>
              </w:rPr>
              <w:t>школ для лиц с инвалидностью,</w:t>
            </w:r>
            <w:r>
              <w:br/>
            </w:r>
            <w:r>
              <w:rPr>
                <w:rFonts w:ascii="Times New Roman"/>
                <w:b w:val="false"/>
                <w:i w:val="false"/>
                <w:color w:val="000000"/>
                <w:sz w:val="20"/>
              </w:rPr>
              <w:t>в которых осуществляется</w:t>
            </w:r>
            <w:r>
              <w:br/>
            </w:r>
            <w:r>
              <w:rPr>
                <w:rFonts w:ascii="Times New Roman"/>
                <w:b w:val="false"/>
                <w:i w:val="false"/>
                <w:color w:val="000000"/>
                <w:sz w:val="20"/>
              </w:rPr>
              <w:t>учебно-тренировочный процесс</w:t>
            </w:r>
            <w:r>
              <w:br/>
            </w:r>
            <w:r>
              <w:rPr>
                <w:rFonts w:ascii="Times New Roman"/>
                <w:b w:val="false"/>
                <w:i w:val="false"/>
                <w:color w:val="000000"/>
                <w:sz w:val="20"/>
              </w:rPr>
              <w:t>по подготовке спортивного резерва</w:t>
            </w:r>
            <w:r>
              <w:br/>
            </w:r>
            <w:r>
              <w:rPr>
                <w:rFonts w:ascii="Times New Roman"/>
                <w:b w:val="false"/>
                <w:i w:val="false"/>
                <w:color w:val="000000"/>
                <w:sz w:val="20"/>
              </w:rPr>
              <w:t>и спортсменов высокого класса</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культуры и спорта РК от 01.12.2022 </w:t>
      </w:r>
      <w:r>
        <w:rPr>
          <w:rFonts w:ascii="Times New Roman"/>
          <w:b w:val="false"/>
          <w:i w:val="false"/>
          <w:color w:val="ff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____________________________</w:t>
            </w:r>
            <w:r>
              <w:br/>
            </w:r>
            <w:r>
              <w:rPr>
                <w:rFonts w:ascii="Times New Roman"/>
                <w:b w:val="false"/>
                <w:i w:val="false"/>
                <w:color w:val="000000"/>
                <w:sz w:val="20"/>
              </w:rPr>
              <w:t>либо наименование</w:t>
            </w:r>
            <w:r>
              <w:br/>
            </w:r>
            <w:r>
              <w:rPr>
                <w:rFonts w:ascii="Times New Roman"/>
                <w:b w:val="false"/>
                <w:i w:val="false"/>
                <w:color w:val="000000"/>
                <w:sz w:val="20"/>
              </w:rPr>
              <w:t>____________________________</w:t>
            </w:r>
            <w:r>
              <w:br/>
            </w:r>
            <w:r>
              <w:rPr>
                <w:rFonts w:ascii="Times New Roman"/>
                <w:b w:val="false"/>
                <w:i w:val="false"/>
                <w:color w:val="000000"/>
                <w:sz w:val="20"/>
              </w:rPr>
              <w:t>организации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393" w:id="90"/>
    <w:p>
      <w:pPr>
        <w:spacing w:after="0"/>
        <w:ind w:left="0"/>
        <w:jc w:val="left"/>
      </w:pPr>
      <w:r>
        <w:rPr>
          <w:rFonts w:ascii="Times New Roman"/>
          <w:b/>
          <w:i w:val="false"/>
          <w:color w:val="000000"/>
        </w:rPr>
        <w:t xml:space="preserve"> Расписка об отказе в оказании государственной услуги</w:t>
      </w:r>
    </w:p>
    <w:bookmarkEnd w:id="90"/>
    <w:p>
      <w:pPr>
        <w:spacing w:after="0"/>
        <w:ind w:left="0"/>
        <w:jc w:val="both"/>
      </w:pPr>
      <w:r>
        <w:rPr>
          <w:rFonts w:ascii="Times New Roman"/>
          <w:b w:val="false"/>
          <w:i w:val="false"/>
          <w:color w:val="ff0000"/>
          <w:sz w:val="28"/>
        </w:rPr>
        <w:t xml:space="preserve">
      Сноска. Правила дополнены приложением 3 в соответствии с приказом Министра культуры и спорта РК от 14.05.2020 </w:t>
      </w:r>
      <w:r>
        <w:rPr>
          <w:rFonts w:ascii="Times New Roman"/>
          <w:b w:val="false"/>
          <w:i w:val="false"/>
          <w:color w:val="ff0000"/>
          <w:sz w:val="28"/>
        </w:rPr>
        <w:t>№ 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и.о. Министра культуры и спорта РК от 01.12.2022 </w:t>
      </w:r>
      <w:r>
        <w:rPr>
          <w:rFonts w:ascii="Times New Roman"/>
          <w:b w:val="false"/>
          <w:i w:val="false"/>
          <w:color w:val="ff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Руководствуясь пунктом 1, подпунктами 1) и 2) пункта 2 </w:t>
      </w:r>
      <w:r>
        <w:rPr>
          <w:rFonts w:ascii="Times New Roman"/>
          <w:b w:val="false"/>
          <w:i w:val="false"/>
          <w:color w:val="000000"/>
          <w:sz w:val="28"/>
        </w:rPr>
        <w:t>статьи 19-1</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Республики Казахстан "О государственных услугах", детско-юношеская спортивная</w:t>
      </w:r>
    </w:p>
    <w:p>
      <w:pPr>
        <w:spacing w:after="0"/>
        <w:ind w:left="0"/>
        <w:jc w:val="both"/>
      </w:pPr>
      <w:r>
        <w:rPr>
          <w:rFonts w:ascii="Times New Roman"/>
          <w:b w:val="false"/>
          <w:i w:val="false"/>
          <w:color w:val="000000"/>
          <w:sz w:val="28"/>
        </w:rPr>
        <w:t>школа, спортивная школа для лиц с инвалидностью:</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и юридический адрес) отказывает в оказании государственной услуги</w:t>
      </w:r>
    </w:p>
    <w:p>
      <w:pPr>
        <w:spacing w:after="0"/>
        <w:ind w:left="0"/>
        <w:jc w:val="both"/>
      </w:pPr>
      <w:r>
        <w:rPr>
          <w:rFonts w:ascii="Times New Roman"/>
          <w:b w:val="false"/>
          <w:i w:val="false"/>
          <w:color w:val="000000"/>
          <w:sz w:val="28"/>
        </w:rPr>
        <w:t>"Прием документов в детско- юношеские спортивные школы, спортивные школы для</w:t>
      </w:r>
    </w:p>
    <w:p>
      <w:pPr>
        <w:spacing w:after="0"/>
        <w:ind w:left="0"/>
        <w:jc w:val="both"/>
      </w:pPr>
      <w:r>
        <w:rPr>
          <w:rFonts w:ascii="Times New Roman"/>
          <w:b w:val="false"/>
          <w:i w:val="false"/>
          <w:color w:val="000000"/>
          <w:sz w:val="28"/>
        </w:rPr>
        <w:t>лиц с инвалидностью" ввиду представления Вами неполного пакета документов,</w:t>
      </w:r>
    </w:p>
    <w:p>
      <w:pPr>
        <w:spacing w:after="0"/>
        <w:ind w:left="0"/>
        <w:jc w:val="both"/>
      </w:pPr>
      <w:r>
        <w:rPr>
          <w:rFonts w:ascii="Times New Roman"/>
          <w:b w:val="false"/>
          <w:i w:val="false"/>
          <w:color w:val="000000"/>
          <w:sz w:val="28"/>
        </w:rPr>
        <w:t>предусмотренному пунктом 8 Перечня основных требований к оказанию</w:t>
      </w:r>
    </w:p>
    <w:p>
      <w:pPr>
        <w:spacing w:after="0"/>
        <w:ind w:left="0"/>
        <w:jc w:val="both"/>
      </w:pPr>
      <w:r>
        <w:rPr>
          <w:rFonts w:ascii="Times New Roman"/>
          <w:b w:val="false"/>
          <w:i w:val="false"/>
          <w:color w:val="000000"/>
          <w:sz w:val="28"/>
        </w:rPr>
        <w:t>государственной услуги, а именно наименование отсутствующих и (или) с истекшим</w:t>
      </w:r>
    </w:p>
    <w:p>
      <w:pPr>
        <w:spacing w:after="0"/>
        <w:ind w:left="0"/>
        <w:jc w:val="both"/>
      </w:pPr>
      <w:r>
        <w:rPr>
          <w:rFonts w:ascii="Times New Roman"/>
          <w:b w:val="false"/>
          <w:i w:val="false"/>
          <w:color w:val="000000"/>
          <w:sz w:val="28"/>
        </w:rPr>
        <w:t>сроком действия документов:</w:t>
      </w:r>
    </w:p>
    <w:p>
      <w:pPr>
        <w:spacing w:after="0"/>
        <w:ind w:left="0"/>
        <w:jc w:val="both"/>
      </w:pPr>
      <w:r>
        <w:rPr>
          <w:rFonts w:ascii="Times New Roman"/>
          <w:b w:val="false"/>
          <w:i w:val="false"/>
          <w:color w:val="000000"/>
          <w:sz w:val="28"/>
        </w:rPr>
        <w:t>1) 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w:t>
      </w:r>
    </w:p>
    <w:p>
      <w:pPr>
        <w:spacing w:after="0"/>
        <w:ind w:left="0"/>
        <w:jc w:val="both"/>
      </w:pPr>
      <w:r>
        <w:rPr>
          <w:rFonts w:ascii="Times New Roman"/>
          <w:b w:val="false"/>
          <w:i w:val="false"/>
          <w:color w:val="000000"/>
          <w:sz w:val="28"/>
        </w:rPr>
        <w:t>Настоящая расписка составлена в 2-х экземплярах, по одному для каждой стороны.</w:t>
      </w:r>
    </w:p>
    <w:p>
      <w:pPr>
        <w:spacing w:after="0"/>
        <w:ind w:left="0"/>
        <w:jc w:val="both"/>
      </w:pPr>
      <w:r>
        <w:rPr>
          <w:rFonts w:ascii="Times New Roman"/>
          <w:b w:val="false"/>
          <w:i w:val="false"/>
          <w:color w:val="000000"/>
          <w:sz w:val="28"/>
        </w:rPr>
        <w:t>Исполнитель: ______________________________________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Номер контактного телефона __________</w:t>
      </w:r>
    </w:p>
    <w:p>
      <w:pPr>
        <w:spacing w:after="0"/>
        <w:ind w:left="0"/>
        <w:jc w:val="both"/>
      </w:pPr>
      <w:r>
        <w:rPr>
          <w:rFonts w:ascii="Times New Roman"/>
          <w:b w:val="false"/>
          <w:i w:val="false"/>
          <w:color w:val="000000"/>
          <w:sz w:val="28"/>
        </w:rPr>
        <w:t>Получил: 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 услугополучателя)</w:t>
      </w:r>
    </w:p>
    <w:p>
      <w:pPr>
        <w:spacing w:after="0"/>
        <w:ind w:left="0"/>
        <w:jc w:val="both"/>
      </w:pPr>
      <w:r>
        <w:rPr>
          <w:rFonts w:ascii="Times New Roman"/>
          <w:b w:val="false"/>
          <w:i w:val="false"/>
          <w:color w:val="000000"/>
          <w:sz w:val="28"/>
        </w:rPr>
        <w:t>"___"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деятельности детско-юношеских</w:t>
            </w:r>
            <w:r>
              <w:br/>
            </w:r>
            <w:r>
              <w:rPr>
                <w:rFonts w:ascii="Times New Roman"/>
                <w:b w:val="false"/>
                <w:i w:val="false"/>
                <w:color w:val="000000"/>
                <w:sz w:val="20"/>
              </w:rPr>
              <w:t>спортивных школ, спортивных</w:t>
            </w:r>
            <w:r>
              <w:br/>
            </w:r>
            <w:r>
              <w:rPr>
                <w:rFonts w:ascii="Times New Roman"/>
                <w:b w:val="false"/>
                <w:i w:val="false"/>
                <w:color w:val="000000"/>
                <w:sz w:val="20"/>
              </w:rPr>
              <w:t>школ для лиц с инвалидностью,</w:t>
            </w:r>
            <w:r>
              <w:br/>
            </w:r>
            <w:r>
              <w:rPr>
                <w:rFonts w:ascii="Times New Roman"/>
                <w:b w:val="false"/>
                <w:i w:val="false"/>
                <w:color w:val="000000"/>
                <w:sz w:val="20"/>
              </w:rPr>
              <w:t>в которых осуществляется</w:t>
            </w:r>
            <w:r>
              <w:br/>
            </w:r>
            <w:r>
              <w:rPr>
                <w:rFonts w:ascii="Times New Roman"/>
                <w:b w:val="false"/>
                <w:i w:val="false"/>
                <w:color w:val="000000"/>
                <w:sz w:val="20"/>
              </w:rPr>
              <w:t>учебно-тренировочный процесс</w:t>
            </w:r>
            <w:r>
              <w:br/>
            </w:r>
            <w:r>
              <w:rPr>
                <w:rFonts w:ascii="Times New Roman"/>
                <w:b w:val="false"/>
                <w:i w:val="false"/>
                <w:color w:val="000000"/>
                <w:sz w:val="20"/>
              </w:rPr>
              <w:t>по подготовке спортивного резерва</w:t>
            </w:r>
            <w:r>
              <w:br/>
            </w:r>
            <w:r>
              <w:rPr>
                <w:rFonts w:ascii="Times New Roman"/>
                <w:b w:val="false"/>
                <w:i w:val="false"/>
                <w:color w:val="000000"/>
                <w:sz w:val="20"/>
              </w:rPr>
              <w:t>и спортсменов высокого класса</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культуры и спорта РК от 01.12.2022 </w:t>
      </w:r>
      <w:r>
        <w:rPr>
          <w:rFonts w:ascii="Times New Roman"/>
          <w:b w:val="false"/>
          <w:i w:val="false"/>
          <w:color w:val="ff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Приложение 1 в редакции приказа Министра культуры и спорта РК от 19.05.2016 </w:t>
      </w:r>
      <w:r>
        <w:rPr>
          <w:rFonts w:ascii="Times New Roman"/>
          <w:b w:val="false"/>
          <w:i w:val="false"/>
          <w:color w:val="000000"/>
          <w:sz w:val="28"/>
        </w:rPr>
        <w:t>№ 136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7" w:id="91"/>
    <w:p>
      <w:pPr>
        <w:spacing w:after="0"/>
        <w:ind w:left="0"/>
        <w:jc w:val="both"/>
      </w:pPr>
      <w:r>
        <w:rPr>
          <w:rFonts w:ascii="Times New Roman"/>
          <w:b w:val="false"/>
          <w:i w:val="false"/>
          <w:color w:val="000000"/>
          <w:sz w:val="28"/>
        </w:rPr>
        <w:t xml:space="preserve">
       Форма      </w:t>
      </w:r>
    </w:p>
    <w:bookmarkEnd w:id="91"/>
    <w:bookmarkStart w:name="z68" w:id="92"/>
    <w:p>
      <w:pPr>
        <w:spacing w:after="0"/>
        <w:ind w:left="0"/>
        <w:jc w:val="left"/>
      </w:pPr>
      <w:r>
        <w:rPr>
          <w:rFonts w:ascii="Times New Roman"/>
          <w:b/>
          <w:i w:val="false"/>
          <w:color w:val="000000"/>
        </w:rPr>
        <w:t xml:space="preserve"> Личная карточка спортсмена</w:t>
      </w:r>
    </w:p>
    <w:bookmarkEnd w:id="92"/>
    <w:p>
      <w:pPr>
        <w:spacing w:after="0"/>
        <w:ind w:left="0"/>
        <w:jc w:val="both"/>
      </w:pPr>
      <w:r>
        <w:rPr>
          <w:rFonts w:ascii="Times New Roman"/>
          <w:b w:val="false"/>
          <w:i w:val="false"/>
          <w:color w:val="000000"/>
          <w:sz w:val="28"/>
        </w:rPr>
        <w:t>
      Фамилия, Имя, Отчество (при наличии) _______ Дата, год рождения</w:t>
      </w:r>
    </w:p>
    <w:p>
      <w:pPr>
        <w:spacing w:after="0"/>
        <w:ind w:left="0"/>
        <w:jc w:val="both"/>
      </w:pPr>
      <w:r>
        <w:rPr>
          <w:rFonts w:ascii="Times New Roman"/>
          <w:b w:val="false"/>
          <w:i w:val="false"/>
          <w:color w:val="000000"/>
          <w:sz w:val="28"/>
        </w:rPr>
        <w:t>
      _________ Вид спорта ________</w:t>
      </w:r>
    </w:p>
    <w:p>
      <w:pPr>
        <w:spacing w:after="0"/>
        <w:ind w:left="0"/>
        <w:jc w:val="both"/>
      </w:pPr>
      <w:r>
        <w:rPr>
          <w:rFonts w:ascii="Times New Roman"/>
          <w:b w:val="false"/>
          <w:i w:val="false"/>
          <w:color w:val="000000"/>
          <w:sz w:val="28"/>
        </w:rPr>
        <w:t>
      Год, месяц начала занятий спортом ___________ Спортивная школа ______</w:t>
      </w:r>
    </w:p>
    <w:p>
      <w:pPr>
        <w:spacing w:after="0"/>
        <w:ind w:left="0"/>
        <w:jc w:val="both"/>
      </w:pPr>
      <w:r>
        <w:rPr>
          <w:rFonts w:ascii="Times New Roman"/>
          <w:b w:val="false"/>
          <w:i w:val="false"/>
          <w:color w:val="000000"/>
          <w:sz w:val="28"/>
        </w:rPr>
        <w:t>
      Спортивное общество _____________________ Город _______________</w:t>
      </w:r>
    </w:p>
    <w:bookmarkStart w:name="z69" w:id="93"/>
    <w:p>
      <w:pPr>
        <w:spacing w:after="0"/>
        <w:ind w:left="0"/>
        <w:jc w:val="both"/>
      </w:pPr>
      <w:r>
        <w:rPr>
          <w:rFonts w:ascii="Times New Roman"/>
          <w:b w:val="false"/>
          <w:i w:val="false"/>
          <w:color w:val="000000"/>
          <w:sz w:val="28"/>
        </w:rPr>
        <w:t>
                                                                  таблица 1</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обучения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обследования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развитие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заключение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стопы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 сгибателей кисти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w:t>
            </w:r>
          </w:p>
          <w:p>
            <w:pPr>
              <w:spacing w:after="20"/>
              <w:ind w:left="20"/>
              <w:jc w:val="both"/>
            </w:pPr>
            <w:r>
              <w:rPr>
                <w:rFonts w:ascii="Times New Roman"/>
                <w:b w:val="false"/>
                <w:i w:val="false"/>
                <w:color w:val="000000"/>
                <w:sz w:val="20"/>
              </w:rPr>
              <w:t>
Мл/</w:t>
            </w:r>
          </w:p>
          <w:p>
            <w:pPr>
              <w:spacing w:after="20"/>
              <w:ind w:left="20"/>
              <w:jc w:val="both"/>
            </w:pPr>
            <w:r>
              <w:rPr>
                <w:rFonts w:ascii="Times New Roman"/>
                <w:b w:val="false"/>
                <w:i w:val="false"/>
                <w:color w:val="000000"/>
                <w:sz w:val="20"/>
              </w:rPr>
              <w:t>
мин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w:t>
            </w:r>
          </w:p>
          <w:p>
            <w:pPr>
              <w:spacing w:after="20"/>
              <w:ind w:left="20"/>
              <w:jc w:val="both"/>
            </w:pPr>
            <w:r>
              <w:rPr>
                <w:rFonts w:ascii="Times New Roman"/>
                <w:b w:val="false"/>
                <w:i w:val="false"/>
                <w:color w:val="000000"/>
                <w:sz w:val="20"/>
              </w:rPr>
              <w:t>
Мл</w:t>
            </w:r>
          </w:p>
          <w:p>
            <w:pPr>
              <w:spacing w:after="20"/>
              <w:ind w:left="20"/>
              <w:jc w:val="both"/>
            </w:pPr>
            <w:r>
              <w:rPr>
                <w:rFonts w:ascii="Times New Roman"/>
                <w:b w:val="false"/>
                <w:i w:val="false"/>
                <w:color w:val="000000"/>
                <w:sz w:val="20"/>
              </w:rPr>
              <w:t>
/мин/кг</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Исходные данные при зачислении в спортивные школы: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Начальной подготовки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Учебно-тренировочные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Спортивного совершенствования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Высшего спортивного мастерства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ЖЕЛ – жизненная емкость легких;</w:t>
      </w:r>
    </w:p>
    <w:p>
      <w:pPr>
        <w:spacing w:after="0"/>
        <w:ind w:left="0"/>
        <w:jc w:val="both"/>
      </w:pPr>
      <w:r>
        <w:rPr>
          <w:rFonts w:ascii="Times New Roman"/>
          <w:b w:val="false"/>
          <w:i w:val="false"/>
          <w:color w:val="000000"/>
          <w:sz w:val="28"/>
        </w:rPr>
        <w:t>
      МПК – максимальное потребление кислорода;</w:t>
      </w:r>
    </w:p>
    <w:p>
      <w:pPr>
        <w:spacing w:after="0"/>
        <w:ind w:left="0"/>
        <w:jc w:val="both"/>
      </w:pPr>
      <w:r>
        <w:rPr>
          <w:rFonts w:ascii="Times New Roman"/>
          <w:b w:val="false"/>
          <w:i w:val="false"/>
          <w:color w:val="000000"/>
          <w:sz w:val="28"/>
        </w:rPr>
        <w:t>
      Мл – миллилитр;</w:t>
      </w:r>
    </w:p>
    <w:p>
      <w:pPr>
        <w:spacing w:after="0"/>
        <w:ind w:left="0"/>
        <w:jc w:val="both"/>
      </w:pPr>
      <w:r>
        <w:rPr>
          <w:rFonts w:ascii="Times New Roman"/>
          <w:b w:val="false"/>
          <w:i w:val="false"/>
          <w:color w:val="000000"/>
          <w:sz w:val="28"/>
        </w:rPr>
        <w:t>
      Мин – минута;</w:t>
      </w:r>
    </w:p>
    <w:p>
      <w:pPr>
        <w:spacing w:after="0"/>
        <w:ind w:left="0"/>
        <w:jc w:val="both"/>
      </w:pPr>
      <w:r>
        <w:rPr>
          <w:rFonts w:ascii="Times New Roman"/>
          <w:b w:val="false"/>
          <w:i w:val="false"/>
          <w:color w:val="000000"/>
          <w:sz w:val="28"/>
        </w:rPr>
        <w:t>
      Кг – килограмм.</w:t>
      </w:r>
    </w:p>
    <w:bookmarkStart w:name="z70" w:id="94"/>
    <w:p>
      <w:pPr>
        <w:spacing w:after="0"/>
        <w:ind w:left="0"/>
        <w:jc w:val="both"/>
      </w:pPr>
      <w:r>
        <w:rPr>
          <w:rFonts w:ascii="Times New Roman"/>
          <w:b w:val="false"/>
          <w:i w:val="false"/>
          <w:color w:val="000000"/>
          <w:sz w:val="28"/>
        </w:rPr>
        <w:t>
                                                                  таблица 2</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обучения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Лучший спортивный результат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Соревновательно-тренировочная деятельность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30 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6 мин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10 сек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Челночный бег 3*10 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Прыжок в длину с места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Подтягивание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Бросок мяча сидя 2 кг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Прыжок вверх по Абалакову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соревнований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стартов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соревновательных дней</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Исходные данные: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Начальной подготовки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Учебно-тренировочные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Спортивного совершенствования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Высшего спортивного мастерства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период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Отметки о переводе на следующий этап подготовки и выпуске из</w:t>
      </w:r>
    </w:p>
    <w:p>
      <w:pPr>
        <w:spacing w:after="0"/>
        <w:ind w:left="0"/>
        <w:jc w:val="both"/>
      </w:pPr>
      <w:r>
        <w:rPr>
          <w:rFonts w:ascii="Times New Roman"/>
          <w:b w:val="false"/>
          <w:i w:val="false"/>
          <w:color w:val="000000"/>
          <w:sz w:val="28"/>
        </w:rPr>
        <w:t>
      спортивной школы:</w:t>
      </w:r>
    </w:p>
    <w:p>
      <w:pPr>
        <w:spacing w:after="0"/>
        <w:ind w:left="0"/>
        <w:jc w:val="both"/>
      </w:pPr>
      <w:r>
        <w:rPr>
          <w:rFonts w:ascii="Times New Roman"/>
          <w:b w:val="false"/>
          <w:i w:val="false"/>
          <w:color w:val="000000"/>
          <w:sz w:val="28"/>
        </w:rPr>
        <w:t>
      в учебно-тренировочные группы ________________________________;</w:t>
      </w:r>
    </w:p>
    <w:p>
      <w:pPr>
        <w:spacing w:after="0"/>
        <w:ind w:left="0"/>
        <w:jc w:val="both"/>
      </w:pPr>
      <w:r>
        <w:rPr>
          <w:rFonts w:ascii="Times New Roman"/>
          <w:b w:val="false"/>
          <w:i w:val="false"/>
          <w:color w:val="000000"/>
          <w:sz w:val="28"/>
        </w:rPr>
        <w:t>
      в группы спортивного совершенствования _______________________;</w:t>
      </w:r>
    </w:p>
    <w:p>
      <w:pPr>
        <w:spacing w:after="0"/>
        <w:ind w:left="0"/>
        <w:jc w:val="both"/>
      </w:pPr>
      <w:r>
        <w:rPr>
          <w:rFonts w:ascii="Times New Roman"/>
          <w:b w:val="false"/>
          <w:i w:val="false"/>
          <w:color w:val="000000"/>
          <w:sz w:val="28"/>
        </w:rPr>
        <w:t>
      в группы высшего спортивного мастерства ______________________;</w:t>
      </w:r>
    </w:p>
    <w:p>
      <w:pPr>
        <w:spacing w:after="0"/>
        <w:ind w:left="0"/>
        <w:jc w:val="both"/>
      </w:pPr>
      <w:r>
        <w:rPr>
          <w:rFonts w:ascii="Times New Roman"/>
          <w:b w:val="false"/>
          <w:i w:val="false"/>
          <w:color w:val="000000"/>
          <w:sz w:val="28"/>
        </w:rPr>
        <w:t>
      выпуск _______________________________________________________;</w:t>
      </w:r>
    </w:p>
    <w:p>
      <w:pPr>
        <w:spacing w:after="0"/>
        <w:ind w:left="0"/>
        <w:jc w:val="both"/>
      </w:pPr>
      <w:r>
        <w:rPr>
          <w:rFonts w:ascii="Times New Roman"/>
          <w:b w:val="false"/>
          <w:i w:val="false"/>
          <w:color w:val="000000"/>
          <w:sz w:val="28"/>
        </w:rPr>
        <w:t>
      Тренер-преподаватель _________________________________________;</w:t>
      </w:r>
    </w:p>
    <w:p>
      <w:pPr>
        <w:spacing w:after="0"/>
        <w:ind w:left="0"/>
        <w:jc w:val="both"/>
      </w:pPr>
      <w:r>
        <w:rPr>
          <w:rFonts w:ascii="Times New Roman"/>
          <w:b w:val="false"/>
          <w:i w:val="false"/>
          <w:color w:val="000000"/>
          <w:sz w:val="28"/>
        </w:rPr>
        <w:t>
      Старший тренер-преподаватель__________________________________.</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ОФП – общефизическая подготовка;</w:t>
      </w:r>
    </w:p>
    <w:p>
      <w:pPr>
        <w:spacing w:after="0"/>
        <w:ind w:left="0"/>
        <w:jc w:val="both"/>
      </w:pPr>
      <w:r>
        <w:rPr>
          <w:rFonts w:ascii="Times New Roman"/>
          <w:b w:val="false"/>
          <w:i w:val="false"/>
          <w:color w:val="000000"/>
          <w:sz w:val="28"/>
        </w:rPr>
        <w:t>
      СФП – специальная физическая подготовка;</w:t>
      </w:r>
    </w:p>
    <w:p>
      <w:pPr>
        <w:spacing w:after="0"/>
        <w:ind w:left="0"/>
        <w:jc w:val="both"/>
      </w:pPr>
      <w:r>
        <w:rPr>
          <w:rFonts w:ascii="Times New Roman"/>
          <w:b w:val="false"/>
          <w:i w:val="false"/>
          <w:color w:val="000000"/>
          <w:sz w:val="28"/>
        </w:rPr>
        <w:t>
      Сек – секунда;</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Мин – минута;</w:t>
      </w:r>
    </w:p>
    <w:p>
      <w:pPr>
        <w:spacing w:after="0"/>
        <w:ind w:left="0"/>
        <w:jc w:val="both"/>
      </w:pPr>
      <w:r>
        <w:rPr>
          <w:rFonts w:ascii="Times New Roman"/>
          <w:b w:val="false"/>
          <w:i w:val="false"/>
          <w:color w:val="000000"/>
          <w:sz w:val="28"/>
        </w:rPr>
        <w:t>
      Кг – килограмм.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деятельности детско-юношеских</w:t>
            </w:r>
            <w:r>
              <w:br/>
            </w:r>
            <w:r>
              <w:rPr>
                <w:rFonts w:ascii="Times New Roman"/>
                <w:b w:val="false"/>
                <w:i w:val="false"/>
                <w:color w:val="000000"/>
                <w:sz w:val="20"/>
              </w:rPr>
              <w:t>спортивных школ, спортивных</w:t>
            </w:r>
            <w:r>
              <w:br/>
            </w:r>
            <w:r>
              <w:rPr>
                <w:rFonts w:ascii="Times New Roman"/>
                <w:b w:val="false"/>
                <w:i w:val="false"/>
                <w:color w:val="000000"/>
                <w:sz w:val="20"/>
              </w:rPr>
              <w:t>школ для лиц с инвалидностью,</w:t>
            </w:r>
            <w:r>
              <w:br/>
            </w:r>
            <w:r>
              <w:rPr>
                <w:rFonts w:ascii="Times New Roman"/>
                <w:b w:val="false"/>
                <w:i w:val="false"/>
                <w:color w:val="000000"/>
                <w:sz w:val="20"/>
              </w:rPr>
              <w:t>в которых осуществляется</w:t>
            </w:r>
            <w:r>
              <w:br/>
            </w:r>
            <w:r>
              <w:rPr>
                <w:rFonts w:ascii="Times New Roman"/>
                <w:b w:val="false"/>
                <w:i w:val="false"/>
                <w:color w:val="000000"/>
                <w:sz w:val="20"/>
              </w:rPr>
              <w:t>учебно-тренировочный процесс</w:t>
            </w:r>
            <w:r>
              <w:br/>
            </w:r>
            <w:r>
              <w:rPr>
                <w:rFonts w:ascii="Times New Roman"/>
                <w:b w:val="false"/>
                <w:i w:val="false"/>
                <w:color w:val="000000"/>
                <w:sz w:val="20"/>
              </w:rPr>
              <w:t>по подготовке спортивного резерва</w:t>
            </w:r>
            <w:r>
              <w:br/>
            </w:r>
            <w:r>
              <w:rPr>
                <w:rFonts w:ascii="Times New Roman"/>
                <w:b w:val="false"/>
                <w:i w:val="false"/>
                <w:color w:val="000000"/>
                <w:sz w:val="20"/>
              </w:rPr>
              <w:t>и спортсменов высокого класса</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культуры и спорта РК от 01.12.2022 </w:t>
      </w:r>
      <w:r>
        <w:rPr>
          <w:rFonts w:ascii="Times New Roman"/>
          <w:b w:val="false"/>
          <w:i w:val="false"/>
          <w:color w:val="ff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Приложение 2 в редакции приказа Министра культуры и спорта РК от 19.05.2016 </w:t>
      </w:r>
      <w:r>
        <w:rPr>
          <w:rFonts w:ascii="Times New Roman"/>
          <w:b w:val="false"/>
          <w:i w:val="false"/>
          <w:color w:val="000000"/>
          <w:sz w:val="28"/>
        </w:rPr>
        <w:t>№ 136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2" w:id="95"/>
    <w:p>
      <w:pPr>
        <w:spacing w:after="0"/>
        <w:ind w:left="0"/>
        <w:jc w:val="both"/>
      </w:pPr>
      <w:r>
        <w:rPr>
          <w:rFonts w:ascii="Times New Roman"/>
          <w:b w:val="false"/>
          <w:i w:val="false"/>
          <w:color w:val="000000"/>
          <w:sz w:val="28"/>
        </w:rPr>
        <w:t xml:space="preserve">
       Форма      </w:t>
      </w:r>
    </w:p>
    <w:bookmarkEnd w:id="95"/>
    <w:bookmarkStart w:name="z73" w:id="96"/>
    <w:p>
      <w:pPr>
        <w:spacing w:after="0"/>
        <w:ind w:left="0"/>
        <w:jc w:val="left"/>
      </w:pPr>
      <w:r>
        <w:rPr>
          <w:rFonts w:ascii="Times New Roman"/>
          <w:b/>
          <w:i w:val="false"/>
          <w:color w:val="000000"/>
        </w:rPr>
        <w:t xml:space="preserve"> Карта спортивной школы</w:t>
      </w:r>
    </w:p>
    <w:bookmarkEnd w:id="96"/>
    <w:p>
      <w:pPr>
        <w:spacing w:after="0"/>
        <w:ind w:left="0"/>
        <w:jc w:val="both"/>
      </w:pPr>
      <w:r>
        <w:rPr>
          <w:rFonts w:ascii="Times New Roman"/>
          <w:b w:val="false"/>
          <w:i w:val="false"/>
          <w:color w:val="000000"/>
          <w:sz w:val="28"/>
        </w:rPr>
        <w:t>
      Место нахождения _________________, принадлежность__________________,</w:t>
      </w:r>
    </w:p>
    <w:p>
      <w:pPr>
        <w:spacing w:after="0"/>
        <w:ind w:left="0"/>
        <w:jc w:val="both"/>
      </w:pPr>
      <w:r>
        <w:rPr>
          <w:rFonts w:ascii="Times New Roman"/>
          <w:b w:val="false"/>
          <w:i w:val="false"/>
          <w:color w:val="000000"/>
          <w:sz w:val="28"/>
        </w:rPr>
        <w:t>
      вид (ы) спорта ________________, год открытия _______________________</w:t>
      </w:r>
    </w:p>
    <w:bookmarkStart w:name="z74" w:id="97"/>
    <w:p>
      <w:pPr>
        <w:spacing w:after="0"/>
        <w:ind w:left="0"/>
        <w:jc w:val="both"/>
      </w:pPr>
      <w:r>
        <w:rPr>
          <w:rFonts w:ascii="Times New Roman"/>
          <w:b w:val="false"/>
          <w:i w:val="false"/>
          <w:color w:val="000000"/>
          <w:sz w:val="28"/>
        </w:rPr>
        <w:t>
                                                                  таблица 1</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Этапы подготовки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обучения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учебных групп, учащихся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201___г.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201___г.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201___г.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201___г.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учащихся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учащихся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учащихся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учащихся</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Учебно-тренировочный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Спортивного совершенствования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Высшего спортивного мастерства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период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 w:id="98"/>
    <w:p>
      <w:pPr>
        <w:spacing w:after="0"/>
        <w:ind w:left="0"/>
        <w:jc w:val="left"/>
      </w:pPr>
      <w:r>
        <w:rPr>
          <w:rFonts w:ascii="Times New Roman"/>
          <w:b/>
          <w:i w:val="false"/>
          <w:color w:val="000000"/>
        </w:rPr>
        <w:t xml:space="preserve">  Качественный состав учащихся (квалификация)</w:t>
      </w:r>
    </w:p>
    <w:bookmarkEnd w:id="98"/>
    <w:bookmarkStart w:name="z76" w:id="99"/>
    <w:p>
      <w:pPr>
        <w:spacing w:after="0"/>
        <w:ind w:left="0"/>
        <w:jc w:val="both"/>
      </w:pPr>
      <w:r>
        <w:rPr>
          <w:rFonts w:ascii="Times New Roman"/>
          <w:b w:val="false"/>
          <w:i w:val="false"/>
          <w:color w:val="000000"/>
          <w:sz w:val="28"/>
        </w:rPr>
        <w:t>
                                                                   таблица 2</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учащихся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международного класса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в мастера спорта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спортивный разряд</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201__г.</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201__г.</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201__г.</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201__г.</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201__г.</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201__г.</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201__г.</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201__г.</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201__г.</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201__г.</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201__г.</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201__г.</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201__г.</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201__г.</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201__г.</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201__г.</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 w:id="100"/>
    <w:p>
      <w:pPr>
        <w:spacing w:after="0"/>
        <w:ind w:left="0"/>
        <w:jc w:val="left"/>
      </w:pPr>
      <w:r>
        <w:rPr>
          <w:rFonts w:ascii="Times New Roman"/>
          <w:b/>
          <w:i w:val="false"/>
          <w:color w:val="000000"/>
        </w:rPr>
        <w:t xml:space="preserve">  Подготовка спортивного резерва</w:t>
      </w:r>
    </w:p>
    <w:bookmarkEnd w:id="100"/>
    <w:bookmarkStart w:name="z78" w:id="101"/>
    <w:p>
      <w:pPr>
        <w:spacing w:after="0"/>
        <w:ind w:left="0"/>
        <w:jc w:val="both"/>
      </w:pPr>
      <w:r>
        <w:rPr>
          <w:rFonts w:ascii="Times New Roman"/>
          <w:b w:val="false"/>
          <w:i w:val="false"/>
          <w:color w:val="000000"/>
          <w:sz w:val="28"/>
        </w:rPr>
        <w:t>
                                                                   таблица 3</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сборной команды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учащихся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201___г.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201___г.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201___г.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201___г.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состав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состав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состав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 w:id="102"/>
    <w:p>
      <w:pPr>
        <w:spacing w:after="0"/>
        <w:ind w:left="0"/>
        <w:jc w:val="left"/>
      </w:pPr>
      <w:r>
        <w:rPr>
          <w:rFonts w:ascii="Times New Roman"/>
          <w:b/>
          <w:i w:val="false"/>
          <w:color w:val="000000"/>
        </w:rPr>
        <w:t xml:space="preserve">  Вновь подготовлено</w:t>
      </w:r>
    </w:p>
    <w:bookmarkEnd w:id="102"/>
    <w:bookmarkStart w:name="z80" w:id="103"/>
    <w:p>
      <w:pPr>
        <w:spacing w:after="0"/>
        <w:ind w:left="0"/>
        <w:jc w:val="both"/>
      </w:pPr>
      <w:r>
        <w:rPr>
          <w:rFonts w:ascii="Times New Roman"/>
          <w:b w:val="false"/>
          <w:i w:val="false"/>
          <w:color w:val="000000"/>
          <w:sz w:val="28"/>
        </w:rPr>
        <w:t>
                                                                   таблица 4</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учащихся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201___г.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201___г.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201___г.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201___г.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международного класса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 w:id="104"/>
    <w:p>
      <w:pPr>
        <w:spacing w:after="0"/>
        <w:ind w:left="0"/>
        <w:jc w:val="left"/>
      </w:pPr>
      <w:r>
        <w:rPr>
          <w:rFonts w:ascii="Times New Roman"/>
          <w:b/>
          <w:i w:val="false"/>
          <w:color w:val="000000"/>
        </w:rPr>
        <w:t xml:space="preserve">  Количество учащихся, принявших участие в соревнованиях</w:t>
      </w:r>
    </w:p>
    <w:bookmarkEnd w:id="104"/>
    <w:bookmarkStart w:name="z82" w:id="105"/>
    <w:p>
      <w:pPr>
        <w:spacing w:after="0"/>
        <w:ind w:left="0"/>
        <w:jc w:val="both"/>
      </w:pPr>
      <w:r>
        <w:rPr>
          <w:rFonts w:ascii="Times New Roman"/>
          <w:b w:val="false"/>
          <w:i w:val="false"/>
          <w:color w:val="000000"/>
          <w:sz w:val="28"/>
        </w:rPr>
        <w:t>
                                                                   таблица 5</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Занятые места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201__г.</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201__г.</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Учащиеся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место в 10-ке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 w:id="106"/>
    <w:p>
      <w:pPr>
        <w:spacing w:after="0"/>
        <w:ind w:left="0"/>
        <w:jc w:val="left"/>
      </w:pPr>
      <w:r>
        <w:rPr>
          <w:rFonts w:ascii="Times New Roman"/>
          <w:b/>
          <w:i w:val="false"/>
          <w:color w:val="000000"/>
        </w:rPr>
        <w:t xml:space="preserve">  Количество призовых личных и командных мест</w:t>
      </w:r>
    </w:p>
    <w:bookmarkEnd w:id="106"/>
    <w:bookmarkStart w:name="z84" w:id="107"/>
    <w:p>
      <w:pPr>
        <w:spacing w:after="0"/>
        <w:ind w:left="0"/>
        <w:jc w:val="both"/>
      </w:pPr>
      <w:r>
        <w:rPr>
          <w:rFonts w:ascii="Times New Roman"/>
          <w:b w:val="false"/>
          <w:i w:val="false"/>
          <w:color w:val="000000"/>
          <w:sz w:val="28"/>
        </w:rPr>
        <w:t>
                                                                   таблица 6</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соревнований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201___г.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201___г.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201___г.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201___г.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Директор _____________________________________</w:t>
      </w:r>
    </w:p>
    <w:p>
      <w:pPr>
        <w:spacing w:after="0"/>
        <w:ind w:left="0"/>
        <w:jc w:val="both"/>
      </w:pPr>
      <w:r>
        <w:rPr>
          <w:rFonts w:ascii="Times New Roman"/>
          <w:b w:val="false"/>
          <w:i w:val="false"/>
          <w:color w:val="000000"/>
          <w:sz w:val="28"/>
        </w:rPr>
        <w:t>
      Заведующий по учебной части___________________</w:t>
      </w:r>
    </w:p>
    <w:p>
      <w:pPr>
        <w:spacing w:after="0"/>
        <w:ind w:left="0"/>
        <w:jc w:val="both"/>
      </w:pPr>
      <w:r>
        <w:rPr>
          <w:rFonts w:ascii="Times New Roman"/>
          <w:b w:val="false"/>
          <w:i w:val="false"/>
          <w:color w:val="000000"/>
          <w:sz w:val="28"/>
        </w:rPr>
        <w:t>
      Старший тренер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деятельности детско-юношеских</w:t>
            </w:r>
            <w:r>
              <w:br/>
            </w:r>
            <w:r>
              <w:rPr>
                <w:rFonts w:ascii="Times New Roman"/>
                <w:b w:val="false"/>
                <w:i w:val="false"/>
                <w:color w:val="000000"/>
                <w:sz w:val="20"/>
              </w:rPr>
              <w:t>спортивных школ, спортивных</w:t>
            </w:r>
            <w:r>
              <w:br/>
            </w:r>
            <w:r>
              <w:rPr>
                <w:rFonts w:ascii="Times New Roman"/>
                <w:b w:val="false"/>
                <w:i w:val="false"/>
                <w:color w:val="000000"/>
                <w:sz w:val="20"/>
              </w:rPr>
              <w:t>школ для лиц с инвалидностью,</w:t>
            </w:r>
            <w:r>
              <w:br/>
            </w:r>
            <w:r>
              <w:rPr>
                <w:rFonts w:ascii="Times New Roman"/>
                <w:b w:val="false"/>
                <w:i w:val="false"/>
                <w:color w:val="000000"/>
                <w:sz w:val="20"/>
              </w:rPr>
              <w:t>в которых осуществляется</w:t>
            </w:r>
            <w:r>
              <w:br/>
            </w:r>
            <w:r>
              <w:rPr>
                <w:rFonts w:ascii="Times New Roman"/>
                <w:b w:val="false"/>
                <w:i w:val="false"/>
                <w:color w:val="000000"/>
                <w:sz w:val="20"/>
              </w:rPr>
              <w:t>учебно-тренировочный процесс</w:t>
            </w:r>
            <w:r>
              <w:br/>
            </w:r>
            <w:r>
              <w:rPr>
                <w:rFonts w:ascii="Times New Roman"/>
                <w:b w:val="false"/>
                <w:i w:val="false"/>
                <w:color w:val="000000"/>
                <w:sz w:val="20"/>
              </w:rPr>
              <w:t>по подготовке спортивного резерва</w:t>
            </w:r>
            <w:r>
              <w:br/>
            </w:r>
            <w:r>
              <w:rPr>
                <w:rFonts w:ascii="Times New Roman"/>
                <w:b w:val="false"/>
                <w:i w:val="false"/>
                <w:color w:val="000000"/>
                <w:sz w:val="20"/>
              </w:rPr>
              <w:t>и спортсменов высокого класса</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культуры и спорта РК от 01.12.2022 </w:t>
      </w:r>
      <w:r>
        <w:rPr>
          <w:rFonts w:ascii="Times New Roman"/>
          <w:b w:val="false"/>
          <w:i w:val="false"/>
          <w:color w:val="ff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5" w:id="108"/>
    <w:p>
      <w:pPr>
        <w:spacing w:after="0"/>
        <w:ind w:left="0"/>
        <w:jc w:val="left"/>
      </w:pPr>
      <w:r>
        <w:rPr>
          <w:rFonts w:ascii="Times New Roman"/>
          <w:b/>
          <w:i w:val="false"/>
          <w:color w:val="000000"/>
        </w:rPr>
        <w:t xml:space="preserve"> Режим учебно-тренировочной работы и наполняемость групп</w:t>
      </w:r>
    </w:p>
    <w:bookmarkEnd w:id="108"/>
    <w:p>
      <w:pPr>
        <w:spacing w:after="0"/>
        <w:ind w:left="0"/>
        <w:jc w:val="both"/>
      </w:pPr>
      <w:r>
        <w:rPr>
          <w:rFonts w:ascii="Times New Roman"/>
          <w:b w:val="false"/>
          <w:i w:val="false"/>
          <w:color w:val="ff0000"/>
          <w:sz w:val="28"/>
        </w:rPr>
        <w:t xml:space="preserve">
      Сноска. Приложение 3 в редакции приказа Министра культуры и спорта РК от 19.05.2016 </w:t>
      </w:r>
      <w:r>
        <w:rPr>
          <w:rFonts w:ascii="Times New Roman"/>
          <w:b w:val="false"/>
          <w:i w:val="false"/>
          <w:color w:val="ff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w:t>
            </w:r>
          </w:p>
          <w:p>
            <w:pPr>
              <w:spacing w:after="20"/>
              <w:ind w:left="20"/>
              <w:jc w:val="both"/>
            </w:pPr>
            <w:r>
              <w:rPr>
                <w:rFonts w:ascii="Times New Roman"/>
                <w:b w:val="false"/>
                <w:i w:val="false"/>
                <w:color w:val="000000"/>
                <w:sz w:val="20"/>
              </w:rPr>
              <w:t>
(по этапам обучения)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обучения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в неделю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в группах по видам спорта (минимальная численность)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группа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группа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группа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Четвертая группа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Пятая группа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Высшего спортивного мастерства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w:t>
            </w:r>
          </w:p>
          <w:p>
            <w:pPr>
              <w:spacing w:after="20"/>
              <w:ind w:left="20"/>
              <w:jc w:val="both"/>
            </w:pPr>
            <w:r>
              <w:rPr>
                <w:rFonts w:ascii="Times New Roman"/>
                <w:b w:val="false"/>
                <w:i w:val="false"/>
                <w:color w:val="000000"/>
                <w:sz w:val="20"/>
              </w:rPr>
              <w:t>
период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часа</w:t>
            </w:r>
          </w:p>
          <w:p>
            <w:pPr>
              <w:spacing w:after="20"/>
              <w:ind w:left="20"/>
              <w:jc w:val="both"/>
            </w:pPr>
            <w:r>
              <w:rPr>
                <w:rFonts w:ascii="Times New Roman"/>
                <w:b w:val="false"/>
                <w:i w:val="false"/>
                <w:color w:val="000000"/>
                <w:sz w:val="20"/>
              </w:rPr>
              <w:t>
36 часов</w:t>
            </w:r>
          </w:p>
          <w:p>
            <w:pPr>
              <w:spacing w:after="20"/>
              <w:ind w:left="20"/>
              <w:jc w:val="both"/>
            </w:pPr>
            <w:r>
              <w:rPr>
                <w:rFonts w:ascii="Times New Roman"/>
                <w:b w:val="false"/>
                <w:i w:val="false"/>
                <w:color w:val="000000"/>
                <w:sz w:val="20"/>
              </w:rPr>
              <w:t>
(при наличии в составе группы члена сборной команды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человека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человека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Спортивного совершенствования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год обучения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часа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человека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год обучения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часов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человека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p>
            <w:pPr>
              <w:spacing w:after="20"/>
              <w:ind w:left="20"/>
              <w:jc w:val="both"/>
            </w:pPr>
            <w:r>
              <w:rPr>
                <w:rFonts w:ascii="Times New Roman"/>
                <w:b w:val="false"/>
                <w:i w:val="false"/>
                <w:color w:val="000000"/>
                <w:sz w:val="20"/>
              </w:rPr>
              <w:t>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человека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человека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w:t>
            </w:r>
          </w:p>
          <w:p>
            <w:pPr>
              <w:spacing w:after="20"/>
              <w:ind w:left="20"/>
              <w:jc w:val="both"/>
            </w:pPr>
            <w:r>
              <w:rPr>
                <w:rFonts w:ascii="Times New Roman"/>
                <w:b w:val="false"/>
                <w:i w:val="false"/>
                <w:color w:val="000000"/>
                <w:sz w:val="20"/>
              </w:rPr>
              <w:t>
двух лет обучения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часов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человека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человека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Учебно-тренировочные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год обучения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часов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человека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год обучения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часов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человека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человека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 год обучения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часов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человека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человека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w:t>
            </w:r>
          </w:p>
          <w:p>
            <w:pPr>
              <w:spacing w:after="20"/>
              <w:ind w:left="20"/>
              <w:jc w:val="both"/>
            </w:pPr>
            <w:r>
              <w:rPr>
                <w:rFonts w:ascii="Times New Roman"/>
                <w:b w:val="false"/>
                <w:i w:val="false"/>
                <w:color w:val="000000"/>
                <w:sz w:val="20"/>
              </w:rPr>
              <w:t>
трех лет обучения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часов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человека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человека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Начальной подготовки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год обучения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часов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w:t>
            </w:r>
          </w:p>
          <w:p>
            <w:pPr>
              <w:spacing w:after="20"/>
              <w:ind w:left="20"/>
              <w:jc w:val="both"/>
            </w:pPr>
            <w:r>
              <w:rPr>
                <w:rFonts w:ascii="Times New Roman"/>
                <w:b w:val="false"/>
                <w:i w:val="false"/>
                <w:color w:val="000000"/>
                <w:sz w:val="20"/>
              </w:rPr>
              <w:t>
одного года обучения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часов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человек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Спортивно-оздоровительные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период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часов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человек</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87" w:id="109"/>
    <w:p>
      <w:pPr>
        <w:spacing w:after="0"/>
        <w:ind w:left="0"/>
        <w:jc w:val="both"/>
      </w:pPr>
      <w:r>
        <w:rPr>
          <w:rFonts w:ascii="Times New Roman"/>
          <w:b w:val="false"/>
          <w:i w:val="false"/>
          <w:color w:val="000000"/>
          <w:sz w:val="28"/>
        </w:rPr>
        <w:t>
      Примечания:</w:t>
      </w:r>
    </w:p>
    <w:bookmarkEnd w:id="109"/>
    <w:p>
      <w:pPr>
        <w:spacing w:after="0"/>
        <w:ind w:left="0"/>
        <w:jc w:val="both"/>
      </w:pPr>
      <w:r>
        <w:rPr>
          <w:rFonts w:ascii="Times New Roman"/>
          <w:b w:val="false"/>
          <w:i w:val="false"/>
          <w:color w:val="000000"/>
          <w:sz w:val="28"/>
        </w:rPr>
        <w:t>
      1. Количество человек в группах по видам спорта относящихся к первой, второй, третьей, четвертой и пятой группе:</w:t>
      </w:r>
    </w:p>
    <w:p>
      <w:pPr>
        <w:spacing w:after="0"/>
        <w:ind w:left="0"/>
        <w:jc w:val="both"/>
      </w:pPr>
      <w:r>
        <w:rPr>
          <w:rFonts w:ascii="Times New Roman"/>
          <w:b w:val="false"/>
          <w:i w:val="false"/>
          <w:color w:val="000000"/>
          <w:sz w:val="28"/>
        </w:rPr>
        <w:t>
      1) первая группа: акробатика, биатлон, бобслей, гимнастика спортивная, гимнастика художественная, горнолыжный спорт, лыжное двоеборье, лыжные гонки, конькобежный спорт, шорт-трек, конный спорт, легкоатлетические многоборья, метания и прыжки с шестом, парусный спорт, прыжки в воду, прыжки на батуте, прыжки на лыжах с трамплина, санный спорт, плавание, синхронное плавание, скалолазание, стрельба из лука, стрельба пулевая, стрельба стендовая, современное пятиборье (биатл, триатл), фигурное катание, фристайл, фехтование, велоспорт (трек, шоссе, маутинбайк), водно-лыжный спорт, автомобильный, мотоциклетный, водно-моторный, подводный, самолетный, вертолетный, парашютный, планерный, дельтапланерный виды спорта, спортивная ходьба, марафонский бег, триатлон, полиатлон, теннис и прикладные виды спорта;</w:t>
      </w:r>
    </w:p>
    <w:p>
      <w:pPr>
        <w:spacing w:after="0"/>
        <w:ind w:left="0"/>
        <w:jc w:val="both"/>
      </w:pPr>
      <w:r>
        <w:rPr>
          <w:rFonts w:ascii="Times New Roman"/>
          <w:b w:val="false"/>
          <w:i w:val="false"/>
          <w:color w:val="000000"/>
          <w:sz w:val="28"/>
        </w:rPr>
        <w:t>
      2) вторая группа: игровые виды спорта, кокпар;</w:t>
      </w:r>
    </w:p>
    <w:p>
      <w:pPr>
        <w:spacing w:after="0"/>
        <w:ind w:left="0"/>
        <w:jc w:val="both"/>
      </w:pPr>
      <w:r>
        <w:rPr>
          <w:rFonts w:ascii="Times New Roman"/>
          <w:b w:val="false"/>
          <w:i w:val="false"/>
          <w:color w:val="000000"/>
          <w:sz w:val="28"/>
        </w:rPr>
        <w:t>
      3) третья группа: все остальные виды спорта;</w:t>
      </w:r>
    </w:p>
    <w:p>
      <w:pPr>
        <w:spacing w:after="0"/>
        <w:ind w:left="0"/>
        <w:jc w:val="both"/>
      </w:pPr>
      <w:r>
        <w:rPr>
          <w:rFonts w:ascii="Times New Roman"/>
          <w:b w:val="false"/>
          <w:i w:val="false"/>
          <w:color w:val="000000"/>
          <w:sz w:val="28"/>
        </w:rPr>
        <w:t>
      4) четвертая группа: национальные виды конного спорта (байга, аламан байга, жорга, кыз куу, аударыспак, тенге алу, жамбы ату), гребной слалом, гребля на байдарках и каноэ, академическая гребля, пляжный волейбол;</w:t>
      </w:r>
    </w:p>
    <w:p>
      <w:pPr>
        <w:spacing w:after="0"/>
        <w:ind w:left="0"/>
        <w:jc w:val="both"/>
      </w:pPr>
      <w:r>
        <w:rPr>
          <w:rFonts w:ascii="Times New Roman"/>
          <w:b w:val="false"/>
          <w:i w:val="false"/>
          <w:color w:val="000000"/>
          <w:sz w:val="28"/>
        </w:rPr>
        <w:t>
      5) пятая группа: теннис, саят (кусбеги) - охота с ловчими птицами (сокол, ястреб, беркут).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деятельности детско-юношеских</w:t>
            </w:r>
            <w:r>
              <w:br/>
            </w:r>
            <w:r>
              <w:rPr>
                <w:rFonts w:ascii="Times New Roman"/>
                <w:b w:val="false"/>
                <w:i w:val="false"/>
                <w:color w:val="000000"/>
                <w:sz w:val="20"/>
              </w:rPr>
              <w:t>спортивных школ, спортивных</w:t>
            </w:r>
            <w:r>
              <w:br/>
            </w:r>
            <w:r>
              <w:rPr>
                <w:rFonts w:ascii="Times New Roman"/>
                <w:b w:val="false"/>
                <w:i w:val="false"/>
                <w:color w:val="000000"/>
                <w:sz w:val="20"/>
              </w:rPr>
              <w:t>школ для лиц с инвалидностью,</w:t>
            </w:r>
            <w:r>
              <w:br/>
            </w:r>
            <w:r>
              <w:rPr>
                <w:rFonts w:ascii="Times New Roman"/>
                <w:b w:val="false"/>
                <w:i w:val="false"/>
                <w:color w:val="000000"/>
                <w:sz w:val="20"/>
              </w:rPr>
              <w:t>в которых осуществляется</w:t>
            </w:r>
            <w:r>
              <w:br/>
            </w:r>
            <w:r>
              <w:rPr>
                <w:rFonts w:ascii="Times New Roman"/>
                <w:b w:val="false"/>
                <w:i w:val="false"/>
                <w:color w:val="000000"/>
                <w:sz w:val="20"/>
              </w:rPr>
              <w:t>учебно-тренировочный процесс</w:t>
            </w:r>
            <w:r>
              <w:br/>
            </w:r>
            <w:r>
              <w:rPr>
                <w:rFonts w:ascii="Times New Roman"/>
                <w:b w:val="false"/>
                <w:i w:val="false"/>
                <w:color w:val="000000"/>
                <w:sz w:val="20"/>
              </w:rPr>
              <w:t>по подготовке спортивного резерва</w:t>
            </w:r>
            <w:r>
              <w:br/>
            </w:r>
            <w:r>
              <w:rPr>
                <w:rFonts w:ascii="Times New Roman"/>
                <w:b w:val="false"/>
                <w:i w:val="false"/>
                <w:color w:val="000000"/>
                <w:sz w:val="20"/>
              </w:rPr>
              <w:t>и спортсменов высокого класса</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культуры и спорта РК от 01.12.2022 </w:t>
      </w:r>
      <w:r>
        <w:rPr>
          <w:rFonts w:ascii="Times New Roman"/>
          <w:b w:val="false"/>
          <w:i w:val="false"/>
          <w:color w:val="ff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3" w:id="110"/>
    <w:p>
      <w:pPr>
        <w:spacing w:after="0"/>
        <w:ind w:left="0"/>
        <w:jc w:val="left"/>
      </w:pPr>
      <w:r>
        <w:rPr>
          <w:rFonts w:ascii="Times New Roman"/>
          <w:b/>
          <w:i w:val="false"/>
          <w:color w:val="000000"/>
        </w:rPr>
        <w:t xml:space="preserve"> Режим учебно-тренировочной работы и наполняемость групп среди лиц с инвалидностью</w:t>
      </w:r>
    </w:p>
    <w:bookmarkEnd w:id="110"/>
    <w:p>
      <w:pPr>
        <w:spacing w:after="0"/>
        <w:ind w:left="0"/>
        <w:jc w:val="both"/>
      </w:pPr>
      <w:r>
        <w:rPr>
          <w:rFonts w:ascii="Times New Roman"/>
          <w:b w:val="false"/>
          <w:i w:val="false"/>
          <w:color w:val="ff0000"/>
          <w:sz w:val="28"/>
        </w:rPr>
        <w:t xml:space="preserve">
      Сноска. Заголовок - в редакции приказа и.о. Министра культуры и спорта РК от 01.12.2022 </w:t>
      </w:r>
      <w:r>
        <w:rPr>
          <w:rFonts w:ascii="Times New Roman"/>
          <w:b w:val="false"/>
          <w:i w:val="false"/>
          <w:color w:val="ff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Правило дополнены приложение 3-1 в соответствии с приказом Министра культуры и спорта РК от 19.05.2016 </w:t>
      </w:r>
      <w:r>
        <w:rPr>
          <w:rFonts w:ascii="Times New Roman"/>
          <w:b w:val="false"/>
          <w:i w:val="false"/>
          <w:color w:val="000000"/>
          <w:sz w:val="28"/>
        </w:rPr>
        <w:t>№ 136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(по этапам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в неделю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в группах "с поражением опорно-двигательного аппарата", "с нарушением органов зрения", "с нарушением органов слуха", "с ограниченными интеллектуальными возможностями" (минимальная численность)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поражением опорно-двигательного аппарата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нарушением органов зрения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нарушением органов слуха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ограниченными интеллектуальными возможностями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Высшего спортивного мастерства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часа 36 часов (при наличии в составе группы члена сборной команды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Спортивного совершенствования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год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часа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год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часов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двух лет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часов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Учебно-тренировочные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год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часов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человека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человека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год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часов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человека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человека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 год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часов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человека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человека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трех лет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часов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человека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человека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Начальной подготовки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год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часов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человек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одного года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часов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человек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человек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Спортивно-оздоровительные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часов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человек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человек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деятельности детско-юношеских</w:t>
            </w:r>
            <w:r>
              <w:br/>
            </w:r>
            <w:r>
              <w:rPr>
                <w:rFonts w:ascii="Times New Roman"/>
                <w:b w:val="false"/>
                <w:i w:val="false"/>
                <w:color w:val="000000"/>
                <w:sz w:val="20"/>
              </w:rPr>
              <w:t>спортивных школ, спортивных</w:t>
            </w:r>
            <w:r>
              <w:br/>
            </w:r>
            <w:r>
              <w:rPr>
                <w:rFonts w:ascii="Times New Roman"/>
                <w:b w:val="false"/>
                <w:i w:val="false"/>
                <w:color w:val="000000"/>
                <w:sz w:val="20"/>
              </w:rPr>
              <w:t>школ для лиц с инвалидностью,</w:t>
            </w:r>
            <w:r>
              <w:br/>
            </w:r>
            <w:r>
              <w:rPr>
                <w:rFonts w:ascii="Times New Roman"/>
                <w:b w:val="false"/>
                <w:i w:val="false"/>
                <w:color w:val="000000"/>
                <w:sz w:val="20"/>
              </w:rPr>
              <w:t>в которых осуществляется</w:t>
            </w:r>
            <w:r>
              <w:br/>
            </w:r>
            <w:r>
              <w:rPr>
                <w:rFonts w:ascii="Times New Roman"/>
                <w:b w:val="false"/>
                <w:i w:val="false"/>
                <w:color w:val="000000"/>
                <w:sz w:val="20"/>
              </w:rPr>
              <w:t>учебно-тренировочный процесс</w:t>
            </w:r>
            <w:r>
              <w:br/>
            </w:r>
            <w:r>
              <w:rPr>
                <w:rFonts w:ascii="Times New Roman"/>
                <w:b w:val="false"/>
                <w:i w:val="false"/>
                <w:color w:val="000000"/>
                <w:sz w:val="20"/>
              </w:rPr>
              <w:t>по подготовке спортивного резерва</w:t>
            </w:r>
            <w:r>
              <w:br/>
            </w:r>
            <w:r>
              <w:rPr>
                <w:rFonts w:ascii="Times New Roman"/>
                <w:b w:val="false"/>
                <w:i w:val="false"/>
                <w:color w:val="000000"/>
                <w:sz w:val="20"/>
              </w:rPr>
              <w:t>и спортсменов высокого класса</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культуры и спорта РК от 01.12.2022 </w:t>
      </w:r>
      <w:r>
        <w:rPr>
          <w:rFonts w:ascii="Times New Roman"/>
          <w:b w:val="false"/>
          <w:i w:val="false"/>
          <w:color w:val="ff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0" w:id="111"/>
    <w:p>
      <w:pPr>
        <w:spacing w:after="0"/>
        <w:ind w:left="0"/>
        <w:jc w:val="both"/>
      </w:pPr>
      <w:r>
        <w:rPr>
          <w:rFonts w:ascii="Times New Roman"/>
          <w:b w:val="false"/>
          <w:i w:val="false"/>
          <w:color w:val="000000"/>
          <w:sz w:val="28"/>
        </w:rPr>
        <w:t xml:space="preserve">
      Форма            </w:t>
      </w:r>
    </w:p>
    <w:bookmarkEnd w:id="111"/>
    <w:bookmarkStart w:name="z91" w:id="112"/>
    <w:p>
      <w:pPr>
        <w:spacing w:after="0"/>
        <w:ind w:left="0"/>
        <w:jc w:val="left"/>
      </w:pPr>
      <w:r>
        <w:rPr>
          <w:rFonts w:ascii="Times New Roman"/>
          <w:b/>
          <w:i w:val="false"/>
          <w:color w:val="000000"/>
        </w:rPr>
        <w:t xml:space="preserve"> Личная карточка тренера-преподавателя</w:t>
      </w:r>
    </w:p>
    <w:bookmarkEnd w:id="112"/>
    <w:p>
      <w:pPr>
        <w:spacing w:after="0"/>
        <w:ind w:left="0"/>
        <w:jc w:val="both"/>
      </w:pPr>
      <w:r>
        <w:rPr>
          <w:rFonts w:ascii="Times New Roman"/>
          <w:b w:val="false"/>
          <w:i w:val="false"/>
          <w:color w:val="000000"/>
          <w:sz w:val="28"/>
        </w:rPr>
        <w:t>
      ДЮСШ (СДЮСШ, СДЮШОР) ___________________ отделение 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принадлежность</w:t>
      </w:r>
      <w:r>
        <w:rPr>
          <w:rFonts w:ascii="Times New Roman"/>
          <w:b w:val="false"/>
          <w:i w:val="false"/>
          <w:color w:val="000000"/>
          <w:sz w:val="28"/>
        </w:rPr>
        <w:t xml:space="preserve">                  </w:t>
      </w:r>
      <w:r>
        <w:rPr>
          <w:rFonts w:ascii="Times New Roman"/>
          <w:b w:val="false"/>
          <w:i/>
          <w:color w:val="000000"/>
          <w:sz w:val="28"/>
        </w:rPr>
        <w:t>вид спорта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имя, отчество</w:t>
      </w:r>
    </w:p>
    <w:p>
      <w:pPr>
        <w:spacing w:after="0"/>
        <w:ind w:left="0"/>
        <w:jc w:val="both"/>
      </w:pPr>
      <w:r>
        <w:rPr>
          <w:rFonts w:ascii="Times New Roman"/>
          <w:b w:val="false"/>
          <w:i w:val="false"/>
          <w:color w:val="000000"/>
          <w:sz w:val="28"/>
        </w:rPr>
        <w:t>
      Стаж педагогической работы _____________ лет,</w:t>
      </w:r>
    </w:p>
    <w:p>
      <w:pPr>
        <w:spacing w:after="0"/>
        <w:ind w:left="0"/>
        <w:jc w:val="both"/>
      </w:pPr>
      <w:r>
        <w:rPr>
          <w:rFonts w:ascii="Times New Roman"/>
          <w:b w:val="false"/>
          <w:i w:val="false"/>
          <w:color w:val="000000"/>
          <w:sz w:val="28"/>
        </w:rPr>
        <w:t>
      В том числе в данной школе 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 какого года</w:t>
      </w:r>
    </w:p>
    <w:p>
      <w:pPr>
        <w:spacing w:after="0"/>
        <w:ind w:left="0"/>
        <w:jc w:val="both"/>
      </w:pPr>
      <w:r>
        <w:rPr>
          <w:rFonts w:ascii="Times New Roman"/>
          <w:b w:val="false"/>
          <w:i w:val="false"/>
          <w:color w:val="000000"/>
          <w:sz w:val="28"/>
        </w:rPr>
        <w:t>
      Спортивное звание _____________ Почетное звание _____________________</w:t>
      </w:r>
    </w:p>
    <w:bookmarkStart w:name="z92" w:id="113"/>
    <w:p>
      <w:pPr>
        <w:spacing w:after="0"/>
        <w:ind w:left="0"/>
        <w:jc w:val="both"/>
      </w:pPr>
      <w:r>
        <w:rPr>
          <w:rFonts w:ascii="Times New Roman"/>
          <w:b w:val="false"/>
          <w:i w:val="false"/>
          <w:color w:val="000000"/>
          <w:sz w:val="28"/>
        </w:rPr>
        <w:t>
      Повышение квалификации</w:t>
      </w:r>
    </w:p>
    <w:bookmarkEnd w:id="113"/>
    <w:bookmarkStart w:name="z93" w:id="114"/>
    <w:p>
      <w:pPr>
        <w:spacing w:after="0"/>
        <w:ind w:left="0"/>
        <w:jc w:val="both"/>
      </w:pPr>
      <w:r>
        <w:rPr>
          <w:rFonts w:ascii="Times New Roman"/>
          <w:b w:val="false"/>
          <w:i w:val="false"/>
          <w:color w:val="000000"/>
          <w:sz w:val="28"/>
        </w:rPr>
        <w:t>
                                                                  таблица 1</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курсов переподготовки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переподготовки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 документ № 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94" w:id="115"/>
    <w:p>
      <w:pPr>
        <w:spacing w:after="0"/>
        <w:ind w:left="0"/>
        <w:jc w:val="both"/>
      </w:pPr>
      <w:r>
        <w:rPr>
          <w:rFonts w:ascii="Times New Roman"/>
          <w:b w:val="false"/>
          <w:i w:val="false"/>
          <w:color w:val="000000"/>
          <w:sz w:val="28"/>
        </w:rPr>
        <w:t>
      Квалификация тренера-преподавателя</w:t>
      </w:r>
    </w:p>
    <w:bookmarkEnd w:id="115"/>
    <w:bookmarkStart w:name="z95" w:id="116"/>
    <w:p>
      <w:pPr>
        <w:spacing w:after="0"/>
        <w:ind w:left="0"/>
        <w:jc w:val="both"/>
      </w:pPr>
      <w:r>
        <w:rPr>
          <w:rFonts w:ascii="Times New Roman"/>
          <w:b w:val="false"/>
          <w:i w:val="false"/>
          <w:color w:val="000000"/>
          <w:sz w:val="28"/>
        </w:rPr>
        <w:t>
                                                                  таблица 2</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категории</w:t>
            </w:r>
          </w:p>
          <w:p>
            <w:pPr>
              <w:spacing w:after="20"/>
              <w:ind w:left="20"/>
              <w:jc w:val="both"/>
            </w:pPr>
            <w:r>
              <w:rPr>
                <w:rFonts w:ascii="Times New Roman"/>
                <w:b w:val="false"/>
                <w:i w:val="false"/>
                <w:color w:val="000000"/>
                <w:sz w:val="20"/>
              </w:rPr>
              <w:t>
приказ № 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присвоение категории</w:t>
            </w:r>
          </w:p>
          <w:p>
            <w:pPr>
              <w:spacing w:after="20"/>
              <w:ind w:left="20"/>
              <w:jc w:val="both"/>
            </w:pPr>
            <w:r>
              <w:rPr>
                <w:rFonts w:ascii="Times New Roman"/>
                <w:b w:val="false"/>
                <w:i w:val="false"/>
                <w:color w:val="000000"/>
                <w:sz w:val="20"/>
              </w:rPr>
              <w:t>
приказ № 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96" w:id="117"/>
    <w:p>
      <w:pPr>
        <w:spacing w:after="0"/>
        <w:ind w:left="0"/>
        <w:jc w:val="both"/>
      </w:pPr>
      <w:r>
        <w:rPr>
          <w:rFonts w:ascii="Times New Roman"/>
          <w:b w:val="false"/>
          <w:i w:val="false"/>
          <w:color w:val="000000"/>
          <w:sz w:val="28"/>
        </w:rPr>
        <w:t>
      Воспитанники тренера-преподавателя – участники официальных</w:t>
      </w:r>
    </w:p>
    <w:bookmarkEnd w:id="117"/>
    <w:p>
      <w:pPr>
        <w:spacing w:after="0"/>
        <w:ind w:left="0"/>
        <w:jc w:val="both"/>
      </w:pPr>
      <w:r>
        <w:rPr>
          <w:rFonts w:ascii="Times New Roman"/>
          <w:b w:val="false"/>
          <w:i w:val="false"/>
          <w:color w:val="000000"/>
          <w:sz w:val="28"/>
        </w:rPr>
        <w:t>
      международных соревнований</w:t>
      </w:r>
    </w:p>
    <w:bookmarkStart w:name="z97" w:id="118"/>
    <w:p>
      <w:pPr>
        <w:spacing w:after="0"/>
        <w:ind w:left="0"/>
        <w:jc w:val="both"/>
      </w:pPr>
      <w:r>
        <w:rPr>
          <w:rFonts w:ascii="Times New Roman"/>
          <w:b w:val="false"/>
          <w:i w:val="false"/>
          <w:color w:val="000000"/>
          <w:sz w:val="28"/>
        </w:rPr>
        <w:t>
                                                                  таблица 3</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спортсмена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соревнований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программы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Занятое место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98" w:id="119"/>
    <w:p>
      <w:pPr>
        <w:spacing w:after="0"/>
        <w:ind w:left="0"/>
        <w:jc w:val="both"/>
      </w:pPr>
      <w:r>
        <w:rPr>
          <w:rFonts w:ascii="Times New Roman"/>
          <w:b w:val="false"/>
          <w:i w:val="false"/>
          <w:color w:val="000000"/>
          <w:sz w:val="28"/>
        </w:rPr>
        <w:t>
      Показатели работы</w:t>
      </w:r>
    </w:p>
    <w:bookmarkEnd w:id="119"/>
    <w:bookmarkStart w:name="z99" w:id="120"/>
    <w:p>
      <w:pPr>
        <w:spacing w:after="0"/>
        <w:ind w:left="0"/>
        <w:jc w:val="both"/>
      </w:pPr>
      <w:r>
        <w:rPr>
          <w:rFonts w:ascii="Times New Roman"/>
          <w:b w:val="false"/>
          <w:i w:val="false"/>
          <w:color w:val="000000"/>
          <w:sz w:val="28"/>
        </w:rPr>
        <w:t>
                                                                  таблица 4</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201___г.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201___г.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201___г.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201___г.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201___г.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201___г.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201___г.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201___г.</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Недельная нагрузка по тарификации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учебных групп и занимающихся в них:</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Начальной подготовки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учебно-тренировочных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Спортивного совершенствования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Высшего спортивного мастерства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период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Подготовлено в сборные команды: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состав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состав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состав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Призеров соревнований (человек):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для повышения спортивного мастерства на этапы подготовки: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учебно-тренировочные группы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группы спортивного совершенствования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высшего спортивного мастерства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Команды мастеров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школы-интернаты для одаренных в спорте детей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школы-интернаты-колледжи олимпийского резерва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высшего спортивного мастерства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числа учащихся спортивной школы поступило на учебу: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спортивные ВУЗы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Факультеты физвоспитания ВУЗов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Заместитель директора по учебной части ________________________</w:t>
      </w:r>
    </w:p>
    <w:p>
      <w:pPr>
        <w:spacing w:after="0"/>
        <w:ind w:left="0"/>
        <w:jc w:val="both"/>
      </w:pPr>
      <w:r>
        <w:rPr>
          <w:rFonts w:ascii="Times New Roman"/>
          <w:b w:val="false"/>
          <w:i w:val="false"/>
          <w:color w:val="000000"/>
          <w:sz w:val="28"/>
        </w:rPr>
        <w:t>
                                                   подпись и дата заполнения</w:t>
      </w:r>
    </w:p>
    <w:p>
      <w:pPr>
        <w:spacing w:after="0"/>
        <w:ind w:left="0"/>
        <w:jc w:val="both"/>
      </w:pPr>
      <w:r>
        <w:rPr>
          <w:rFonts w:ascii="Times New Roman"/>
          <w:b w:val="false"/>
          <w:i w:val="false"/>
          <w:color w:val="000000"/>
          <w:sz w:val="28"/>
        </w:rPr>
        <w:t>
      Руководитель 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культуры и</w:t>
            </w:r>
            <w:r>
              <w:br/>
            </w:r>
            <w:r>
              <w:rPr>
                <w:rFonts w:ascii="Times New Roman"/>
                <w:b w:val="false"/>
                <w:i w:val="false"/>
                <w:color w:val="000000"/>
                <w:sz w:val="20"/>
              </w:rPr>
              <w:t>спорта Республики Казахстан</w:t>
            </w:r>
            <w:r>
              <w:br/>
            </w:r>
            <w:r>
              <w:rPr>
                <w:rFonts w:ascii="Times New Roman"/>
                <w:b w:val="false"/>
                <w:i w:val="false"/>
                <w:color w:val="000000"/>
                <w:sz w:val="20"/>
              </w:rPr>
              <w:t>от 22 ноября 2014 года № 106</w:t>
            </w:r>
          </w:p>
        </w:tc>
      </w:tr>
    </w:tbl>
    <w:bookmarkStart w:name="z101" w:id="121"/>
    <w:p>
      <w:pPr>
        <w:spacing w:after="0"/>
        <w:ind w:left="0"/>
        <w:jc w:val="left"/>
      </w:pPr>
      <w:r>
        <w:rPr>
          <w:rFonts w:ascii="Times New Roman"/>
          <w:b/>
          <w:i w:val="false"/>
          <w:color w:val="000000"/>
        </w:rPr>
        <w:t xml:space="preserve"> Правила деятельности Центров подготовки олимпийского резерва, в которых осуществляется учебно-тренировочный процесс по подготовке спортивного резерва и спортсменов высокого класса</w:t>
      </w:r>
    </w:p>
    <w:bookmarkEnd w:id="121"/>
    <w:p>
      <w:pPr>
        <w:spacing w:after="0"/>
        <w:ind w:left="0"/>
        <w:jc w:val="both"/>
      </w:pPr>
      <w:r>
        <w:rPr>
          <w:rFonts w:ascii="Times New Roman"/>
          <w:b w:val="false"/>
          <w:i w:val="false"/>
          <w:color w:val="ff0000"/>
          <w:sz w:val="28"/>
        </w:rPr>
        <w:t xml:space="preserve">
      Сноска. Заголовок Правила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2" w:id="122"/>
    <w:p>
      <w:pPr>
        <w:spacing w:after="0"/>
        <w:ind w:left="0"/>
        <w:jc w:val="left"/>
      </w:pPr>
      <w:r>
        <w:rPr>
          <w:rFonts w:ascii="Times New Roman"/>
          <w:b/>
          <w:i w:val="false"/>
          <w:color w:val="000000"/>
        </w:rPr>
        <w:t xml:space="preserve"> Глава 1. Общие положения</w:t>
      </w:r>
    </w:p>
    <w:bookmarkEnd w:id="122"/>
    <w:p>
      <w:pPr>
        <w:spacing w:after="0"/>
        <w:ind w:left="0"/>
        <w:jc w:val="both"/>
      </w:pPr>
      <w:r>
        <w:rPr>
          <w:rFonts w:ascii="Times New Roman"/>
          <w:b w:val="false"/>
          <w:i w:val="false"/>
          <w:color w:val="ff0000"/>
          <w:sz w:val="28"/>
        </w:rPr>
        <w:t xml:space="preserve">
      Сноска. Заголовок главы 1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3" w:id="123"/>
    <w:p>
      <w:pPr>
        <w:spacing w:after="0"/>
        <w:ind w:left="0"/>
        <w:jc w:val="both"/>
      </w:pPr>
      <w:r>
        <w:rPr>
          <w:rFonts w:ascii="Times New Roman"/>
          <w:b w:val="false"/>
          <w:i w:val="false"/>
          <w:color w:val="000000"/>
          <w:sz w:val="28"/>
        </w:rPr>
        <w:t>
      1. Настоящие Правила деятельности Центров подготовки олимпийского резерва, в которых осуществляется учебно-тренировочный процесс по подготовке спортивного резерва и спортсменов высокого класса (далее - Правила) определяют порядок деятельности Центров подготовки олимпийского резерва (далее - Центр), создаваемых местными исполнительными органами в области физической культуры и спорта (далее - Местный орган).</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культуры и спорта РК от 19.09.2018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124"/>
    <w:p>
      <w:pPr>
        <w:spacing w:after="0"/>
        <w:ind w:left="0"/>
        <w:jc w:val="both"/>
      </w:pPr>
      <w:r>
        <w:rPr>
          <w:rFonts w:ascii="Times New Roman"/>
          <w:b w:val="false"/>
          <w:i w:val="false"/>
          <w:color w:val="000000"/>
          <w:sz w:val="28"/>
        </w:rPr>
        <w:t>
       2. Центр является юридическим лицом и в своей деятельности руководствуются законодательными актами Республики Казахстан, актами Президента и Правительства Республики Казахстан, приказами уполномоченных органов по государственному имуществу, по физической культуре и спорту и иными нормативными правовыми актами Республики Казахстан, а также настоящими Правилами и уставом Центра.</w:t>
      </w:r>
    </w:p>
    <w:bookmarkEnd w:id="124"/>
    <w:bookmarkStart w:name="z105" w:id="125"/>
    <w:p>
      <w:pPr>
        <w:spacing w:after="0"/>
        <w:ind w:left="0"/>
        <w:jc w:val="both"/>
      </w:pPr>
      <w:r>
        <w:rPr>
          <w:rFonts w:ascii="Times New Roman"/>
          <w:b w:val="false"/>
          <w:i w:val="false"/>
          <w:color w:val="000000"/>
          <w:sz w:val="28"/>
        </w:rPr>
        <w:t>
      3. Центр может иметь областной или городской статус.</w:t>
      </w:r>
    </w:p>
    <w:bookmarkEnd w:id="125"/>
    <w:bookmarkStart w:name="z106" w:id="126"/>
    <w:p>
      <w:pPr>
        <w:spacing w:after="0"/>
        <w:ind w:left="0"/>
        <w:jc w:val="both"/>
      </w:pPr>
      <w:r>
        <w:rPr>
          <w:rFonts w:ascii="Times New Roman"/>
          <w:b w:val="false"/>
          <w:i w:val="false"/>
          <w:color w:val="000000"/>
          <w:sz w:val="28"/>
        </w:rPr>
        <w:t>
      4. Центр создается по одному или нескольким олимпийским видам спорта.</w:t>
      </w:r>
    </w:p>
    <w:bookmarkEnd w:id="126"/>
    <w:bookmarkStart w:name="z107" w:id="127"/>
    <w:p>
      <w:pPr>
        <w:spacing w:after="0"/>
        <w:ind w:left="0"/>
        <w:jc w:val="both"/>
      </w:pPr>
      <w:r>
        <w:rPr>
          <w:rFonts w:ascii="Times New Roman"/>
          <w:b w:val="false"/>
          <w:i w:val="false"/>
          <w:color w:val="000000"/>
          <w:sz w:val="28"/>
        </w:rPr>
        <w:t>
      5. В настоящих Правилах используются следующие понятия:</w:t>
      </w:r>
    </w:p>
    <w:bookmarkEnd w:id="127"/>
    <w:bookmarkStart w:name="z311" w:id="128"/>
    <w:p>
      <w:pPr>
        <w:spacing w:after="0"/>
        <w:ind w:left="0"/>
        <w:jc w:val="both"/>
      </w:pPr>
      <w:r>
        <w:rPr>
          <w:rFonts w:ascii="Times New Roman"/>
          <w:b w:val="false"/>
          <w:i w:val="false"/>
          <w:color w:val="000000"/>
          <w:sz w:val="28"/>
        </w:rPr>
        <w:t>
      1) старший тренер – тренер по спорту, осуществляющий общее руководство над составом тренеров по виду спорта и занимающийся непосредственно учебно-тренировочной деятельностью;</w:t>
      </w:r>
    </w:p>
    <w:bookmarkEnd w:id="128"/>
    <w:bookmarkStart w:name="z312" w:id="129"/>
    <w:p>
      <w:pPr>
        <w:spacing w:after="0"/>
        <w:ind w:left="0"/>
        <w:jc w:val="both"/>
      </w:pPr>
      <w:r>
        <w:rPr>
          <w:rFonts w:ascii="Times New Roman"/>
          <w:b w:val="false"/>
          <w:i w:val="false"/>
          <w:color w:val="000000"/>
          <w:sz w:val="28"/>
        </w:rPr>
        <w:t>
      2) переменный состав – состав спортсменов, привлекаемых на время учебно-тренировочных сборов и соревнований, зачисленных в Центр;</w:t>
      </w:r>
    </w:p>
    <w:bookmarkEnd w:id="129"/>
    <w:bookmarkStart w:name="z313" w:id="130"/>
    <w:p>
      <w:pPr>
        <w:spacing w:after="0"/>
        <w:ind w:left="0"/>
        <w:jc w:val="both"/>
      </w:pPr>
      <w:r>
        <w:rPr>
          <w:rFonts w:ascii="Times New Roman"/>
          <w:b w:val="false"/>
          <w:i w:val="false"/>
          <w:color w:val="000000"/>
          <w:sz w:val="28"/>
        </w:rPr>
        <w:t>
      3) личный тренер – физическое лицо, имеющее образование в области физической культуры и спорта и осуществляющее личную подготовку спортсмена в ходе учебно-тренировочного процесса и его состязательной деятельности, максимально сосредоточенный на спортсмене подготовкой которого он занимается;</w:t>
      </w:r>
    </w:p>
    <w:bookmarkEnd w:id="130"/>
    <w:bookmarkStart w:name="z314" w:id="131"/>
    <w:p>
      <w:pPr>
        <w:spacing w:after="0"/>
        <w:ind w:left="0"/>
        <w:jc w:val="both"/>
      </w:pPr>
      <w:r>
        <w:rPr>
          <w:rFonts w:ascii="Times New Roman"/>
          <w:b w:val="false"/>
          <w:i w:val="false"/>
          <w:color w:val="000000"/>
          <w:sz w:val="28"/>
        </w:rPr>
        <w:t>
      4) учебно-тренировочный сбор – централизованное мероприятие, организованное в целях повышения спортивного мастерства и качества учебно-тренировочного процесса спортсменов;</w:t>
      </w:r>
    </w:p>
    <w:bookmarkEnd w:id="131"/>
    <w:bookmarkStart w:name="z315" w:id="132"/>
    <w:p>
      <w:pPr>
        <w:spacing w:after="0"/>
        <w:ind w:left="0"/>
        <w:jc w:val="both"/>
      </w:pPr>
      <w:r>
        <w:rPr>
          <w:rFonts w:ascii="Times New Roman"/>
          <w:b w:val="false"/>
          <w:i w:val="false"/>
          <w:color w:val="000000"/>
          <w:sz w:val="28"/>
        </w:rPr>
        <w:t>
      5) вид спорта – составная часть спорта, отличительными признаками которой являются среда занятий, совокупность физических упражнений или интеллектуальных способностей в состязательной деятельности и правила соревнований;</w:t>
      </w:r>
    </w:p>
    <w:bookmarkEnd w:id="132"/>
    <w:bookmarkStart w:name="z316" w:id="133"/>
    <w:p>
      <w:pPr>
        <w:spacing w:after="0"/>
        <w:ind w:left="0"/>
        <w:jc w:val="both"/>
      </w:pPr>
      <w:r>
        <w:rPr>
          <w:rFonts w:ascii="Times New Roman"/>
          <w:b w:val="false"/>
          <w:i w:val="false"/>
          <w:color w:val="000000"/>
          <w:sz w:val="28"/>
        </w:rPr>
        <w:t>
      6) единый календарь спортивно-массовых мероприятий – официальный документ, регламентирующий планирование и проведение учебно-тренировочной работы Центра на календарный год;</w:t>
      </w:r>
    </w:p>
    <w:bookmarkEnd w:id="133"/>
    <w:bookmarkStart w:name="z317" w:id="134"/>
    <w:p>
      <w:pPr>
        <w:spacing w:after="0"/>
        <w:ind w:left="0"/>
        <w:jc w:val="both"/>
      </w:pPr>
      <w:r>
        <w:rPr>
          <w:rFonts w:ascii="Times New Roman"/>
          <w:b w:val="false"/>
          <w:i w:val="false"/>
          <w:color w:val="000000"/>
          <w:sz w:val="28"/>
        </w:rPr>
        <w:t>
      7) международные соревнования - состязания по виду спорта среди спортсменов (команд), в которых принимают участие представители не менее пяти государств.</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Министра культуры и спорта РК от 19.05.2016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 w:id="135"/>
    <w:p>
      <w:pPr>
        <w:spacing w:after="0"/>
        <w:ind w:left="0"/>
        <w:jc w:val="left"/>
      </w:pPr>
      <w:r>
        <w:rPr>
          <w:rFonts w:ascii="Times New Roman"/>
          <w:b/>
          <w:i w:val="false"/>
          <w:color w:val="000000"/>
        </w:rPr>
        <w:t xml:space="preserve">  Глава 2. Цели, задачи, функции</w:t>
      </w:r>
    </w:p>
    <w:bookmarkEnd w:id="135"/>
    <w:p>
      <w:pPr>
        <w:spacing w:after="0"/>
        <w:ind w:left="0"/>
        <w:jc w:val="both"/>
      </w:pPr>
      <w:r>
        <w:rPr>
          <w:rFonts w:ascii="Times New Roman"/>
          <w:b w:val="false"/>
          <w:i w:val="false"/>
          <w:color w:val="ff0000"/>
          <w:sz w:val="28"/>
        </w:rPr>
        <w:t xml:space="preserve">
      Сноска. Заголовок главы 2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9" w:id="136"/>
    <w:p>
      <w:pPr>
        <w:spacing w:after="0"/>
        <w:ind w:left="0"/>
        <w:jc w:val="both"/>
      </w:pPr>
      <w:r>
        <w:rPr>
          <w:rFonts w:ascii="Times New Roman"/>
          <w:b w:val="false"/>
          <w:i w:val="false"/>
          <w:color w:val="000000"/>
          <w:sz w:val="28"/>
        </w:rPr>
        <w:t>
      6. Целью создания Центра является организация и проведение круглогодичной централизованной подготовки спортсменов для повышения их спортивного мастерства.</w:t>
      </w:r>
    </w:p>
    <w:bookmarkEnd w:id="136"/>
    <w:bookmarkStart w:name="z110" w:id="137"/>
    <w:p>
      <w:pPr>
        <w:spacing w:after="0"/>
        <w:ind w:left="0"/>
        <w:jc w:val="both"/>
      </w:pPr>
      <w:r>
        <w:rPr>
          <w:rFonts w:ascii="Times New Roman"/>
          <w:b w:val="false"/>
          <w:i w:val="false"/>
          <w:color w:val="000000"/>
          <w:sz w:val="28"/>
        </w:rPr>
        <w:t>
      7. Задачами Центра являются:</w:t>
      </w:r>
    </w:p>
    <w:bookmarkEnd w:id="137"/>
    <w:p>
      <w:pPr>
        <w:spacing w:after="0"/>
        <w:ind w:left="0"/>
        <w:jc w:val="both"/>
      </w:pPr>
      <w:r>
        <w:rPr>
          <w:rFonts w:ascii="Times New Roman"/>
          <w:b w:val="false"/>
          <w:i w:val="false"/>
          <w:color w:val="000000"/>
          <w:sz w:val="28"/>
        </w:rPr>
        <w:t>
      1) повышение спортивного мастерства спортсменов и успешное выступление на республиканской и международной спортивной арене;</w:t>
      </w:r>
    </w:p>
    <w:p>
      <w:pPr>
        <w:spacing w:after="0"/>
        <w:ind w:left="0"/>
        <w:jc w:val="both"/>
      </w:pPr>
      <w:r>
        <w:rPr>
          <w:rFonts w:ascii="Times New Roman"/>
          <w:b w:val="false"/>
          <w:i w:val="false"/>
          <w:color w:val="000000"/>
          <w:sz w:val="28"/>
        </w:rPr>
        <w:t>
      2) отбор и подготовка спортсменов-кандидатов для зачисления в Центры олимпийской подготовки, сборные команды областей, городов республиканского значения и столицы и штатные национальные команды Республики Казахстан;</w:t>
      </w:r>
    </w:p>
    <w:p>
      <w:pPr>
        <w:spacing w:after="0"/>
        <w:ind w:left="0"/>
        <w:jc w:val="both"/>
      </w:pPr>
      <w:r>
        <w:rPr>
          <w:rFonts w:ascii="Times New Roman"/>
          <w:b w:val="false"/>
          <w:i w:val="false"/>
          <w:color w:val="000000"/>
          <w:sz w:val="28"/>
        </w:rPr>
        <w:t>
      3) обеспечение организации и проведения учебно-тренировочного процесса, осуществление анализа его результатов, динамики роста индивидуальных показателей развития физических качеств, повышения уровня технико-тактической подготовки спортсменов.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приказом Министра культуры и спорта РК от 19.09.2018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138"/>
    <w:p>
      <w:pPr>
        <w:spacing w:after="0"/>
        <w:ind w:left="0"/>
        <w:jc w:val="both"/>
      </w:pPr>
      <w:r>
        <w:rPr>
          <w:rFonts w:ascii="Times New Roman"/>
          <w:b w:val="false"/>
          <w:i w:val="false"/>
          <w:color w:val="000000"/>
          <w:sz w:val="28"/>
        </w:rPr>
        <w:t>
      8. Для осуществления поставленных задач Центр выполняет следующие функции:</w:t>
      </w:r>
    </w:p>
    <w:bookmarkEnd w:id="138"/>
    <w:p>
      <w:pPr>
        <w:spacing w:after="0"/>
        <w:ind w:left="0"/>
        <w:jc w:val="both"/>
      </w:pPr>
      <w:r>
        <w:rPr>
          <w:rFonts w:ascii="Times New Roman"/>
          <w:b w:val="false"/>
          <w:i w:val="false"/>
          <w:color w:val="000000"/>
          <w:sz w:val="28"/>
        </w:rPr>
        <w:t>
      1) участие и проведение учебно-тренировочных сборов для спортсменов Центра на собственных или арендуемых спортивных сооружениях Республики Казахстан и за ее пределами;</w:t>
      </w:r>
    </w:p>
    <w:p>
      <w:pPr>
        <w:spacing w:after="0"/>
        <w:ind w:left="0"/>
        <w:jc w:val="both"/>
      </w:pPr>
      <w:r>
        <w:rPr>
          <w:rFonts w:ascii="Times New Roman"/>
          <w:b w:val="false"/>
          <w:i w:val="false"/>
          <w:color w:val="000000"/>
          <w:sz w:val="28"/>
        </w:rPr>
        <w:t>
      2) организация и проведение воспитательной работы, направленной на формирование патриотизма;</w:t>
      </w:r>
    </w:p>
    <w:p>
      <w:pPr>
        <w:spacing w:after="0"/>
        <w:ind w:left="0"/>
        <w:jc w:val="both"/>
      </w:pPr>
      <w:r>
        <w:rPr>
          <w:rFonts w:ascii="Times New Roman"/>
          <w:b w:val="false"/>
          <w:i w:val="false"/>
          <w:color w:val="000000"/>
          <w:sz w:val="28"/>
        </w:rPr>
        <w:t>
      3) организация и проведение антидопинговых мероприятий;</w:t>
      </w:r>
    </w:p>
    <w:p>
      <w:pPr>
        <w:spacing w:after="0"/>
        <w:ind w:left="0"/>
        <w:jc w:val="both"/>
      </w:pPr>
      <w:r>
        <w:rPr>
          <w:rFonts w:ascii="Times New Roman"/>
          <w:b w:val="false"/>
          <w:i w:val="false"/>
          <w:color w:val="000000"/>
          <w:sz w:val="28"/>
        </w:rPr>
        <w:t>
      4) осуществление материально-технического, методического, медико-биологического обеспечения процесса подготовки спортсменов Центра;</w:t>
      </w:r>
    </w:p>
    <w:p>
      <w:pPr>
        <w:spacing w:after="0"/>
        <w:ind w:left="0"/>
        <w:jc w:val="both"/>
      </w:pPr>
      <w:r>
        <w:rPr>
          <w:rFonts w:ascii="Times New Roman"/>
          <w:b w:val="false"/>
          <w:i w:val="false"/>
          <w:color w:val="000000"/>
          <w:sz w:val="28"/>
        </w:rPr>
        <w:t>
      5) организация работы по повышению профессиональной квалификации тренерского состава и других специалистов Центра;</w:t>
      </w:r>
    </w:p>
    <w:p>
      <w:pPr>
        <w:spacing w:after="0"/>
        <w:ind w:left="0"/>
        <w:jc w:val="both"/>
      </w:pPr>
      <w:r>
        <w:rPr>
          <w:rFonts w:ascii="Times New Roman"/>
          <w:b w:val="false"/>
          <w:i w:val="false"/>
          <w:color w:val="000000"/>
          <w:sz w:val="28"/>
        </w:rPr>
        <w:t>
      6) создание комплексных научных групп, восстановительных и лечебных кабинетов;";</w:t>
      </w:r>
    </w:p>
    <w:p>
      <w:pPr>
        <w:spacing w:after="0"/>
        <w:ind w:left="0"/>
        <w:jc w:val="both"/>
      </w:pPr>
      <w:r>
        <w:rPr>
          <w:rFonts w:ascii="Times New Roman"/>
          <w:b w:val="false"/>
          <w:i w:val="false"/>
          <w:color w:val="000000"/>
          <w:sz w:val="28"/>
        </w:rPr>
        <w:t>
      7) проведение семинаров, совещаний, конференций;</w:t>
      </w:r>
    </w:p>
    <w:p>
      <w:pPr>
        <w:spacing w:after="0"/>
        <w:ind w:left="0"/>
        <w:jc w:val="both"/>
      </w:pPr>
      <w:r>
        <w:rPr>
          <w:rFonts w:ascii="Times New Roman"/>
          <w:b w:val="false"/>
          <w:i w:val="false"/>
          <w:color w:val="000000"/>
          <w:sz w:val="28"/>
        </w:rPr>
        <w:t>
      8) привлечение других специалистов Республики Казахстан и других стран на договорной основе;</w:t>
      </w:r>
    </w:p>
    <w:p>
      <w:pPr>
        <w:spacing w:after="0"/>
        <w:ind w:left="0"/>
        <w:jc w:val="both"/>
      </w:pPr>
      <w:r>
        <w:rPr>
          <w:rFonts w:ascii="Times New Roman"/>
          <w:b w:val="false"/>
          <w:i w:val="false"/>
          <w:color w:val="000000"/>
          <w:sz w:val="28"/>
        </w:rPr>
        <w:t>
      9) принятие иностранных спортсменов юношеского, юниорского и молодежного возрастов и специалистов для проведения совместных учебно-тренировочных сборов;</w:t>
      </w:r>
    </w:p>
    <w:p>
      <w:pPr>
        <w:spacing w:after="0"/>
        <w:ind w:left="0"/>
        <w:jc w:val="both"/>
      </w:pPr>
      <w:r>
        <w:rPr>
          <w:rFonts w:ascii="Times New Roman"/>
          <w:b w:val="false"/>
          <w:i w:val="false"/>
          <w:color w:val="000000"/>
          <w:sz w:val="28"/>
        </w:rPr>
        <w:t>
      10) заключение договоров о спортивной деятельности со спортсменами и тренерами, в том числе с тренерами зарубежных стран, по согласованию с Местным органом;</w:t>
      </w:r>
    </w:p>
    <w:p>
      <w:pPr>
        <w:spacing w:after="0"/>
        <w:ind w:left="0"/>
        <w:jc w:val="both"/>
      </w:pPr>
      <w:r>
        <w:rPr>
          <w:rFonts w:ascii="Times New Roman"/>
          <w:b w:val="false"/>
          <w:i w:val="false"/>
          <w:color w:val="000000"/>
          <w:sz w:val="28"/>
        </w:rPr>
        <w:t>
      11) обеспечение участия спортсменов, тренеров и других работников Центра в международных и республиканских спортивных соревнованиях, учебно-тренировочных сборах согласно единому календарю спортивно-массовых мероприятий.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приказом Министра культуры и спорта РК от 19.05.2016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139"/>
    <w:p>
      <w:pPr>
        <w:spacing w:after="0"/>
        <w:ind w:left="0"/>
        <w:jc w:val="left"/>
      </w:pPr>
      <w:r>
        <w:rPr>
          <w:rFonts w:ascii="Times New Roman"/>
          <w:b/>
          <w:i w:val="false"/>
          <w:color w:val="000000"/>
        </w:rPr>
        <w:t xml:space="preserve">  Глава 3. Порядок формирования контингента</w:t>
      </w:r>
    </w:p>
    <w:bookmarkEnd w:id="139"/>
    <w:p>
      <w:pPr>
        <w:spacing w:after="0"/>
        <w:ind w:left="0"/>
        <w:jc w:val="both"/>
      </w:pPr>
      <w:r>
        <w:rPr>
          <w:rFonts w:ascii="Times New Roman"/>
          <w:b w:val="false"/>
          <w:i w:val="false"/>
          <w:color w:val="ff0000"/>
          <w:sz w:val="28"/>
        </w:rPr>
        <w:t xml:space="preserve">
      Сноска. Заголовок главы 3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3" w:id="140"/>
    <w:p>
      <w:pPr>
        <w:spacing w:after="0"/>
        <w:ind w:left="0"/>
        <w:jc w:val="both"/>
      </w:pPr>
      <w:r>
        <w:rPr>
          <w:rFonts w:ascii="Times New Roman"/>
          <w:b w:val="false"/>
          <w:i w:val="false"/>
          <w:color w:val="000000"/>
          <w:sz w:val="28"/>
        </w:rPr>
        <w:t>
      9. Требованиями к зачислению спортсменов и тренеров в Центр являются:</w:t>
      </w:r>
    </w:p>
    <w:bookmarkEnd w:id="140"/>
    <w:p>
      <w:pPr>
        <w:spacing w:after="0"/>
        <w:ind w:left="0"/>
        <w:jc w:val="both"/>
      </w:pPr>
      <w:r>
        <w:rPr>
          <w:rFonts w:ascii="Times New Roman"/>
          <w:b w:val="false"/>
          <w:i w:val="false"/>
          <w:color w:val="000000"/>
          <w:sz w:val="28"/>
        </w:rPr>
        <w:t>
      1) спортсмены, юношеского, юниорского и молодежного возрастов по видам спорта в Центрах подготовки олимпийского резерва и являющиеся победителями или призерами чемпионатов (первенств) Республики Казахстан или международных соревнований, а также спортсмены, входящие в сборные команды областей, городов республиканского значения, столицы;</w:t>
      </w:r>
    </w:p>
    <w:p>
      <w:pPr>
        <w:spacing w:after="0"/>
        <w:ind w:left="0"/>
        <w:jc w:val="both"/>
      </w:pPr>
      <w:r>
        <w:rPr>
          <w:rFonts w:ascii="Times New Roman"/>
          <w:b w:val="false"/>
          <w:i w:val="false"/>
          <w:color w:val="000000"/>
          <w:sz w:val="28"/>
        </w:rPr>
        <w:t>
      2) с учетом специфики видов спорта по согласованию с Местным органом зачисляются спортсмены, превышающие молодежный возраст на 3 года указанных в юношеском, юниорском и молодежном возрастах спортсменов по видам спорта в Центрах подготовки олимпийского;</w:t>
      </w:r>
    </w:p>
    <w:p>
      <w:pPr>
        <w:spacing w:after="0"/>
        <w:ind w:left="0"/>
        <w:jc w:val="both"/>
      </w:pPr>
      <w:r>
        <w:rPr>
          <w:rFonts w:ascii="Times New Roman"/>
          <w:b w:val="false"/>
          <w:i w:val="false"/>
          <w:color w:val="000000"/>
          <w:sz w:val="28"/>
        </w:rPr>
        <w:t>
      3) спортсмены по игровым видам спорта, являющиеся членами юношеских, юниорских и молодежных сборных команд Республики Казахстан;</w:t>
      </w:r>
    </w:p>
    <w:p>
      <w:pPr>
        <w:spacing w:after="0"/>
        <w:ind w:left="0"/>
        <w:jc w:val="both"/>
      </w:pPr>
      <w:r>
        <w:rPr>
          <w:rFonts w:ascii="Times New Roman"/>
          <w:b w:val="false"/>
          <w:i w:val="false"/>
          <w:color w:val="000000"/>
          <w:sz w:val="28"/>
        </w:rPr>
        <w:t>
      4) тренеры не ниже высшего уровня квалификации первой категории.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приказом Министра культуры и спорта РК от 19.09.2018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141"/>
    <w:p>
      <w:pPr>
        <w:spacing w:after="0"/>
        <w:ind w:left="0"/>
        <w:jc w:val="both"/>
      </w:pPr>
      <w:r>
        <w:rPr>
          <w:rFonts w:ascii="Times New Roman"/>
          <w:b w:val="false"/>
          <w:i w:val="false"/>
          <w:color w:val="000000"/>
          <w:sz w:val="28"/>
        </w:rPr>
        <w:t>
      10. Контингент Центра имеет переменный состав.</w:t>
      </w:r>
    </w:p>
    <w:bookmarkEnd w:id="141"/>
    <w:bookmarkStart w:name="z115" w:id="142"/>
    <w:p>
      <w:pPr>
        <w:spacing w:after="0"/>
        <w:ind w:left="0"/>
        <w:jc w:val="both"/>
      </w:pPr>
      <w:r>
        <w:rPr>
          <w:rFonts w:ascii="Times New Roman"/>
          <w:b w:val="false"/>
          <w:i w:val="false"/>
          <w:color w:val="000000"/>
          <w:sz w:val="28"/>
        </w:rPr>
        <w:t>
      11. Отделение по виду спорта формируется из числа спортсменов по каждой возрастной категории и составляет не более тройного состава к наибольшему числу состава команды, допускаемой для участия в международных соревнованиях.</w:t>
      </w:r>
    </w:p>
    <w:bookmarkEnd w:id="142"/>
    <w:bookmarkStart w:name="z116" w:id="143"/>
    <w:p>
      <w:pPr>
        <w:spacing w:after="0"/>
        <w:ind w:left="0"/>
        <w:jc w:val="both"/>
      </w:pPr>
      <w:r>
        <w:rPr>
          <w:rFonts w:ascii="Times New Roman"/>
          <w:b w:val="false"/>
          <w:i w:val="false"/>
          <w:color w:val="000000"/>
          <w:sz w:val="28"/>
        </w:rPr>
        <w:t>
      12. Состав тренеров на один вид спорта в каждой возрастной группе составляет не более 3 единиц.</w:t>
      </w:r>
    </w:p>
    <w:bookmarkEnd w:id="143"/>
    <w:bookmarkStart w:name="z117" w:id="144"/>
    <w:p>
      <w:pPr>
        <w:spacing w:after="0"/>
        <w:ind w:left="0"/>
        <w:jc w:val="both"/>
      </w:pPr>
      <w:r>
        <w:rPr>
          <w:rFonts w:ascii="Times New Roman"/>
          <w:b w:val="false"/>
          <w:i w:val="false"/>
          <w:color w:val="000000"/>
          <w:sz w:val="28"/>
        </w:rPr>
        <w:t>
      13. Состав спортсменов, тренеров (отделений по видам спорта), единые календари спортивно-массовых мероприятий утверждаются руководителям Центра по согласованию с Местным органом ежегодно до 20 января по летним видам спорта, до 20 мая – по зимним видам спорта.</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Министра культуры и спорта РК от 19.05.2016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 w:id="145"/>
    <w:p>
      <w:pPr>
        <w:spacing w:after="0"/>
        <w:ind w:left="0"/>
        <w:jc w:val="both"/>
      </w:pPr>
      <w:r>
        <w:rPr>
          <w:rFonts w:ascii="Times New Roman"/>
          <w:b w:val="false"/>
          <w:i w:val="false"/>
          <w:color w:val="000000"/>
          <w:sz w:val="28"/>
        </w:rPr>
        <w:t>
      14. На один вид спорта по каждой возрастной категории (юношеский, юниорский и молодежный) директором Центра по согласованию с Местным органом назначается один старший тренер сборной команды области, города республиканского значения, столицы по юношескому, юниорскому и молодежному возрастам.</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культуры и спорта РК от 19.09.2018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146"/>
    <w:p>
      <w:pPr>
        <w:spacing w:after="0"/>
        <w:ind w:left="0"/>
        <w:jc w:val="both"/>
      </w:pPr>
      <w:r>
        <w:rPr>
          <w:rFonts w:ascii="Times New Roman"/>
          <w:b w:val="false"/>
          <w:i w:val="false"/>
          <w:color w:val="000000"/>
          <w:sz w:val="28"/>
        </w:rPr>
        <w:t xml:space="preserve">
      15. Состав спортсменов и тренеров пересматривается и утверждается Центром по согласованию с МИО, но не более двух раз в год на каждое отделение по виду спорта, за исключением случаев, указанных в подпунктах 2), 3) </w:t>
      </w:r>
      <w:r>
        <w:rPr>
          <w:rFonts w:ascii="Times New Roman"/>
          <w:b w:val="false"/>
          <w:i w:val="false"/>
          <w:color w:val="000000"/>
          <w:sz w:val="28"/>
        </w:rPr>
        <w:t>пункта 18</w:t>
      </w:r>
      <w:r>
        <w:rPr>
          <w:rFonts w:ascii="Times New Roman"/>
          <w:b w:val="false"/>
          <w:i w:val="false"/>
          <w:color w:val="000000"/>
          <w:sz w:val="28"/>
        </w:rPr>
        <w:t xml:space="preserve"> настоящих Правил.</w:t>
      </w:r>
    </w:p>
    <w:bookmarkEnd w:id="146"/>
    <w:bookmarkStart w:name="z120" w:id="147"/>
    <w:p>
      <w:pPr>
        <w:spacing w:after="0"/>
        <w:ind w:left="0"/>
        <w:jc w:val="both"/>
      </w:pPr>
      <w:r>
        <w:rPr>
          <w:rFonts w:ascii="Times New Roman"/>
          <w:b w:val="false"/>
          <w:i w:val="false"/>
          <w:color w:val="000000"/>
          <w:sz w:val="28"/>
        </w:rPr>
        <w:t>
      16. Спортсмены, зачисленные в переменный состав, Центра остаются в постоянном составе следующих организациях, передавших их в Центр:</w:t>
      </w:r>
    </w:p>
    <w:bookmarkEnd w:id="147"/>
    <w:p>
      <w:pPr>
        <w:spacing w:after="0"/>
        <w:ind w:left="0"/>
        <w:jc w:val="both"/>
      </w:pPr>
      <w:r>
        <w:rPr>
          <w:rFonts w:ascii="Times New Roman"/>
          <w:b w:val="false"/>
          <w:i w:val="false"/>
          <w:color w:val="000000"/>
          <w:sz w:val="28"/>
        </w:rPr>
        <w:t>
      детско-юношеская спортивная школа;</w:t>
      </w:r>
    </w:p>
    <w:p>
      <w:pPr>
        <w:spacing w:after="0"/>
        <w:ind w:left="0"/>
        <w:jc w:val="both"/>
      </w:pPr>
      <w:r>
        <w:rPr>
          <w:rFonts w:ascii="Times New Roman"/>
          <w:b w:val="false"/>
          <w:i w:val="false"/>
          <w:color w:val="000000"/>
          <w:sz w:val="28"/>
        </w:rPr>
        <w:t>
      специализированная детско-юношеская спортивная школа олимпийского резерва;</w:t>
      </w:r>
    </w:p>
    <w:p>
      <w:pPr>
        <w:spacing w:after="0"/>
        <w:ind w:left="0"/>
        <w:jc w:val="both"/>
      </w:pPr>
      <w:r>
        <w:rPr>
          <w:rFonts w:ascii="Times New Roman"/>
          <w:b w:val="false"/>
          <w:i w:val="false"/>
          <w:color w:val="000000"/>
          <w:sz w:val="28"/>
        </w:rPr>
        <w:t>
      областная школа-интернат для одаренных в спорте детей.</w:t>
      </w:r>
    </w:p>
    <w:bookmarkStart w:name="z121" w:id="148"/>
    <w:p>
      <w:pPr>
        <w:spacing w:after="0"/>
        <w:ind w:left="0"/>
        <w:jc w:val="both"/>
      </w:pPr>
      <w:r>
        <w:rPr>
          <w:rFonts w:ascii="Times New Roman"/>
          <w:b w:val="false"/>
          <w:i w:val="false"/>
          <w:color w:val="000000"/>
          <w:sz w:val="28"/>
        </w:rPr>
        <w:t>
      17. Спортсмены, привлекаемые к централизованной подготовке в Центре, представляют следующие документы:</w:t>
      </w:r>
    </w:p>
    <w:bookmarkEnd w:id="148"/>
    <w:p>
      <w:pPr>
        <w:spacing w:after="0"/>
        <w:ind w:left="0"/>
        <w:jc w:val="both"/>
      </w:pPr>
      <w:r>
        <w:rPr>
          <w:rFonts w:ascii="Times New Roman"/>
          <w:b w:val="false"/>
          <w:i w:val="false"/>
          <w:color w:val="000000"/>
          <w:sz w:val="28"/>
        </w:rPr>
        <w:t>
      1) копию удостоверения личности или паспорта гражданина Республики Казахстан;</w:t>
      </w:r>
    </w:p>
    <w:p>
      <w:pPr>
        <w:spacing w:after="0"/>
        <w:ind w:left="0"/>
        <w:jc w:val="both"/>
      </w:pPr>
      <w:r>
        <w:rPr>
          <w:rFonts w:ascii="Times New Roman"/>
          <w:b w:val="false"/>
          <w:i w:val="false"/>
          <w:color w:val="000000"/>
          <w:sz w:val="28"/>
        </w:rPr>
        <w:t>
      2) копию удостоверения о присвоении спортивного разряда, спортивного звания;</w:t>
      </w:r>
    </w:p>
    <w:p>
      <w:pPr>
        <w:spacing w:after="0"/>
        <w:ind w:left="0"/>
        <w:jc w:val="both"/>
      </w:pPr>
      <w:r>
        <w:rPr>
          <w:rFonts w:ascii="Times New Roman"/>
          <w:b w:val="false"/>
          <w:i w:val="false"/>
          <w:color w:val="000000"/>
          <w:sz w:val="28"/>
        </w:rPr>
        <w:t>
      3) копию медицинской карты, заключения врачебно-физкультурного диспансера о состоянии здоровья спортсмена и перспективы его занятий данным видом спорта;</w:t>
      </w:r>
    </w:p>
    <w:p>
      <w:pPr>
        <w:spacing w:after="0"/>
        <w:ind w:left="0"/>
        <w:jc w:val="both"/>
      </w:pPr>
      <w:r>
        <w:rPr>
          <w:rFonts w:ascii="Times New Roman"/>
          <w:b w:val="false"/>
          <w:i w:val="false"/>
          <w:color w:val="000000"/>
          <w:sz w:val="28"/>
        </w:rPr>
        <w:t>
      4) личную карточку спортсмена по форме, согласно приложению к настоящим правилам;</w:t>
      </w:r>
    </w:p>
    <w:p>
      <w:pPr>
        <w:spacing w:after="0"/>
        <w:ind w:left="0"/>
        <w:jc w:val="both"/>
      </w:pPr>
      <w:r>
        <w:rPr>
          <w:rFonts w:ascii="Times New Roman"/>
          <w:b w:val="false"/>
          <w:i w:val="false"/>
          <w:color w:val="000000"/>
          <w:sz w:val="28"/>
        </w:rPr>
        <w:t>
      5) копию приказа о зачислении в постоянный состав спортивной организации;</w:t>
      </w:r>
    </w:p>
    <w:p>
      <w:pPr>
        <w:spacing w:after="0"/>
        <w:ind w:left="0"/>
        <w:jc w:val="both"/>
      </w:pPr>
      <w:r>
        <w:rPr>
          <w:rFonts w:ascii="Times New Roman"/>
          <w:b w:val="false"/>
          <w:i w:val="false"/>
          <w:color w:val="000000"/>
          <w:sz w:val="28"/>
        </w:rPr>
        <w:t>
      6) подтверждение спортивных результатов (копия протокола соревнований).</w:t>
      </w:r>
    </w:p>
    <w:bookmarkStart w:name="z122" w:id="149"/>
    <w:p>
      <w:pPr>
        <w:spacing w:after="0"/>
        <w:ind w:left="0"/>
        <w:jc w:val="both"/>
      </w:pPr>
      <w:r>
        <w:rPr>
          <w:rFonts w:ascii="Times New Roman"/>
          <w:b w:val="false"/>
          <w:i w:val="false"/>
          <w:color w:val="000000"/>
          <w:sz w:val="28"/>
        </w:rPr>
        <w:t>
      18. Тренеры, привлекаемые к подготовке в Центре, представляют следующие документы:</w:t>
      </w:r>
    </w:p>
    <w:bookmarkEnd w:id="149"/>
    <w:p>
      <w:pPr>
        <w:spacing w:after="0"/>
        <w:ind w:left="0"/>
        <w:jc w:val="both"/>
      </w:pPr>
      <w:r>
        <w:rPr>
          <w:rFonts w:ascii="Times New Roman"/>
          <w:b w:val="false"/>
          <w:i w:val="false"/>
          <w:color w:val="000000"/>
          <w:sz w:val="28"/>
        </w:rPr>
        <w:t>
      1) копию удостоверения личности или паспорта гражданина Республики Казахстан;</w:t>
      </w:r>
    </w:p>
    <w:p>
      <w:pPr>
        <w:spacing w:after="0"/>
        <w:ind w:left="0"/>
        <w:jc w:val="both"/>
      </w:pPr>
      <w:r>
        <w:rPr>
          <w:rFonts w:ascii="Times New Roman"/>
          <w:b w:val="false"/>
          <w:i w:val="false"/>
          <w:color w:val="000000"/>
          <w:sz w:val="28"/>
        </w:rPr>
        <w:t>
      2) копию приказа о присвоении квалификационной категории;</w:t>
      </w:r>
    </w:p>
    <w:p>
      <w:pPr>
        <w:spacing w:after="0"/>
        <w:ind w:left="0"/>
        <w:jc w:val="both"/>
      </w:pPr>
      <w:r>
        <w:rPr>
          <w:rFonts w:ascii="Times New Roman"/>
          <w:b w:val="false"/>
          <w:i w:val="false"/>
          <w:color w:val="000000"/>
          <w:sz w:val="28"/>
        </w:rPr>
        <w:t>
      3) копию медицинской карты, заключения врачебно-физкультурного диспансера или заключение спортивного врача спортивного учреждения о состоянии здоровья.</w:t>
      </w:r>
    </w:p>
    <w:bookmarkStart w:name="z123" w:id="150"/>
    <w:p>
      <w:pPr>
        <w:spacing w:after="0"/>
        <w:ind w:left="0"/>
        <w:jc w:val="both"/>
      </w:pPr>
      <w:r>
        <w:rPr>
          <w:rFonts w:ascii="Times New Roman"/>
          <w:b w:val="false"/>
          <w:i w:val="false"/>
          <w:color w:val="000000"/>
          <w:sz w:val="28"/>
        </w:rPr>
        <w:t>
      19. Спортсмен отчисляется из Центра по следующим основаниям:</w:t>
      </w:r>
    </w:p>
    <w:bookmarkEnd w:id="150"/>
    <w:p>
      <w:pPr>
        <w:spacing w:after="0"/>
        <w:ind w:left="0"/>
        <w:jc w:val="both"/>
      </w:pPr>
      <w:r>
        <w:rPr>
          <w:rFonts w:ascii="Times New Roman"/>
          <w:b w:val="false"/>
          <w:i w:val="false"/>
          <w:color w:val="000000"/>
          <w:sz w:val="28"/>
        </w:rPr>
        <w:t>
      1) снижение спортивных результатов в соответствии с индивидуальным планом, в части завоевания медалей и мест на соревнованиях;</w:t>
      </w:r>
    </w:p>
    <w:p>
      <w:pPr>
        <w:spacing w:after="0"/>
        <w:ind w:left="0"/>
        <w:jc w:val="both"/>
      </w:pPr>
      <w:r>
        <w:rPr>
          <w:rFonts w:ascii="Times New Roman"/>
          <w:b w:val="false"/>
          <w:i w:val="false"/>
          <w:color w:val="000000"/>
          <w:sz w:val="28"/>
        </w:rPr>
        <w:t>
      2) по состоянию здоровья на основании медицинского заключения;</w:t>
      </w:r>
    </w:p>
    <w:p>
      <w:pPr>
        <w:spacing w:after="0"/>
        <w:ind w:left="0"/>
        <w:jc w:val="both"/>
      </w:pPr>
      <w:r>
        <w:rPr>
          <w:rFonts w:ascii="Times New Roman"/>
          <w:b w:val="false"/>
          <w:i w:val="false"/>
          <w:color w:val="000000"/>
          <w:sz w:val="28"/>
        </w:rPr>
        <w:t>
      3) применение запрещенных субстанций и запрещенных методов;</w:t>
      </w:r>
    </w:p>
    <w:p>
      <w:pPr>
        <w:spacing w:after="0"/>
        <w:ind w:left="0"/>
        <w:jc w:val="both"/>
      </w:pPr>
      <w:r>
        <w:rPr>
          <w:rFonts w:ascii="Times New Roman"/>
          <w:b w:val="false"/>
          <w:i w:val="false"/>
          <w:color w:val="000000"/>
          <w:sz w:val="28"/>
        </w:rPr>
        <w:t>
      4) нарушение внутреннего распорядка Центра.</w:t>
      </w:r>
    </w:p>
    <w:bookmarkStart w:name="z124" w:id="151"/>
    <w:p>
      <w:pPr>
        <w:spacing w:after="0"/>
        <w:ind w:left="0"/>
        <w:jc w:val="left"/>
      </w:pPr>
      <w:r>
        <w:rPr>
          <w:rFonts w:ascii="Times New Roman"/>
          <w:b/>
          <w:i w:val="false"/>
          <w:color w:val="000000"/>
        </w:rPr>
        <w:t xml:space="preserve"> Глава 4. Организация учебно-тренировочной работы</w:t>
      </w:r>
    </w:p>
    <w:bookmarkEnd w:id="151"/>
    <w:p>
      <w:pPr>
        <w:spacing w:after="0"/>
        <w:ind w:left="0"/>
        <w:jc w:val="both"/>
      </w:pPr>
      <w:r>
        <w:rPr>
          <w:rFonts w:ascii="Times New Roman"/>
          <w:b w:val="false"/>
          <w:i w:val="false"/>
          <w:color w:val="ff0000"/>
          <w:sz w:val="28"/>
        </w:rPr>
        <w:t xml:space="preserve">
      Сноска. Заголовок главы 4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5" w:id="152"/>
    <w:p>
      <w:pPr>
        <w:spacing w:after="0"/>
        <w:ind w:left="0"/>
        <w:jc w:val="both"/>
      </w:pPr>
      <w:r>
        <w:rPr>
          <w:rFonts w:ascii="Times New Roman"/>
          <w:b w:val="false"/>
          <w:i w:val="false"/>
          <w:color w:val="000000"/>
          <w:sz w:val="28"/>
        </w:rPr>
        <w:t>
      20. Подготовка спортсменов осуществляется круглогодично, но не более 250 дней в год на одного спортсмена в соответствии с перспективными программами подготовки спортсменов.</w:t>
      </w:r>
    </w:p>
    <w:bookmarkEnd w:id="152"/>
    <w:bookmarkStart w:name="z126" w:id="153"/>
    <w:p>
      <w:pPr>
        <w:spacing w:after="0"/>
        <w:ind w:left="0"/>
        <w:jc w:val="both"/>
      </w:pPr>
      <w:r>
        <w:rPr>
          <w:rFonts w:ascii="Times New Roman"/>
          <w:b w:val="false"/>
          <w:i w:val="false"/>
          <w:color w:val="000000"/>
          <w:sz w:val="28"/>
        </w:rPr>
        <w:t>
      21. Спортсмены, систематически показывающие высокие спортивные результаты (неоднократные победители и призеры международных соревнований) и имеющие перспективу повышения своих спортивных показателей, передаются в Республиканские центры олимпийской подготовки или штатные национальные команды Республики Казахстан в соответствии с порядком формирования сборных команд.</w:t>
      </w:r>
    </w:p>
    <w:bookmarkEnd w:id="153"/>
    <w:bookmarkStart w:name="z127" w:id="154"/>
    <w:p>
      <w:pPr>
        <w:spacing w:after="0"/>
        <w:ind w:left="0"/>
        <w:jc w:val="both"/>
      </w:pPr>
      <w:r>
        <w:rPr>
          <w:rFonts w:ascii="Times New Roman"/>
          <w:b w:val="false"/>
          <w:i w:val="false"/>
          <w:color w:val="000000"/>
          <w:sz w:val="28"/>
        </w:rPr>
        <w:t>
      22. Спортивные результаты спортсменов, показанные на международных и республиканских соревнованиях, засчитываются Центру и организациям, передавших спортсменов.</w:t>
      </w:r>
    </w:p>
    <w:bookmarkEnd w:id="154"/>
    <w:bookmarkStart w:name="z128" w:id="155"/>
    <w:p>
      <w:pPr>
        <w:spacing w:after="0"/>
        <w:ind w:left="0"/>
        <w:jc w:val="both"/>
      </w:pPr>
      <w:r>
        <w:rPr>
          <w:rFonts w:ascii="Times New Roman"/>
          <w:b w:val="false"/>
          <w:i w:val="false"/>
          <w:color w:val="000000"/>
          <w:sz w:val="28"/>
        </w:rPr>
        <w:t>
      23. Старший тренер Центра разрабатывает перспективную программу подготовки спортсменов и согласовывает с директором Центра, а также контролирует ее выполнение совместно с привлекаемыми тренерами, организует работу по подготовке спортсменов и их выступление на соревнованиях, проводит регулярный анализ результатов выступлений спортсменов на соревнованиях, реализует перспективные программы и планы подготовки спортсменов и контролирует выполнение индивидуальных планов учебно-тренировочной работы, организует и проводит воспитательную работу со спортсменами.</w:t>
      </w:r>
    </w:p>
    <w:bookmarkEnd w:id="155"/>
    <w:bookmarkStart w:name="z129" w:id="156"/>
    <w:p>
      <w:pPr>
        <w:spacing w:after="0"/>
        <w:ind w:left="0"/>
        <w:jc w:val="both"/>
      </w:pPr>
      <w:r>
        <w:rPr>
          <w:rFonts w:ascii="Times New Roman"/>
          <w:b w:val="false"/>
          <w:i w:val="false"/>
          <w:color w:val="000000"/>
          <w:sz w:val="28"/>
        </w:rPr>
        <w:t>
      24. Личные тренеры спортсменов привлекаются за счет средств командирующей организации к централизованной подготовке спортсменов и участию спортсменов в соревнованиях.</w:t>
      </w:r>
    </w:p>
    <w:bookmarkEnd w:id="156"/>
    <w:bookmarkStart w:name="z130" w:id="157"/>
    <w:p>
      <w:pPr>
        <w:spacing w:after="0"/>
        <w:ind w:left="0"/>
        <w:jc w:val="both"/>
      </w:pPr>
      <w:r>
        <w:rPr>
          <w:rFonts w:ascii="Times New Roman"/>
          <w:b w:val="false"/>
          <w:i w:val="false"/>
          <w:color w:val="000000"/>
          <w:sz w:val="28"/>
        </w:rPr>
        <w:t>
      25. Личный тренер проводит тренировочные занятия по индивидуальному плану спортсменов и работает под непосредственным руководством старшего тренера Центра.</w:t>
      </w:r>
    </w:p>
    <w:bookmarkEnd w:id="157"/>
    <w:bookmarkStart w:name="z131" w:id="158"/>
    <w:p>
      <w:pPr>
        <w:spacing w:after="0"/>
        <w:ind w:left="0"/>
        <w:jc w:val="both"/>
      </w:pPr>
      <w:r>
        <w:rPr>
          <w:rFonts w:ascii="Times New Roman"/>
          <w:b w:val="false"/>
          <w:i w:val="false"/>
          <w:color w:val="000000"/>
          <w:sz w:val="28"/>
        </w:rPr>
        <w:t>
      26. Спортсмены юношеского, юниорского и молодежного возраста, переданные в Республиканские центры олимпийской подготовки, штатные сборные или сборные команды Республики Казахстан по видам спорта остаются в переменном составе Центра.</w:t>
      </w:r>
    </w:p>
    <w:bookmarkEnd w:id="158"/>
    <w:bookmarkStart w:name="z132" w:id="159"/>
    <w:p>
      <w:pPr>
        <w:spacing w:after="0"/>
        <w:ind w:left="0"/>
        <w:jc w:val="both"/>
      </w:pPr>
      <w:r>
        <w:rPr>
          <w:rFonts w:ascii="Times New Roman"/>
          <w:b w:val="false"/>
          <w:i w:val="false"/>
          <w:color w:val="000000"/>
          <w:sz w:val="28"/>
        </w:rPr>
        <w:t>
      27. Для медицинского наблюдения и диагностики состояния функциональной подготовки спортсменов, проведения профилактических мероприятий и оптимизации восстановительных процессов Центр обеспечивается необходимым медицинским помещением и оборудованием, средствами медицинского назначения в пределах выделяемого финансирования.</w:t>
      </w:r>
    </w:p>
    <w:bookmarkEnd w:id="159"/>
    <w:bookmarkStart w:name="z133" w:id="160"/>
    <w:p>
      <w:pPr>
        <w:spacing w:after="0"/>
        <w:ind w:left="0"/>
        <w:jc w:val="both"/>
      </w:pPr>
      <w:r>
        <w:rPr>
          <w:rFonts w:ascii="Times New Roman"/>
          <w:b w:val="false"/>
          <w:i w:val="false"/>
          <w:color w:val="000000"/>
          <w:sz w:val="28"/>
        </w:rPr>
        <w:t>
      28. Спортивные врачи совместно с тренерами Центра осуществляют врачебное наблюдение за спортсменами в период учебно-тренировочных сборов и соревнований. Результаты врачебных наблюдений используются тренерами для коррекции индивидуальных планов подготовки спортсменов.</w:t>
      </w:r>
    </w:p>
    <w:bookmarkEnd w:id="160"/>
    <w:bookmarkStart w:name="z134" w:id="161"/>
    <w:p>
      <w:pPr>
        <w:spacing w:after="0"/>
        <w:ind w:left="0"/>
        <w:jc w:val="both"/>
      </w:pPr>
      <w:r>
        <w:rPr>
          <w:rFonts w:ascii="Times New Roman"/>
          <w:b w:val="false"/>
          <w:i w:val="false"/>
          <w:color w:val="000000"/>
          <w:sz w:val="28"/>
        </w:rPr>
        <w:t>
      29. Два раза в год спортсмены Центра проходят медицинский обследование в Республиканском центре спортивной медицины и реабилитации, и в других медицинских учреждениях.</w:t>
      </w:r>
    </w:p>
    <w:bookmarkEnd w:id="161"/>
    <w:bookmarkStart w:name="z135" w:id="162"/>
    <w:p>
      <w:pPr>
        <w:spacing w:after="0"/>
        <w:ind w:left="0"/>
        <w:jc w:val="both"/>
      </w:pPr>
      <w:r>
        <w:rPr>
          <w:rFonts w:ascii="Times New Roman"/>
          <w:b w:val="false"/>
          <w:i w:val="false"/>
          <w:color w:val="000000"/>
          <w:sz w:val="28"/>
        </w:rPr>
        <w:t>
      30. Для организации учебно-тренировочной работы Центр имеет следующую документацию:</w:t>
      </w:r>
    </w:p>
    <w:bookmarkEnd w:id="162"/>
    <w:p>
      <w:pPr>
        <w:spacing w:after="0"/>
        <w:ind w:left="0"/>
        <w:jc w:val="both"/>
      </w:pPr>
      <w:r>
        <w:rPr>
          <w:rFonts w:ascii="Times New Roman"/>
          <w:b w:val="false"/>
          <w:i w:val="false"/>
          <w:color w:val="000000"/>
          <w:sz w:val="28"/>
        </w:rPr>
        <w:t>
      1) годовой план работы Центра;</w:t>
      </w:r>
    </w:p>
    <w:p>
      <w:pPr>
        <w:spacing w:after="0"/>
        <w:ind w:left="0"/>
        <w:jc w:val="both"/>
      </w:pPr>
      <w:r>
        <w:rPr>
          <w:rFonts w:ascii="Times New Roman"/>
          <w:b w:val="false"/>
          <w:i w:val="false"/>
          <w:color w:val="000000"/>
          <w:sz w:val="28"/>
        </w:rPr>
        <w:t>
      2) единый календарь спортивно-массовых мероприятий на год;</w:t>
      </w:r>
    </w:p>
    <w:p>
      <w:pPr>
        <w:spacing w:after="0"/>
        <w:ind w:left="0"/>
        <w:jc w:val="both"/>
      </w:pPr>
      <w:r>
        <w:rPr>
          <w:rFonts w:ascii="Times New Roman"/>
          <w:b w:val="false"/>
          <w:i w:val="false"/>
          <w:color w:val="000000"/>
          <w:sz w:val="28"/>
        </w:rPr>
        <w:t>
      3) протоколы соревнований и анализы выступлений спортсменов Центра;</w:t>
      </w:r>
    </w:p>
    <w:p>
      <w:pPr>
        <w:spacing w:after="0"/>
        <w:ind w:left="0"/>
        <w:jc w:val="both"/>
      </w:pPr>
      <w:r>
        <w:rPr>
          <w:rFonts w:ascii="Times New Roman"/>
          <w:b w:val="false"/>
          <w:i w:val="false"/>
          <w:color w:val="000000"/>
          <w:sz w:val="28"/>
        </w:rPr>
        <w:t>
      4) индивидуальные планы подготовки спортсменов;</w:t>
      </w:r>
    </w:p>
    <w:p>
      <w:pPr>
        <w:spacing w:after="0"/>
        <w:ind w:left="0"/>
        <w:jc w:val="both"/>
      </w:pPr>
      <w:r>
        <w:rPr>
          <w:rFonts w:ascii="Times New Roman"/>
          <w:b w:val="false"/>
          <w:i w:val="false"/>
          <w:color w:val="000000"/>
          <w:sz w:val="28"/>
        </w:rPr>
        <w:t>
      5) личные карточки спортсменов, тренеров;</w:t>
      </w:r>
    </w:p>
    <w:p>
      <w:pPr>
        <w:spacing w:after="0"/>
        <w:ind w:left="0"/>
        <w:jc w:val="both"/>
      </w:pPr>
      <w:r>
        <w:rPr>
          <w:rFonts w:ascii="Times New Roman"/>
          <w:b w:val="false"/>
          <w:i w:val="false"/>
          <w:color w:val="000000"/>
          <w:sz w:val="28"/>
        </w:rPr>
        <w:t>
      6) списки спортсменов и тренеров;</w:t>
      </w:r>
    </w:p>
    <w:p>
      <w:pPr>
        <w:spacing w:after="0"/>
        <w:ind w:left="0"/>
        <w:jc w:val="both"/>
      </w:pPr>
      <w:r>
        <w:rPr>
          <w:rFonts w:ascii="Times New Roman"/>
          <w:b w:val="false"/>
          <w:i w:val="false"/>
          <w:color w:val="000000"/>
          <w:sz w:val="28"/>
        </w:rPr>
        <w:t>
      7) формы обязательных статистических данных.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с изменением, внесенным приказом Министра культуры и спорта РК от 19.05.2016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 w:id="163"/>
    <w:p>
      <w:pPr>
        <w:spacing w:after="0"/>
        <w:ind w:left="0"/>
        <w:jc w:val="left"/>
      </w:pPr>
      <w:r>
        <w:rPr>
          <w:rFonts w:ascii="Times New Roman"/>
          <w:b/>
          <w:i w:val="false"/>
          <w:color w:val="000000"/>
        </w:rPr>
        <w:t xml:space="preserve">  Глава 5. Тренерский совет</w:t>
      </w:r>
    </w:p>
    <w:bookmarkEnd w:id="163"/>
    <w:p>
      <w:pPr>
        <w:spacing w:after="0"/>
        <w:ind w:left="0"/>
        <w:jc w:val="both"/>
      </w:pPr>
      <w:r>
        <w:rPr>
          <w:rFonts w:ascii="Times New Roman"/>
          <w:b w:val="false"/>
          <w:i w:val="false"/>
          <w:color w:val="ff0000"/>
          <w:sz w:val="28"/>
        </w:rPr>
        <w:t xml:space="preserve">
      Сноска. Заголовок главы 5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7" w:id="164"/>
    <w:p>
      <w:pPr>
        <w:spacing w:after="0"/>
        <w:ind w:left="0"/>
        <w:jc w:val="both"/>
      </w:pPr>
      <w:r>
        <w:rPr>
          <w:rFonts w:ascii="Times New Roman"/>
          <w:b w:val="false"/>
          <w:i w:val="false"/>
          <w:color w:val="000000"/>
          <w:sz w:val="28"/>
        </w:rPr>
        <w:t>
      31. В отделениях по видам спорта Центра создаются тренерские советы по каждому виду спорта, состоящие из тренеров, специалистов Центра и других заинтересованных организаций.</w:t>
      </w:r>
    </w:p>
    <w:bookmarkEnd w:id="164"/>
    <w:bookmarkStart w:name="z138" w:id="165"/>
    <w:p>
      <w:pPr>
        <w:spacing w:after="0"/>
        <w:ind w:left="0"/>
        <w:jc w:val="both"/>
      </w:pPr>
      <w:r>
        <w:rPr>
          <w:rFonts w:ascii="Times New Roman"/>
          <w:b w:val="false"/>
          <w:i w:val="false"/>
          <w:color w:val="000000"/>
          <w:sz w:val="28"/>
        </w:rPr>
        <w:t>
      32. Целью тренерских советов является рассмотрения вопросов касающихся подготовки и участия спортсменов, тренеров в спортивных соревнованиях.</w:t>
      </w:r>
    </w:p>
    <w:bookmarkEnd w:id="165"/>
    <w:bookmarkStart w:name="z139" w:id="166"/>
    <w:p>
      <w:pPr>
        <w:spacing w:after="0"/>
        <w:ind w:left="0"/>
        <w:jc w:val="both"/>
      </w:pPr>
      <w:r>
        <w:rPr>
          <w:rFonts w:ascii="Times New Roman"/>
          <w:b w:val="false"/>
          <w:i w:val="false"/>
          <w:color w:val="000000"/>
          <w:sz w:val="28"/>
        </w:rPr>
        <w:t>
      33. Заседание тренерского совета проводятся при наличии не менее 2/3 от общего числа членов тренерского совета. Решения оформляются протоколом.</w:t>
      </w:r>
    </w:p>
    <w:bookmarkEnd w:id="166"/>
    <w:bookmarkStart w:name="z140" w:id="167"/>
    <w:p>
      <w:pPr>
        <w:spacing w:after="0"/>
        <w:ind w:left="0"/>
        <w:jc w:val="both"/>
      </w:pPr>
      <w:r>
        <w:rPr>
          <w:rFonts w:ascii="Times New Roman"/>
          <w:b w:val="false"/>
          <w:i w:val="false"/>
          <w:color w:val="000000"/>
          <w:sz w:val="28"/>
        </w:rPr>
        <w:t>
      34. Руководит работой тренерского совета старший тренер Центра по виду спорта.</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деятельности</w:t>
            </w:r>
            <w:r>
              <w:br/>
            </w:r>
            <w:r>
              <w:rPr>
                <w:rFonts w:ascii="Times New Roman"/>
                <w:b w:val="false"/>
                <w:i w:val="false"/>
                <w:color w:val="000000"/>
                <w:sz w:val="20"/>
              </w:rPr>
              <w:t>Центров  подготовки</w:t>
            </w:r>
            <w:r>
              <w:br/>
            </w:r>
            <w:r>
              <w:rPr>
                <w:rFonts w:ascii="Times New Roman"/>
                <w:b w:val="false"/>
                <w:i w:val="false"/>
                <w:color w:val="000000"/>
                <w:sz w:val="20"/>
              </w:rPr>
              <w:t>олимпийского резерва,</w:t>
            </w:r>
            <w:r>
              <w:br/>
            </w:r>
            <w:r>
              <w:rPr>
                <w:rFonts w:ascii="Times New Roman"/>
                <w:b w:val="false"/>
                <w:i w:val="false"/>
                <w:color w:val="000000"/>
                <w:sz w:val="20"/>
              </w:rPr>
              <w:t>в которых осуществляется</w:t>
            </w:r>
            <w:r>
              <w:br/>
            </w:r>
            <w:r>
              <w:rPr>
                <w:rFonts w:ascii="Times New Roman"/>
                <w:b w:val="false"/>
                <w:i w:val="false"/>
                <w:color w:val="000000"/>
                <w:sz w:val="20"/>
              </w:rPr>
              <w:t>учебно-тренировочный процесс</w:t>
            </w:r>
            <w:r>
              <w:br/>
            </w:r>
            <w:r>
              <w:rPr>
                <w:rFonts w:ascii="Times New Roman"/>
                <w:b w:val="false"/>
                <w:i w:val="false"/>
                <w:color w:val="000000"/>
                <w:sz w:val="20"/>
              </w:rPr>
              <w:t>по подготовке спортивного</w:t>
            </w:r>
            <w:r>
              <w:br/>
            </w:r>
            <w:r>
              <w:rPr>
                <w:rFonts w:ascii="Times New Roman"/>
                <w:b w:val="false"/>
                <w:i w:val="false"/>
                <w:color w:val="000000"/>
                <w:sz w:val="20"/>
              </w:rPr>
              <w:t>резерва и спортсменов</w:t>
            </w:r>
            <w:r>
              <w:br/>
            </w:r>
            <w:r>
              <w:rPr>
                <w:rFonts w:ascii="Times New Roman"/>
                <w:b w:val="false"/>
                <w:i w:val="false"/>
                <w:color w:val="000000"/>
                <w:sz w:val="20"/>
              </w:rPr>
              <w:t>высокого класса</w:t>
            </w:r>
          </w:p>
        </w:tc>
      </w:tr>
    </w:tbl>
    <w:p>
      <w:pPr>
        <w:spacing w:after="0"/>
        <w:ind w:left="0"/>
        <w:jc w:val="both"/>
      </w:pPr>
      <w:r>
        <w:rPr>
          <w:rFonts w:ascii="Times New Roman"/>
          <w:b w:val="false"/>
          <w:i w:val="false"/>
          <w:color w:val="ff0000"/>
          <w:sz w:val="28"/>
        </w:rPr>
        <w:t xml:space="preserve">
      Сноска. Правый верхний угол приложения в редакции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Приложение в редакции приказа Министра культуры и спорта РК от 19.05.2016 </w:t>
      </w:r>
      <w:r>
        <w:rPr>
          <w:rFonts w:ascii="Times New Roman"/>
          <w:b w:val="false"/>
          <w:i w:val="false"/>
          <w:color w:val="000000"/>
          <w:sz w:val="28"/>
        </w:rPr>
        <w:t>№ 136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2" w:id="168"/>
    <w:p>
      <w:pPr>
        <w:spacing w:after="0"/>
        <w:ind w:left="0"/>
        <w:jc w:val="both"/>
      </w:pPr>
      <w:r>
        <w:rPr>
          <w:rFonts w:ascii="Times New Roman"/>
          <w:b w:val="false"/>
          <w:i w:val="false"/>
          <w:color w:val="000000"/>
          <w:sz w:val="28"/>
        </w:rPr>
        <w:t xml:space="preserve">
       Форма      </w:t>
      </w:r>
    </w:p>
    <w:bookmarkEnd w:id="16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w:t>
                  </w:r>
                </w:p>
              </w:tc>
            </w:tr>
          </w:tbl>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КАРТОЧКА СПОРТСМЕНА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Фамилия ____________________________________________________</w:t>
      </w:r>
    </w:p>
    <w:p>
      <w:pPr>
        <w:spacing w:after="0"/>
        <w:ind w:left="0"/>
        <w:jc w:val="both"/>
      </w:pPr>
      <w:r>
        <w:rPr>
          <w:rFonts w:ascii="Times New Roman"/>
          <w:b w:val="false"/>
          <w:i w:val="false"/>
          <w:color w:val="000000"/>
          <w:sz w:val="28"/>
        </w:rPr>
        <w:t>
      2. Имя ________________________________________________________</w:t>
      </w:r>
    </w:p>
    <w:p>
      <w:pPr>
        <w:spacing w:after="0"/>
        <w:ind w:left="0"/>
        <w:jc w:val="both"/>
      </w:pPr>
      <w:r>
        <w:rPr>
          <w:rFonts w:ascii="Times New Roman"/>
          <w:b w:val="false"/>
          <w:i w:val="false"/>
          <w:color w:val="000000"/>
          <w:sz w:val="28"/>
        </w:rPr>
        <w:t>
      3. Отчество (при наличии)______________________________________</w:t>
      </w:r>
    </w:p>
    <w:p>
      <w:pPr>
        <w:spacing w:after="0"/>
        <w:ind w:left="0"/>
        <w:jc w:val="both"/>
      </w:pPr>
      <w:r>
        <w:rPr>
          <w:rFonts w:ascii="Times New Roman"/>
          <w:b w:val="false"/>
          <w:i w:val="false"/>
          <w:color w:val="000000"/>
          <w:sz w:val="28"/>
        </w:rPr>
        <w:t>
      4. Дата рождения ______________________________________________</w:t>
      </w:r>
    </w:p>
    <w:p>
      <w:pPr>
        <w:spacing w:after="0"/>
        <w:ind w:left="0"/>
        <w:jc w:val="both"/>
      </w:pPr>
      <w:r>
        <w:rPr>
          <w:rFonts w:ascii="Times New Roman"/>
          <w:b w:val="false"/>
          <w:i w:val="false"/>
          <w:color w:val="000000"/>
          <w:sz w:val="28"/>
        </w:rPr>
        <w:t>
      (день, месяц, число)</w:t>
      </w:r>
    </w:p>
    <w:p>
      <w:pPr>
        <w:spacing w:after="0"/>
        <w:ind w:left="0"/>
        <w:jc w:val="both"/>
      </w:pPr>
      <w:r>
        <w:rPr>
          <w:rFonts w:ascii="Times New Roman"/>
          <w:b w:val="false"/>
          <w:i w:val="false"/>
          <w:color w:val="000000"/>
          <w:sz w:val="28"/>
        </w:rPr>
        <w:t>
      5. Место рождения _____________________________________________</w:t>
      </w:r>
    </w:p>
    <w:p>
      <w:pPr>
        <w:spacing w:after="0"/>
        <w:ind w:left="0"/>
        <w:jc w:val="both"/>
      </w:pPr>
      <w:r>
        <w:rPr>
          <w:rFonts w:ascii="Times New Roman"/>
          <w:b w:val="false"/>
          <w:i w:val="false"/>
          <w:color w:val="000000"/>
          <w:sz w:val="28"/>
        </w:rPr>
        <w:t>
      (область, район, город, село)</w:t>
      </w:r>
    </w:p>
    <w:p>
      <w:pPr>
        <w:spacing w:after="0"/>
        <w:ind w:left="0"/>
        <w:jc w:val="both"/>
      </w:pPr>
      <w:r>
        <w:rPr>
          <w:rFonts w:ascii="Times New Roman"/>
          <w:b w:val="false"/>
          <w:i w:val="false"/>
          <w:color w:val="000000"/>
          <w:sz w:val="28"/>
        </w:rPr>
        <w:t>
      6. Образование ________________________________________________</w:t>
      </w:r>
    </w:p>
    <w:p>
      <w:pPr>
        <w:spacing w:after="0"/>
        <w:ind w:left="0"/>
        <w:jc w:val="both"/>
      </w:pPr>
      <w:r>
        <w:rPr>
          <w:rFonts w:ascii="Times New Roman"/>
          <w:b w:val="false"/>
          <w:i w:val="false"/>
          <w:color w:val="000000"/>
          <w:sz w:val="28"/>
        </w:rPr>
        <w:t>
                     (уровень образования, наименование учебного заведения)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удостоверяющего личность</w:t>
            </w:r>
          </w:p>
          <w:p>
            <w:pPr>
              <w:spacing w:after="20"/>
              <w:ind w:left="20"/>
              <w:jc w:val="both"/>
            </w:pPr>
            <w:r>
              <w:rPr>
                <w:rFonts w:ascii="Times New Roman"/>
                <w:b w:val="false"/>
                <w:i w:val="false"/>
                <w:color w:val="000000"/>
                <w:sz w:val="20"/>
              </w:rPr>
              <w:t>
___________________________________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Антропометрические данные спортсмена: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Рост___сантиметра (ов), вес ____килограмм (ов)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p>
            <w:pPr>
              <w:spacing w:after="20"/>
              <w:ind w:left="20"/>
              <w:jc w:val="both"/>
            </w:pPr>
            <w:r>
              <w:rPr>
                <w:rFonts w:ascii="Times New Roman"/>
                <w:b w:val="false"/>
                <w:i w:val="false"/>
                <w:color w:val="000000"/>
                <w:sz w:val="20"/>
              </w:rPr>
              <w:t>
_____________________________________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костюма:______________________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Спортивное звание</w:t>
            </w:r>
          </w:p>
          <w:p>
            <w:pPr>
              <w:spacing w:after="20"/>
              <w:ind w:left="20"/>
              <w:jc w:val="both"/>
            </w:pPr>
            <w:r>
              <w:rPr>
                <w:rFonts w:ascii="Times New Roman"/>
                <w:b w:val="false"/>
                <w:i w:val="false"/>
                <w:color w:val="000000"/>
                <w:sz w:val="20"/>
              </w:rPr>
              <w:t>
_____________________________________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головного убора: 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тренер (Фамилия, Имя, Отчество (при наличии)</w:t>
            </w:r>
          </w:p>
          <w:p>
            <w:pPr>
              <w:spacing w:after="20"/>
              <w:ind w:left="20"/>
              <w:jc w:val="both"/>
            </w:pPr>
            <w:r>
              <w:rPr>
                <w:rFonts w:ascii="Times New Roman"/>
                <w:b w:val="false"/>
                <w:i w:val="false"/>
                <w:color w:val="000000"/>
                <w:sz w:val="20"/>
              </w:rPr>
              <w:t>
_____________________________________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обуви:________________________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языков _______________________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постоянного проживания:</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 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спорта __________________________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Выступления на республиканских и международных спортивных</w:t>
      </w:r>
    </w:p>
    <w:p>
      <w:pPr>
        <w:spacing w:after="0"/>
        <w:ind w:left="0"/>
        <w:jc w:val="both"/>
      </w:pPr>
      <w:r>
        <w:rPr>
          <w:rFonts w:ascii="Times New Roman"/>
          <w:b w:val="false"/>
          <w:i w:val="false"/>
          <w:color w:val="000000"/>
          <w:sz w:val="28"/>
        </w:rPr>
        <w:t>
      соревнованиях: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соревнований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сроки и дата (по хронологии) проведения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результат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Показанный результат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спортсмена _______________ Подпись тренера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культуры и</w:t>
            </w:r>
            <w:r>
              <w:br/>
            </w:r>
            <w:r>
              <w:rPr>
                <w:rFonts w:ascii="Times New Roman"/>
                <w:b w:val="false"/>
                <w:i w:val="false"/>
                <w:color w:val="000000"/>
                <w:sz w:val="20"/>
              </w:rPr>
              <w:t>спорта Республики Казахстан</w:t>
            </w:r>
            <w:r>
              <w:br/>
            </w:r>
            <w:r>
              <w:rPr>
                <w:rFonts w:ascii="Times New Roman"/>
                <w:b w:val="false"/>
                <w:i w:val="false"/>
                <w:color w:val="000000"/>
                <w:sz w:val="20"/>
              </w:rPr>
              <w:t>от 22 ноября 2014 года № 106</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Правила внесены изменения в текст на казахском языке, текст на русском языке не изменяется в соответствии с приказом Министра культуры и спорта РК от 01.10.2015 </w:t>
      </w:r>
      <w:r>
        <w:rPr>
          <w:rFonts w:ascii="Times New Roman"/>
          <w:b w:val="false"/>
          <w:i w:val="false"/>
          <w:color w:val="ff0000"/>
          <w:sz w:val="28"/>
        </w:rPr>
        <w:t>№ 306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bookmarkStart w:name="z145" w:id="169"/>
    <w:p>
      <w:pPr>
        <w:spacing w:after="0"/>
        <w:ind w:left="0"/>
        <w:jc w:val="left"/>
      </w:pPr>
      <w:r>
        <w:rPr>
          <w:rFonts w:ascii="Times New Roman"/>
          <w:b/>
          <w:i w:val="false"/>
          <w:color w:val="000000"/>
        </w:rPr>
        <w:t xml:space="preserve"> Правила деятельности Центров олимпийской подготовки, в которых осуществляется учебно-тренировочный процесс по подготовке спортивного резерва и спортсменов высокого класса</w:t>
      </w:r>
    </w:p>
    <w:bookmarkEnd w:id="169"/>
    <w:p>
      <w:pPr>
        <w:spacing w:after="0"/>
        <w:ind w:left="0"/>
        <w:jc w:val="both"/>
      </w:pPr>
      <w:r>
        <w:rPr>
          <w:rFonts w:ascii="Times New Roman"/>
          <w:b w:val="false"/>
          <w:i w:val="false"/>
          <w:color w:val="ff0000"/>
          <w:sz w:val="28"/>
        </w:rPr>
        <w:t xml:space="preserve">
      Сноска. Заголовок Правила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6" w:id="170"/>
    <w:p>
      <w:pPr>
        <w:spacing w:after="0"/>
        <w:ind w:left="0"/>
        <w:jc w:val="left"/>
      </w:pPr>
      <w:r>
        <w:rPr>
          <w:rFonts w:ascii="Times New Roman"/>
          <w:b/>
          <w:i w:val="false"/>
          <w:color w:val="000000"/>
        </w:rPr>
        <w:t xml:space="preserve"> Глава 1. Общие положения</w:t>
      </w:r>
    </w:p>
    <w:bookmarkEnd w:id="170"/>
    <w:p>
      <w:pPr>
        <w:spacing w:after="0"/>
        <w:ind w:left="0"/>
        <w:jc w:val="both"/>
      </w:pPr>
      <w:r>
        <w:rPr>
          <w:rFonts w:ascii="Times New Roman"/>
          <w:b w:val="false"/>
          <w:i w:val="false"/>
          <w:color w:val="ff0000"/>
          <w:sz w:val="28"/>
        </w:rPr>
        <w:t xml:space="preserve">
      Сноска. Заголовок главы 1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7" w:id="171"/>
    <w:p>
      <w:pPr>
        <w:spacing w:after="0"/>
        <w:ind w:left="0"/>
        <w:jc w:val="both"/>
      </w:pPr>
      <w:r>
        <w:rPr>
          <w:rFonts w:ascii="Times New Roman"/>
          <w:b w:val="false"/>
          <w:i w:val="false"/>
          <w:color w:val="000000"/>
          <w:sz w:val="28"/>
        </w:rPr>
        <w:t>
      1. Настоящие Правила деятельности Центров олимпийской подготовки, в которых осуществляется учебно-тренировочный процесс по подготовке спортивного резерва и спортсменов высокого класса (далее – Правила) определяют порядок деятельности Центров олимпийской подготовки (далее – Центр), создаваемых уполномоченным органом в области физической культуры и спорта (далее – Уполномоченный орган).</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культуры и спорта РК от 19.09.2018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 w:id="172"/>
    <w:p>
      <w:pPr>
        <w:spacing w:after="0"/>
        <w:ind w:left="0"/>
        <w:jc w:val="both"/>
      </w:pPr>
      <w:r>
        <w:rPr>
          <w:rFonts w:ascii="Times New Roman"/>
          <w:b w:val="false"/>
          <w:i w:val="false"/>
          <w:color w:val="000000"/>
          <w:sz w:val="28"/>
        </w:rPr>
        <w:t>
      2. Центр является юридическим лицом и в своей деятельности руководствуются законодательными актами Республики Казахстан, актами Президента и Правительства Республики Казахстан, приказами уполномоченных органов по государственному имуществу, по физической культуре и спорту и иными нормативными правовыми актами Республики Казахстан, а также настоящими Правилами и уставом Центра.</w:t>
      </w:r>
    </w:p>
    <w:bookmarkEnd w:id="172"/>
    <w:bookmarkStart w:name="z149" w:id="173"/>
    <w:p>
      <w:pPr>
        <w:spacing w:after="0"/>
        <w:ind w:left="0"/>
        <w:jc w:val="both"/>
      </w:pPr>
      <w:r>
        <w:rPr>
          <w:rFonts w:ascii="Times New Roman"/>
          <w:b w:val="false"/>
          <w:i w:val="false"/>
          <w:color w:val="000000"/>
          <w:sz w:val="28"/>
        </w:rPr>
        <w:t>
      3. Центр имеет республиканский статус и может открывать свои филиалы.</w:t>
      </w:r>
    </w:p>
    <w:bookmarkEnd w:id="173"/>
    <w:bookmarkStart w:name="z150" w:id="174"/>
    <w:p>
      <w:pPr>
        <w:spacing w:after="0"/>
        <w:ind w:left="0"/>
        <w:jc w:val="both"/>
      </w:pPr>
      <w:r>
        <w:rPr>
          <w:rFonts w:ascii="Times New Roman"/>
          <w:b w:val="false"/>
          <w:i w:val="false"/>
          <w:color w:val="000000"/>
          <w:sz w:val="28"/>
        </w:rPr>
        <w:t>
      4. Центр создается по одному или нескольким олимпийским видам спорта.</w:t>
      </w:r>
    </w:p>
    <w:bookmarkEnd w:id="174"/>
    <w:bookmarkStart w:name="z151" w:id="175"/>
    <w:p>
      <w:pPr>
        <w:spacing w:after="0"/>
        <w:ind w:left="0"/>
        <w:jc w:val="both"/>
      </w:pPr>
      <w:r>
        <w:rPr>
          <w:rFonts w:ascii="Times New Roman"/>
          <w:b w:val="false"/>
          <w:i w:val="false"/>
          <w:color w:val="000000"/>
          <w:sz w:val="28"/>
        </w:rPr>
        <w:t>
      5. В настоящих Правилах используются следующие понятия:</w:t>
      </w:r>
    </w:p>
    <w:bookmarkEnd w:id="175"/>
    <w:bookmarkStart w:name="z143" w:id="176"/>
    <w:p>
      <w:pPr>
        <w:spacing w:after="0"/>
        <w:ind w:left="0"/>
        <w:jc w:val="both"/>
      </w:pPr>
      <w:r>
        <w:rPr>
          <w:rFonts w:ascii="Times New Roman"/>
          <w:b w:val="false"/>
          <w:i w:val="false"/>
          <w:color w:val="000000"/>
          <w:sz w:val="28"/>
        </w:rPr>
        <w:t>
      1) старший тренер – тренер по спорту, осуществляющий общее руководство над составом тренеров по виду спорта и занимающийся непосредственно учебно-тренировочной деятельностью;</w:t>
      </w:r>
    </w:p>
    <w:bookmarkEnd w:id="176"/>
    <w:bookmarkStart w:name="z318" w:id="177"/>
    <w:p>
      <w:pPr>
        <w:spacing w:after="0"/>
        <w:ind w:left="0"/>
        <w:jc w:val="both"/>
      </w:pPr>
      <w:r>
        <w:rPr>
          <w:rFonts w:ascii="Times New Roman"/>
          <w:b w:val="false"/>
          <w:i w:val="false"/>
          <w:color w:val="000000"/>
          <w:sz w:val="28"/>
        </w:rPr>
        <w:t>
      2) переменный состав – состав спортсменов, привлекаемых на время учебно-тренировочных сборов и соревнований, зачисленных в Центр;</w:t>
      </w:r>
    </w:p>
    <w:bookmarkEnd w:id="177"/>
    <w:bookmarkStart w:name="z319" w:id="178"/>
    <w:p>
      <w:pPr>
        <w:spacing w:after="0"/>
        <w:ind w:left="0"/>
        <w:jc w:val="both"/>
      </w:pPr>
      <w:r>
        <w:rPr>
          <w:rFonts w:ascii="Times New Roman"/>
          <w:b w:val="false"/>
          <w:i w:val="false"/>
          <w:color w:val="000000"/>
          <w:sz w:val="28"/>
        </w:rPr>
        <w:t>
      3) личный тренер – физическое лицо, имеющее образование в области физической культуры и спорта и осуществляющее личную подготовку спортсмена в ходе учебно-тренировочного процесса и его состязательной деятельности, максимально сосредоточенный на спортсмене подготовкой которого он занимается;</w:t>
      </w:r>
    </w:p>
    <w:bookmarkEnd w:id="178"/>
    <w:bookmarkStart w:name="z320" w:id="179"/>
    <w:p>
      <w:pPr>
        <w:spacing w:after="0"/>
        <w:ind w:left="0"/>
        <w:jc w:val="both"/>
      </w:pPr>
      <w:r>
        <w:rPr>
          <w:rFonts w:ascii="Times New Roman"/>
          <w:b w:val="false"/>
          <w:i w:val="false"/>
          <w:color w:val="000000"/>
          <w:sz w:val="28"/>
        </w:rPr>
        <w:t>
      4) учебно-тренировочный сбор – централизованное мероприятие, организованное в целях повышения спортивного мастерства и качества учебно-тренировочного процесса спортсменов;</w:t>
      </w:r>
    </w:p>
    <w:bookmarkEnd w:id="179"/>
    <w:bookmarkStart w:name="z321" w:id="180"/>
    <w:p>
      <w:pPr>
        <w:spacing w:after="0"/>
        <w:ind w:left="0"/>
        <w:jc w:val="both"/>
      </w:pPr>
      <w:r>
        <w:rPr>
          <w:rFonts w:ascii="Times New Roman"/>
          <w:b w:val="false"/>
          <w:i w:val="false"/>
          <w:color w:val="000000"/>
          <w:sz w:val="28"/>
        </w:rPr>
        <w:t>
      5) вид спорта – составная часть спорта, отличительными признаками которой являются среда занятий, совокупность физических упражнений или интеллектуальных способностей в состязательной деятельности и правила соревнований;</w:t>
      </w:r>
    </w:p>
    <w:bookmarkEnd w:id="180"/>
    <w:bookmarkStart w:name="z322" w:id="181"/>
    <w:p>
      <w:pPr>
        <w:spacing w:after="0"/>
        <w:ind w:left="0"/>
        <w:jc w:val="both"/>
      </w:pPr>
      <w:r>
        <w:rPr>
          <w:rFonts w:ascii="Times New Roman"/>
          <w:b w:val="false"/>
          <w:i w:val="false"/>
          <w:color w:val="000000"/>
          <w:sz w:val="28"/>
        </w:rPr>
        <w:t>
      6) единый календарь спортивно-массовых мероприятий – официальный документ, регламентирующий планирование и проведение учебно-тренировочной работы Центра на календарный год;</w:t>
      </w:r>
    </w:p>
    <w:bookmarkEnd w:id="181"/>
    <w:bookmarkStart w:name="z323" w:id="182"/>
    <w:p>
      <w:pPr>
        <w:spacing w:after="0"/>
        <w:ind w:left="0"/>
        <w:jc w:val="both"/>
      </w:pPr>
      <w:r>
        <w:rPr>
          <w:rFonts w:ascii="Times New Roman"/>
          <w:b w:val="false"/>
          <w:i w:val="false"/>
          <w:color w:val="000000"/>
          <w:sz w:val="28"/>
        </w:rPr>
        <w:t>
      7) международные соревнования – состязания по виду спорта среди спортсменов (команд), в которых принимают участие представители не менее пяти государств.</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Министра культуры и спорта РК от 19.05.2016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 w:id="183"/>
    <w:p>
      <w:pPr>
        <w:spacing w:after="0"/>
        <w:ind w:left="0"/>
        <w:jc w:val="left"/>
      </w:pPr>
      <w:r>
        <w:rPr>
          <w:rFonts w:ascii="Times New Roman"/>
          <w:b/>
          <w:i w:val="false"/>
          <w:color w:val="000000"/>
        </w:rPr>
        <w:t xml:space="preserve">  Глава 2. Цели, задачи, функции</w:t>
      </w:r>
    </w:p>
    <w:bookmarkEnd w:id="183"/>
    <w:p>
      <w:pPr>
        <w:spacing w:after="0"/>
        <w:ind w:left="0"/>
        <w:jc w:val="both"/>
      </w:pPr>
      <w:r>
        <w:rPr>
          <w:rFonts w:ascii="Times New Roman"/>
          <w:b w:val="false"/>
          <w:i w:val="false"/>
          <w:color w:val="ff0000"/>
          <w:sz w:val="28"/>
        </w:rPr>
        <w:t xml:space="preserve">
      Сноска. Заголовок главы 2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3" w:id="184"/>
    <w:p>
      <w:pPr>
        <w:spacing w:after="0"/>
        <w:ind w:left="0"/>
        <w:jc w:val="both"/>
      </w:pPr>
      <w:r>
        <w:rPr>
          <w:rFonts w:ascii="Times New Roman"/>
          <w:b w:val="false"/>
          <w:i w:val="false"/>
          <w:color w:val="000000"/>
          <w:sz w:val="28"/>
        </w:rPr>
        <w:t>
      6. Целью создания Центра является организация и проведение круглогодичной централизованной подготовки спортсменов для повышения их спортивного мастерства.</w:t>
      </w:r>
    </w:p>
    <w:bookmarkEnd w:id="184"/>
    <w:bookmarkStart w:name="z154" w:id="185"/>
    <w:p>
      <w:pPr>
        <w:spacing w:after="0"/>
        <w:ind w:left="0"/>
        <w:jc w:val="both"/>
      </w:pPr>
      <w:r>
        <w:rPr>
          <w:rFonts w:ascii="Times New Roman"/>
          <w:b w:val="false"/>
          <w:i w:val="false"/>
          <w:color w:val="000000"/>
          <w:sz w:val="28"/>
        </w:rPr>
        <w:t>
      7. Задачами Центра являются:</w:t>
      </w:r>
    </w:p>
    <w:bookmarkEnd w:id="185"/>
    <w:p>
      <w:pPr>
        <w:spacing w:after="0"/>
        <w:ind w:left="0"/>
        <w:jc w:val="both"/>
      </w:pPr>
      <w:r>
        <w:rPr>
          <w:rFonts w:ascii="Times New Roman"/>
          <w:b w:val="false"/>
          <w:i w:val="false"/>
          <w:color w:val="000000"/>
          <w:sz w:val="28"/>
        </w:rPr>
        <w:t>
      1) повышение спортивного мастерства спортсменов и успешное выступление на международной спортивной арене;</w:t>
      </w:r>
    </w:p>
    <w:p>
      <w:pPr>
        <w:spacing w:after="0"/>
        <w:ind w:left="0"/>
        <w:jc w:val="both"/>
      </w:pPr>
      <w:r>
        <w:rPr>
          <w:rFonts w:ascii="Times New Roman"/>
          <w:b w:val="false"/>
          <w:i w:val="false"/>
          <w:color w:val="000000"/>
          <w:sz w:val="28"/>
        </w:rPr>
        <w:t>
      2) отбор и подготовка спортсменов-кандидатов в основной состав штатных сборных или сборных команд Республики Казахстан по видам спорта;</w:t>
      </w:r>
    </w:p>
    <w:p>
      <w:pPr>
        <w:spacing w:after="0"/>
        <w:ind w:left="0"/>
        <w:jc w:val="both"/>
      </w:pPr>
      <w:r>
        <w:rPr>
          <w:rFonts w:ascii="Times New Roman"/>
          <w:b w:val="false"/>
          <w:i w:val="false"/>
          <w:color w:val="000000"/>
          <w:sz w:val="28"/>
        </w:rPr>
        <w:t>
      3) обеспечение организации и проведения учебно-тренировочного процесса, осуществление анализа его результатов, динамики роста индивидуальных показателей развития физических качеств, повышения уровня технико-тактической подготовки спортсменов.</w:t>
      </w:r>
    </w:p>
    <w:bookmarkStart w:name="z155" w:id="186"/>
    <w:p>
      <w:pPr>
        <w:spacing w:after="0"/>
        <w:ind w:left="0"/>
        <w:jc w:val="both"/>
      </w:pPr>
      <w:r>
        <w:rPr>
          <w:rFonts w:ascii="Times New Roman"/>
          <w:b w:val="false"/>
          <w:i w:val="false"/>
          <w:color w:val="000000"/>
          <w:sz w:val="28"/>
        </w:rPr>
        <w:t>
      8. Для осуществления поставленных задач Центр выполняет следующие функции:</w:t>
      </w:r>
    </w:p>
    <w:bookmarkEnd w:id="186"/>
    <w:p>
      <w:pPr>
        <w:spacing w:after="0"/>
        <w:ind w:left="0"/>
        <w:jc w:val="both"/>
      </w:pPr>
      <w:r>
        <w:rPr>
          <w:rFonts w:ascii="Times New Roman"/>
          <w:b w:val="false"/>
          <w:i w:val="false"/>
          <w:color w:val="000000"/>
          <w:sz w:val="28"/>
        </w:rPr>
        <w:t>
      1) участие и проведение учебно-тренировочных сборов для спортсменов Центра на собственных или арендуемых спортивных сооружениях Республики Казахстан и за ее пределами;</w:t>
      </w:r>
    </w:p>
    <w:p>
      <w:pPr>
        <w:spacing w:after="0"/>
        <w:ind w:left="0"/>
        <w:jc w:val="both"/>
      </w:pPr>
      <w:r>
        <w:rPr>
          <w:rFonts w:ascii="Times New Roman"/>
          <w:b w:val="false"/>
          <w:i w:val="false"/>
          <w:color w:val="000000"/>
          <w:sz w:val="28"/>
        </w:rPr>
        <w:t>
      2) организация и проведение воспитательной работы, направленной на формирование патриотизма;</w:t>
      </w:r>
    </w:p>
    <w:p>
      <w:pPr>
        <w:spacing w:after="0"/>
        <w:ind w:left="0"/>
        <w:jc w:val="both"/>
      </w:pPr>
      <w:r>
        <w:rPr>
          <w:rFonts w:ascii="Times New Roman"/>
          <w:b w:val="false"/>
          <w:i w:val="false"/>
          <w:color w:val="000000"/>
          <w:sz w:val="28"/>
        </w:rPr>
        <w:t>
      3) организация и проведение антидопинговых мероприятий;</w:t>
      </w:r>
    </w:p>
    <w:p>
      <w:pPr>
        <w:spacing w:after="0"/>
        <w:ind w:left="0"/>
        <w:jc w:val="both"/>
      </w:pPr>
      <w:r>
        <w:rPr>
          <w:rFonts w:ascii="Times New Roman"/>
          <w:b w:val="false"/>
          <w:i w:val="false"/>
          <w:color w:val="000000"/>
          <w:sz w:val="28"/>
        </w:rPr>
        <w:t>
      4) осуществление материально-технического, методического, медико-биологического обеспечения процесса подготовки спортсменов Центра;</w:t>
      </w:r>
    </w:p>
    <w:p>
      <w:pPr>
        <w:spacing w:after="0"/>
        <w:ind w:left="0"/>
        <w:jc w:val="both"/>
      </w:pPr>
      <w:r>
        <w:rPr>
          <w:rFonts w:ascii="Times New Roman"/>
          <w:b w:val="false"/>
          <w:i w:val="false"/>
          <w:color w:val="000000"/>
          <w:sz w:val="28"/>
        </w:rPr>
        <w:t>
      5) организация работы по повышению профессиональной квалификации тренерского состава и других специалистов Центра;</w:t>
      </w:r>
    </w:p>
    <w:p>
      <w:pPr>
        <w:spacing w:after="0"/>
        <w:ind w:left="0"/>
        <w:jc w:val="both"/>
      </w:pPr>
      <w:r>
        <w:rPr>
          <w:rFonts w:ascii="Times New Roman"/>
          <w:b w:val="false"/>
          <w:i w:val="false"/>
          <w:color w:val="000000"/>
          <w:sz w:val="28"/>
        </w:rPr>
        <w:t>
      6) обеспечивает участие спортсменов, тренеров и других работников Центра в международных спортивных соревнованиях, учебно-тренировочных сборах в Казахстане и за его пределами согласно единому календарю спортивно-массовых мероприятий;</w:t>
      </w:r>
    </w:p>
    <w:p>
      <w:pPr>
        <w:spacing w:after="0"/>
        <w:ind w:left="0"/>
        <w:jc w:val="both"/>
      </w:pPr>
      <w:r>
        <w:rPr>
          <w:rFonts w:ascii="Times New Roman"/>
          <w:b w:val="false"/>
          <w:i w:val="false"/>
          <w:color w:val="000000"/>
          <w:sz w:val="28"/>
        </w:rPr>
        <w:t>
      7) заключает договоры о спортивной деятельности со спортсменами и тренерами, в том числе с тренерами зарубежных стран, по согласованию с уполномоченным органом;</w:t>
      </w:r>
    </w:p>
    <w:p>
      <w:pPr>
        <w:spacing w:after="0"/>
        <w:ind w:left="0"/>
        <w:jc w:val="both"/>
      </w:pPr>
      <w:r>
        <w:rPr>
          <w:rFonts w:ascii="Times New Roman"/>
          <w:b w:val="false"/>
          <w:i w:val="false"/>
          <w:color w:val="000000"/>
          <w:sz w:val="28"/>
        </w:rPr>
        <w:t>
      8) привлекает других специалистов Республики Казахстан и других стран на договорной основе;</w:t>
      </w:r>
    </w:p>
    <w:p>
      <w:pPr>
        <w:spacing w:after="0"/>
        <w:ind w:left="0"/>
        <w:jc w:val="both"/>
      </w:pPr>
      <w:r>
        <w:rPr>
          <w:rFonts w:ascii="Times New Roman"/>
          <w:b w:val="false"/>
          <w:i w:val="false"/>
          <w:color w:val="000000"/>
          <w:sz w:val="28"/>
        </w:rPr>
        <w:t>
      9) принимает иностранных спортсменов юношеского, юниорского и молодежного возрастов и специалистов для совместных учебно-тренировочных сборов.</w:t>
      </w:r>
    </w:p>
    <w:p>
      <w:pPr>
        <w:spacing w:after="0"/>
        <w:ind w:left="0"/>
        <w:jc w:val="both"/>
      </w:pPr>
      <w:r>
        <w:rPr>
          <w:rFonts w:ascii="Times New Roman"/>
          <w:b w:val="false"/>
          <w:i w:val="false"/>
          <w:color w:val="000000"/>
          <w:sz w:val="28"/>
        </w:rPr>
        <w:t>
      10) проводит семинары, совещания и конференции;</w:t>
      </w:r>
    </w:p>
    <w:p>
      <w:pPr>
        <w:spacing w:after="0"/>
        <w:ind w:left="0"/>
        <w:jc w:val="both"/>
      </w:pPr>
      <w:r>
        <w:rPr>
          <w:rFonts w:ascii="Times New Roman"/>
          <w:b w:val="false"/>
          <w:i w:val="false"/>
          <w:color w:val="000000"/>
          <w:sz w:val="28"/>
        </w:rPr>
        <w:t>
      11) создает комплексные научные группы, восстановительные лечебные кабинеты;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val="false"/>
          <w:color w:val="000000"/>
          <w:sz w:val="28"/>
        </w:rPr>
        <w:t xml:space="preserve">исключен приказом Министра культуры и спорта РК от 19.05.2016 </w:t>
      </w:r>
      <w:r>
        <w:rPr>
          <w:rFonts w:ascii="Times New Roman"/>
          <w:b w:val="false"/>
          <w:i w:val="false"/>
          <w:color w:val="000000"/>
          <w:sz w:val="28"/>
        </w:rPr>
        <w:t>№ 136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 приказом Министра культуры и спорта РК от 19.05.2016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 w:id="187"/>
    <w:p>
      <w:pPr>
        <w:spacing w:after="0"/>
        <w:ind w:left="0"/>
        <w:jc w:val="left"/>
      </w:pPr>
      <w:r>
        <w:rPr>
          <w:rFonts w:ascii="Times New Roman"/>
          <w:b/>
          <w:i w:val="false"/>
          <w:color w:val="000000"/>
        </w:rPr>
        <w:t xml:space="preserve">  Глава 3. Порядок формирования контингента</w:t>
      </w:r>
    </w:p>
    <w:bookmarkEnd w:id="187"/>
    <w:p>
      <w:pPr>
        <w:spacing w:after="0"/>
        <w:ind w:left="0"/>
        <w:jc w:val="both"/>
      </w:pPr>
      <w:r>
        <w:rPr>
          <w:rFonts w:ascii="Times New Roman"/>
          <w:b w:val="false"/>
          <w:i w:val="false"/>
          <w:color w:val="ff0000"/>
          <w:sz w:val="28"/>
        </w:rPr>
        <w:t xml:space="preserve">
      Сноска. Заголовок главы 3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7" w:id="188"/>
    <w:p>
      <w:pPr>
        <w:spacing w:after="0"/>
        <w:ind w:left="0"/>
        <w:jc w:val="both"/>
      </w:pPr>
      <w:r>
        <w:rPr>
          <w:rFonts w:ascii="Times New Roman"/>
          <w:b w:val="false"/>
          <w:i w:val="false"/>
          <w:color w:val="000000"/>
          <w:sz w:val="28"/>
        </w:rPr>
        <w:t>
      9. Требованиями к зачислению спортсменов и тренеров в Центр являются:</w:t>
      </w:r>
    </w:p>
    <w:bookmarkEnd w:id="188"/>
    <w:p>
      <w:pPr>
        <w:spacing w:after="0"/>
        <w:ind w:left="0"/>
        <w:jc w:val="both"/>
      </w:pPr>
      <w:r>
        <w:rPr>
          <w:rFonts w:ascii="Times New Roman"/>
          <w:b w:val="false"/>
          <w:i w:val="false"/>
          <w:color w:val="000000"/>
          <w:sz w:val="28"/>
        </w:rPr>
        <w:t>
      1) спортсмены юношеского, юниорского и молодежного возрастов спортсменов по видам спорта в Центрах олимпийской подготовки и являющиеся победителями и призерами чемпионатов (первенств) Республики Казахстан или международных соревнований, а также спортсмены, входящие в сборные команды Республики Казахстан по видам спорта;</w:t>
      </w:r>
    </w:p>
    <w:p>
      <w:pPr>
        <w:spacing w:after="0"/>
        <w:ind w:left="0"/>
        <w:jc w:val="both"/>
      </w:pPr>
      <w:r>
        <w:rPr>
          <w:rFonts w:ascii="Times New Roman"/>
          <w:b w:val="false"/>
          <w:i w:val="false"/>
          <w:color w:val="000000"/>
          <w:sz w:val="28"/>
        </w:rPr>
        <w:t>
      2) с учетом специфики видов спорта по согласованию с уполномоченным органом зачисляются спортсмены, превышающие молодежный возраст на 3 года указанных в юношеском, юниорском и молодежном возрастах спортсменов по видам спорта в Центрах олимпийской подготовки;</w:t>
      </w:r>
    </w:p>
    <w:p>
      <w:pPr>
        <w:spacing w:after="0"/>
        <w:ind w:left="0"/>
        <w:jc w:val="both"/>
      </w:pPr>
      <w:r>
        <w:rPr>
          <w:rFonts w:ascii="Times New Roman"/>
          <w:b w:val="false"/>
          <w:i w:val="false"/>
          <w:color w:val="000000"/>
          <w:sz w:val="28"/>
        </w:rPr>
        <w:t>
      3) спортсмены по игровым видам спорта, являющиеся членами юношеских, юниорских и молодежных сборных команд Республики Казахстан;</w:t>
      </w:r>
    </w:p>
    <w:p>
      <w:pPr>
        <w:spacing w:after="0"/>
        <w:ind w:left="0"/>
        <w:jc w:val="both"/>
      </w:pPr>
      <w:r>
        <w:rPr>
          <w:rFonts w:ascii="Times New Roman"/>
          <w:b w:val="false"/>
          <w:i w:val="false"/>
          <w:color w:val="000000"/>
          <w:sz w:val="28"/>
        </w:rPr>
        <w:t>
      4) тренеры не ниже высшего уровня квалификации первой категории.</w:t>
      </w:r>
    </w:p>
    <w:bookmarkStart w:name="z158" w:id="189"/>
    <w:p>
      <w:pPr>
        <w:spacing w:after="0"/>
        <w:ind w:left="0"/>
        <w:jc w:val="both"/>
      </w:pPr>
      <w:r>
        <w:rPr>
          <w:rFonts w:ascii="Times New Roman"/>
          <w:b w:val="false"/>
          <w:i w:val="false"/>
          <w:color w:val="000000"/>
          <w:sz w:val="28"/>
        </w:rPr>
        <w:t>
      10. Контингент Центра имеет переменный состав.</w:t>
      </w:r>
    </w:p>
    <w:bookmarkEnd w:id="189"/>
    <w:bookmarkStart w:name="z159" w:id="190"/>
    <w:p>
      <w:pPr>
        <w:spacing w:after="0"/>
        <w:ind w:left="0"/>
        <w:jc w:val="both"/>
      </w:pPr>
      <w:r>
        <w:rPr>
          <w:rFonts w:ascii="Times New Roman"/>
          <w:b w:val="false"/>
          <w:i w:val="false"/>
          <w:color w:val="000000"/>
          <w:sz w:val="28"/>
        </w:rPr>
        <w:t>
      11. Отделение по виду спорта формируется из числа спортсменов по каждой возрастной категории и составляет не более тройного состава к наибольшему числу состава команды, которая допускается для участия в международных соревнованиях.</w:t>
      </w:r>
    </w:p>
    <w:bookmarkEnd w:id="190"/>
    <w:bookmarkStart w:name="z160" w:id="191"/>
    <w:p>
      <w:pPr>
        <w:spacing w:after="0"/>
        <w:ind w:left="0"/>
        <w:jc w:val="both"/>
      </w:pPr>
      <w:r>
        <w:rPr>
          <w:rFonts w:ascii="Times New Roman"/>
          <w:b w:val="false"/>
          <w:i w:val="false"/>
          <w:color w:val="000000"/>
          <w:sz w:val="28"/>
        </w:rPr>
        <w:t>
      12. Состав тренеров на один вид спорта в каждой возрастной группе составляет не более 3 единиц.</w:t>
      </w:r>
    </w:p>
    <w:bookmarkEnd w:id="191"/>
    <w:bookmarkStart w:name="z161" w:id="192"/>
    <w:p>
      <w:pPr>
        <w:spacing w:after="0"/>
        <w:ind w:left="0"/>
        <w:jc w:val="both"/>
      </w:pPr>
      <w:r>
        <w:rPr>
          <w:rFonts w:ascii="Times New Roman"/>
          <w:b w:val="false"/>
          <w:i w:val="false"/>
          <w:color w:val="000000"/>
          <w:sz w:val="28"/>
        </w:rPr>
        <w:t>
      13. Состав спортсменов, тренеров (отделений по видам спорта), единый календарь спортивно-массовых мероприятий утверждается руководителем Центра по согласованию с Уполномоченным органом ежегодно по летним олимпийским видам спорта до 20 января, по зимним олимпийским видам спорта – до 20 мая.</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Министра культуры и спорта РК от 19.05.2016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 w:id="193"/>
    <w:p>
      <w:pPr>
        <w:spacing w:after="0"/>
        <w:ind w:left="0"/>
        <w:jc w:val="both"/>
      </w:pPr>
      <w:r>
        <w:rPr>
          <w:rFonts w:ascii="Times New Roman"/>
          <w:b w:val="false"/>
          <w:i w:val="false"/>
          <w:color w:val="000000"/>
          <w:sz w:val="28"/>
        </w:rPr>
        <w:t>
       14. На один вид спорта по каждой возрастной категории (юношеский, юниорский и молодежный) директором Центра по согласованию с уполномоченным органом назначается один старший тренер сборной команды Республики Казахстан по: юношескому, юниорскому и молодежному возрастам.</w:t>
      </w:r>
    </w:p>
    <w:bookmarkEnd w:id="193"/>
    <w:bookmarkStart w:name="z163" w:id="194"/>
    <w:p>
      <w:pPr>
        <w:spacing w:after="0"/>
        <w:ind w:left="0"/>
        <w:jc w:val="both"/>
      </w:pPr>
      <w:r>
        <w:rPr>
          <w:rFonts w:ascii="Times New Roman"/>
          <w:b w:val="false"/>
          <w:i w:val="false"/>
          <w:color w:val="000000"/>
          <w:sz w:val="28"/>
        </w:rPr>
        <w:t xml:space="preserve">
      15. Состав спортсменов и тренеров пересматривается по окончании тренировочного и соревновательного цикла на основании решения Центра по согласованию с уполномоченным органом, но не более двух раз в год на каждое отделение по виду спорта, за исключением случаев, указанных в подпунктах 2), 3) </w:t>
      </w:r>
      <w:r>
        <w:rPr>
          <w:rFonts w:ascii="Times New Roman"/>
          <w:b w:val="false"/>
          <w:i w:val="false"/>
          <w:color w:val="000000"/>
          <w:sz w:val="28"/>
        </w:rPr>
        <w:t>пункта 19</w:t>
      </w:r>
      <w:r>
        <w:rPr>
          <w:rFonts w:ascii="Times New Roman"/>
          <w:b w:val="false"/>
          <w:i w:val="false"/>
          <w:color w:val="000000"/>
          <w:sz w:val="28"/>
        </w:rPr>
        <w:t xml:space="preserve"> настоящих Правил.</w:t>
      </w:r>
    </w:p>
    <w:bookmarkEnd w:id="194"/>
    <w:bookmarkStart w:name="z164" w:id="195"/>
    <w:p>
      <w:pPr>
        <w:spacing w:after="0"/>
        <w:ind w:left="0"/>
        <w:jc w:val="both"/>
      </w:pPr>
      <w:r>
        <w:rPr>
          <w:rFonts w:ascii="Times New Roman"/>
          <w:b w:val="false"/>
          <w:i w:val="false"/>
          <w:color w:val="000000"/>
          <w:sz w:val="28"/>
        </w:rPr>
        <w:t>
      16. Спортсмены, зачисленные в переменный состав Центра остаются в постоянном составе следующих спортивных организациях, передавших их в Центр:</w:t>
      </w:r>
    </w:p>
    <w:bookmarkEnd w:id="195"/>
    <w:p>
      <w:pPr>
        <w:spacing w:after="0"/>
        <w:ind w:left="0"/>
        <w:jc w:val="both"/>
      </w:pPr>
      <w:r>
        <w:rPr>
          <w:rFonts w:ascii="Times New Roman"/>
          <w:b w:val="false"/>
          <w:i w:val="false"/>
          <w:color w:val="000000"/>
          <w:sz w:val="28"/>
        </w:rPr>
        <w:t>
      детско-юношеская спортивная школа;</w:t>
      </w:r>
    </w:p>
    <w:p>
      <w:pPr>
        <w:spacing w:after="0"/>
        <w:ind w:left="0"/>
        <w:jc w:val="both"/>
      </w:pPr>
      <w:r>
        <w:rPr>
          <w:rFonts w:ascii="Times New Roman"/>
          <w:b w:val="false"/>
          <w:i w:val="false"/>
          <w:color w:val="000000"/>
          <w:sz w:val="28"/>
        </w:rPr>
        <w:t>
      специализированная детско-юношеская школа олимпийского резерва;</w:t>
      </w:r>
    </w:p>
    <w:p>
      <w:pPr>
        <w:spacing w:after="0"/>
        <w:ind w:left="0"/>
        <w:jc w:val="both"/>
      </w:pPr>
      <w:r>
        <w:rPr>
          <w:rFonts w:ascii="Times New Roman"/>
          <w:b w:val="false"/>
          <w:i w:val="false"/>
          <w:color w:val="000000"/>
          <w:sz w:val="28"/>
        </w:rPr>
        <w:t>
      областная школа-интернат для одаренных в спорте детей.</w:t>
      </w:r>
    </w:p>
    <w:bookmarkStart w:name="z165" w:id="196"/>
    <w:p>
      <w:pPr>
        <w:spacing w:after="0"/>
        <w:ind w:left="0"/>
        <w:jc w:val="both"/>
      </w:pPr>
      <w:r>
        <w:rPr>
          <w:rFonts w:ascii="Times New Roman"/>
          <w:b w:val="false"/>
          <w:i w:val="false"/>
          <w:color w:val="000000"/>
          <w:sz w:val="28"/>
        </w:rPr>
        <w:t>
      17. Спортсмены, привлекаемые к централизованной подготовке в Центре, представляют следующие документы:</w:t>
      </w:r>
    </w:p>
    <w:bookmarkEnd w:id="196"/>
    <w:p>
      <w:pPr>
        <w:spacing w:after="0"/>
        <w:ind w:left="0"/>
        <w:jc w:val="both"/>
      </w:pPr>
      <w:r>
        <w:rPr>
          <w:rFonts w:ascii="Times New Roman"/>
          <w:b w:val="false"/>
          <w:i w:val="false"/>
          <w:color w:val="000000"/>
          <w:sz w:val="28"/>
        </w:rPr>
        <w:t>
      1) копию удостоверения личности или паспорта гражданина Республики Казахстан;</w:t>
      </w:r>
    </w:p>
    <w:p>
      <w:pPr>
        <w:spacing w:after="0"/>
        <w:ind w:left="0"/>
        <w:jc w:val="both"/>
      </w:pPr>
      <w:r>
        <w:rPr>
          <w:rFonts w:ascii="Times New Roman"/>
          <w:b w:val="false"/>
          <w:i w:val="false"/>
          <w:color w:val="000000"/>
          <w:sz w:val="28"/>
        </w:rPr>
        <w:t>
      2) копию удостоверения о присвоении спортивного звания;</w:t>
      </w:r>
    </w:p>
    <w:p>
      <w:pPr>
        <w:spacing w:after="0"/>
        <w:ind w:left="0"/>
        <w:jc w:val="both"/>
      </w:pPr>
      <w:r>
        <w:rPr>
          <w:rFonts w:ascii="Times New Roman"/>
          <w:b w:val="false"/>
          <w:i w:val="false"/>
          <w:color w:val="000000"/>
          <w:sz w:val="28"/>
        </w:rPr>
        <w:t>
      3) копию медицинской карты, заключения республиканского Центра спортивной медицины и реабилитации или врачебно-физкультурного диспансера о состоянии здоровья спортсмена и перспективы его занятий данным видом спорта;</w:t>
      </w:r>
    </w:p>
    <w:p>
      <w:pPr>
        <w:spacing w:after="0"/>
        <w:ind w:left="0"/>
        <w:jc w:val="both"/>
      </w:pPr>
      <w:r>
        <w:rPr>
          <w:rFonts w:ascii="Times New Roman"/>
          <w:b w:val="false"/>
          <w:i w:val="false"/>
          <w:color w:val="000000"/>
          <w:sz w:val="28"/>
        </w:rPr>
        <w:t xml:space="preserve">
      4) личную карточку спортсмена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5) копию приказа о зачислении в постоянный состав спортивной организации;</w:t>
      </w:r>
    </w:p>
    <w:p>
      <w:pPr>
        <w:spacing w:after="0"/>
        <w:ind w:left="0"/>
        <w:jc w:val="both"/>
      </w:pPr>
      <w:r>
        <w:rPr>
          <w:rFonts w:ascii="Times New Roman"/>
          <w:b w:val="false"/>
          <w:i w:val="false"/>
          <w:color w:val="000000"/>
          <w:sz w:val="28"/>
        </w:rPr>
        <w:t>
      6) подтверждение спортивных результатов (копия протокола соревнований).</w:t>
      </w:r>
    </w:p>
    <w:bookmarkStart w:name="z166" w:id="197"/>
    <w:p>
      <w:pPr>
        <w:spacing w:after="0"/>
        <w:ind w:left="0"/>
        <w:jc w:val="both"/>
      </w:pPr>
      <w:r>
        <w:rPr>
          <w:rFonts w:ascii="Times New Roman"/>
          <w:b w:val="false"/>
          <w:i w:val="false"/>
          <w:color w:val="000000"/>
          <w:sz w:val="28"/>
        </w:rPr>
        <w:t>
      18. Тренеры, привлекаемые к подготовке в Центре, представляют следующие документы:</w:t>
      </w:r>
    </w:p>
    <w:bookmarkEnd w:id="197"/>
    <w:p>
      <w:pPr>
        <w:spacing w:after="0"/>
        <w:ind w:left="0"/>
        <w:jc w:val="both"/>
      </w:pPr>
      <w:r>
        <w:rPr>
          <w:rFonts w:ascii="Times New Roman"/>
          <w:b w:val="false"/>
          <w:i w:val="false"/>
          <w:color w:val="000000"/>
          <w:sz w:val="28"/>
        </w:rPr>
        <w:t>
      1) копию удостоверения личности или паспорта гражданина Республики Казахстан;</w:t>
      </w:r>
    </w:p>
    <w:p>
      <w:pPr>
        <w:spacing w:after="0"/>
        <w:ind w:left="0"/>
        <w:jc w:val="both"/>
      </w:pPr>
      <w:r>
        <w:rPr>
          <w:rFonts w:ascii="Times New Roman"/>
          <w:b w:val="false"/>
          <w:i w:val="false"/>
          <w:color w:val="000000"/>
          <w:sz w:val="28"/>
        </w:rPr>
        <w:t>
      2) копию приказа о присвоении квалификационной категории;</w:t>
      </w:r>
    </w:p>
    <w:p>
      <w:pPr>
        <w:spacing w:after="0"/>
        <w:ind w:left="0"/>
        <w:jc w:val="both"/>
      </w:pPr>
      <w:r>
        <w:rPr>
          <w:rFonts w:ascii="Times New Roman"/>
          <w:b w:val="false"/>
          <w:i w:val="false"/>
          <w:color w:val="000000"/>
          <w:sz w:val="28"/>
        </w:rPr>
        <w:t>
      3) копию медицинской карты, заключения республиканского врачебно-физкультурного диспансера о состоянии здоровья.</w:t>
      </w:r>
    </w:p>
    <w:bookmarkStart w:name="z167" w:id="198"/>
    <w:p>
      <w:pPr>
        <w:spacing w:after="0"/>
        <w:ind w:left="0"/>
        <w:jc w:val="both"/>
      </w:pPr>
      <w:r>
        <w:rPr>
          <w:rFonts w:ascii="Times New Roman"/>
          <w:b w:val="false"/>
          <w:i w:val="false"/>
          <w:color w:val="000000"/>
          <w:sz w:val="28"/>
        </w:rPr>
        <w:t>
      19. Спортсмен отчисляется из Центра по следующим основаниям:</w:t>
      </w:r>
    </w:p>
    <w:bookmarkEnd w:id="198"/>
    <w:p>
      <w:pPr>
        <w:spacing w:after="0"/>
        <w:ind w:left="0"/>
        <w:jc w:val="both"/>
      </w:pPr>
      <w:r>
        <w:rPr>
          <w:rFonts w:ascii="Times New Roman"/>
          <w:b w:val="false"/>
          <w:i w:val="false"/>
          <w:color w:val="000000"/>
          <w:sz w:val="28"/>
        </w:rPr>
        <w:t>
      1) снижение спортивных результатов в соответствии с индивидуальным планом, в части завоевания медалей и мест на соревнованиях;</w:t>
      </w:r>
    </w:p>
    <w:p>
      <w:pPr>
        <w:spacing w:after="0"/>
        <w:ind w:left="0"/>
        <w:jc w:val="both"/>
      </w:pPr>
      <w:r>
        <w:rPr>
          <w:rFonts w:ascii="Times New Roman"/>
          <w:b w:val="false"/>
          <w:i w:val="false"/>
          <w:color w:val="000000"/>
          <w:sz w:val="28"/>
        </w:rPr>
        <w:t>
      2) по состоянию здоровья на основании медицинского заключения;</w:t>
      </w:r>
    </w:p>
    <w:p>
      <w:pPr>
        <w:spacing w:after="0"/>
        <w:ind w:left="0"/>
        <w:jc w:val="both"/>
      </w:pPr>
      <w:r>
        <w:rPr>
          <w:rFonts w:ascii="Times New Roman"/>
          <w:b w:val="false"/>
          <w:i w:val="false"/>
          <w:color w:val="000000"/>
          <w:sz w:val="28"/>
        </w:rPr>
        <w:t>
      3) применение запрещенных субстанций и запрещенных методов;</w:t>
      </w:r>
    </w:p>
    <w:p>
      <w:pPr>
        <w:spacing w:after="0"/>
        <w:ind w:left="0"/>
        <w:jc w:val="both"/>
      </w:pPr>
      <w:r>
        <w:rPr>
          <w:rFonts w:ascii="Times New Roman"/>
          <w:b w:val="false"/>
          <w:i w:val="false"/>
          <w:color w:val="000000"/>
          <w:sz w:val="28"/>
        </w:rPr>
        <w:t>
      4) нарушение внутреннего распорядка Центра.</w:t>
      </w:r>
    </w:p>
    <w:bookmarkStart w:name="z168" w:id="199"/>
    <w:p>
      <w:pPr>
        <w:spacing w:after="0"/>
        <w:ind w:left="0"/>
        <w:jc w:val="left"/>
      </w:pPr>
      <w:r>
        <w:rPr>
          <w:rFonts w:ascii="Times New Roman"/>
          <w:b/>
          <w:i w:val="false"/>
          <w:color w:val="000000"/>
        </w:rPr>
        <w:t xml:space="preserve"> Глава 4. Организация учебно-тренировочной работы</w:t>
      </w:r>
    </w:p>
    <w:bookmarkEnd w:id="199"/>
    <w:p>
      <w:pPr>
        <w:spacing w:after="0"/>
        <w:ind w:left="0"/>
        <w:jc w:val="both"/>
      </w:pPr>
      <w:r>
        <w:rPr>
          <w:rFonts w:ascii="Times New Roman"/>
          <w:b w:val="false"/>
          <w:i w:val="false"/>
          <w:color w:val="ff0000"/>
          <w:sz w:val="28"/>
        </w:rPr>
        <w:t xml:space="preserve">
      Сноска. Заголовок главы 4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9" w:id="200"/>
    <w:p>
      <w:pPr>
        <w:spacing w:after="0"/>
        <w:ind w:left="0"/>
        <w:jc w:val="both"/>
      </w:pPr>
      <w:r>
        <w:rPr>
          <w:rFonts w:ascii="Times New Roman"/>
          <w:b w:val="false"/>
          <w:i w:val="false"/>
          <w:color w:val="000000"/>
          <w:sz w:val="28"/>
        </w:rPr>
        <w:t>
      20. Подготовка спортсменов осуществляется круглогодично, но не более 250 дней в год на одного спортсмена в соответствии с перспективными программами подготовки спортсменов.</w:t>
      </w:r>
    </w:p>
    <w:bookmarkEnd w:id="200"/>
    <w:bookmarkStart w:name="z170" w:id="201"/>
    <w:p>
      <w:pPr>
        <w:spacing w:after="0"/>
        <w:ind w:left="0"/>
        <w:jc w:val="both"/>
      </w:pPr>
      <w:r>
        <w:rPr>
          <w:rFonts w:ascii="Times New Roman"/>
          <w:b w:val="false"/>
          <w:i w:val="false"/>
          <w:color w:val="000000"/>
          <w:sz w:val="28"/>
        </w:rPr>
        <w:t>
      21. Спортсмены, систематически показывающие высокие спортивные результаты (неоднократные победители и призеры международных соревнований) и имеющие перспективу повышения своих спортивных показателей передаются в штатные сборные или сборные команды Республики Казахстан.</w:t>
      </w:r>
    </w:p>
    <w:bookmarkEnd w:id="201"/>
    <w:bookmarkStart w:name="z171" w:id="202"/>
    <w:p>
      <w:pPr>
        <w:spacing w:after="0"/>
        <w:ind w:left="0"/>
        <w:jc w:val="both"/>
      </w:pPr>
      <w:r>
        <w:rPr>
          <w:rFonts w:ascii="Times New Roman"/>
          <w:b w:val="false"/>
          <w:i w:val="false"/>
          <w:color w:val="000000"/>
          <w:sz w:val="28"/>
        </w:rPr>
        <w:t>
      22. Результаты спортсменов, показанные на международных соревнованиях, засчитываются Центру и организациям, передавших спортсменов.</w:t>
      </w:r>
    </w:p>
    <w:bookmarkEnd w:id="202"/>
    <w:bookmarkStart w:name="z172" w:id="203"/>
    <w:p>
      <w:pPr>
        <w:spacing w:after="0"/>
        <w:ind w:left="0"/>
        <w:jc w:val="both"/>
      </w:pPr>
      <w:r>
        <w:rPr>
          <w:rFonts w:ascii="Times New Roman"/>
          <w:b w:val="false"/>
          <w:i w:val="false"/>
          <w:color w:val="000000"/>
          <w:sz w:val="28"/>
        </w:rPr>
        <w:t>
      23. Старший тренер Центра разрабатывает перспективную программу подготовки спортсменов и согласовывает с директором Центра, а также контролирует ее выполнение совместно с привлекаемыми тренерами, организует работу по подготовке спортсменов и их выступление на соревнованиях, проводит регулярный анализ результатов выступлений спортсменов на соревнованиях, реализует перспективные программы и планы подготовки обучающихся и контролирует выполнение индивидуальных планов учебно-тренировочной работы, организует и проводит патриотическую и воспитательную работу со спортсменами.</w:t>
      </w:r>
    </w:p>
    <w:bookmarkEnd w:id="203"/>
    <w:bookmarkStart w:name="z173" w:id="204"/>
    <w:p>
      <w:pPr>
        <w:spacing w:after="0"/>
        <w:ind w:left="0"/>
        <w:jc w:val="both"/>
      </w:pPr>
      <w:r>
        <w:rPr>
          <w:rFonts w:ascii="Times New Roman"/>
          <w:b w:val="false"/>
          <w:i w:val="false"/>
          <w:color w:val="000000"/>
          <w:sz w:val="28"/>
        </w:rPr>
        <w:t>
      24. Личные тренера спортсменов привлекаются за счет средств командирующей организации к централизованной подготовке спортсменов и участию спортсменов в соревнованиях.</w:t>
      </w:r>
    </w:p>
    <w:bookmarkEnd w:id="204"/>
    <w:bookmarkStart w:name="z174" w:id="205"/>
    <w:p>
      <w:pPr>
        <w:spacing w:after="0"/>
        <w:ind w:left="0"/>
        <w:jc w:val="both"/>
      </w:pPr>
      <w:r>
        <w:rPr>
          <w:rFonts w:ascii="Times New Roman"/>
          <w:b w:val="false"/>
          <w:i w:val="false"/>
          <w:color w:val="000000"/>
          <w:sz w:val="28"/>
        </w:rPr>
        <w:t>
      25. Личный тренер проводит тренировочные занятия по индивидуальному плану спортсменов и работает под непосредственным руководством старшего тренера Центра.</w:t>
      </w:r>
    </w:p>
    <w:bookmarkEnd w:id="205"/>
    <w:bookmarkStart w:name="z175" w:id="206"/>
    <w:p>
      <w:pPr>
        <w:spacing w:after="0"/>
        <w:ind w:left="0"/>
        <w:jc w:val="both"/>
      </w:pPr>
      <w:r>
        <w:rPr>
          <w:rFonts w:ascii="Times New Roman"/>
          <w:b w:val="false"/>
          <w:i w:val="false"/>
          <w:color w:val="000000"/>
          <w:sz w:val="28"/>
        </w:rPr>
        <w:t>
      26. Спортсмены юношеского, юниорского и молодежного возраста, переданные в штатные сборные или сборные команды Республики Казахстан по видам спорта остаются в переменном составе Центра.</w:t>
      </w:r>
    </w:p>
    <w:bookmarkEnd w:id="206"/>
    <w:bookmarkStart w:name="z176" w:id="207"/>
    <w:p>
      <w:pPr>
        <w:spacing w:after="0"/>
        <w:ind w:left="0"/>
        <w:jc w:val="both"/>
      </w:pPr>
      <w:r>
        <w:rPr>
          <w:rFonts w:ascii="Times New Roman"/>
          <w:b w:val="false"/>
          <w:i w:val="false"/>
          <w:color w:val="000000"/>
          <w:sz w:val="28"/>
        </w:rPr>
        <w:t>
      27. Для медицинского наблюдения и диагностики состояния функциональной подготовки спортсменов, проведения профилактических мероприятий и оптимизации восстановительных процессов Центр обеспечивается необходимым медицинским помещением и оборудованием, необходимыми медикаментами и средствами медицинского назначения в пределах выделяемого финансирования.</w:t>
      </w:r>
    </w:p>
    <w:bookmarkEnd w:id="207"/>
    <w:bookmarkStart w:name="z177" w:id="208"/>
    <w:p>
      <w:pPr>
        <w:spacing w:after="0"/>
        <w:ind w:left="0"/>
        <w:jc w:val="both"/>
      </w:pPr>
      <w:r>
        <w:rPr>
          <w:rFonts w:ascii="Times New Roman"/>
          <w:b w:val="false"/>
          <w:i w:val="false"/>
          <w:color w:val="000000"/>
          <w:sz w:val="28"/>
        </w:rPr>
        <w:t>
      28. Спортивные врачи совместно с тренерами Центра осуществляют врачебное наблюдение за спортсменами в период учебно-тренировочных сборов и соревнований. Результаты врачебных наблюдений используются тренерами для коррекции индивидуальных планов подготовки спортсменов.</w:t>
      </w:r>
    </w:p>
    <w:bookmarkEnd w:id="208"/>
    <w:bookmarkStart w:name="z178" w:id="209"/>
    <w:p>
      <w:pPr>
        <w:spacing w:after="0"/>
        <w:ind w:left="0"/>
        <w:jc w:val="both"/>
      </w:pPr>
      <w:r>
        <w:rPr>
          <w:rFonts w:ascii="Times New Roman"/>
          <w:b w:val="false"/>
          <w:i w:val="false"/>
          <w:color w:val="000000"/>
          <w:sz w:val="28"/>
        </w:rPr>
        <w:t>
      29. Два раза в год спортсмены Центра проходят медицинское обследование в Республиканском центре спортивной медицины и реабилитации, и в других медицинских учреждениях.</w:t>
      </w:r>
    </w:p>
    <w:bookmarkEnd w:id="209"/>
    <w:bookmarkStart w:name="z179" w:id="210"/>
    <w:p>
      <w:pPr>
        <w:spacing w:after="0"/>
        <w:ind w:left="0"/>
        <w:jc w:val="both"/>
      </w:pPr>
      <w:r>
        <w:rPr>
          <w:rFonts w:ascii="Times New Roman"/>
          <w:b w:val="false"/>
          <w:i w:val="false"/>
          <w:color w:val="000000"/>
          <w:sz w:val="28"/>
        </w:rPr>
        <w:t>
      30. Для организации учебно-тренировочной работы Центра имеет следующую документацию:</w:t>
      </w:r>
    </w:p>
    <w:bookmarkEnd w:id="210"/>
    <w:p>
      <w:pPr>
        <w:spacing w:after="0"/>
        <w:ind w:left="0"/>
        <w:jc w:val="both"/>
      </w:pPr>
      <w:r>
        <w:rPr>
          <w:rFonts w:ascii="Times New Roman"/>
          <w:b w:val="false"/>
          <w:i w:val="false"/>
          <w:color w:val="000000"/>
          <w:sz w:val="28"/>
        </w:rPr>
        <w:t>
      1) годовой план работы Центра;</w:t>
      </w:r>
    </w:p>
    <w:p>
      <w:pPr>
        <w:spacing w:after="0"/>
        <w:ind w:left="0"/>
        <w:jc w:val="both"/>
      </w:pPr>
      <w:r>
        <w:rPr>
          <w:rFonts w:ascii="Times New Roman"/>
          <w:b w:val="false"/>
          <w:i w:val="false"/>
          <w:color w:val="000000"/>
          <w:sz w:val="28"/>
        </w:rPr>
        <w:t>
      2) единые календари спортивно-массовых мероприятий на год;</w:t>
      </w:r>
    </w:p>
    <w:p>
      <w:pPr>
        <w:spacing w:after="0"/>
        <w:ind w:left="0"/>
        <w:jc w:val="both"/>
      </w:pPr>
      <w:r>
        <w:rPr>
          <w:rFonts w:ascii="Times New Roman"/>
          <w:b w:val="false"/>
          <w:i w:val="false"/>
          <w:color w:val="000000"/>
          <w:sz w:val="28"/>
        </w:rPr>
        <w:t>
      3) протоколы соревнований и анализы выступлений спортсменов Центра;</w:t>
      </w:r>
    </w:p>
    <w:p>
      <w:pPr>
        <w:spacing w:after="0"/>
        <w:ind w:left="0"/>
        <w:jc w:val="both"/>
      </w:pPr>
      <w:r>
        <w:rPr>
          <w:rFonts w:ascii="Times New Roman"/>
          <w:b w:val="false"/>
          <w:i w:val="false"/>
          <w:color w:val="000000"/>
          <w:sz w:val="28"/>
        </w:rPr>
        <w:t>
      4) индивидуальные планы подготовки спортсменов;</w:t>
      </w:r>
    </w:p>
    <w:p>
      <w:pPr>
        <w:spacing w:after="0"/>
        <w:ind w:left="0"/>
        <w:jc w:val="both"/>
      </w:pPr>
      <w:r>
        <w:rPr>
          <w:rFonts w:ascii="Times New Roman"/>
          <w:b w:val="false"/>
          <w:i w:val="false"/>
          <w:color w:val="000000"/>
          <w:sz w:val="28"/>
        </w:rPr>
        <w:t>
      5) личные карточки спортсменов, тренеров;</w:t>
      </w:r>
    </w:p>
    <w:p>
      <w:pPr>
        <w:spacing w:after="0"/>
        <w:ind w:left="0"/>
        <w:jc w:val="both"/>
      </w:pPr>
      <w:r>
        <w:rPr>
          <w:rFonts w:ascii="Times New Roman"/>
          <w:b w:val="false"/>
          <w:i w:val="false"/>
          <w:color w:val="000000"/>
          <w:sz w:val="28"/>
        </w:rPr>
        <w:t>
      6) списки спортсменов и тренеров;</w:t>
      </w:r>
    </w:p>
    <w:p>
      <w:pPr>
        <w:spacing w:after="0"/>
        <w:ind w:left="0"/>
        <w:jc w:val="both"/>
      </w:pPr>
      <w:r>
        <w:rPr>
          <w:rFonts w:ascii="Times New Roman"/>
          <w:b w:val="false"/>
          <w:i w:val="false"/>
          <w:color w:val="000000"/>
          <w:sz w:val="28"/>
        </w:rPr>
        <w:t>
      7) формы обязательных статистических данных.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с изменением, внесенным приказом Министра культуры и спорта РК от 19.05.2016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0" w:id="211"/>
    <w:p>
      <w:pPr>
        <w:spacing w:after="0"/>
        <w:ind w:left="0"/>
        <w:jc w:val="left"/>
      </w:pPr>
      <w:r>
        <w:rPr>
          <w:rFonts w:ascii="Times New Roman"/>
          <w:b/>
          <w:i w:val="false"/>
          <w:color w:val="000000"/>
        </w:rPr>
        <w:t xml:space="preserve">  Глава 5. Тренерский совет Центра олимпийской подготовки</w:t>
      </w:r>
    </w:p>
    <w:bookmarkEnd w:id="211"/>
    <w:p>
      <w:pPr>
        <w:spacing w:after="0"/>
        <w:ind w:left="0"/>
        <w:jc w:val="both"/>
      </w:pPr>
      <w:r>
        <w:rPr>
          <w:rFonts w:ascii="Times New Roman"/>
          <w:b w:val="false"/>
          <w:i w:val="false"/>
          <w:color w:val="ff0000"/>
          <w:sz w:val="28"/>
        </w:rPr>
        <w:t xml:space="preserve">
      Сноска. Заголовок главы 5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1" w:id="212"/>
    <w:p>
      <w:pPr>
        <w:spacing w:after="0"/>
        <w:ind w:left="0"/>
        <w:jc w:val="both"/>
      </w:pPr>
      <w:r>
        <w:rPr>
          <w:rFonts w:ascii="Times New Roman"/>
          <w:b w:val="false"/>
          <w:i w:val="false"/>
          <w:color w:val="000000"/>
          <w:sz w:val="28"/>
        </w:rPr>
        <w:t>
      31. В отделениях по видам спорта Центра создаются тренерские советы по каждому виду спорта, состоящие из тренеров, специалистов Центра и других заинтересованных организаций.</w:t>
      </w:r>
    </w:p>
    <w:bookmarkEnd w:id="212"/>
    <w:bookmarkStart w:name="z182" w:id="213"/>
    <w:p>
      <w:pPr>
        <w:spacing w:after="0"/>
        <w:ind w:left="0"/>
        <w:jc w:val="both"/>
      </w:pPr>
      <w:r>
        <w:rPr>
          <w:rFonts w:ascii="Times New Roman"/>
          <w:b w:val="false"/>
          <w:i w:val="false"/>
          <w:color w:val="000000"/>
          <w:sz w:val="28"/>
        </w:rPr>
        <w:t>
      32. Целью тренерских советов является рассмотрение вопросов касающихся подготовки и участия спортсменов, тренеров и других специалистов Центра в спортивных соревнованиях.</w:t>
      </w:r>
    </w:p>
    <w:bookmarkEnd w:id="213"/>
    <w:bookmarkStart w:name="z183" w:id="214"/>
    <w:p>
      <w:pPr>
        <w:spacing w:after="0"/>
        <w:ind w:left="0"/>
        <w:jc w:val="both"/>
      </w:pPr>
      <w:r>
        <w:rPr>
          <w:rFonts w:ascii="Times New Roman"/>
          <w:b w:val="false"/>
          <w:i w:val="false"/>
          <w:color w:val="000000"/>
          <w:sz w:val="28"/>
        </w:rPr>
        <w:t>
      33. Заседание тренерского совета проводятся при наличии не менее 2/3 от общего числа членов тренерского совета. Решения оформляются протоколом.</w:t>
      </w:r>
    </w:p>
    <w:bookmarkEnd w:id="214"/>
    <w:bookmarkStart w:name="z184" w:id="215"/>
    <w:p>
      <w:pPr>
        <w:spacing w:after="0"/>
        <w:ind w:left="0"/>
        <w:jc w:val="both"/>
      </w:pPr>
      <w:r>
        <w:rPr>
          <w:rFonts w:ascii="Times New Roman"/>
          <w:b w:val="false"/>
          <w:i w:val="false"/>
          <w:color w:val="000000"/>
          <w:sz w:val="28"/>
        </w:rPr>
        <w:t>
      34. Руководит работой тренерского совета старший тренер Центра по виду спорта.</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деятельности</w:t>
            </w:r>
            <w:r>
              <w:br/>
            </w:r>
            <w:r>
              <w:rPr>
                <w:rFonts w:ascii="Times New Roman"/>
                <w:b w:val="false"/>
                <w:i w:val="false"/>
                <w:color w:val="000000"/>
                <w:sz w:val="20"/>
              </w:rPr>
              <w:t>Центров олимпийской</w:t>
            </w:r>
            <w:r>
              <w:br/>
            </w:r>
            <w:r>
              <w:rPr>
                <w:rFonts w:ascii="Times New Roman"/>
                <w:b w:val="false"/>
                <w:i w:val="false"/>
                <w:color w:val="000000"/>
                <w:sz w:val="20"/>
              </w:rPr>
              <w:t>подготовки, в которых</w:t>
            </w:r>
            <w:r>
              <w:br/>
            </w:r>
            <w:r>
              <w:rPr>
                <w:rFonts w:ascii="Times New Roman"/>
                <w:b w:val="false"/>
                <w:i w:val="false"/>
                <w:color w:val="000000"/>
                <w:sz w:val="20"/>
              </w:rPr>
              <w:t>осуществляется учебно-</w:t>
            </w:r>
            <w:r>
              <w:br/>
            </w:r>
            <w:r>
              <w:rPr>
                <w:rFonts w:ascii="Times New Roman"/>
                <w:b w:val="false"/>
                <w:i w:val="false"/>
                <w:color w:val="000000"/>
                <w:sz w:val="20"/>
              </w:rPr>
              <w:t>тренировочный процесс</w:t>
            </w:r>
            <w:r>
              <w:br/>
            </w:r>
            <w:r>
              <w:rPr>
                <w:rFonts w:ascii="Times New Roman"/>
                <w:b w:val="false"/>
                <w:i w:val="false"/>
                <w:color w:val="000000"/>
                <w:sz w:val="20"/>
              </w:rPr>
              <w:t>по подготовке спортивного</w:t>
            </w:r>
            <w:r>
              <w:br/>
            </w:r>
            <w:r>
              <w:rPr>
                <w:rFonts w:ascii="Times New Roman"/>
                <w:b w:val="false"/>
                <w:i w:val="false"/>
                <w:color w:val="000000"/>
                <w:sz w:val="20"/>
              </w:rPr>
              <w:t>резерва и спортсменов</w:t>
            </w:r>
            <w:r>
              <w:br/>
            </w:r>
            <w:r>
              <w:rPr>
                <w:rFonts w:ascii="Times New Roman"/>
                <w:b w:val="false"/>
                <w:i w:val="false"/>
                <w:color w:val="000000"/>
                <w:sz w:val="20"/>
              </w:rPr>
              <w:t>высокого класса</w:t>
            </w:r>
          </w:p>
        </w:tc>
      </w:tr>
    </w:tbl>
    <w:p>
      <w:pPr>
        <w:spacing w:after="0"/>
        <w:ind w:left="0"/>
        <w:jc w:val="both"/>
      </w:pPr>
      <w:r>
        <w:rPr>
          <w:rFonts w:ascii="Times New Roman"/>
          <w:b w:val="false"/>
          <w:i w:val="false"/>
          <w:color w:val="ff0000"/>
          <w:sz w:val="28"/>
        </w:rPr>
        <w:t xml:space="preserve">
      Сноска. Правый верхний угол приложения в редакции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Приложение в редакции приказа Министра культуры и спорта РК от 19.05.2016 </w:t>
      </w:r>
      <w:r>
        <w:rPr>
          <w:rFonts w:ascii="Times New Roman"/>
          <w:b w:val="false"/>
          <w:i w:val="false"/>
          <w:color w:val="000000"/>
          <w:sz w:val="28"/>
        </w:rPr>
        <w:t>№ 136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6" w:id="216"/>
    <w:p>
      <w:pPr>
        <w:spacing w:after="0"/>
        <w:ind w:left="0"/>
        <w:jc w:val="both"/>
      </w:pPr>
      <w:r>
        <w:rPr>
          <w:rFonts w:ascii="Times New Roman"/>
          <w:b w:val="false"/>
          <w:i w:val="false"/>
          <w:color w:val="000000"/>
          <w:sz w:val="28"/>
        </w:rPr>
        <w:t xml:space="preserve">
       Форма      </w:t>
      </w:r>
    </w:p>
    <w:bookmarkEnd w:id="21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w:t>
                  </w:r>
                </w:p>
              </w:tc>
            </w:tr>
          </w:tbl>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КАРТОЧКА СПОРТСМЕНА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Фамилия ____________________________________________________</w:t>
      </w:r>
    </w:p>
    <w:p>
      <w:pPr>
        <w:spacing w:after="0"/>
        <w:ind w:left="0"/>
        <w:jc w:val="both"/>
      </w:pPr>
      <w:r>
        <w:rPr>
          <w:rFonts w:ascii="Times New Roman"/>
          <w:b w:val="false"/>
          <w:i w:val="false"/>
          <w:color w:val="000000"/>
          <w:sz w:val="28"/>
        </w:rPr>
        <w:t>
      2. Имя ________________________________________________________</w:t>
      </w:r>
    </w:p>
    <w:p>
      <w:pPr>
        <w:spacing w:after="0"/>
        <w:ind w:left="0"/>
        <w:jc w:val="both"/>
      </w:pPr>
      <w:r>
        <w:rPr>
          <w:rFonts w:ascii="Times New Roman"/>
          <w:b w:val="false"/>
          <w:i w:val="false"/>
          <w:color w:val="000000"/>
          <w:sz w:val="28"/>
        </w:rPr>
        <w:t>
      3. Отчество (при наличии)______________________________________</w:t>
      </w:r>
    </w:p>
    <w:p>
      <w:pPr>
        <w:spacing w:after="0"/>
        <w:ind w:left="0"/>
        <w:jc w:val="both"/>
      </w:pPr>
      <w:r>
        <w:rPr>
          <w:rFonts w:ascii="Times New Roman"/>
          <w:b w:val="false"/>
          <w:i w:val="false"/>
          <w:color w:val="000000"/>
          <w:sz w:val="28"/>
        </w:rPr>
        <w:t>
      4. Дата рождения ______________________________________________</w:t>
      </w:r>
    </w:p>
    <w:p>
      <w:pPr>
        <w:spacing w:after="0"/>
        <w:ind w:left="0"/>
        <w:jc w:val="both"/>
      </w:pPr>
      <w:r>
        <w:rPr>
          <w:rFonts w:ascii="Times New Roman"/>
          <w:b w:val="false"/>
          <w:i w:val="false"/>
          <w:color w:val="000000"/>
          <w:sz w:val="28"/>
        </w:rPr>
        <w:t>
      (день, месяц, число)</w:t>
      </w:r>
    </w:p>
    <w:p>
      <w:pPr>
        <w:spacing w:after="0"/>
        <w:ind w:left="0"/>
        <w:jc w:val="both"/>
      </w:pPr>
      <w:r>
        <w:rPr>
          <w:rFonts w:ascii="Times New Roman"/>
          <w:b w:val="false"/>
          <w:i w:val="false"/>
          <w:color w:val="000000"/>
          <w:sz w:val="28"/>
        </w:rPr>
        <w:t>
      5. Место рождения _____________________________________________</w:t>
      </w:r>
    </w:p>
    <w:p>
      <w:pPr>
        <w:spacing w:after="0"/>
        <w:ind w:left="0"/>
        <w:jc w:val="both"/>
      </w:pPr>
      <w:r>
        <w:rPr>
          <w:rFonts w:ascii="Times New Roman"/>
          <w:b w:val="false"/>
          <w:i w:val="false"/>
          <w:color w:val="000000"/>
          <w:sz w:val="28"/>
        </w:rPr>
        <w:t>
      (область, район, город, село)</w:t>
      </w:r>
    </w:p>
    <w:p>
      <w:pPr>
        <w:spacing w:after="0"/>
        <w:ind w:left="0"/>
        <w:jc w:val="both"/>
      </w:pPr>
      <w:r>
        <w:rPr>
          <w:rFonts w:ascii="Times New Roman"/>
          <w:b w:val="false"/>
          <w:i w:val="false"/>
          <w:color w:val="000000"/>
          <w:sz w:val="28"/>
        </w:rPr>
        <w:t>
      6. Образование ________________________________________________</w:t>
      </w:r>
    </w:p>
    <w:p>
      <w:pPr>
        <w:spacing w:after="0"/>
        <w:ind w:left="0"/>
        <w:jc w:val="both"/>
      </w:pPr>
      <w:r>
        <w:rPr>
          <w:rFonts w:ascii="Times New Roman"/>
          <w:b w:val="false"/>
          <w:i w:val="false"/>
          <w:color w:val="000000"/>
          <w:sz w:val="28"/>
        </w:rPr>
        <w:t>
                      (уровень образования, наименование учебного заведения)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удостоверяющего личность</w:t>
            </w:r>
          </w:p>
          <w:p>
            <w:pPr>
              <w:spacing w:after="20"/>
              <w:ind w:left="20"/>
              <w:jc w:val="both"/>
            </w:pPr>
            <w:r>
              <w:rPr>
                <w:rFonts w:ascii="Times New Roman"/>
                <w:b w:val="false"/>
                <w:i w:val="false"/>
                <w:color w:val="000000"/>
                <w:sz w:val="20"/>
              </w:rPr>
              <w:t>
___________________________________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Антропометрические данные спортсмена: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Рост___сантиметра (ов), вес ____килограмм (ов)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p>
            <w:pPr>
              <w:spacing w:after="20"/>
              <w:ind w:left="20"/>
              <w:jc w:val="both"/>
            </w:pPr>
            <w:r>
              <w:rPr>
                <w:rFonts w:ascii="Times New Roman"/>
                <w:b w:val="false"/>
                <w:i w:val="false"/>
                <w:color w:val="000000"/>
                <w:sz w:val="20"/>
              </w:rPr>
              <w:t>
_____________________________________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костюма:______________________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Спортивное звание</w:t>
            </w:r>
          </w:p>
          <w:p>
            <w:pPr>
              <w:spacing w:after="20"/>
              <w:ind w:left="20"/>
              <w:jc w:val="both"/>
            </w:pPr>
            <w:r>
              <w:rPr>
                <w:rFonts w:ascii="Times New Roman"/>
                <w:b w:val="false"/>
                <w:i w:val="false"/>
                <w:color w:val="000000"/>
                <w:sz w:val="20"/>
              </w:rPr>
              <w:t>
_____________________________________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головного убора: 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тренер (Фамилия, Имя, Отчество (при наличии)</w:t>
            </w:r>
          </w:p>
          <w:p>
            <w:pPr>
              <w:spacing w:after="20"/>
              <w:ind w:left="20"/>
              <w:jc w:val="both"/>
            </w:pPr>
            <w:r>
              <w:rPr>
                <w:rFonts w:ascii="Times New Roman"/>
                <w:b w:val="false"/>
                <w:i w:val="false"/>
                <w:color w:val="000000"/>
                <w:sz w:val="20"/>
              </w:rPr>
              <w:t>
_____________________________________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обуви:________________________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языков _______________________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постоянного проживания:</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 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спорта __________________________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Выступления на республиканских и международных спортивных</w:t>
      </w:r>
    </w:p>
    <w:p>
      <w:pPr>
        <w:spacing w:after="0"/>
        <w:ind w:left="0"/>
        <w:jc w:val="both"/>
      </w:pPr>
      <w:r>
        <w:rPr>
          <w:rFonts w:ascii="Times New Roman"/>
          <w:b w:val="false"/>
          <w:i w:val="false"/>
          <w:color w:val="000000"/>
          <w:sz w:val="28"/>
        </w:rPr>
        <w:t>
      соревнованиях: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соревнований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сроки и дата (по хронологии) проведения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результат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Показанный результат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спортсмена ________________ Подпись тренера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культуры и</w:t>
            </w:r>
            <w:r>
              <w:br/>
            </w:r>
            <w:r>
              <w:rPr>
                <w:rFonts w:ascii="Times New Roman"/>
                <w:b w:val="false"/>
                <w:i w:val="false"/>
                <w:color w:val="000000"/>
                <w:sz w:val="20"/>
              </w:rPr>
              <w:t>спорта Республики Казахстан</w:t>
            </w:r>
            <w:r>
              <w:br/>
            </w:r>
            <w:r>
              <w:rPr>
                <w:rFonts w:ascii="Times New Roman"/>
                <w:b w:val="false"/>
                <w:i w:val="false"/>
                <w:color w:val="000000"/>
                <w:sz w:val="20"/>
              </w:rPr>
              <w:t>от 22 ноября 2014 года № 106</w:t>
            </w:r>
          </w:p>
        </w:tc>
      </w:tr>
    </w:tbl>
    <w:bookmarkStart w:name="z188" w:id="217"/>
    <w:p>
      <w:pPr>
        <w:spacing w:after="0"/>
        <w:ind w:left="0"/>
        <w:jc w:val="left"/>
      </w:pPr>
      <w:r>
        <w:rPr>
          <w:rFonts w:ascii="Times New Roman"/>
          <w:b/>
          <w:i w:val="false"/>
          <w:color w:val="000000"/>
        </w:rPr>
        <w:t xml:space="preserve"> Правила деятельности школ высшего спортивного мастерства,</w:t>
      </w:r>
      <w:r>
        <w:br/>
      </w:r>
      <w:r>
        <w:rPr>
          <w:rFonts w:ascii="Times New Roman"/>
          <w:b/>
          <w:i w:val="false"/>
          <w:color w:val="000000"/>
        </w:rPr>
        <w:t>в которых осуществляется учебно-тренировочный процесс по</w:t>
      </w:r>
      <w:r>
        <w:br/>
      </w:r>
      <w:r>
        <w:rPr>
          <w:rFonts w:ascii="Times New Roman"/>
          <w:b/>
          <w:i w:val="false"/>
          <w:color w:val="000000"/>
        </w:rPr>
        <w:t>подготовке спортивного резерва и спортсменов высокого класса</w:t>
      </w:r>
    </w:p>
    <w:bookmarkEnd w:id="217"/>
    <w:p>
      <w:pPr>
        <w:spacing w:after="0"/>
        <w:ind w:left="0"/>
        <w:jc w:val="both"/>
      </w:pPr>
      <w:r>
        <w:rPr>
          <w:rFonts w:ascii="Times New Roman"/>
          <w:b w:val="false"/>
          <w:i w:val="false"/>
          <w:color w:val="ff0000"/>
          <w:sz w:val="28"/>
        </w:rPr>
        <w:t xml:space="preserve">
      Сноска. В заголовок внесено изменение в текст на казахском языке, текст на русском языке не меняется в соответствии с приказом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9" w:id="218"/>
    <w:p>
      <w:pPr>
        <w:spacing w:after="0"/>
        <w:ind w:left="0"/>
        <w:jc w:val="left"/>
      </w:pPr>
      <w:r>
        <w:rPr>
          <w:rFonts w:ascii="Times New Roman"/>
          <w:b/>
          <w:i w:val="false"/>
          <w:color w:val="000000"/>
        </w:rPr>
        <w:t xml:space="preserve"> Глава 1. Общие положения</w:t>
      </w:r>
    </w:p>
    <w:bookmarkEnd w:id="218"/>
    <w:p>
      <w:pPr>
        <w:spacing w:after="0"/>
        <w:ind w:left="0"/>
        <w:jc w:val="both"/>
      </w:pPr>
      <w:r>
        <w:rPr>
          <w:rFonts w:ascii="Times New Roman"/>
          <w:b w:val="false"/>
          <w:i w:val="false"/>
          <w:color w:val="ff0000"/>
          <w:sz w:val="28"/>
        </w:rPr>
        <w:t xml:space="preserve">
      Сноска. Заголовок главы 1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0" w:id="219"/>
    <w:p>
      <w:pPr>
        <w:spacing w:after="0"/>
        <w:ind w:left="0"/>
        <w:jc w:val="both"/>
      </w:pPr>
      <w:r>
        <w:rPr>
          <w:rFonts w:ascii="Times New Roman"/>
          <w:b w:val="false"/>
          <w:i w:val="false"/>
          <w:color w:val="000000"/>
          <w:sz w:val="28"/>
        </w:rPr>
        <w:t>
      1. Настоящие Правила деятельности школ высшего спортивного мастерства, в которых осуществляется учебно-тренировочный процесс по подготовке спортивного резерва и спортсменов высокого класса (далее – Правила) определяют порядок деятельности школ высшего спортивного мастерства (далее – ШВСМ).</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культуры и спорта РК от 19.09.2018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 w:id="220"/>
    <w:p>
      <w:pPr>
        <w:spacing w:after="0"/>
        <w:ind w:left="0"/>
        <w:jc w:val="both"/>
      </w:pPr>
      <w:r>
        <w:rPr>
          <w:rFonts w:ascii="Times New Roman"/>
          <w:b w:val="false"/>
          <w:i w:val="false"/>
          <w:color w:val="000000"/>
          <w:sz w:val="28"/>
        </w:rPr>
        <w:t>
      2. ШВСМ может иметь республиканский, областной или городской (районный) статус.</w:t>
      </w:r>
    </w:p>
    <w:bookmarkEnd w:id="220"/>
    <w:bookmarkStart w:name="z192" w:id="221"/>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221"/>
    <w:p>
      <w:pPr>
        <w:spacing w:after="0"/>
        <w:ind w:left="0"/>
        <w:jc w:val="both"/>
      </w:pPr>
      <w:r>
        <w:rPr>
          <w:rFonts w:ascii="Times New Roman"/>
          <w:b w:val="false"/>
          <w:i w:val="false"/>
          <w:color w:val="000000"/>
          <w:sz w:val="28"/>
        </w:rPr>
        <w:t>
      1) старший тренер отделения по виду спорта – тренер по спорту, осуществляющий общее руководство над составом тренеров (не менее трех тренеров-преподавателей с полной нагрузкой) по виду спорта и занимающийся непосредственно тренерской деятельностью;</w:t>
      </w:r>
    </w:p>
    <w:p>
      <w:pPr>
        <w:spacing w:after="0"/>
        <w:ind w:left="0"/>
        <w:jc w:val="both"/>
      </w:pPr>
      <w:r>
        <w:rPr>
          <w:rFonts w:ascii="Times New Roman"/>
          <w:b w:val="false"/>
          <w:i w:val="false"/>
          <w:color w:val="000000"/>
          <w:sz w:val="28"/>
        </w:rPr>
        <w:t>
      2) группы спортивного совершенствования – группы спортсменов, прошедшие этап подготовки в учебно-тренировочных группах и получившие следующие спортивные звания и разряды:</w:t>
      </w:r>
    </w:p>
    <w:p>
      <w:pPr>
        <w:spacing w:after="0"/>
        <w:ind w:left="0"/>
        <w:jc w:val="both"/>
      </w:pPr>
      <w:r>
        <w:rPr>
          <w:rFonts w:ascii="Times New Roman"/>
          <w:b w:val="false"/>
          <w:i w:val="false"/>
          <w:color w:val="000000"/>
          <w:sz w:val="28"/>
        </w:rPr>
        <w:t>
      в игровых видах спорта, кокпаре, конькобежном спорте, легкой атлетике – 1 спортивный разряд;</w:t>
      </w:r>
    </w:p>
    <w:p>
      <w:pPr>
        <w:spacing w:after="0"/>
        <w:ind w:left="0"/>
        <w:jc w:val="both"/>
      </w:pPr>
      <w:r>
        <w:rPr>
          <w:rFonts w:ascii="Times New Roman"/>
          <w:b w:val="false"/>
          <w:i w:val="false"/>
          <w:color w:val="000000"/>
          <w:sz w:val="28"/>
        </w:rPr>
        <w:t>
      в остальных видах спорта - "Кандидат в мастера спорта Республики Казахстан";</w:t>
      </w:r>
    </w:p>
    <w:p>
      <w:pPr>
        <w:spacing w:after="0"/>
        <w:ind w:left="0"/>
        <w:jc w:val="both"/>
      </w:pPr>
      <w:r>
        <w:rPr>
          <w:rFonts w:ascii="Times New Roman"/>
          <w:b w:val="false"/>
          <w:i w:val="false"/>
          <w:color w:val="000000"/>
          <w:sz w:val="28"/>
        </w:rPr>
        <w:t>
      3) группы высшего спортивного мастерства – группы спортсменов, прошедшие этап подготовки спортивного совершенствования и получившие следующие спортивные звания и разряды:</w:t>
      </w:r>
    </w:p>
    <w:p>
      <w:pPr>
        <w:spacing w:after="0"/>
        <w:ind w:left="0"/>
        <w:jc w:val="both"/>
      </w:pPr>
      <w:r>
        <w:rPr>
          <w:rFonts w:ascii="Times New Roman"/>
          <w:b w:val="false"/>
          <w:i w:val="false"/>
          <w:color w:val="000000"/>
          <w:sz w:val="28"/>
        </w:rPr>
        <w:t>
      в игровых видах спорта, кокпаре, конькобежном спорте, легкой атлетике – "Кандидат в мастера спорта Республики Казахстан";</w:t>
      </w:r>
    </w:p>
    <w:p>
      <w:pPr>
        <w:spacing w:after="0"/>
        <w:ind w:left="0"/>
        <w:jc w:val="both"/>
      </w:pPr>
      <w:r>
        <w:rPr>
          <w:rFonts w:ascii="Times New Roman"/>
          <w:b w:val="false"/>
          <w:i w:val="false"/>
          <w:color w:val="000000"/>
          <w:sz w:val="28"/>
        </w:rPr>
        <w:t>
      в остальных видах спорта – "Мастер спорта Республики Казахстан";</w:t>
      </w:r>
    </w:p>
    <w:p>
      <w:pPr>
        <w:spacing w:after="0"/>
        <w:ind w:left="0"/>
        <w:jc w:val="both"/>
      </w:pPr>
      <w:r>
        <w:rPr>
          <w:rFonts w:ascii="Times New Roman"/>
          <w:b w:val="false"/>
          <w:i w:val="false"/>
          <w:color w:val="000000"/>
          <w:sz w:val="28"/>
        </w:rPr>
        <w:t>
      4) постоянный состав – спортсмены, регулярно тренирующиеся в ШВСМ и зачисленные приказом директора в контингент ШВСМ;</w:t>
      </w:r>
    </w:p>
    <w:p>
      <w:pPr>
        <w:spacing w:after="0"/>
        <w:ind w:left="0"/>
        <w:jc w:val="both"/>
      </w:pPr>
      <w:r>
        <w:rPr>
          <w:rFonts w:ascii="Times New Roman"/>
          <w:b w:val="false"/>
          <w:i w:val="false"/>
          <w:color w:val="000000"/>
          <w:sz w:val="28"/>
        </w:rPr>
        <w:t>
      5) переменный состав – спортсмены, привлекаемые на время учебно-тренировочных сборов и соревнований, занимающиеся под руководством тренеров, не работающих в штате ШВСМ.</w:t>
      </w:r>
    </w:p>
    <w:p>
      <w:pPr>
        <w:spacing w:after="0"/>
        <w:ind w:left="0"/>
        <w:jc w:val="both"/>
      </w:pPr>
      <w:r>
        <w:rPr>
          <w:rFonts w:ascii="Times New Roman"/>
          <w:b w:val="false"/>
          <w:i w:val="false"/>
          <w:color w:val="000000"/>
          <w:sz w:val="28"/>
        </w:rPr>
        <w:t>
      4. Условиями для создания ШВСМ является наличие:</w:t>
      </w:r>
    </w:p>
    <w:p>
      <w:pPr>
        <w:spacing w:after="0"/>
        <w:ind w:left="0"/>
        <w:jc w:val="both"/>
      </w:pPr>
      <w:r>
        <w:rPr>
          <w:rFonts w:ascii="Times New Roman"/>
          <w:b w:val="false"/>
          <w:i w:val="false"/>
          <w:color w:val="000000"/>
          <w:sz w:val="28"/>
        </w:rPr>
        <w:t>
      1) квалифицированного тренерско-преподавательского состава (не ниже первой квалификационной категории), способного организовать и качественно проводить учебно-тренировочный процесс в соответствии с современными достижениями науки и практики;</w:t>
      </w:r>
    </w:p>
    <w:p>
      <w:pPr>
        <w:spacing w:after="0"/>
        <w:ind w:left="0"/>
        <w:jc w:val="both"/>
      </w:pPr>
      <w:r>
        <w:rPr>
          <w:rFonts w:ascii="Times New Roman"/>
          <w:b w:val="false"/>
          <w:i w:val="false"/>
          <w:color w:val="000000"/>
          <w:sz w:val="28"/>
        </w:rPr>
        <w:t>
      2) материально-технической базы (собственной или арендуемой) по виду спорта, позволяющей обеспечить в полном объеме учебно-тренировочный и воспитательный процесс спортсменов, восстановительные мероприятия, эффективный отдых и рациональное питание спортсменов;</w:t>
      </w:r>
    </w:p>
    <w:p>
      <w:pPr>
        <w:spacing w:after="0"/>
        <w:ind w:left="0"/>
        <w:jc w:val="both"/>
      </w:pPr>
      <w:r>
        <w:rPr>
          <w:rFonts w:ascii="Times New Roman"/>
          <w:b w:val="false"/>
          <w:i w:val="false"/>
          <w:color w:val="000000"/>
          <w:sz w:val="28"/>
        </w:rPr>
        <w:t>
      3) спортсменов, по возрасту и уровню подготовленности отвечающих требованиям, предъявляемым для групп спортивного совершенствования и высшего спортивного мастерства;</w:t>
      </w:r>
    </w:p>
    <w:p>
      <w:pPr>
        <w:spacing w:after="0"/>
        <w:ind w:left="0"/>
        <w:jc w:val="both"/>
      </w:pPr>
      <w:r>
        <w:rPr>
          <w:rFonts w:ascii="Times New Roman"/>
          <w:b w:val="false"/>
          <w:i w:val="false"/>
          <w:color w:val="000000"/>
          <w:sz w:val="28"/>
        </w:rPr>
        <w:t>
      4) медицинского обеспечения спортсменов.</w:t>
      </w:r>
    </w:p>
    <w:bookmarkStart w:name="z193" w:id="222"/>
    <w:p>
      <w:pPr>
        <w:spacing w:after="0"/>
        <w:ind w:left="0"/>
        <w:jc w:val="left"/>
      </w:pPr>
      <w:r>
        <w:rPr>
          <w:rFonts w:ascii="Times New Roman"/>
          <w:b/>
          <w:i w:val="false"/>
          <w:color w:val="000000"/>
        </w:rPr>
        <w:t xml:space="preserve"> Глава 2. Цели и задачи</w:t>
      </w:r>
    </w:p>
    <w:bookmarkEnd w:id="222"/>
    <w:p>
      <w:pPr>
        <w:spacing w:after="0"/>
        <w:ind w:left="0"/>
        <w:jc w:val="both"/>
      </w:pPr>
      <w:r>
        <w:rPr>
          <w:rFonts w:ascii="Times New Roman"/>
          <w:b w:val="false"/>
          <w:i w:val="false"/>
          <w:color w:val="ff0000"/>
          <w:sz w:val="28"/>
        </w:rPr>
        <w:t xml:space="preserve">
      Сноска. Заголовок главы 2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4" w:id="223"/>
    <w:p>
      <w:pPr>
        <w:spacing w:after="0"/>
        <w:ind w:left="0"/>
        <w:jc w:val="both"/>
      </w:pPr>
      <w:r>
        <w:rPr>
          <w:rFonts w:ascii="Times New Roman"/>
          <w:b w:val="false"/>
          <w:i w:val="false"/>
          <w:color w:val="000000"/>
          <w:sz w:val="28"/>
        </w:rPr>
        <w:t>
      5. Целью деятельности ШВСМ является осуществление круглогодичной учебно-тренировочной, спортивно-методической деятельности по олимпийским, неолимпийским и национальным видам спорта, направленной на достижение спортсменами высоких спортивных результатов.</w:t>
      </w:r>
    </w:p>
    <w:bookmarkEnd w:id="223"/>
    <w:bookmarkStart w:name="z195" w:id="224"/>
    <w:p>
      <w:pPr>
        <w:spacing w:after="0"/>
        <w:ind w:left="0"/>
        <w:jc w:val="both"/>
      </w:pPr>
      <w:r>
        <w:rPr>
          <w:rFonts w:ascii="Times New Roman"/>
          <w:b w:val="false"/>
          <w:i w:val="false"/>
          <w:color w:val="000000"/>
          <w:sz w:val="28"/>
        </w:rPr>
        <w:t>
      6. Задачами ШВСМ являются:</w:t>
      </w:r>
    </w:p>
    <w:bookmarkEnd w:id="224"/>
    <w:p>
      <w:pPr>
        <w:spacing w:after="0"/>
        <w:ind w:left="0"/>
        <w:jc w:val="both"/>
      </w:pPr>
      <w:r>
        <w:rPr>
          <w:rFonts w:ascii="Times New Roman"/>
          <w:b w:val="false"/>
          <w:i w:val="false"/>
          <w:color w:val="000000"/>
          <w:sz w:val="28"/>
        </w:rPr>
        <w:t>
      1) отбор и подготовка спортсменов в основной состав сборных национальных команд Республики Казахстан по видам спорта;</w:t>
      </w:r>
    </w:p>
    <w:p>
      <w:pPr>
        <w:spacing w:after="0"/>
        <w:ind w:left="0"/>
        <w:jc w:val="both"/>
      </w:pPr>
      <w:r>
        <w:rPr>
          <w:rFonts w:ascii="Times New Roman"/>
          <w:b w:val="false"/>
          <w:i w:val="false"/>
          <w:color w:val="000000"/>
          <w:sz w:val="28"/>
        </w:rPr>
        <w:t>
      2) обеспечение организации и проведения учебно-тренировочного процесса, осуществление анализа его результатов, динамики роста индивидуальных показателей развития физических качеств, повышения уровня технико-тактической подготовки спортсменов;</w:t>
      </w:r>
    </w:p>
    <w:p>
      <w:pPr>
        <w:spacing w:after="0"/>
        <w:ind w:left="0"/>
        <w:jc w:val="both"/>
      </w:pPr>
      <w:r>
        <w:rPr>
          <w:rFonts w:ascii="Times New Roman"/>
          <w:b w:val="false"/>
          <w:i w:val="false"/>
          <w:color w:val="000000"/>
          <w:sz w:val="28"/>
        </w:rPr>
        <w:t>
      3) обеспечение участия и успешного выступления спортсменов на спортивных соревнованиях;</w:t>
      </w:r>
    </w:p>
    <w:p>
      <w:pPr>
        <w:spacing w:after="0"/>
        <w:ind w:left="0"/>
        <w:jc w:val="both"/>
      </w:pPr>
      <w:r>
        <w:rPr>
          <w:rFonts w:ascii="Times New Roman"/>
          <w:b w:val="false"/>
          <w:i w:val="false"/>
          <w:color w:val="000000"/>
          <w:sz w:val="28"/>
        </w:rPr>
        <w:t>
      4) повышение профессиональной квалификации тренерско-преподавательского состава и других специалистов ШВСМ.</w:t>
      </w:r>
    </w:p>
    <w:bookmarkStart w:name="z196" w:id="225"/>
    <w:p>
      <w:pPr>
        <w:spacing w:after="0"/>
        <w:ind w:left="0"/>
        <w:jc w:val="both"/>
      </w:pPr>
      <w:r>
        <w:rPr>
          <w:rFonts w:ascii="Times New Roman"/>
          <w:b w:val="false"/>
          <w:i w:val="false"/>
          <w:color w:val="000000"/>
          <w:sz w:val="28"/>
        </w:rPr>
        <w:t>
      7. Для осуществления поставленных задач ШВСМ выполняет следующие функции:</w:t>
      </w:r>
    </w:p>
    <w:bookmarkEnd w:id="225"/>
    <w:p>
      <w:pPr>
        <w:spacing w:after="0"/>
        <w:ind w:left="0"/>
        <w:jc w:val="both"/>
      </w:pPr>
      <w:r>
        <w:rPr>
          <w:rFonts w:ascii="Times New Roman"/>
          <w:b w:val="false"/>
          <w:i w:val="false"/>
          <w:color w:val="000000"/>
          <w:sz w:val="28"/>
        </w:rPr>
        <w:t>
      1) проведение круглогодичного учебно-тренировочного процесса для спортсменов ШВСМ на собственных или арендуемых спортивных сооружениях;</w:t>
      </w:r>
    </w:p>
    <w:p>
      <w:pPr>
        <w:spacing w:after="0"/>
        <w:ind w:left="0"/>
        <w:jc w:val="both"/>
      </w:pPr>
      <w:r>
        <w:rPr>
          <w:rFonts w:ascii="Times New Roman"/>
          <w:b w:val="false"/>
          <w:i w:val="false"/>
          <w:color w:val="000000"/>
          <w:sz w:val="28"/>
        </w:rPr>
        <w:t>
      2) реализация комплексных целевых программ и плана подготовки спортсменов ШВСМ;</w:t>
      </w:r>
    </w:p>
    <w:p>
      <w:pPr>
        <w:spacing w:after="0"/>
        <w:ind w:left="0"/>
        <w:jc w:val="both"/>
      </w:pPr>
      <w:r>
        <w:rPr>
          <w:rFonts w:ascii="Times New Roman"/>
          <w:b w:val="false"/>
          <w:i w:val="false"/>
          <w:color w:val="000000"/>
          <w:sz w:val="28"/>
        </w:rPr>
        <w:t>
      3) осуществление методического обеспечения процесса подготовки спортсменов, проведение медико-биологических, профилактических и восстановительных мероприятий;</w:t>
      </w:r>
    </w:p>
    <w:p>
      <w:pPr>
        <w:spacing w:after="0"/>
        <w:ind w:left="0"/>
        <w:jc w:val="both"/>
      </w:pPr>
      <w:r>
        <w:rPr>
          <w:rFonts w:ascii="Times New Roman"/>
          <w:b w:val="false"/>
          <w:i w:val="false"/>
          <w:color w:val="000000"/>
          <w:sz w:val="28"/>
        </w:rPr>
        <w:t>
      4) обеспечение участия спортсменов, тренеров и других работников ШВСМ в международных и республиканских спортивных соревнованиях, в учебно-тренировочном процессе согласно единому календарю спортивно-массовых мероприятий (учебно-тренировочные сборы к спортивным соревнованиям, тренировочные занятия по общей физической подготовке, мероприятия по проведению обследований спортсменов, восстановительные сборы могут быть использованы до 250 дней в году);</w:t>
      </w:r>
    </w:p>
    <w:p>
      <w:pPr>
        <w:spacing w:after="0"/>
        <w:ind w:left="0"/>
        <w:jc w:val="both"/>
      </w:pPr>
      <w:r>
        <w:rPr>
          <w:rFonts w:ascii="Times New Roman"/>
          <w:b w:val="false"/>
          <w:i w:val="false"/>
          <w:color w:val="000000"/>
          <w:sz w:val="28"/>
        </w:rPr>
        <w:t>
      5) обеспечение спортивным инвентарем и оборудованием, спортивной формой, учебными пособиями, необходимыми для тренировочных занятий и спортивных соревнований;</w:t>
      </w:r>
    </w:p>
    <w:p>
      <w:pPr>
        <w:spacing w:after="0"/>
        <w:ind w:left="0"/>
        <w:jc w:val="both"/>
      </w:pPr>
      <w:r>
        <w:rPr>
          <w:rFonts w:ascii="Times New Roman"/>
          <w:b w:val="false"/>
          <w:i w:val="false"/>
          <w:color w:val="000000"/>
          <w:sz w:val="28"/>
        </w:rPr>
        <w:t>
      6) организация и проведение воспитательной работы, направленной на формирование патриотизма.</w:t>
      </w:r>
    </w:p>
    <w:bookmarkStart w:name="z197" w:id="226"/>
    <w:p>
      <w:pPr>
        <w:spacing w:after="0"/>
        <w:ind w:left="0"/>
        <w:jc w:val="left"/>
      </w:pPr>
      <w:r>
        <w:rPr>
          <w:rFonts w:ascii="Times New Roman"/>
          <w:b/>
          <w:i w:val="false"/>
          <w:color w:val="000000"/>
        </w:rPr>
        <w:t xml:space="preserve"> Глава 3. Порядок формирования контингента</w:t>
      </w:r>
    </w:p>
    <w:bookmarkEnd w:id="226"/>
    <w:p>
      <w:pPr>
        <w:spacing w:after="0"/>
        <w:ind w:left="0"/>
        <w:jc w:val="both"/>
      </w:pPr>
      <w:r>
        <w:rPr>
          <w:rFonts w:ascii="Times New Roman"/>
          <w:b w:val="false"/>
          <w:i w:val="false"/>
          <w:color w:val="ff0000"/>
          <w:sz w:val="28"/>
        </w:rPr>
        <w:t xml:space="preserve">
      Сноска. Заголовок главы 3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8" w:id="227"/>
    <w:p>
      <w:pPr>
        <w:spacing w:after="0"/>
        <w:ind w:left="0"/>
        <w:jc w:val="both"/>
      </w:pPr>
      <w:r>
        <w:rPr>
          <w:rFonts w:ascii="Times New Roman"/>
          <w:b w:val="false"/>
          <w:i w:val="false"/>
          <w:color w:val="000000"/>
          <w:sz w:val="28"/>
        </w:rPr>
        <w:t>
      8. Зачисление, перевод по годам обучения, выпуск, отчисление спортсменов оформляется приказом директора ШВСМ.</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8 внесено изменение в текст на казахском языке, текст на русском языке не меняется в соответствии с приказом Министра культуры и спорта РК от 19.09.2018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9" w:id="228"/>
    <w:p>
      <w:pPr>
        <w:spacing w:after="0"/>
        <w:ind w:left="0"/>
        <w:jc w:val="both"/>
      </w:pPr>
      <w:r>
        <w:rPr>
          <w:rFonts w:ascii="Times New Roman"/>
          <w:b w:val="false"/>
          <w:i w:val="false"/>
          <w:color w:val="000000"/>
          <w:sz w:val="28"/>
        </w:rPr>
        <w:t>
      9. В республиканские ШВСМ зачисляются спортсмены – чемпионы и призеры республиканских спортивных соревнований.</w:t>
      </w:r>
    </w:p>
    <w:bookmarkEnd w:id="228"/>
    <w:p>
      <w:pPr>
        <w:spacing w:after="0"/>
        <w:ind w:left="0"/>
        <w:jc w:val="both"/>
      </w:pPr>
      <w:r>
        <w:rPr>
          <w:rFonts w:ascii="Times New Roman"/>
          <w:b w:val="false"/>
          <w:i w:val="false"/>
          <w:color w:val="000000"/>
          <w:sz w:val="28"/>
        </w:rPr>
        <w:t>
      В областные и городские (районные) ШВСМ зачисляются спортсмены - чемпионы и призеры республиканских спортивных соревнований, областных (городов республиканского значения, столицы) первенств по видам спорта.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культуры и спорта РК от 19.09.2018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0" w:id="229"/>
    <w:p>
      <w:pPr>
        <w:spacing w:after="0"/>
        <w:ind w:left="0"/>
        <w:jc w:val="both"/>
      </w:pPr>
      <w:r>
        <w:rPr>
          <w:rFonts w:ascii="Times New Roman"/>
          <w:b w:val="false"/>
          <w:i w:val="false"/>
          <w:color w:val="000000"/>
          <w:sz w:val="28"/>
        </w:rPr>
        <w:t>
      10. Контингент ШВСМ имеет постоянный и переменный состав спортсменов, укомплектованный не менее чем на 50% членами национальных, областных, городов республиканского значения, столицы сборных команд по олимпийским, неолимпийским и национальным видам спорта.</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Министра культуры и спорта РК от 19.09.2018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1" w:id="230"/>
    <w:p>
      <w:pPr>
        <w:spacing w:after="0"/>
        <w:ind w:left="0"/>
        <w:jc w:val="both"/>
      </w:pPr>
      <w:r>
        <w:rPr>
          <w:rFonts w:ascii="Times New Roman"/>
          <w:b w:val="false"/>
          <w:i w:val="false"/>
          <w:color w:val="000000"/>
          <w:sz w:val="28"/>
        </w:rPr>
        <w:t>
      11. Контингент спортсменов, количество учебных групп и годовой расчет учебных часов в республиканских ШВСМ утверждается уполномоченным органом в области физической культуры и спорта (далее – уполномоченный орган), в областных, городских (районных) ШВСМ – соответствующим местным исполнительным органом в области физической культуры и спорта (далее – местный исполнительный орган) ежегодно не позднее 10 января соответствующего года.</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11 внесено изменение в текст на казахском языке, текст на русском языке не меняется в соответствии с приказом Министра культуры и спорта РК от 19.09.2018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 w:id="231"/>
    <w:p>
      <w:pPr>
        <w:spacing w:after="0"/>
        <w:ind w:left="0"/>
        <w:jc w:val="both"/>
      </w:pPr>
      <w:r>
        <w:rPr>
          <w:rFonts w:ascii="Times New Roman"/>
          <w:b w:val="false"/>
          <w:i w:val="false"/>
          <w:color w:val="000000"/>
          <w:sz w:val="28"/>
        </w:rPr>
        <w:t>
      12. Учебно-тренировочные занятия в отделениях по видам спорта проводятся в соответствии с программами по видам спорта, рассчитанным на 52 недели, включая участие в учебно-тренировочных сборах, спортивных соревнованиях, спортивно-оздоровительных лагерях.</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12 внесено изменение в текст на казахском языке, текст на русском языке не меняется в соответствии с приказом Министра культуры и спорта РК от 19.09.2018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 w:id="232"/>
    <w:p>
      <w:pPr>
        <w:spacing w:after="0"/>
        <w:ind w:left="0"/>
        <w:jc w:val="both"/>
      </w:pPr>
      <w:r>
        <w:rPr>
          <w:rFonts w:ascii="Times New Roman"/>
          <w:b w:val="false"/>
          <w:i w:val="false"/>
          <w:color w:val="000000"/>
          <w:sz w:val="28"/>
        </w:rPr>
        <w:t>
      13. Контингент ШВСМ формируется из числа спортсменов, входящих в группы спортивного совершенствования и высшего спортивного мастерства. Возраст спортсменов, зачисленных в группы спортивного совершенствования и высшего спортивного мастерства, не ограничивается при условии ежегодного подтверждения установленных спортивных нормативов и требований данных групп.</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13 внесено изменение в текст на казахском языке, текст на русском языке не меняется в соответствии с приказом Министра культуры и спорта РК от 19.09.2018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4" w:id="233"/>
    <w:p>
      <w:pPr>
        <w:spacing w:after="0"/>
        <w:ind w:left="0"/>
        <w:jc w:val="both"/>
      </w:pPr>
      <w:r>
        <w:rPr>
          <w:rFonts w:ascii="Times New Roman"/>
          <w:b w:val="false"/>
          <w:i w:val="false"/>
          <w:color w:val="000000"/>
          <w:sz w:val="28"/>
        </w:rPr>
        <w:t>
      14. Продолжительность одного занятия в группах спортивного совершенствования и высшего спортивного мастерства при двухразовых тренировках не должна превышать четырех академических часов.</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14 внесено изменение в текст на казахском языке, текст на русском языке не меняется в соответствии с приказом Министра культуры и спорта РК от 19.09.2018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5" w:id="234"/>
    <w:p>
      <w:pPr>
        <w:spacing w:after="0"/>
        <w:ind w:left="0"/>
        <w:jc w:val="both"/>
      </w:pPr>
      <w:r>
        <w:rPr>
          <w:rFonts w:ascii="Times New Roman"/>
          <w:b w:val="false"/>
          <w:i w:val="false"/>
          <w:color w:val="000000"/>
          <w:sz w:val="28"/>
        </w:rPr>
        <w:t>
      15. При расчете финансирования на занятия по современному пятиборью (биатл, триатл) учебные часы должны быть увеличены в 2,5 раза, по спортивной и художественной гимнастике, фигурному катанию на коньках, прыжкам в воду, акробатике, синхронному плаванию, биатлону, фристайлу, водно-лыжному спорту, триатлону – увеличены в 2 раза, а по лыжному двоеборью, легкоатлетическим многоборьям, конному спорту, полиатлону, гребному слалому, гребле на байдарках и каноэ, академической гребле– увеличены в 1,5 раза с учетом оплаты труда тренеров-преподавателей, входящим в учебную программу.</w:t>
      </w:r>
    </w:p>
    <w:bookmarkEnd w:id="234"/>
    <w:p>
      <w:pPr>
        <w:spacing w:after="0"/>
        <w:ind w:left="0"/>
        <w:jc w:val="both"/>
      </w:pPr>
      <w:r>
        <w:rPr>
          <w:rFonts w:ascii="Times New Roman"/>
          <w:b w:val="false"/>
          <w:i w:val="false"/>
          <w:color w:val="000000"/>
          <w:sz w:val="28"/>
        </w:rPr>
        <w:t>
      Увеличение количества часов учебных занятий производится при условии одновременного привлечения к работе с группой основного тренера-преподавателя и тренеров-преподавателей по смежным видам спорта.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15 внесено изменение в текст на казахском языке, текст на русском языке не меняется в соответствии с приказом Министра культуры и спорта РК от 19.09.2018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6" w:id="235"/>
    <w:p>
      <w:pPr>
        <w:spacing w:after="0"/>
        <w:ind w:left="0"/>
        <w:jc w:val="both"/>
      </w:pPr>
      <w:r>
        <w:rPr>
          <w:rFonts w:ascii="Times New Roman"/>
          <w:b w:val="false"/>
          <w:i w:val="false"/>
          <w:color w:val="000000"/>
          <w:sz w:val="28"/>
        </w:rPr>
        <w:t xml:space="preserve">
      16. В видах спорта, включенных в первую группу, кроме основного тренера-преподавателя привлекаются тренеры-преподаватели по смежным видам спорта, общефизической подготовке, а также хореографы, аккомпаниаторы,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16 внесено изменение в текст на казахском языке, текст на русском языке не меняется в соответствии с приказом Министра культуры и спорта РК от 19.09.2018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7" w:id="236"/>
    <w:p>
      <w:pPr>
        <w:spacing w:after="0"/>
        <w:ind w:left="0"/>
        <w:jc w:val="both"/>
      </w:pPr>
      <w:r>
        <w:rPr>
          <w:rFonts w:ascii="Times New Roman"/>
          <w:b w:val="false"/>
          <w:i w:val="false"/>
          <w:color w:val="000000"/>
          <w:sz w:val="28"/>
        </w:rPr>
        <w:t>
      17. Для подготовки команд и спортсменов, допущенных к участию в республиканских и международных соревнованиях, ШВСМ в пределах своего финансирования проводит учебно-тренировочные сборы продолжительностью до 18 дней к республиканским и до 24 дней к международным соревнованиям.</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17 внесено изменение в текст на казахском языке, текст на русском языке не меняется в соответствии с приказом Министра культуры и спорта РК от 19.09.2018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8" w:id="237"/>
    <w:p>
      <w:pPr>
        <w:spacing w:after="0"/>
        <w:ind w:left="0"/>
        <w:jc w:val="both"/>
      </w:pPr>
      <w:r>
        <w:rPr>
          <w:rFonts w:ascii="Times New Roman"/>
          <w:b w:val="false"/>
          <w:i w:val="false"/>
          <w:color w:val="000000"/>
          <w:sz w:val="28"/>
        </w:rPr>
        <w:t>
      18. Открытие групп спортивного совершенствования в областных и городских (районных) ШВСМ производится решением директора ШВСМ по согласованию с соответствующим местным исполнительным органом.</w:t>
      </w:r>
    </w:p>
    <w:bookmarkEnd w:id="237"/>
    <w:p>
      <w:pPr>
        <w:spacing w:after="0"/>
        <w:ind w:left="0"/>
        <w:jc w:val="both"/>
      </w:pPr>
      <w:r>
        <w:rPr>
          <w:rFonts w:ascii="Times New Roman"/>
          <w:b w:val="false"/>
          <w:i w:val="false"/>
          <w:color w:val="000000"/>
          <w:sz w:val="28"/>
        </w:rPr>
        <w:t>
      Открытие групп спортивного совершенствования в республиканских ШВСМ, групп высшего спортивного мастерства в ШВСМ производится решением директора ШВСМ, по согласованию с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18 внесено изменение в текст на казахском языке, текст на русском языке не меняется в соответствии с приказом Министра культуры и спорта РК от 19.09.2018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 w:id="238"/>
    <w:p>
      <w:pPr>
        <w:spacing w:after="0"/>
        <w:ind w:left="0"/>
        <w:jc w:val="both"/>
      </w:pPr>
      <w:r>
        <w:rPr>
          <w:rFonts w:ascii="Times New Roman"/>
          <w:b w:val="false"/>
          <w:i w:val="false"/>
          <w:color w:val="000000"/>
          <w:sz w:val="28"/>
        </w:rPr>
        <w:t>
      19. Участниками спортивной подготовки в ШВСМ являются:</w:t>
      </w:r>
    </w:p>
    <w:bookmarkEnd w:id="238"/>
    <w:bookmarkStart w:name="z172" w:id="239"/>
    <w:p>
      <w:pPr>
        <w:spacing w:after="0"/>
        <w:ind w:left="0"/>
        <w:jc w:val="both"/>
      </w:pPr>
      <w:r>
        <w:rPr>
          <w:rFonts w:ascii="Times New Roman"/>
          <w:b w:val="false"/>
          <w:i w:val="false"/>
          <w:color w:val="000000"/>
          <w:sz w:val="28"/>
        </w:rPr>
        <w:t>
      1) спортсмены, зачисленные в состав национальных, областных, городов республиканского значения, столицы сборных команд по олимпийским, неолимпийским и национальным видам спорта;</w:t>
      </w:r>
    </w:p>
    <w:bookmarkEnd w:id="239"/>
    <w:bookmarkStart w:name="z173" w:id="240"/>
    <w:p>
      <w:pPr>
        <w:spacing w:after="0"/>
        <w:ind w:left="0"/>
        <w:jc w:val="both"/>
      </w:pPr>
      <w:r>
        <w:rPr>
          <w:rFonts w:ascii="Times New Roman"/>
          <w:b w:val="false"/>
          <w:i w:val="false"/>
          <w:color w:val="000000"/>
          <w:sz w:val="28"/>
        </w:rPr>
        <w:t>
      2) старшие тренера отделений по видам спорта, квалифицированные тренеры-преподаватели, а также личные тренеры, привлекаемые к подготовке спортсменов ШВСМ;</w:t>
      </w:r>
    </w:p>
    <w:bookmarkEnd w:id="240"/>
    <w:p>
      <w:pPr>
        <w:spacing w:after="0"/>
        <w:ind w:left="0"/>
        <w:jc w:val="both"/>
      </w:pPr>
      <w:r>
        <w:rPr>
          <w:rFonts w:ascii="Times New Roman"/>
          <w:b w:val="false"/>
          <w:i w:val="false"/>
          <w:color w:val="000000"/>
          <w:sz w:val="28"/>
        </w:rPr>
        <w:t>
      3) врачи, методисты, массажисты, психологи, специалисты в области физической культуры и спорта, привлекаемые ШВСМ к подготовке спортсменов.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Министра культуры и спорта РК от 19.09.2018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 w:id="241"/>
    <w:p>
      <w:pPr>
        <w:spacing w:after="0"/>
        <w:ind w:left="0"/>
        <w:jc w:val="both"/>
      </w:pPr>
      <w:r>
        <w:rPr>
          <w:rFonts w:ascii="Times New Roman"/>
          <w:b w:val="false"/>
          <w:i w:val="false"/>
          <w:color w:val="000000"/>
          <w:sz w:val="28"/>
        </w:rPr>
        <w:t>
      20. Персональный состав спортсменов и тренеров-преподавателей ШВСМ, планы индивидуальной подготовки спортсменов на год, единый календарь спортивно-массовых мероприятий ШВСМ предоставляются на согласование уполномоченному органу (в случае если ШВСМ имеет республиканский статус) или местному исполнительному органу (в случае если ШВСМ имеет областной, городской (районный) статус) ежегодно не позднее 10 января, по зимним видам спорта – до 1 мая.</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20 внесено изменение в текст на казахском языке, текст на русском языке не меняется в соответствии с приказом Министра культуры и спорта РК от 19.09.2018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1" w:id="242"/>
    <w:p>
      <w:pPr>
        <w:spacing w:after="0"/>
        <w:ind w:left="0"/>
        <w:jc w:val="both"/>
      </w:pPr>
      <w:r>
        <w:rPr>
          <w:rFonts w:ascii="Times New Roman"/>
          <w:b w:val="false"/>
          <w:i w:val="false"/>
          <w:color w:val="000000"/>
          <w:sz w:val="28"/>
        </w:rPr>
        <w:t>
      21. Персональный состав спортсменов и тренеров-преподавателей ШВСМ на основании спортивных результатов спортсменов и по представлению руководства ШВСМ пересматривается два раза в год уполномоченным органом (в случае если ШВСМ имеет республиканский статус) или местным исполнительным органом (в случае если ШВСМ имеет областной, городской (районный) статус).</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21 внесено изменение в текст на казахском языке, текст на русском языке не меняется в соответствии с приказом Министра культуры и спорта РК от 19.09.2018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2" w:id="243"/>
    <w:p>
      <w:pPr>
        <w:spacing w:after="0"/>
        <w:ind w:left="0"/>
        <w:jc w:val="both"/>
      </w:pPr>
      <w:r>
        <w:rPr>
          <w:rFonts w:ascii="Times New Roman"/>
          <w:b w:val="false"/>
          <w:i w:val="false"/>
          <w:color w:val="000000"/>
          <w:sz w:val="28"/>
        </w:rPr>
        <w:t>
      22. Спортсмены, привлекаемые к подготовке в ШВСМ, представляют следующие документы:</w:t>
      </w:r>
    </w:p>
    <w:bookmarkEnd w:id="243"/>
    <w:p>
      <w:pPr>
        <w:spacing w:after="0"/>
        <w:ind w:left="0"/>
        <w:jc w:val="both"/>
      </w:pPr>
      <w:r>
        <w:rPr>
          <w:rFonts w:ascii="Times New Roman"/>
          <w:b w:val="false"/>
          <w:i w:val="false"/>
          <w:color w:val="000000"/>
          <w:sz w:val="28"/>
        </w:rPr>
        <w:t>
      1) копию удостоверения личности или паспорта;</w:t>
      </w:r>
    </w:p>
    <w:p>
      <w:pPr>
        <w:spacing w:after="0"/>
        <w:ind w:left="0"/>
        <w:jc w:val="both"/>
      </w:pPr>
      <w:r>
        <w:rPr>
          <w:rFonts w:ascii="Times New Roman"/>
          <w:b w:val="false"/>
          <w:i w:val="false"/>
          <w:color w:val="000000"/>
          <w:sz w:val="28"/>
        </w:rPr>
        <w:t>
      2) копию удостоверения о присвоении спортивного звания;</w:t>
      </w:r>
    </w:p>
    <w:p>
      <w:pPr>
        <w:spacing w:after="0"/>
        <w:ind w:left="0"/>
        <w:jc w:val="both"/>
      </w:pPr>
      <w:r>
        <w:rPr>
          <w:rFonts w:ascii="Times New Roman"/>
          <w:b w:val="false"/>
          <w:i w:val="false"/>
          <w:color w:val="000000"/>
          <w:sz w:val="28"/>
        </w:rPr>
        <w:t>
      3) медицинскую справку о состоянии здоровья, предоставленную медицинской организацией по месту жительства;</w:t>
      </w:r>
    </w:p>
    <w:p>
      <w:pPr>
        <w:spacing w:after="0"/>
        <w:ind w:left="0"/>
        <w:jc w:val="both"/>
      </w:pPr>
      <w:r>
        <w:rPr>
          <w:rFonts w:ascii="Times New Roman"/>
          <w:b w:val="false"/>
          <w:i w:val="false"/>
          <w:color w:val="000000"/>
          <w:sz w:val="28"/>
        </w:rPr>
        <w:t xml:space="preserve">
      4) личную карту спортсмена, заполняют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5) индивидуальный план учебно-тренировочной работы на год.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22 внесено изменение в текст на казахском языке, текст на русском языке не меняется в соответствии с приказом Министра культуры и спорта РК от 19.09.2018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3" w:id="244"/>
    <w:p>
      <w:pPr>
        <w:spacing w:after="0"/>
        <w:ind w:left="0"/>
        <w:jc w:val="both"/>
      </w:pPr>
      <w:r>
        <w:rPr>
          <w:rFonts w:ascii="Times New Roman"/>
          <w:b w:val="false"/>
          <w:i w:val="false"/>
          <w:color w:val="000000"/>
          <w:sz w:val="28"/>
        </w:rPr>
        <w:t>
      23. Спортсмены отчисляются в случаях:</w:t>
      </w:r>
    </w:p>
    <w:bookmarkEnd w:id="244"/>
    <w:p>
      <w:pPr>
        <w:spacing w:after="0"/>
        <w:ind w:left="0"/>
        <w:jc w:val="both"/>
      </w:pPr>
      <w:r>
        <w:rPr>
          <w:rFonts w:ascii="Times New Roman"/>
          <w:b w:val="false"/>
          <w:i w:val="false"/>
          <w:color w:val="000000"/>
          <w:sz w:val="28"/>
        </w:rPr>
        <w:t>
      1) медицинских противопоказаний;</w:t>
      </w:r>
    </w:p>
    <w:p>
      <w:pPr>
        <w:spacing w:after="0"/>
        <w:ind w:left="0"/>
        <w:jc w:val="both"/>
      </w:pPr>
      <w:r>
        <w:rPr>
          <w:rFonts w:ascii="Times New Roman"/>
          <w:b w:val="false"/>
          <w:i w:val="false"/>
          <w:color w:val="000000"/>
          <w:sz w:val="28"/>
        </w:rPr>
        <w:t>
      2) невыполнения планов индивидуальной подготовки, режима спортивной подготовки;</w:t>
      </w:r>
    </w:p>
    <w:p>
      <w:pPr>
        <w:spacing w:after="0"/>
        <w:ind w:left="0"/>
        <w:jc w:val="both"/>
      </w:pPr>
      <w:r>
        <w:rPr>
          <w:rFonts w:ascii="Times New Roman"/>
          <w:b w:val="false"/>
          <w:i w:val="false"/>
          <w:color w:val="000000"/>
          <w:sz w:val="28"/>
        </w:rPr>
        <w:t>
      3) снижения спортивных результатов;</w:t>
      </w:r>
    </w:p>
    <w:p>
      <w:pPr>
        <w:spacing w:after="0"/>
        <w:ind w:left="0"/>
        <w:jc w:val="both"/>
      </w:pPr>
      <w:r>
        <w:rPr>
          <w:rFonts w:ascii="Times New Roman"/>
          <w:b w:val="false"/>
          <w:i w:val="false"/>
          <w:color w:val="000000"/>
          <w:sz w:val="28"/>
        </w:rPr>
        <w:t>
      4) нарушения правил внутреннего распорядка спортивной школы;</w:t>
      </w:r>
    </w:p>
    <w:p>
      <w:pPr>
        <w:spacing w:after="0"/>
        <w:ind w:left="0"/>
        <w:jc w:val="both"/>
      </w:pPr>
      <w:r>
        <w:rPr>
          <w:rFonts w:ascii="Times New Roman"/>
          <w:b w:val="false"/>
          <w:i w:val="false"/>
          <w:color w:val="000000"/>
          <w:sz w:val="28"/>
        </w:rPr>
        <w:t>
      5) применения запрещенных субстанций и (или) методов в спорте;</w:t>
      </w:r>
    </w:p>
    <w:p>
      <w:pPr>
        <w:spacing w:after="0"/>
        <w:ind w:left="0"/>
        <w:jc w:val="both"/>
      </w:pPr>
      <w:r>
        <w:rPr>
          <w:rFonts w:ascii="Times New Roman"/>
          <w:b w:val="false"/>
          <w:i w:val="false"/>
          <w:color w:val="000000"/>
          <w:sz w:val="28"/>
        </w:rPr>
        <w:t>
      6) по собственному желанию.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23 внесено изменение в текст на казахском языке, текст на русском языке не меняется в соответствии с приказом Министра культуры и спорта РК от 19.09.2018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4" w:id="245"/>
    <w:p>
      <w:pPr>
        <w:spacing w:after="0"/>
        <w:ind w:left="0"/>
        <w:jc w:val="left"/>
      </w:pPr>
      <w:r>
        <w:rPr>
          <w:rFonts w:ascii="Times New Roman"/>
          <w:b/>
          <w:i w:val="false"/>
          <w:color w:val="000000"/>
        </w:rPr>
        <w:t xml:space="preserve"> Глава 4. Организация учебно-тренировочной работы</w:t>
      </w:r>
    </w:p>
    <w:bookmarkEnd w:id="245"/>
    <w:p>
      <w:pPr>
        <w:spacing w:after="0"/>
        <w:ind w:left="0"/>
        <w:jc w:val="both"/>
      </w:pPr>
      <w:r>
        <w:rPr>
          <w:rFonts w:ascii="Times New Roman"/>
          <w:b w:val="false"/>
          <w:i w:val="false"/>
          <w:color w:val="ff0000"/>
          <w:sz w:val="28"/>
        </w:rPr>
        <w:t xml:space="preserve">
      Сноска. Заголовок главы 4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5" w:id="246"/>
    <w:p>
      <w:pPr>
        <w:spacing w:after="0"/>
        <w:ind w:left="0"/>
        <w:jc w:val="both"/>
      </w:pPr>
      <w:r>
        <w:rPr>
          <w:rFonts w:ascii="Times New Roman"/>
          <w:b w:val="false"/>
          <w:i w:val="false"/>
          <w:color w:val="000000"/>
          <w:sz w:val="28"/>
        </w:rPr>
        <w:t>
      24. Учебно-тренировочный процесс включает в себя:</w:t>
      </w:r>
    </w:p>
    <w:bookmarkEnd w:id="246"/>
    <w:p>
      <w:pPr>
        <w:spacing w:after="0"/>
        <w:ind w:left="0"/>
        <w:jc w:val="both"/>
      </w:pPr>
      <w:r>
        <w:rPr>
          <w:rFonts w:ascii="Times New Roman"/>
          <w:b w:val="false"/>
          <w:i w:val="false"/>
          <w:color w:val="000000"/>
          <w:sz w:val="28"/>
        </w:rPr>
        <w:t>
      1) организацию и проведение учебно-тренировочных сборов;</w:t>
      </w:r>
    </w:p>
    <w:p>
      <w:pPr>
        <w:spacing w:after="0"/>
        <w:ind w:left="0"/>
        <w:jc w:val="both"/>
      </w:pPr>
      <w:r>
        <w:rPr>
          <w:rFonts w:ascii="Times New Roman"/>
          <w:b w:val="false"/>
          <w:i w:val="false"/>
          <w:color w:val="000000"/>
          <w:sz w:val="28"/>
        </w:rPr>
        <w:t>
      2) организацию и проведение учебно-тренировочного процесса в соответствии с планом подготовки по возрастным категориям спортсменов ШВСМ;</w:t>
      </w:r>
    </w:p>
    <w:p>
      <w:pPr>
        <w:spacing w:after="0"/>
        <w:ind w:left="0"/>
        <w:jc w:val="both"/>
      </w:pPr>
      <w:r>
        <w:rPr>
          <w:rFonts w:ascii="Times New Roman"/>
          <w:b w:val="false"/>
          <w:i w:val="false"/>
          <w:color w:val="000000"/>
          <w:sz w:val="28"/>
        </w:rPr>
        <w:t>
      3) групповые и индивидуальные учебно-тренировочные практические и теоретические занятия;</w:t>
      </w:r>
    </w:p>
    <w:p>
      <w:pPr>
        <w:spacing w:after="0"/>
        <w:ind w:left="0"/>
        <w:jc w:val="both"/>
      </w:pPr>
      <w:r>
        <w:rPr>
          <w:rFonts w:ascii="Times New Roman"/>
          <w:b w:val="false"/>
          <w:i w:val="false"/>
          <w:color w:val="000000"/>
          <w:sz w:val="28"/>
        </w:rPr>
        <w:t>
      4) занятия по индивидуальным планам в период процесса обучения по базовой и общей физической подготовке, специальной физической подготовке и технико-тактической подготовке;</w:t>
      </w:r>
    </w:p>
    <w:p>
      <w:pPr>
        <w:spacing w:after="0"/>
        <w:ind w:left="0"/>
        <w:jc w:val="both"/>
      </w:pPr>
      <w:r>
        <w:rPr>
          <w:rFonts w:ascii="Times New Roman"/>
          <w:b w:val="false"/>
          <w:i w:val="false"/>
          <w:color w:val="000000"/>
          <w:sz w:val="28"/>
        </w:rPr>
        <w:t>
      5) участие в спортивных соревнованиях;</w:t>
      </w:r>
    </w:p>
    <w:p>
      <w:pPr>
        <w:spacing w:after="0"/>
        <w:ind w:left="0"/>
        <w:jc w:val="both"/>
      </w:pPr>
      <w:r>
        <w:rPr>
          <w:rFonts w:ascii="Times New Roman"/>
          <w:b w:val="false"/>
          <w:i w:val="false"/>
          <w:color w:val="000000"/>
          <w:sz w:val="28"/>
        </w:rPr>
        <w:t>
      6) составление перспективного плана и анализ работы за год;</w:t>
      </w:r>
    </w:p>
    <w:p>
      <w:pPr>
        <w:spacing w:after="0"/>
        <w:ind w:left="0"/>
        <w:jc w:val="both"/>
      </w:pPr>
      <w:r>
        <w:rPr>
          <w:rFonts w:ascii="Times New Roman"/>
          <w:b w:val="false"/>
          <w:i w:val="false"/>
          <w:color w:val="000000"/>
          <w:sz w:val="28"/>
        </w:rPr>
        <w:t>
      7) проведение восстановительных, оздоровительных и профилактических мероприятий;</w:t>
      </w:r>
    </w:p>
    <w:p>
      <w:pPr>
        <w:spacing w:after="0"/>
        <w:ind w:left="0"/>
        <w:jc w:val="both"/>
      </w:pPr>
      <w:r>
        <w:rPr>
          <w:rFonts w:ascii="Times New Roman"/>
          <w:b w:val="false"/>
          <w:i w:val="false"/>
          <w:color w:val="000000"/>
          <w:sz w:val="28"/>
        </w:rPr>
        <w:t>
      8) медицинское обследование;</w:t>
      </w:r>
    </w:p>
    <w:p>
      <w:pPr>
        <w:spacing w:after="0"/>
        <w:ind w:left="0"/>
        <w:jc w:val="both"/>
      </w:pPr>
      <w:r>
        <w:rPr>
          <w:rFonts w:ascii="Times New Roman"/>
          <w:b w:val="false"/>
          <w:i w:val="false"/>
          <w:color w:val="000000"/>
          <w:sz w:val="28"/>
        </w:rPr>
        <w:t>
      9) педагогическое тестирование и выявление спортивной подготовленности;</w:t>
      </w:r>
    </w:p>
    <w:p>
      <w:pPr>
        <w:spacing w:after="0"/>
        <w:ind w:left="0"/>
        <w:jc w:val="both"/>
      </w:pPr>
      <w:r>
        <w:rPr>
          <w:rFonts w:ascii="Times New Roman"/>
          <w:b w:val="false"/>
          <w:i w:val="false"/>
          <w:color w:val="000000"/>
          <w:sz w:val="28"/>
        </w:rPr>
        <w:t>
      10) инструкторскую и судейскую практику;</w:t>
      </w:r>
    </w:p>
    <w:p>
      <w:pPr>
        <w:spacing w:after="0"/>
        <w:ind w:left="0"/>
        <w:jc w:val="both"/>
      </w:pPr>
      <w:r>
        <w:rPr>
          <w:rFonts w:ascii="Times New Roman"/>
          <w:b w:val="false"/>
          <w:i w:val="false"/>
          <w:color w:val="000000"/>
          <w:sz w:val="28"/>
        </w:rPr>
        <w:t>
      11) обеспечение целенаправленной воспитательной работы.</w:t>
      </w:r>
    </w:p>
    <w:bookmarkStart w:name="z216" w:id="247"/>
    <w:p>
      <w:pPr>
        <w:spacing w:after="0"/>
        <w:ind w:left="0"/>
        <w:jc w:val="both"/>
      </w:pPr>
      <w:r>
        <w:rPr>
          <w:rFonts w:ascii="Times New Roman"/>
          <w:b w:val="false"/>
          <w:i w:val="false"/>
          <w:color w:val="000000"/>
          <w:sz w:val="28"/>
        </w:rPr>
        <w:t>
      25. Учебно-тренировочная и воспитательная работа осуществляется старшими тренерами отделений по видам спорта, тренерами-преподавателями ШВСМ в соответствии с рабочими планами учебно-тренировочных занятий.</w:t>
      </w:r>
    </w:p>
    <w:bookmarkEnd w:id="247"/>
    <w:bookmarkStart w:name="z217" w:id="248"/>
    <w:p>
      <w:pPr>
        <w:spacing w:after="0"/>
        <w:ind w:left="0"/>
        <w:jc w:val="both"/>
      </w:pPr>
      <w:r>
        <w:rPr>
          <w:rFonts w:ascii="Times New Roman"/>
          <w:b w:val="false"/>
          <w:i w:val="false"/>
          <w:color w:val="000000"/>
          <w:sz w:val="28"/>
        </w:rPr>
        <w:t>
      26. ШВСМ осуществляет свою деятельность в течение всего календарного года (52 недели). Учебный год начинается с 1 января.</w:t>
      </w:r>
    </w:p>
    <w:bookmarkEnd w:id="248"/>
    <w:bookmarkStart w:name="z218" w:id="249"/>
    <w:p>
      <w:pPr>
        <w:spacing w:after="0"/>
        <w:ind w:left="0"/>
        <w:jc w:val="both"/>
      </w:pPr>
      <w:r>
        <w:rPr>
          <w:rFonts w:ascii="Times New Roman"/>
          <w:b w:val="false"/>
          <w:i w:val="false"/>
          <w:color w:val="000000"/>
          <w:sz w:val="28"/>
        </w:rPr>
        <w:t xml:space="preserve">
      27. Режим учебно-тренировочной работы и наполняемость групп определены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49"/>
    <w:p>
      <w:pPr>
        <w:spacing w:after="0"/>
        <w:ind w:left="0"/>
        <w:jc w:val="both"/>
      </w:pPr>
      <w:r>
        <w:rPr>
          <w:rFonts w:ascii="Times New Roman"/>
          <w:b w:val="false"/>
          <w:i w:val="false"/>
          <w:color w:val="000000"/>
          <w:sz w:val="28"/>
        </w:rPr>
        <w:t>
      Число спортсменов в группах спортивного совершенствования и высшего спортивного мастерства в фигурном катании для спортивных и танцевальных пар устанавливается в количестве 4 человек.</w:t>
      </w:r>
    </w:p>
    <w:bookmarkStart w:name="z219" w:id="250"/>
    <w:p>
      <w:pPr>
        <w:spacing w:after="0"/>
        <w:ind w:left="0"/>
        <w:jc w:val="both"/>
      </w:pPr>
      <w:r>
        <w:rPr>
          <w:rFonts w:ascii="Times New Roman"/>
          <w:b w:val="false"/>
          <w:i w:val="false"/>
          <w:color w:val="000000"/>
          <w:sz w:val="28"/>
        </w:rPr>
        <w:t>
      28. Результаты спортсменов, показанные на международных спортивных соревнованиях, засчитываются параллельно ШВСМ и спортивным организациям, передавшим в ШВСМ спортсменов.</w:t>
      </w:r>
    </w:p>
    <w:bookmarkEnd w:id="250"/>
    <w:bookmarkStart w:name="z220" w:id="251"/>
    <w:p>
      <w:pPr>
        <w:spacing w:after="0"/>
        <w:ind w:left="0"/>
        <w:jc w:val="both"/>
      </w:pPr>
      <w:r>
        <w:rPr>
          <w:rFonts w:ascii="Times New Roman"/>
          <w:b w:val="false"/>
          <w:i w:val="false"/>
          <w:color w:val="000000"/>
          <w:sz w:val="28"/>
        </w:rPr>
        <w:t>
      29. По предложению старших тренеров отделений по видам спорта личные тренера спортсменов привлекаются за счет средств ШВСМ к централизованной подготовке спортсменов и участию спортсменов в спортивных соревнованиях.</w:t>
      </w:r>
    </w:p>
    <w:bookmarkEnd w:id="251"/>
    <w:p>
      <w:pPr>
        <w:spacing w:after="0"/>
        <w:ind w:left="0"/>
        <w:jc w:val="both"/>
      </w:pPr>
      <w:r>
        <w:rPr>
          <w:rFonts w:ascii="Times New Roman"/>
          <w:b w:val="false"/>
          <w:i w:val="false"/>
          <w:color w:val="000000"/>
          <w:sz w:val="28"/>
        </w:rPr>
        <w:t>
      Личный тренер проводит тренировочные занятия по индивидуальному плану спортсмена и работает под непосредственным руководством старшего тренера отделения по виду спорта.</w:t>
      </w:r>
    </w:p>
    <w:bookmarkStart w:name="z221" w:id="252"/>
    <w:p>
      <w:pPr>
        <w:spacing w:after="0"/>
        <w:ind w:left="0"/>
        <w:jc w:val="both"/>
      </w:pPr>
      <w:r>
        <w:rPr>
          <w:rFonts w:ascii="Times New Roman"/>
          <w:b w:val="false"/>
          <w:i w:val="false"/>
          <w:color w:val="000000"/>
          <w:sz w:val="28"/>
        </w:rPr>
        <w:t>
      30. Старший тренер отделения по виду спорта разрабатывает программу подготовки спортсменов и контролирует ее выполнение совместно с тренерами-преподавателями, организует работу по подготовке спортсменов на спортивных соревнованиях, проводит регулярный анализ результатов выступлений спортсменов на спортивных соревнованиях, реализует программы и планы подготовки спортсменов и контролирует выполнение индивидуальных планов учебно-тренировочной работы, организует и проводит тренерские советы отделения по виду спорта, организует воспитательную работу со спортсменами.</w:t>
      </w:r>
    </w:p>
    <w:bookmarkEnd w:id="252"/>
    <w:bookmarkStart w:name="z222" w:id="253"/>
    <w:p>
      <w:pPr>
        <w:spacing w:after="0"/>
        <w:ind w:left="0"/>
        <w:jc w:val="both"/>
      </w:pPr>
      <w:r>
        <w:rPr>
          <w:rFonts w:ascii="Times New Roman"/>
          <w:b w:val="false"/>
          <w:i w:val="false"/>
          <w:color w:val="000000"/>
          <w:sz w:val="28"/>
        </w:rPr>
        <w:t>
      31. Тренер-преподаватель осуществляет отбор спортсменов для зачисления в ШВСМ, ведет учебно-тренировочную и воспитательную работу согласно индивидуальных планов, обеспечивает рост спортивного мастерства спортсменов, содействует исключению случаев применения спортсменами запрещенных субстанций и запрещенных методов, разрабатывает годовые и текущие планы подготовки спортсменов, ведет систематический учет и анализ.</w:t>
      </w:r>
    </w:p>
    <w:bookmarkEnd w:id="253"/>
    <w:bookmarkStart w:name="z223" w:id="254"/>
    <w:p>
      <w:pPr>
        <w:spacing w:after="0"/>
        <w:ind w:left="0"/>
        <w:jc w:val="both"/>
      </w:pPr>
      <w:r>
        <w:rPr>
          <w:rFonts w:ascii="Times New Roman"/>
          <w:b w:val="false"/>
          <w:i w:val="false"/>
          <w:color w:val="000000"/>
          <w:sz w:val="28"/>
        </w:rPr>
        <w:t>
      32. Инструктор-методист осуществляет методическое обеспечение и координацию работы по отбору спортсменов для зачисления в ШВСМ, организации учебно-тренировочного и воспитательного процесса, осуществляет контроль за комплектованием групп, содержанием, результатами учебно-тренировочного и воспитательного процесса, организует работу по повышению квалификации тренеров-преподавателей, ведет статистический учет результатов работы ШВСМ, отделения или этапа подготовки, участвует в подготовке статистического отчета о результатах деятельности ШВСМ.</w:t>
      </w:r>
    </w:p>
    <w:bookmarkEnd w:id="254"/>
    <w:bookmarkStart w:name="z224" w:id="255"/>
    <w:p>
      <w:pPr>
        <w:spacing w:after="0"/>
        <w:ind w:left="0"/>
        <w:jc w:val="both"/>
      </w:pPr>
      <w:r>
        <w:rPr>
          <w:rFonts w:ascii="Times New Roman"/>
          <w:b w:val="false"/>
          <w:i w:val="false"/>
          <w:color w:val="000000"/>
          <w:sz w:val="28"/>
        </w:rPr>
        <w:t>
      33. Директор, заместитель директора и инструкторы-методисты ШВСМ в течение их рабочего времени могут вести учебные занятия в ШВСМ с оплатой из расчета ставок тренеров-преподавателей (при наличии соответствующего профессионального образования и квалификационной категории). При этом оплата за указанную работу не должна превышать 0,5 ставки соответствующего тренера-преподавателя.</w:t>
      </w:r>
    </w:p>
    <w:bookmarkEnd w:id="255"/>
    <w:bookmarkStart w:name="z225" w:id="256"/>
    <w:p>
      <w:pPr>
        <w:spacing w:after="0"/>
        <w:ind w:left="0"/>
        <w:jc w:val="both"/>
      </w:pPr>
      <w:r>
        <w:rPr>
          <w:rFonts w:ascii="Times New Roman"/>
          <w:b w:val="false"/>
          <w:i w:val="false"/>
          <w:color w:val="000000"/>
          <w:sz w:val="28"/>
        </w:rPr>
        <w:t>
      34. В ШВСМ создается педагогический совет, положение и состав которого утверждается директором ШВСМ.</w:t>
      </w:r>
    </w:p>
    <w:bookmarkEnd w:id="256"/>
    <w:p>
      <w:pPr>
        <w:spacing w:after="0"/>
        <w:ind w:left="0"/>
        <w:jc w:val="both"/>
      </w:pPr>
      <w:r>
        <w:rPr>
          <w:rFonts w:ascii="Times New Roman"/>
          <w:b w:val="false"/>
          <w:i w:val="false"/>
          <w:color w:val="000000"/>
          <w:sz w:val="28"/>
        </w:rPr>
        <w:t>
      Педагогический совет проводится не реже одного раза в квартал. Педагогический совет рассматривает вопросы работы ШВСМ, тренерских советов отделений по видам спорта, методики подготовки спортсменов высокого класса, распространения передового опыта работы учебно-тренировочной, воспитательной, организационно-методической работы.</w:t>
      </w:r>
    </w:p>
    <w:bookmarkStart w:name="z226" w:id="257"/>
    <w:p>
      <w:pPr>
        <w:spacing w:after="0"/>
        <w:ind w:left="0"/>
        <w:jc w:val="both"/>
      </w:pPr>
      <w:r>
        <w:rPr>
          <w:rFonts w:ascii="Times New Roman"/>
          <w:b w:val="false"/>
          <w:i w:val="false"/>
          <w:color w:val="000000"/>
          <w:sz w:val="28"/>
        </w:rPr>
        <w:t>
      35. В отделениях по видам спорта создаются тренерские советы, положение и составы которых утверждаются директором ШВСМ.</w:t>
      </w:r>
    </w:p>
    <w:bookmarkEnd w:id="257"/>
    <w:p>
      <w:pPr>
        <w:spacing w:after="0"/>
        <w:ind w:left="0"/>
        <w:jc w:val="both"/>
      </w:pPr>
      <w:r>
        <w:rPr>
          <w:rFonts w:ascii="Times New Roman"/>
          <w:b w:val="false"/>
          <w:i w:val="false"/>
          <w:color w:val="000000"/>
          <w:sz w:val="28"/>
        </w:rPr>
        <w:t>
      Тренерские советы проводятся под руководством старших тренеров отделений по видам спорта не реже одного раза в месяц. На заседаниях тренерских советов рассматриваются вопросы учебно-тренировочной и воспитательной работы, выполнение индивидуальных планов подготовки спортсменов, участия в соревнованиях, заслушивается сообщения и доклады тренеров-преподавателей по совершенствованию методики тренировочного процесса.</w:t>
      </w:r>
    </w:p>
    <w:bookmarkStart w:name="z227" w:id="258"/>
    <w:p>
      <w:pPr>
        <w:spacing w:after="0"/>
        <w:ind w:left="0"/>
        <w:jc w:val="both"/>
      </w:pPr>
      <w:r>
        <w:rPr>
          <w:rFonts w:ascii="Times New Roman"/>
          <w:b w:val="false"/>
          <w:i w:val="false"/>
          <w:color w:val="000000"/>
          <w:sz w:val="28"/>
        </w:rPr>
        <w:t>
      36. Для медицинского наблюдения и диагностики состояния функциональной подготовки спортсменов, проведения профилактических мероприятий и оптимизации восстановительных процессов ШВСМ обеспечивается соответствующей аппаратурой, необходимыми медикаментами и средствами медицинского назначения в пределах выделяемого финансирования.</w:t>
      </w:r>
    </w:p>
    <w:bookmarkEnd w:id="258"/>
    <w:bookmarkStart w:name="z228" w:id="259"/>
    <w:p>
      <w:pPr>
        <w:spacing w:after="0"/>
        <w:ind w:left="0"/>
        <w:jc w:val="both"/>
      </w:pPr>
      <w:r>
        <w:rPr>
          <w:rFonts w:ascii="Times New Roman"/>
          <w:b w:val="false"/>
          <w:i w:val="false"/>
          <w:color w:val="000000"/>
          <w:sz w:val="28"/>
        </w:rPr>
        <w:t>
      37. Спортивные врачи совместно с тренерами ШВСМ осуществляют медицинское наблюдение за спортсменами в период учебно-тренировочных сборов, спортивных соревнований и отдыха. Результаты врачебных наблюдений используются тренерами для коррекции индивидуальных планов подготовки спортсменов ШВСМ.</w:t>
      </w:r>
    </w:p>
    <w:bookmarkEnd w:id="259"/>
    <w:bookmarkStart w:name="z229" w:id="260"/>
    <w:p>
      <w:pPr>
        <w:spacing w:after="0"/>
        <w:ind w:left="0"/>
        <w:jc w:val="both"/>
      </w:pPr>
      <w:r>
        <w:rPr>
          <w:rFonts w:ascii="Times New Roman"/>
          <w:b w:val="false"/>
          <w:i w:val="false"/>
          <w:color w:val="000000"/>
          <w:sz w:val="28"/>
        </w:rPr>
        <w:t>
      38. Ежегодно два раза в год спортсмены ШВСМ проходят углубленный медицинский осмотр.</w:t>
      </w:r>
    </w:p>
    <w:bookmarkEnd w:id="260"/>
    <w:bookmarkStart w:name="z230" w:id="261"/>
    <w:p>
      <w:pPr>
        <w:spacing w:after="0"/>
        <w:ind w:left="0"/>
        <w:jc w:val="left"/>
      </w:pPr>
      <w:r>
        <w:rPr>
          <w:rFonts w:ascii="Times New Roman"/>
          <w:b/>
          <w:i w:val="false"/>
          <w:color w:val="000000"/>
        </w:rPr>
        <w:t xml:space="preserve"> Глава 5. Воспитательная работа</w:t>
      </w:r>
    </w:p>
    <w:bookmarkEnd w:id="261"/>
    <w:p>
      <w:pPr>
        <w:spacing w:after="0"/>
        <w:ind w:left="0"/>
        <w:jc w:val="both"/>
      </w:pPr>
      <w:r>
        <w:rPr>
          <w:rFonts w:ascii="Times New Roman"/>
          <w:b w:val="false"/>
          <w:i w:val="false"/>
          <w:color w:val="ff0000"/>
          <w:sz w:val="28"/>
        </w:rPr>
        <w:t xml:space="preserve">
      Сноска. Заголовок главы 5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1" w:id="262"/>
    <w:p>
      <w:pPr>
        <w:spacing w:after="0"/>
        <w:ind w:left="0"/>
        <w:jc w:val="both"/>
      </w:pPr>
      <w:r>
        <w:rPr>
          <w:rFonts w:ascii="Times New Roman"/>
          <w:b w:val="false"/>
          <w:i w:val="false"/>
          <w:color w:val="000000"/>
          <w:sz w:val="28"/>
        </w:rPr>
        <w:t>
      39. ШВСМ организует и проводит воспитательную работу по плану, утвержденному директором ШВСМ.</w:t>
      </w:r>
    </w:p>
    <w:bookmarkEnd w:id="262"/>
    <w:bookmarkStart w:name="z232" w:id="263"/>
    <w:p>
      <w:pPr>
        <w:spacing w:after="0"/>
        <w:ind w:left="0"/>
        <w:jc w:val="both"/>
      </w:pPr>
      <w:r>
        <w:rPr>
          <w:rFonts w:ascii="Times New Roman"/>
          <w:b w:val="false"/>
          <w:i w:val="false"/>
          <w:color w:val="000000"/>
          <w:sz w:val="28"/>
        </w:rPr>
        <w:t>
      40. Воспитательная работа в ШВСМ направлена на всестороннее гармоническое развитие личности спортсмена и осуществляется с учетом возрастных и индивидуальных особенностей, уровня спортивного мастерства и спортивных традиций. Воспитательная работа проводится как в процессе учебно-тренировочных занятий, спортивных соревнований, так и повседневно и должна формировать у спортсмена потребность к постоянному повышению своего спортивного мастерства, воспитанию патриотизма, умений, навыков и творческому применению их в практической деятельности.</w:t>
      </w:r>
    </w:p>
    <w:bookmarkEnd w:id="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деятельности школ высшего</w:t>
            </w:r>
            <w:r>
              <w:br/>
            </w:r>
            <w:r>
              <w:rPr>
                <w:rFonts w:ascii="Times New Roman"/>
                <w:b w:val="false"/>
                <w:i w:val="false"/>
                <w:color w:val="000000"/>
                <w:sz w:val="20"/>
              </w:rPr>
              <w:t>спортивного мастерства, в которых</w:t>
            </w:r>
            <w:r>
              <w:br/>
            </w:r>
            <w:r>
              <w:rPr>
                <w:rFonts w:ascii="Times New Roman"/>
                <w:b w:val="false"/>
                <w:i w:val="false"/>
                <w:color w:val="000000"/>
                <w:sz w:val="20"/>
              </w:rPr>
              <w:t>осуществляется учебно-тренировочный</w:t>
            </w:r>
            <w:r>
              <w:br/>
            </w:r>
            <w:r>
              <w:rPr>
                <w:rFonts w:ascii="Times New Roman"/>
                <w:b w:val="false"/>
                <w:i w:val="false"/>
                <w:color w:val="000000"/>
                <w:sz w:val="20"/>
              </w:rPr>
              <w:t>процесс по подготовке спортивного</w:t>
            </w:r>
            <w:r>
              <w:br/>
            </w:r>
            <w:r>
              <w:rPr>
                <w:rFonts w:ascii="Times New Roman"/>
                <w:b w:val="false"/>
                <w:i w:val="false"/>
                <w:color w:val="000000"/>
                <w:sz w:val="20"/>
              </w:rPr>
              <w:t>резерва и спортсменов высокого класса</w:t>
            </w:r>
          </w:p>
        </w:tc>
      </w:tr>
    </w:tbl>
    <w:p>
      <w:pPr>
        <w:spacing w:after="0"/>
        <w:ind w:left="0"/>
        <w:jc w:val="both"/>
      </w:pPr>
      <w:r>
        <w:rPr>
          <w:rFonts w:ascii="Times New Roman"/>
          <w:b w:val="false"/>
          <w:i w:val="false"/>
          <w:color w:val="ff0000"/>
          <w:sz w:val="28"/>
        </w:rPr>
        <w:t xml:space="preserve">
      Сноска. В правый верхний угол приложения 1 внесено изменение в текст на казахском языке, текст на русском языке не меняется в соответствии с приказом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Приложение 1 в редакции приказа Министра культуры и спорта РК от 19.05.2016 </w:t>
      </w:r>
      <w:r>
        <w:rPr>
          <w:rFonts w:ascii="Times New Roman"/>
          <w:b w:val="false"/>
          <w:i w:val="false"/>
          <w:color w:val="000000"/>
          <w:sz w:val="28"/>
        </w:rPr>
        <w:t>№ 136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4" w:id="264"/>
    <w:p>
      <w:pPr>
        <w:spacing w:after="0"/>
        <w:ind w:left="0"/>
        <w:jc w:val="both"/>
      </w:pPr>
      <w:r>
        <w:rPr>
          <w:rFonts w:ascii="Times New Roman"/>
          <w:b w:val="false"/>
          <w:i w:val="false"/>
          <w:color w:val="000000"/>
          <w:sz w:val="28"/>
        </w:rPr>
        <w:t xml:space="preserve">
       Форма            </w:t>
      </w:r>
    </w:p>
    <w:bookmarkEnd w:id="26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w:t>
                  </w:r>
                </w:p>
              </w:tc>
            </w:tr>
          </w:tbl>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КАРТОЧКА СПОРТСМЕНА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Фамилия ____________________________________________________</w:t>
      </w:r>
    </w:p>
    <w:p>
      <w:pPr>
        <w:spacing w:after="0"/>
        <w:ind w:left="0"/>
        <w:jc w:val="both"/>
      </w:pPr>
      <w:r>
        <w:rPr>
          <w:rFonts w:ascii="Times New Roman"/>
          <w:b w:val="false"/>
          <w:i w:val="false"/>
          <w:color w:val="000000"/>
          <w:sz w:val="28"/>
        </w:rPr>
        <w:t>
      2. Имя ________________________________________________________</w:t>
      </w:r>
    </w:p>
    <w:p>
      <w:pPr>
        <w:spacing w:after="0"/>
        <w:ind w:left="0"/>
        <w:jc w:val="both"/>
      </w:pPr>
      <w:r>
        <w:rPr>
          <w:rFonts w:ascii="Times New Roman"/>
          <w:b w:val="false"/>
          <w:i w:val="false"/>
          <w:color w:val="000000"/>
          <w:sz w:val="28"/>
        </w:rPr>
        <w:t>
      3. Отчество (при наличии)______________________________________</w:t>
      </w:r>
    </w:p>
    <w:p>
      <w:pPr>
        <w:spacing w:after="0"/>
        <w:ind w:left="0"/>
        <w:jc w:val="both"/>
      </w:pPr>
      <w:r>
        <w:rPr>
          <w:rFonts w:ascii="Times New Roman"/>
          <w:b w:val="false"/>
          <w:i w:val="false"/>
          <w:color w:val="000000"/>
          <w:sz w:val="28"/>
        </w:rPr>
        <w:t>
      4. Дата рождения ______________________________________________</w:t>
      </w:r>
    </w:p>
    <w:p>
      <w:pPr>
        <w:spacing w:after="0"/>
        <w:ind w:left="0"/>
        <w:jc w:val="both"/>
      </w:pPr>
      <w:r>
        <w:rPr>
          <w:rFonts w:ascii="Times New Roman"/>
          <w:b w:val="false"/>
          <w:i w:val="false"/>
          <w:color w:val="000000"/>
          <w:sz w:val="28"/>
        </w:rPr>
        <w:t>
      (день, месяц, число)</w:t>
      </w:r>
    </w:p>
    <w:p>
      <w:pPr>
        <w:spacing w:after="0"/>
        <w:ind w:left="0"/>
        <w:jc w:val="both"/>
      </w:pPr>
      <w:r>
        <w:rPr>
          <w:rFonts w:ascii="Times New Roman"/>
          <w:b w:val="false"/>
          <w:i w:val="false"/>
          <w:color w:val="000000"/>
          <w:sz w:val="28"/>
        </w:rPr>
        <w:t>
      5. Место рождения _____________________________________________</w:t>
      </w:r>
    </w:p>
    <w:p>
      <w:pPr>
        <w:spacing w:after="0"/>
        <w:ind w:left="0"/>
        <w:jc w:val="both"/>
      </w:pPr>
      <w:r>
        <w:rPr>
          <w:rFonts w:ascii="Times New Roman"/>
          <w:b w:val="false"/>
          <w:i w:val="false"/>
          <w:color w:val="000000"/>
          <w:sz w:val="28"/>
        </w:rPr>
        <w:t>
      (область, район, город, село)</w:t>
      </w:r>
    </w:p>
    <w:p>
      <w:pPr>
        <w:spacing w:after="0"/>
        <w:ind w:left="0"/>
        <w:jc w:val="both"/>
      </w:pPr>
      <w:r>
        <w:rPr>
          <w:rFonts w:ascii="Times New Roman"/>
          <w:b w:val="false"/>
          <w:i w:val="false"/>
          <w:color w:val="000000"/>
          <w:sz w:val="28"/>
        </w:rPr>
        <w:t>
      6. Образование ________________________________________________</w:t>
      </w:r>
    </w:p>
    <w:p>
      <w:pPr>
        <w:spacing w:after="0"/>
        <w:ind w:left="0"/>
        <w:jc w:val="both"/>
      </w:pPr>
      <w:r>
        <w:rPr>
          <w:rFonts w:ascii="Times New Roman"/>
          <w:b w:val="false"/>
          <w:i w:val="false"/>
          <w:color w:val="000000"/>
          <w:sz w:val="28"/>
        </w:rPr>
        <w:t>
                      (уровень образования, наименование учебного заведения)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удостоверяющего личность ___________________________________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Антропометрические данные спортсмена: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Рост___сантиметра (ов), вес ____килограмм (ов)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p>
            <w:pPr>
              <w:spacing w:after="20"/>
              <w:ind w:left="20"/>
              <w:jc w:val="both"/>
            </w:pPr>
            <w:r>
              <w:rPr>
                <w:rFonts w:ascii="Times New Roman"/>
                <w:b w:val="false"/>
                <w:i w:val="false"/>
                <w:color w:val="000000"/>
                <w:sz w:val="20"/>
              </w:rPr>
              <w:t>
_____________________________________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костюма:______________________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Спортивное звание</w:t>
            </w:r>
          </w:p>
          <w:p>
            <w:pPr>
              <w:spacing w:after="20"/>
              <w:ind w:left="20"/>
              <w:jc w:val="both"/>
            </w:pPr>
            <w:r>
              <w:rPr>
                <w:rFonts w:ascii="Times New Roman"/>
                <w:b w:val="false"/>
                <w:i w:val="false"/>
                <w:color w:val="000000"/>
                <w:sz w:val="20"/>
              </w:rPr>
              <w:t>
_____________________________________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головного убора: 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тренер (Фамилия, Имя, Отчество (при наличии)</w:t>
            </w:r>
          </w:p>
          <w:p>
            <w:pPr>
              <w:spacing w:after="20"/>
              <w:ind w:left="20"/>
              <w:jc w:val="both"/>
            </w:pPr>
            <w:r>
              <w:rPr>
                <w:rFonts w:ascii="Times New Roman"/>
                <w:b w:val="false"/>
                <w:i w:val="false"/>
                <w:color w:val="000000"/>
                <w:sz w:val="20"/>
              </w:rPr>
              <w:t>
_____________________________________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обуви:________________________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языков _______________________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постоянного проживания:</w:t>
            </w:r>
          </w:p>
          <w:p>
            <w:pPr>
              <w:spacing w:after="20"/>
              <w:ind w:left="20"/>
              <w:jc w:val="both"/>
            </w:pPr>
            <w:r>
              <w:rPr>
                <w:rFonts w:ascii="Times New Roman"/>
                <w:b w:val="false"/>
                <w:i w:val="false"/>
                <w:color w:val="000000"/>
                <w:sz w:val="20"/>
              </w:rPr>
              <w:t>
_____________________________________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 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спорта __________________________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Выступления на республиканских и международных спортивных</w:t>
      </w:r>
    </w:p>
    <w:p>
      <w:pPr>
        <w:spacing w:after="0"/>
        <w:ind w:left="0"/>
        <w:jc w:val="both"/>
      </w:pPr>
      <w:r>
        <w:rPr>
          <w:rFonts w:ascii="Times New Roman"/>
          <w:b w:val="false"/>
          <w:i w:val="false"/>
          <w:color w:val="000000"/>
          <w:sz w:val="28"/>
        </w:rPr>
        <w:t>
      соревнованиях: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соревнований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сроки и дата (по хронологии) проведения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результат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Показанный результат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спортсмена ______________ Подпись тренера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деятельности школ высшего</w:t>
            </w:r>
            <w:r>
              <w:br/>
            </w:r>
            <w:r>
              <w:rPr>
                <w:rFonts w:ascii="Times New Roman"/>
                <w:b w:val="false"/>
                <w:i w:val="false"/>
                <w:color w:val="000000"/>
                <w:sz w:val="20"/>
              </w:rPr>
              <w:t>спортивного мастерства, в которых</w:t>
            </w:r>
            <w:r>
              <w:br/>
            </w:r>
            <w:r>
              <w:rPr>
                <w:rFonts w:ascii="Times New Roman"/>
                <w:b w:val="false"/>
                <w:i w:val="false"/>
                <w:color w:val="000000"/>
                <w:sz w:val="20"/>
              </w:rPr>
              <w:t>осуществляется учебно-тренировочный</w:t>
            </w:r>
            <w:r>
              <w:br/>
            </w:r>
            <w:r>
              <w:rPr>
                <w:rFonts w:ascii="Times New Roman"/>
                <w:b w:val="false"/>
                <w:i w:val="false"/>
                <w:color w:val="000000"/>
                <w:sz w:val="20"/>
              </w:rPr>
              <w:t>процесс по подготовке спортивного</w:t>
            </w:r>
            <w:r>
              <w:br/>
            </w:r>
            <w:r>
              <w:rPr>
                <w:rFonts w:ascii="Times New Roman"/>
                <w:b w:val="false"/>
                <w:i w:val="false"/>
                <w:color w:val="000000"/>
                <w:sz w:val="20"/>
              </w:rPr>
              <w:t>резерва и спортсменов высокого класса</w:t>
            </w:r>
          </w:p>
        </w:tc>
      </w:tr>
    </w:tbl>
    <w:p>
      <w:pPr>
        <w:spacing w:after="0"/>
        <w:ind w:left="0"/>
        <w:jc w:val="both"/>
      </w:pPr>
      <w:r>
        <w:rPr>
          <w:rFonts w:ascii="Times New Roman"/>
          <w:b w:val="false"/>
          <w:i w:val="false"/>
          <w:color w:val="ff0000"/>
          <w:sz w:val="28"/>
        </w:rPr>
        <w:t xml:space="preserve">
      Сноска. В правый верхний угол приложения 2 внесено изменение в текст на казахском языке, текст на русском языке не меняется в соответствии с приказом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8" w:id="265"/>
    <w:p>
      <w:pPr>
        <w:spacing w:after="0"/>
        <w:ind w:left="0"/>
        <w:jc w:val="left"/>
      </w:pPr>
      <w:r>
        <w:rPr>
          <w:rFonts w:ascii="Times New Roman"/>
          <w:b/>
          <w:i w:val="false"/>
          <w:color w:val="000000"/>
        </w:rPr>
        <w:t xml:space="preserve">  Режим учебно-тренировочной работы и наполняемость групп</w:t>
      </w:r>
    </w:p>
    <w:bookmarkEnd w:id="265"/>
    <w:p>
      <w:pPr>
        <w:spacing w:after="0"/>
        <w:ind w:left="0"/>
        <w:jc w:val="both"/>
      </w:pPr>
      <w:r>
        <w:rPr>
          <w:rFonts w:ascii="Times New Roman"/>
          <w:b w:val="false"/>
          <w:i w:val="false"/>
          <w:color w:val="ff0000"/>
          <w:sz w:val="28"/>
        </w:rPr>
        <w:t xml:space="preserve">
      Сноска. Приложение 2 в редакции приказа Министра культуры и спорта РК от 19.05.2016 </w:t>
      </w:r>
      <w:r>
        <w:rPr>
          <w:rFonts w:ascii="Times New Roman"/>
          <w:b w:val="false"/>
          <w:i w:val="false"/>
          <w:color w:val="ff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(по этапам обучения)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обучения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в неделю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в группах по видам спорта (минимальная численность)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группа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группа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группа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Четвертая группа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Пятая группа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Высшего спортивного</w:t>
            </w:r>
          </w:p>
          <w:p>
            <w:pPr>
              <w:spacing w:after="20"/>
              <w:ind w:left="20"/>
              <w:jc w:val="both"/>
            </w:pPr>
            <w:r>
              <w:rPr>
                <w:rFonts w:ascii="Times New Roman"/>
                <w:b w:val="false"/>
                <w:i w:val="false"/>
                <w:color w:val="000000"/>
                <w:sz w:val="20"/>
              </w:rPr>
              <w:t>
мастерства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w:t>
            </w:r>
          </w:p>
          <w:p>
            <w:pPr>
              <w:spacing w:after="20"/>
              <w:ind w:left="20"/>
              <w:jc w:val="both"/>
            </w:pPr>
            <w:r>
              <w:rPr>
                <w:rFonts w:ascii="Times New Roman"/>
                <w:b w:val="false"/>
                <w:i w:val="false"/>
                <w:color w:val="000000"/>
                <w:sz w:val="20"/>
              </w:rPr>
              <w:t>
период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часа</w:t>
            </w:r>
          </w:p>
          <w:p>
            <w:pPr>
              <w:spacing w:after="20"/>
              <w:ind w:left="20"/>
              <w:jc w:val="both"/>
            </w:pPr>
            <w:r>
              <w:rPr>
                <w:rFonts w:ascii="Times New Roman"/>
                <w:b w:val="false"/>
                <w:i w:val="false"/>
                <w:color w:val="000000"/>
                <w:sz w:val="20"/>
              </w:rPr>
              <w:t>
36 часов</w:t>
            </w:r>
          </w:p>
          <w:p>
            <w:pPr>
              <w:spacing w:after="20"/>
              <w:ind w:left="20"/>
              <w:jc w:val="both"/>
            </w:pPr>
            <w:r>
              <w:rPr>
                <w:rFonts w:ascii="Times New Roman"/>
                <w:b w:val="false"/>
                <w:i w:val="false"/>
                <w:color w:val="000000"/>
                <w:sz w:val="20"/>
              </w:rPr>
              <w:t>
(при наличии в составе группы члена сборной команды Республики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человека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человека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Спортивного совершенствования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год обучения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часа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человека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год обучения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часов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человека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человека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w:t>
            </w:r>
          </w:p>
          <w:p>
            <w:pPr>
              <w:spacing w:after="20"/>
              <w:ind w:left="20"/>
              <w:jc w:val="both"/>
            </w:pPr>
            <w:r>
              <w:rPr>
                <w:rFonts w:ascii="Times New Roman"/>
                <w:b w:val="false"/>
                <w:i w:val="false"/>
                <w:color w:val="000000"/>
                <w:sz w:val="20"/>
              </w:rPr>
              <w:t>
двух лет обучения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часов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человека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p>
            <w:pPr>
              <w:spacing w:after="20"/>
              <w:ind w:left="20"/>
              <w:jc w:val="both"/>
            </w:pPr>
            <w:r>
              <w:rPr>
                <w:rFonts w:ascii="Times New Roman"/>
                <w:b w:val="false"/>
                <w:i w:val="false"/>
                <w:color w:val="000000"/>
                <w:sz w:val="20"/>
              </w:rPr>
              <w:t>
человек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человека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человека</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187" w:id="266"/>
    <w:p>
      <w:pPr>
        <w:spacing w:after="0"/>
        <w:ind w:left="0"/>
        <w:jc w:val="both"/>
      </w:pPr>
      <w:r>
        <w:rPr>
          <w:rFonts w:ascii="Times New Roman"/>
          <w:b w:val="false"/>
          <w:i w:val="false"/>
          <w:color w:val="000000"/>
          <w:sz w:val="28"/>
        </w:rPr>
        <w:t>
      Примечания:</w:t>
      </w:r>
    </w:p>
    <w:bookmarkEnd w:id="266"/>
    <w:p>
      <w:pPr>
        <w:spacing w:after="0"/>
        <w:ind w:left="0"/>
        <w:jc w:val="both"/>
      </w:pPr>
      <w:r>
        <w:rPr>
          <w:rFonts w:ascii="Times New Roman"/>
          <w:b w:val="false"/>
          <w:i w:val="false"/>
          <w:color w:val="000000"/>
          <w:sz w:val="28"/>
        </w:rPr>
        <w:t>
      1. Количество человек в группах по видам спорта относящихся к первой, второй, третьей, четвертой и пятой группе:</w:t>
      </w:r>
    </w:p>
    <w:p>
      <w:pPr>
        <w:spacing w:after="0"/>
        <w:ind w:left="0"/>
        <w:jc w:val="both"/>
      </w:pPr>
      <w:r>
        <w:rPr>
          <w:rFonts w:ascii="Times New Roman"/>
          <w:b w:val="false"/>
          <w:i w:val="false"/>
          <w:color w:val="000000"/>
          <w:sz w:val="28"/>
        </w:rPr>
        <w:t>
      1) первая группа: акробатика, биатлон, бобслей, гимнастика спортивная, гимнастика художественная, горнолыжный спорт, лыжное двоеборье, лыжные гонки, конькобежный спорт, шорт-трек, конный спорт, легкоатлетические многоборья, метания и прыжки с шестом, парусный спорт, прыжки в воду, прыжки на батуте, прыжки на лыжах с трамплина, санный спорт, плавание, синхронное плавание, скалолазание, стрельба из лука, стрельба пулевая, стрельба стендовая, современное пятиборье (биатл, триатл), фигурное катание, фристайл, фехтование, велоспорт (трек, шоссе, маутинбайк), водно-лыжный спорт, автомобильный, мотоциклетный, водно-моторный, подводный, самолетный, вертолетный, парашютный, планерный, дельтапланерный виды спорта, спортивная ходьба, марафонский бег, триатлон, полиатлон, теннис и прикладные виды спорта;</w:t>
      </w:r>
    </w:p>
    <w:p>
      <w:pPr>
        <w:spacing w:after="0"/>
        <w:ind w:left="0"/>
        <w:jc w:val="both"/>
      </w:pPr>
      <w:r>
        <w:rPr>
          <w:rFonts w:ascii="Times New Roman"/>
          <w:b w:val="false"/>
          <w:i w:val="false"/>
          <w:color w:val="000000"/>
          <w:sz w:val="28"/>
        </w:rPr>
        <w:t>
      2) вторая группа: игровые виды спорта, кокпар;</w:t>
      </w:r>
    </w:p>
    <w:p>
      <w:pPr>
        <w:spacing w:after="0"/>
        <w:ind w:left="0"/>
        <w:jc w:val="both"/>
      </w:pPr>
      <w:r>
        <w:rPr>
          <w:rFonts w:ascii="Times New Roman"/>
          <w:b w:val="false"/>
          <w:i w:val="false"/>
          <w:color w:val="000000"/>
          <w:sz w:val="28"/>
        </w:rPr>
        <w:t>
      3) третья группа: все остальные виды спорта;</w:t>
      </w:r>
    </w:p>
    <w:p>
      <w:pPr>
        <w:spacing w:after="0"/>
        <w:ind w:left="0"/>
        <w:jc w:val="both"/>
      </w:pPr>
      <w:r>
        <w:rPr>
          <w:rFonts w:ascii="Times New Roman"/>
          <w:b w:val="false"/>
          <w:i w:val="false"/>
          <w:color w:val="000000"/>
          <w:sz w:val="28"/>
        </w:rPr>
        <w:t>
      4) четвертая группа: национальные виды конного спорта (байга, аламан байга, жорга, кыз куу, аударыспак, тенге алу, жамбы ату), гребной слалом, гребля на байдарках и каноэ, академическая гребля, пляжный волейбол;</w:t>
      </w:r>
    </w:p>
    <w:p>
      <w:pPr>
        <w:spacing w:after="0"/>
        <w:ind w:left="0"/>
        <w:jc w:val="both"/>
      </w:pPr>
      <w:r>
        <w:rPr>
          <w:rFonts w:ascii="Times New Roman"/>
          <w:b w:val="false"/>
          <w:i w:val="false"/>
          <w:color w:val="000000"/>
          <w:sz w:val="28"/>
        </w:rPr>
        <w:t>
      5) пятая группа: теннис, саят (кусбеги) - охота с ловчими птицами (сокол, ястреб, беркут).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культуры и</w:t>
            </w:r>
            <w:r>
              <w:br/>
            </w:r>
            <w:r>
              <w:rPr>
                <w:rFonts w:ascii="Times New Roman"/>
                <w:b w:val="false"/>
                <w:i w:val="false"/>
                <w:color w:val="000000"/>
                <w:sz w:val="20"/>
              </w:rPr>
              <w:t>спорта Республики Казахстан</w:t>
            </w:r>
            <w:r>
              <w:br/>
            </w:r>
            <w:r>
              <w:rPr>
                <w:rFonts w:ascii="Times New Roman"/>
                <w:b w:val="false"/>
                <w:i w:val="false"/>
                <w:color w:val="000000"/>
                <w:sz w:val="20"/>
              </w:rPr>
              <w:t>от 22 ноября 2014 года № 106</w:t>
            </w:r>
          </w:p>
        </w:tc>
      </w:tr>
    </w:tbl>
    <w:bookmarkStart w:name="z241" w:id="267"/>
    <w:p>
      <w:pPr>
        <w:spacing w:after="0"/>
        <w:ind w:left="0"/>
        <w:jc w:val="left"/>
      </w:pPr>
      <w:r>
        <w:rPr>
          <w:rFonts w:ascii="Times New Roman"/>
          <w:b/>
          <w:i w:val="false"/>
          <w:color w:val="000000"/>
        </w:rPr>
        <w:t xml:space="preserve"> Правила деятельности детско-юношеских клубов физической подготовки, в которых осуществляется учебно-тренировочный процесс по подготовке спортивного резерва и спортсменов высокого класса</w:t>
      </w:r>
    </w:p>
    <w:bookmarkEnd w:id="267"/>
    <w:p>
      <w:pPr>
        <w:spacing w:after="0"/>
        <w:ind w:left="0"/>
        <w:jc w:val="both"/>
      </w:pPr>
      <w:r>
        <w:rPr>
          <w:rFonts w:ascii="Times New Roman"/>
          <w:b w:val="false"/>
          <w:i w:val="false"/>
          <w:color w:val="ff0000"/>
          <w:sz w:val="28"/>
        </w:rPr>
        <w:t xml:space="preserve">
      Сноска. Заголовок Правила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2" w:id="268"/>
    <w:p>
      <w:pPr>
        <w:spacing w:after="0"/>
        <w:ind w:left="0"/>
        <w:jc w:val="left"/>
      </w:pPr>
      <w:r>
        <w:rPr>
          <w:rFonts w:ascii="Times New Roman"/>
          <w:b/>
          <w:i w:val="false"/>
          <w:color w:val="000000"/>
        </w:rPr>
        <w:t xml:space="preserve"> Глава 1. Общие положения</w:t>
      </w:r>
    </w:p>
    <w:bookmarkEnd w:id="268"/>
    <w:p>
      <w:pPr>
        <w:spacing w:after="0"/>
        <w:ind w:left="0"/>
        <w:jc w:val="both"/>
      </w:pPr>
      <w:r>
        <w:rPr>
          <w:rFonts w:ascii="Times New Roman"/>
          <w:b w:val="false"/>
          <w:i w:val="false"/>
          <w:color w:val="ff0000"/>
          <w:sz w:val="28"/>
        </w:rPr>
        <w:t xml:space="preserve">
      Сноска. Заголовок главы 1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3" w:id="269"/>
    <w:p>
      <w:pPr>
        <w:spacing w:after="0"/>
        <w:ind w:left="0"/>
        <w:jc w:val="both"/>
      </w:pPr>
      <w:r>
        <w:rPr>
          <w:rFonts w:ascii="Times New Roman"/>
          <w:b w:val="false"/>
          <w:i w:val="false"/>
          <w:color w:val="000000"/>
          <w:sz w:val="28"/>
        </w:rPr>
        <w:t>
      1. Настоящие Правила деятельности детско-юношеских клубов физической подготовки, в которых осуществляется учебно-тренировочный процесс по подготовке спортивного резерва и спортсменов высокого класса (далее - Правила) регулируют деятельность детско-юношеского клуба физической подготовки (далее – клуб).</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культуры и спорта РК от 19.09.2018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4" w:id="270"/>
    <w:p>
      <w:pPr>
        <w:spacing w:after="0"/>
        <w:ind w:left="0"/>
        <w:jc w:val="both"/>
      </w:pPr>
      <w:r>
        <w:rPr>
          <w:rFonts w:ascii="Times New Roman"/>
          <w:b w:val="false"/>
          <w:i w:val="false"/>
          <w:color w:val="000000"/>
          <w:sz w:val="28"/>
        </w:rPr>
        <w:t>
      2. Основными задачами клуба являются:</w:t>
      </w:r>
    </w:p>
    <w:bookmarkEnd w:id="270"/>
    <w:p>
      <w:pPr>
        <w:spacing w:after="0"/>
        <w:ind w:left="0"/>
        <w:jc w:val="both"/>
      </w:pPr>
      <w:r>
        <w:rPr>
          <w:rFonts w:ascii="Times New Roman"/>
          <w:b w:val="false"/>
          <w:i w:val="false"/>
          <w:color w:val="000000"/>
          <w:sz w:val="28"/>
        </w:rPr>
        <w:t>
      1) формирование здорового образа жизни путем привлечения к занятиям физической культурой и спортом;</w:t>
      </w:r>
    </w:p>
    <w:p>
      <w:pPr>
        <w:spacing w:after="0"/>
        <w:ind w:left="0"/>
        <w:jc w:val="both"/>
      </w:pPr>
      <w:r>
        <w:rPr>
          <w:rFonts w:ascii="Times New Roman"/>
          <w:b w:val="false"/>
          <w:i w:val="false"/>
          <w:color w:val="000000"/>
          <w:sz w:val="28"/>
        </w:rPr>
        <w:t>
      2) создание условий для всестороннего развития личности путем раскрытия творческого потенциала;</w:t>
      </w:r>
    </w:p>
    <w:p>
      <w:pPr>
        <w:spacing w:after="0"/>
        <w:ind w:left="0"/>
        <w:jc w:val="both"/>
      </w:pPr>
      <w:r>
        <w:rPr>
          <w:rFonts w:ascii="Times New Roman"/>
          <w:b w:val="false"/>
          <w:i w:val="false"/>
          <w:color w:val="000000"/>
          <w:sz w:val="28"/>
        </w:rPr>
        <w:t>
      3) привлечение детей к систематическим занятиям физической культурой и спортом;</w:t>
      </w:r>
    </w:p>
    <w:p>
      <w:pPr>
        <w:spacing w:after="0"/>
        <w:ind w:left="0"/>
        <w:jc w:val="both"/>
      </w:pPr>
      <w:r>
        <w:rPr>
          <w:rFonts w:ascii="Times New Roman"/>
          <w:b w:val="false"/>
          <w:i w:val="false"/>
          <w:color w:val="000000"/>
          <w:sz w:val="28"/>
        </w:rPr>
        <w:t>
      4) осуществление физкультурно-оздоровительной и воспитательной работы среди детей и подростков, направленной на укрепление их здоровья и физического воспитания.</w:t>
      </w:r>
    </w:p>
    <w:bookmarkStart w:name="z245" w:id="271"/>
    <w:p>
      <w:pPr>
        <w:spacing w:after="0"/>
        <w:ind w:left="0"/>
        <w:jc w:val="left"/>
      </w:pPr>
      <w:r>
        <w:rPr>
          <w:rFonts w:ascii="Times New Roman"/>
          <w:b/>
          <w:i w:val="false"/>
          <w:color w:val="000000"/>
        </w:rPr>
        <w:t xml:space="preserve"> Глава 2. Деятельность клуба</w:t>
      </w:r>
    </w:p>
    <w:bookmarkEnd w:id="271"/>
    <w:p>
      <w:pPr>
        <w:spacing w:after="0"/>
        <w:ind w:left="0"/>
        <w:jc w:val="both"/>
      </w:pPr>
      <w:r>
        <w:rPr>
          <w:rFonts w:ascii="Times New Roman"/>
          <w:b w:val="false"/>
          <w:i w:val="false"/>
          <w:color w:val="ff0000"/>
          <w:sz w:val="28"/>
        </w:rPr>
        <w:t xml:space="preserve">
      Сноска. Заголовок главы 2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6" w:id="272"/>
    <w:p>
      <w:pPr>
        <w:spacing w:after="0"/>
        <w:ind w:left="0"/>
        <w:jc w:val="both"/>
      </w:pPr>
      <w:r>
        <w:rPr>
          <w:rFonts w:ascii="Times New Roman"/>
          <w:b w:val="false"/>
          <w:i w:val="false"/>
          <w:color w:val="000000"/>
          <w:sz w:val="28"/>
        </w:rPr>
        <w:t>
      3. Структурными подразделениями клуба являются секции по видам спорта (далее - секции). Организация секций регламентируется учебным планом либо годовым календарным планом и расписанием занятий, которые утверждаются педагогическим советом клуба.</w:t>
      </w:r>
    </w:p>
    <w:bookmarkEnd w:id="272"/>
    <w:bookmarkStart w:name="z247" w:id="273"/>
    <w:p>
      <w:pPr>
        <w:spacing w:after="0"/>
        <w:ind w:left="0"/>
        <w:jc w:val="both"/>
      </w:pPr>
      <w:r>
        <w:rPr>
          <w:rFonts w:ascii="Times New Roman"/>
          <w:b w:val="false"/>
          <w:i w:val="false"/>
          <w:color w:val="000000"/>
          <w:sz w:val="28"/>
        </w:rPr>
        <w:t>
      4. Режим работы клубов определяется правилами внутреннего распорядка.</w:t>
      </w:r>
    </w:p>
    <w:bookmarkEnd w:id="273"/>
    <w:bookmarkStart w:name="z248" w:id="274"/>
    <w:p>
      <w:pPr>
        <w:spacing w:after="0"/>
        <w:ind w:left="0"/>
        <w:jc w:val="both"/>
      </w:pPr>
      <w:r>
        <w:rPr>
          <w:rFonts w:ascii="Times New Roman"/>
          <w:b w:val="false"/>
          <w:i w:val="false"/>
          <w:color w:val="000000"/>
          <w:sz w:val="28"/>
        </w:rPr>
        <w:t>
      5. Работа секций, в зависимости от плана работы, организовывается на весь календарный год.</w:t>
      </w:r>
    </w:p>
    <w:bookmarkEnd w:id="274"/>
    <w:p>
      <w:pPr>
        <w:spacing w:after="0"/>
        <w:ind w:left="0"/>
        <w:jc w:val="both"/>
      </w:pPr>
      <w:r>
        <w:rPr>
          <w:rFonts w:ascii="Times New Roman"/>
          <w:b w:val="false"/>
          <w:i w:val="false"/>
          <w:color w:val="000000"/>
          <w:sz w:val="28"/>
        </w:rPr>
        <w:t>
      В период летних каникул секции работают по специальному расписанию.</w:t>
      </w:r>
    </w:p>
    <w:bookmarkStart w:name="z249" w:id="275"/>
    <w:p>
      <w:pPr>
        <w:spacing w:after="0"/>
        <w:ind w:left="0"/>
        <w:jc w:val="both"/>
      </w:pPr>
      <w:r>
        <w:rPr>
          <w:rFonts w:ascii="Times New Roman"/>
          <w:b w:val="false"/>
          <w:i w:val="false"/>
          <w:color w:val="000000"/>
          <w:sz w:val="28"/>
        </w:rPr>
        <w:t>
      6. Наполняемость в секции осуществляется, с учетом следующих требований:</w:t>
      </w:r>
    </w:p>
    <w:bookmarkEnd w:id="275"/>
    <w:p>
      <w:pPr>
        <w:spacing w:after="0"/>
        <w:ind w:left="0"/>
        <w:jc w:val="both"/>
      </w:pPr>
      <w:r>
        <w:rPr>
          <w:rFonts w:ascii="Times New Roman"/>
          <w:b w:val="false"/>
          <w:i w:val="false"/>
          <w:color w:val="000000"/>
          <w:sz w:val="28"/>
        </w:rPr>
        <w:t>
      1) количественный состав секций определяется в зависимости от вида спорта;</w:t>
      </w:r>
    </w:p>
    <w:p>
      <w:pPr>
        <w:spacing w:after="0"/>
        <w:ind w:left="0"/>
        <w:jc w:val="both"/>
      </w:pPr>
      <w:r>
        <w:rPr>
          <w:rFonts w:ascii="Times New Roman"/>
          <w:b w:val="false"/>
          <w:i w:val="false"/>
          <w:color w:val="000000"/>
          <w:sz w:val="28"/>
        </w:rPr>
        <w:t>
      2) разница в возрасте детей в одной группе не должна превышать трех лет;</w:t>
      </w:r>
    </w:p>
    <w:p>
      <w:pPr>
        <w:spacing w:after="0"/>
        <w:ind w:left="0"/>
        <w:jc w:val="both"/>
      </w:pPr>
      <w:r>
        <w:rPr>
          <w:rFonts w:ascii="Times New Roman"/>
          <w:b w:val="false"/>
          <w:i w:val="false"/>
          <w:color w:val="000000"/>
          <w:sz w:val="28"/>
        </w:rPr>
        <w:t>
      3) количество групп определяются уставом клуба в зависимости от условий осуществления учебно-тренировочного процесса.</w:t>
      </w:r>
    </w:p>
    <w:bookmarkStart w:name="z250" w:id="276"/>
    <w:p>
      <w:pPr>
        <w:spacing w:after="0"/>
        <w:ind w:left="0"/>
        <w:jc w:val="both"/>
      </w:pPr>
      <w:r>
        <w:rPr>
          <w:rFonts w:ascii="Times New Roman"/>
          <w:b w:val="false"/>
          <w:i w:val="false"/>
          <w:color w:val="000000"/>
          <w:sz w:val="28"/>
        </w:rPr>
        <w:t>
      7. При составлении расписания необходимо учитывать объем свободного времени и занятости учащихся в учебных заведениях.</w:t>
      </w:r>
    </w:p>
    <w:bookmarkEnd w:id="276"/>
    <w:bookmarkStart w:name="z251" w:id="277"/>
    <w:p>
      <w:pPr>
        <w:spacing w:after="0"/>
        <w:ind w:left="0"/>
        <w:jc w:val="both"/>
      </w:pPr>
      <w:r>
        <w:rPr>
          <w:rFonts w:ascii="Times New Roman"/>
          <w:b w:val="false"/>
          <w:i w:val="false"/>
          <w:color w:val="000000"/>
          <w:sz w:val="28"/>
        </w:rPr>
        <w:t>
      8. Организация работы секций должна соответствовать требованиям правил безопасности и санитарно-гигиенических норм при проведении занятий физической культурой, спортом и спортивно-массовых мероприятий.</w:t>
      </w:r>
    </w:p>
    <w:bookmarkEnd w:id="277"/>
    <w:bookmarkStart w:name="z252" w:id="278"/>
    <w:p>
      <w:pPr>
        <w:spacing w:after="0"/>
        <w:ind w:left="0"/>
        <w:jc w:val="both"/>
      </w:pPr>
      <w:r>
        <w:rPr>
          <w:rFonts w:ascii="Times New Roman"/>
          <w:b w:val="false"/>
          <w:i w:val="false"/>
          <w:color w:val="000000"/>
          <w:sz w:val="28"/>
        </w:rPr>
        <w:t>
      9. Количество штатных единиц должности инструктора-методиста и тренера-преподавателя в клубе определяется в зависимости от количества секций по видам спорта.</w:t>
      </w:r>
    </w:p>
    <w:bookmarkEnd w:id="278"/>
    <w:bookmarkStart w:name="z253" w:id="279"/>
    <w:p>
      <w:pPr>
        <w:spacing w:after="0"/>
        <w:ind w:left="0"/>
        <w:jc w:val="both"/>
      </w:pPr>
      <w:r>
        <w:rPr>
          <w:rFonts w:ascii="Times New Roman"/>
          <w:b w:val="false"/>
          <w:i w:val="false"/>
          <w:color w:val="000000"/>
          <w:sz w:val="28"/>
        </w:rPr>
        <w:t>
      10. Количество детей в секциях не должно превышать 25 человек.</w:t>
      </w:r>
    </w:p>
    <w:bookmarkEnd w:id="279"/>
    <w:bookmarkStart w:name="z254" w:id="280"/>
    <w:p>
      <w:pPr>
        <w:spacing w:after="0"/>
        <w:ind w:left="0"/>
        <w:jc w:val="left"/>
      </w:pPr>
      <w:r>
        <w:rPr>
          <w:rFonts w:ascii="Times New Roman"/>
          <w:b/>
          <w:i w:val="false"/>
          <w:color w:val="000000"/>
        </w:rPr>
        <w:t xml:space="preserve"> Глава 3. Управление клубом</w:t>
      </w:r>
    </w:p>
    <w:bookmarkEnd w:id="280"/>
    <w:p>
      <w:pPr>
        <w:spacing w:after="0"/>
        <w:ind w:left="0"/>
        <w:jc w:val="both"/>
      </w:pPr>
      <w:r>
        <w:rPr>
          <w:rFonts w:ascii="Times New Roman"/>
          <w:b w:val="false"/>
          <w:i w:val="false"/>
          <w:color w:val="ff0000"/>
          <w:sz w:val="28"/>
        </w:rPr>
        <w:t xml:space="preserve">
      Сноска. Заголовок главы 3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5" w:id="281"/>
    <w:p>
      <w:pPr>
        <w:spacing w:after="0"/>
        <w:ind w:left="0"/>
        <w:jc w:val="both"/>
      </w:pPr>
      <w:r>
        <w:rPr>
          <w:rFonts w:ascii="Times New Roman"/>
          <w:b w:val="false"/>
          <w:i w:val="false"/>
          <w:color w:val="000000"/>
          <w:sz w:val="28"/>
        </w:rPr>
        <w:t>
      11. Управление клубом осуществляется на принципах коллегиальности.</w:t>
      </w:r>
    </w:p>
    <w:bookmarkEnd w:id="281"/>
    <w:p>
      <w:pPr>
        <w:spacing w:after="0"/>
        <w:ind w:left="0"/>
        <w:jc w:val="both"/>
      </w:pPr>
      <w:r>
        <w:rPr>
          <w:rFonts w:ascii="Times New Roman"/>
          <w:b w:val="false"/>
          <w:i w:val="false"/>
          <w:color w:val="000000"/>
          <w:sz w:val="28"/>
        </w:rPr>
        <w:t>
      Формой коллегиального управления является педагогический совет клуба.</w:t>
      </w:r>
    </w:p>
    <w:bookmarkStart w:name="z256" w:id="282"/>
    <w:p>
      <w:pPr>
        <w:spacing w:after="0"/>
        <w:ind w:left="0"/>
        <w:jc w:val="both"/>
      </w:pPr>
      <w:r>
        <w:rPr>
          <w:rFonts w:ascii="Times New Roman"/>
          <w:b w:val="false"/>
          <w:i w:val="false"/>
          <w:color w:val="000000"/>
          <w:sz w:val="28"/>
        </w:rPr>
        <w:t>
      12. Непосредственное управление клубом осуществляет директор, назначаемый местным исполнительным органом города, района.</w:t>
      </w:r>
    </w:p>
    <w:bookmarkEnd w:id="282"/>
    <w:bookmarkStart w:name="z257" w:id="283"/>
    <w:p>
      <w:pPr>
        <w:spacing w:after="0"/>
        <w:ind w:left="0"/>
        <w:jc w:val="both"/>
      </w:pPr>
      <w:r>
        <w:rPr>
          <w:rFonts w:ascii="Times New Roman"/>
          <w:b w:val="false"/>
          <w:i w:val="false"/>
          <w:color w:val="000000"/>
          <w:sz w:val="28"/>
        </w:rPr>
        <w:t>
      13. Директор клуба по согласованию с местным исполнительным органом города, района утверждает штатное расписание клуба, должностные инструкции работников клуба, объем учебной нагрузки.</w:t>
      </w:r>
    </w:p>
    <w:bookmarkEnd w:id="283"/>
    <w:bookmarkStart w:name="z258" w:id="284"/>
    <w:p>
      <w:pPr>
        <w:spacing w:after="0"/>
        <w:ind w:left="0"/>
        <w:jc w:val="left"/>
      </w:pPr>
      <w:r>
        <w:rPr>
          <w:rFonts w:ascii="Times New Roman"/>
          <w:b/>
          <w:i w:val="false"/>
          <w:color w:val="000000"/>
        </w:rPr>
        <w:t xml:space="preserve"> Глава 4. Организация учебно-тренировочного процесса</w:t>
      </w:r>
    </w:p>
    <w:bookmarkEnd w:id="284"/>
    <w:p>
      <w:pPr>
        <w:spacing w:after="0"/>
        <w:ind w:left="0"/>
        <w:jc w:val="both"/>
      </w:pPr>
      <w:r>
        <w:rPr>
          <w:rFonts w:ascii="Times New Roman"/>
          <w:b w:val="false"/>
          <w:i w:val="false"/>
          <w:color w:val="ff0000"/>
          <w:sz w:val="28"/>
        </w:rPr>
        <w:t xml:space="preserve">
      Сноска. Заголовок главы 4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9" w:id="285"/>
    <w:p>
      <w:pPr>
        <w:spacing w:after="0"/>
        <w:ind w:left="0"/>
        <w:jc w:val="both"/>
      </w:pPr>
      <w:r>
        <w:rPr>
          <w:rFonts w:ascii="Times New Roman"/>
          <w:b w:val="false"/>
          <w:i w:val="false"/>
          <w:color w:val="000000"/>
          <w:sz w:val="28"/>
        </w:rPr>
        <w:t>
      14. Учебно-тренировочный процесс осуществляется на основе принципов работоспособности детей, динамики их развития, возможностей и особенностей усвоения ими учебного материала и перспективы развития обучающегося.</w:t>
      </w:r>
    </w:p>
    <w:bookmarkEnd w:id="285"/>
    <w:p>
      <w:pPr>
        <w:spacing w:after="0"/>
        <w:ind w:left="0"/>
        <w:jc w:val="both"/>
      </w:pPr>
      <w:r>
        <w:rPr>
          <w:rFonts w:ascii="Times New Roman"/>
          <w:b w:val="false"/>
          <w:i w:val="false"/>
          <w:color w:val="000000"/>
          <w:sz w:val="28"/>
        </w:rPr>
        <w:t>
      Продолжительность занятий в течение учебной недели (3-4 дня) устанавливается педагогическим советом и утверждается директором клуба.</w:t>
      </w:r>
    </w:p>
    <w:bookmarkStart w:name="z260" w:id="286"/>
    <w:p>
      <w:pPr>
        <w:spacing w:after="0"/>
        <w:ind w:left="0"/>
        <w:jc w:val="both"/>
      </w:pPr>
      <w:r>
        <w:rPr>
          <w:rFonts w:ascii="Times New Roman"/>
          <w:b w:val="false"/>
          <w:i w:val="false"/>
          <w:color w:val="000000"/>
          <w:sz w:val="28"/>
        </w:rPr>
        <w:t>
      15. Зачисление детей в клуб осуществляется путем представления заявления от родителей (законных представителей, опекунов, попечителей) на имя директора клуба, с приложением справки с места учебы, двух фотографий 3х4, медицинской справки о состоянии здоровья.</w:t>
      </w:r>
    </w:p>
    <w:bookmarkEnd w:id="286"/>
    <w:p>
      <w:pPr>
        <w:spacing w:after="0"/>
        <w:ind w:left="0"/>
        <w:jc w:val="both"/>
      </w:pPr>
      <w:r>
        <w:rPr>
          <w:rFonts w:ascii="Times New Roman"/>
          <w:b w:val="false"/>
          <w:i w:val="false"/>
          <w:color w:val="000000"/>
          <w:sz w:val="28"/>
        </w:rPr>
        <w:t>
      Заявление с прилагаемыми документами рассматриваются педагогическим советом в течение 3-х рабочих дней.</w:t>
      </w:r>
    </w:p>
    <w:p>
      <w:pPr>
        <w:spacing w:after="0"/>
        <w:ind w:left="0"/>
        <w:jc w:val="both"/>
      </w:pPr>
      <w:r>
        <w:rPr>
          <w:rFonts w:ascii="Times New Roman"/>
          <w:b w:val="false"/>
          <w:i w:val="false"/>
          <w:color w:val="000000"/>
          <w:sz w:val="28"/>
        </w:rPr>
        <w:t>
      Основанием отказа зачисления в клуб является предоставление неполного пакета документов и отрицательное медицинское заключение.</w:t>
      </w:r>
    </w:p>
    <w:bookmarkStart w:name="z261" w:id="287"/>
    <w:p>
      <w:pPr>
        <w:spacing w:after="0"/>
        <w:ind w:left="0"/>
        <w:jc w:val="both"/>
      </w:pPr>
      <w:r>
        <w:rPr>
          <w:rFonts w:ascii="Times New Roman"/>
          <w:b w:val="false"/>
          <w:i w:val="false"/>
          <w:color w:val="000000"/>
          <w:sz w:val="28"/>
        </w:rPr>
        <w:t>
      16. Отчисление из клуба осуществляется на основании заявления родителей (законных представителей, опекунов, попечителей), а также решением педагогического совета в случае непосещения занятий более 1 месяца без уважительной причины.</w:t>
      </w:r>
    </w:p>
    <w:bookmarkEnd w:id="287"/>
    <w:bookmarkStart w:name="z262" w:id="288"/>
    <w:p>
      <w:pPr>
        <w:spacing w:after="0"/>
        <w:ind w:left="0"/>
        <w:jc w:val="both"/>
      </w:pPr>
      <w:r>
        <w:rPr>
          <w:rFonts w:ascii="Times New Roman"/>
          <w:b w:val="false"/>
          <w:i w:val="false"/>
          <w:color w:val="000000"/>
          <w:sz w:val="28"/>
        </w:rPr>
        <w:t>
      17. Учебно-тренировочный процесс организуется индивидуально или в группе (подгруппе) которые комплектуются с учетом возрастных и индивидуальных возможностей.</w:t>
      </w:r>
    </w:p>
    <w:bookmarkEnd w:id="288"/>
    <w:bookmarkStart w:name="z263" w:id="289"/>
    <w:p>
      <w:pPr>
        <w:spacing w:after="0"/>
        <w:ind w:left="0"/>
        <w:jc w:val="left"/>
      </w:pPr>
      <w:r>
        <w:rPr>
          <w:rFonts w:ascii="Times New Roman"/>
          <w:b/>
          <w:i w:val="false"/>
          <w:color w:val="000000"/>
        </w:rPr>
        <w:t xml:space="preserve"> Глава 5. Участники учебно-тренировочного процесса</w:t>
      </w:r>
    </w:p>
    <w:bookmarkEnd w:id="289"/>
    <w:p>
      <w:pPr>
        <w:spacing w:after="0"/>
        <w:ind w:left="0"/>
        <w:jc w:val="both"/>
      </w:pPr>
      <w:r>
        <w:rPr>
          <w:rFonts w:ascii="Times New Roman"/>
          <w:b w:val="false"/>
          <w:i w:val="false"/>
          <w:color w:val="ff0000"/>
          <w:sz w:val="28"/>
        </w:rPr>
        <w:t xml:space="preserve">
      Сноска. Заголовок главы 5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4" w:id="290"/>
    <w:p>
      <w:pPr>
        <w:spacing w:after="0"/>
        <w:ind w:left="0"/>
        <w:jc w:val="both"/>
      </w:pPr>
      <w:r>
        <w:rPr>
          <w:rFonts w:ascii="Times New Roman"/>
          <w:b w:val="false"/>
          <w:i w:val="false"/>
          <w:color w:val="000000"/>
          <w:sz w:val="28"/>
        </w:rPr>
        <w:t>
      18. Участниками учебно-тренировочного процесса являются дети, подростки, взрослые, работники клуба и другие специалисты области физической культуры и спорта.</w:t>
      </w:r>
    </w:p>
    <w:bookmarkEnd w:id="290"/>
    <w:p>
      <w:pPr>
        <w:spacing w:after="0"/>
        <w:ind w:left="0"/>
        <w:jc w:val="both"/>
      </w:pPr>
      <w:r>
        <w:rPr>
          <w:rFonts w:ascii="Times New Roman"/>
          <w:b w:val="false"/>
          <w:i w:val="false"/>
          <w:color w:val="000000"/>
          <w:sz w:val="28"/>
        </w:rPr>
        <w:t>
      В клубе предусматриваются должности педагога-психолога, медсестры-массажиста, специалистов лечебной физической культуры, социального педагога.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культуры и</w:t>
            </w:r>
            <w:r>
              <w:br/>
            </w:r>
            <w:r>
              <w:rPr>
                <w:rFonts w:ascii="Times New Roman"/>
                <w:b w:val="false"/>
                <w:i w:val="false"/>
                <w:color w:val="000000"/>
                <w:sz w:val="20"/>
              </w:rPr>
              <w:t>спорта Республики Казахстан</w:t>
            </w:r>
            <w:r>
              <w:br/>
            </w:r>
            <w:r>
              <w:rPr>
                <w:rFonts w:ascii="Times New Roman"/>
                <w:b w:val="false"/>
                <w:i w:val="false"/>
                <w:color w:val="000000"/>
                <w:sz w:val="20"/>
              </w:rPr>
              <w:t>от 22 ноября 2014 года № 106</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Правила внесены изменения в текст на казахском языке, текст на русском языке не изменяется в соответствии с приказом Министра культуры и спорта РК от 01.10.2015 </w:t>
      </w:r>
      <w:r>
        <w:rPr>
          <w:rFonts w:ascii="Times New Roman"/>
          <w:b w:val="false"/>
          <w:i w:val="false"/>
          <w:color w:val="ff0000"/>
          <w:sz w:val="28"/>
        </w:rPr>
        <w:t>№ 306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bookmarkStart w:name="z266" w:id="291"/>
    <w:p>
      <w:pPr>
        <w:spacing w:after="0"/>
        <w:ind w:left="0"/>
        <w:jc w:val="left"/>
      </w:pPr>
      <w:r>
        <w:rPr>
          <w:rFonts w:ascii="Times New Roman"/>
          <w:b/>
          <w:i w:val="false"/>
          <w:color w:val="000000"/>
        </w:rPr>
        <w:t xml:space="preserve"> Правила деятельности спортивных клубов, спортивных клубов для лиц с инвалидностью, в которых осуществляется учебно-тренировочный процесс по подготовке спортивного резерва и спортсменов высокого класса</w:t>
      </w:r>
    </w:p>
    <w:bookmarkEnd w:id="291"/>
    <w:p>
      <w:pPr>
        <w:spacing w:after="0"/>
        <w:ind w:left="0"/>
        <w:jc w:val="both"/>
      </w:pPr>
      <w:r>
        <w:rPr>
          <w:rFonts w:ascii="Times New Roman"/>
          <w:b w:val="false"/>
          <w:i w:val="false"/>
          <w:color w:val="ff0000"/>
          <w:sz w:val="28"/>
        </w:rPr>
        <w:t xml:space="preserve">
      Сноска. Заголовок - в редакции приказа и.о. Министра культуры и спорта РК от 01.12.2022 </w:t>
      </w:r>
      <w:r>
        <w:rPr>
          <w:rFonts w:ascii="Times New Roman"/>
          <w:b w:val="false"/>
          <w:i w:val="false"/>
          <w:color w:val="ff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7" w:id="292"/>
    <w:p>
      <w:pPr>
        <w:spacing w:after="0"/>
        <w:ind w:left="0"/>
        <w:jc w:val="left"/>
      </w:pPr>
      <w:r>
        <w:rPr>
          <w:rFonts w:ascii="Times New Roman"/>
          <w:b/>
          <w:i w:val="false"/>
          <w:color w:val="000000"/>
        </w:rPr>
        <w:t xml:space="preserve">  Глава 1. Общие положения</w:t>
      </w:r>
    </w:p>
    <w:bookmarkEnd w:id="292"/>
    <w:p>
      <w:pPr>
        <w:spacing w:after="0"/>
        <w:ind w:left="0"/>
        <w:jc w:val="both"/>
      </w:pPr>
      <w:r>
        <w:rPr>
          <w:rFonts w:ascii="Times New Roman"/>
          <w:b w:val="false"/>
          <w:i w:val="false"/>
          <w:color w:val="ff0000"/>
          <w:sz w:val="28"/>
        </w:rPr>
        <w:t xml:space="preserve">
      Сноска. Заголовок главы 1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8" w:id="293"/>
    <w:p>
      <w:pPr>
        <w:spacing w:after="0"/>
        <w:ind w:left="0"/>
        <w:jc w:val="both"/>
      </w:pPr>
      <w:r>
        <w:rPr>
          <w:rFonts w:ascii="Times New Roman"/>
          <w:b w:val="false"/>
          <w:i w:val="false"/>
          <w:color w:val="000000"/>
          <w:sz w:val="28"/>
        </w:rPr>
        <w:t>
      1. Настоящие Правила деятельности спортивных клубов, спортивных клубов для лиц с инвалидностью, в которых осуществляется учебно-тренировочный процесс по подготовке спортивного резерва и спортсменов высокого класса (далее - Правила) определяют порядок деятельности спортивных клубов, спортивных клубов для лиц с инвалидностью (далее - клубы).</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культуры и спорта РК от 01.12.2022 </w:t>
      </w:r>
      <w:r>
        <w:rPr>
          <w:rFonts w:ascii="Times New Roman"/>
          <w:b w:val="false"/>
          <w:i w:val="false"/>
          <w:color w:val="00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9" w:id="294"/>
    <w:p>
      <w:pPr>
        <w:spacing w:after="0"/>
        <w:ind w:left="0"/>
        <w:jc w:val="both"/>
      </w:pPr>
      <w:r>
        <w:rPr>
          <w:rFonts w:ascii="Times New Roman"/>
          <w:b w:val="false"/>
          <w:i w:val="false"/>
          <w:color w:val="000000"/>
          <w:sz w:val="28"/>
        </w:rPr>
        <w:t>
       2. Клубы являются юридическими лицами, осуществляющими учебно-тренировочную, соревновательную, физкультурно-оздоровительную и воспитательную деятельность.</w:t>
      </w:r>
    </w:p>
    <w:bookmarkEnd w:id="294"/>
    <w:bookmarkStart w:name="z270" w:id="295"/>
    <w:p>
      <w:pPr>
        <w:spacing w:after="0"/>
        <w:ind w:left="0"/>
        <w:jc w:val="left"/>
      </w:pPr>
      <w:r>
        <w:rPr>
          <w:rFonts w:ascii="Times New Roman"/>
          <w:b/>
          <w:i w:val="false"/>
          <w:color w:val="000000"/>
        </w:rPr>
        <w:t xml:space="preserve"> Глава 2. Цели и задачи клубов</w:t>
      </w:r>
    </w:p>
    <w:bookmarkEnd w:id="295"/>
    <w:p>
      <w:pPr>
        <w:spacing w:after="0"/>
        <w:ind w:left="0"/>
        <w:jc w:val="both"/>
      </w:pPr>
      <w:r>
        <w:rPr>
          <w:rFonts w:ascii="Times New Roman"/>
          <w:b w:val="false"/>
          <w:i w:val="false"/>
          <w:color w:val="ff0000"/>
          <w:sz w:val="28"/>
        </w:rPr>
        <w:t xml:space="preserve">
      Сноска. Заголовок главы 2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71" w:id="296"/>
    <w:p>
      <w:pPr>
        <w:spacing w:after="0"/>
        <w:ind w:left="0"/>
        <w:jc w:val="both"/>
      </w:pPr>
      <w:r>
        <w:rPr>
          <w:rFonts w:ascii="Times New Roman"/>
          <w:b w:val="false"/>
          <w:i w:val="false"/>
          <w:color w:val="000000"/>
          <w:sz w:val="28"/>
        </w:rPr>
        <w:t>
      3. Клубы, создаются в целях:</w:t>
      </w:r>
    </w:p>
    <w:bookmarkEnd w:id="296"/>
    <w:p>
      <w:pPr>
        <w:spacing w:after="0"/>
        <w:ind w:left="0"/>
        <w:jc w:val="both"/>
      </w:pPr>
      <w:r>
        <w:rPr>
          <w:rFonts w:ascii="Times New Roman"/>
          <w:b w:val="false"/>
          <w:i w:val="false"/>
          <w:color w:val="000000"/>
          <w:sz w:val="28"/>
        </w:rPr>
        <w:t>
      1) привлечения населения к регулярным занятиям физической культурой и спортом;</w:t>
      </w:r>
    </w:p>
    <w:p>
      <w:pPr>
        <w:spacing w:after="0"/>
        <w:ind w:left="0"/>
        <w:jc w:val="both"/>
      </w:pPr>
      <w:r>
        <w:rPr>
          <w:rFonts w:ascii="Times New Roman"/>
          <w:b w:val="false"/>
          <w:i w:val="false"/>
          <w:color w:val="000000"/>
          <w:sz w:val="28"/>
        </w:rPr>
        <w:t>
      2) пропаганды здорового образа жизни, организации активного отдыха, повышения уровня физической подготовки, формирования морально волевых качеств;</w:t>
      </w:r>
    </w:p>
    <w:p>
      <w:pPr>
        <w:spacing w:after="0"/>
        <w:ind w:left="0"/>
        <w:jc w:val="both"/>
      </w:pPr>
      <w:r>
        <w:rPr>
          <w:rFonts w:ascii="Times New Roman"/>
          <w:b w:val="false"/>
          <w:i w:val="false"/>
          <w:color w:val="000000"/>
          <w:sz w:val="28"/>
        </w:rPr>
        <w:t>
      3) создания условий для занятий физической культурой и спортом;</w:t>
      </w:r>
    </w:p>
    <w:p>
      <w:pPr>
        <w:spacing w:after="0"/>
        <w:ind w:left="0"/>
        <w:jc w:val="both"/>
      </w:pPr>
      <w:r>
        <w:rPr>
          <w:rFonts w:ascii="Times New Roman"/>
          <w:b w:val="false"/>
          <w:i w:val="false"/>
          <w:color w:val="000000"/>
          <w:sz w:val="28"/>
        </w:rPr>
        <w:t>
      4) формирования массового спортивного движения;</w:t>
      </w:r>
    </w:p>
    <w:p>
      <w:pPr>
        <w:spacing w:after="0"/>
        <w:ind w:left="0"/>
        <w:jc w:val="both"/>
      </w:pPr>
      <w:r>
        <w:rPr>
          <w:rFonts w:ascii="Times New Roman"/>
          <w:b w:val="false"/>
          <w:i w:val="false"/>
          <w:color w:val="000000"/>
          <w:sz w:val="28"/>
        </w:rPr>
        <w:t>
      5) развития спорта высших достижений среди лиц с инвалидностью.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приказами Министра культуры и спорта РК от 19.05.2016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01.12.2022 </w:t>
      </w:r>
      <w:r>
        <w:rPr>
          <w:rFonts w:ascii="Times New Roman"/>
          <w:b w:val="false"/>
          <w:i w:val="false"/>
          <w:color w:val="00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2" w:id="297"/>
    <w:p>
      <w:pPr>
        <w:spacing w:after="0"/>
        <w:ind w:left="0"/>
        <w:jc w:val="both"/>
      </w:pPr>
      <w:r>
        <w:rPr>
          <w:rFonts w:ascii="Times New Roman"/>
          <w:b w:val="false"/>
          <w:i w:val="false"/>
          <w:color w:val="000000"/>
          <w:sz w:val="28"/>
        </w:rPr>
        <w:t>
       4. Основными задачами клубов являются:</w:t>
      </w:r>
    </w:p>
    <w:bookmarkEnd w:id="297"/>
    <w:p>
      <w:pPr>
        <w:spacing w:after="0"/>
        <w:ind w:left="0"/>
        <w:jc w:val="both"/>
      </w:pPr>
      <w:r>
        <w:rPr>
          <w:rFonts w:ascii="Times New Roman"/>
          <w:b w:val="false"/>
          <w:i w:val="false"/>
          <w:color w:val="000000"/>
          <w:sz w:val="28"/>
        </w:rPr>
        <w:t>
      1) активное содействие физическому и духовному развитию граждан Казахстана, внедрение физической культуры и спорта в их повседневную жизнь;</w:t>
      </w:r>
    </w:p>
    <w:p>
      <w:pPr>
        <w:spacing w:after="0"/>
        <w:ind w:left="0"/>
        <w:jc w:val="both"/>
      </w:pPr>
      <w:r>
        <w:rPr>
          <w:rFonts w:ascii="Times New Roman"/>
          <w:b w:val="false"/>
          <w:i w:val="false"/>
          <w:color w:val="000000"/>
          <w:sz w:val="28"/>
        </w:rPr>
        <w:t>
      2) организация клубных занятий в спортивных секциях и группах оздоровительной направленности, проведение массовых физкультурно-оздоровительных и спортивных мероприятий;</w:t>
      </w:r>
    </w:p>
    <w:p>
      <w:pPr>
        <w:spacing w:after="0"/>
        <w:ind w:left="0"/>
        <w:jc w:val="both"/>
      </w:pPr>
      <w:r>
        <w:rPr>
          <w:rFonts w:ascii="Times New Roman"/>
          <w:b w:val="false"/>
          <w:i w:val="false"/>
          <w:color w:val="000000"/>
          <w:sz w:val="28"/>
        </w:rPr>
        <w:t>
      3) проведение работы, направленной на укрепление здоровья граждан;</w:t>
      </w:r>
    </w:p>
    <w:p>
      <w:pPr>
        <w:spacing w:after="0"/>
        <w:ind w:left="0"/>
        <w:jc w:val="both"/>
      </w:pPr>
      <w:r>
        <w:rPr>
          <w:rFonts w:ascii="Times New Roman"/>
          <w:b w:val="false"/>
          <w:i w:val="false"/>
          <w:color w:val="000000"/>
          <w:sz w:val="28"/>
        </w:rPr>
        <w:t>
      4) проведение спартакиад, массовых спортивных соревнований, спортивных праздников;</w:t>
      </w:r>
    </w:p>
    <w:p>
      <w:pPr>
        <w:spacing w:after="0"/>
        <w:ind w:left="0"/>
        <w:jc w:val="both"/>
      </w:pPr>
      <w:r>
        <w:rPr>
          <w:rFonts w:ascii="Times New Roman"/>
          <w:b w:val="false"/>
          <w:i w:val="false"/>
          <w:color w:val="000000"/>
          <w:sz w:val="28"/>
        </w:rPr>
        <w:t>
      5) оказание помощи организациям, в том числе образовательным учреждениям в организации массовой физкультурно-оздоровительной и спортивной работы;</w:t>
      </w:r>
    </w:p>
    <w:bookmarkStart w:name="z273" w:id="298"/>
    <w:p>
      <w:pPr>
        <w:spacing w:after="0"/>
        <w:ind w:left="0"/>
        <w:jc w:val="left"/>
      </w:pPr>
      <w:r>
        <w:rPr>
          <w:rFonts w:ascii="Times New Roman"/>
          <w:b/>
          <w:i w:val="false"/>
          <w:color w:val="000000"/>
        </w:rPr>
        <w:t xml:space="preserve"> Глава 3. Деятельность клубов</w:t>
      </w:r>
    </w:p>
    <w:bookmarkEnd w:id="298"/>
    <w:p>
      <w:pPr>
        <w:spacing w:after="0"/>
        <w:ind w:left="0"/>
        <w:jc w:val="both"/>
      </w:pPr>
      <w:r>
        <w:rPr>
          <w:rFonts w:ascii="Times New Roman"/>
          <w:b w:val="false"/>
          <w:i w:val="false"/>
          <w:color w:val="ff0000"/>
          <w:sz w:val="28"/>
        </w:rPr>
        <w:t xml:space="preserve">
      Сноска. Заголовок главы 3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74" w:id="299"/>
    <w:p>
      <w:pPr>
        <w:spacing w:after="0"/>
        <w:ind w:left="0"/>
        <w:jc w:val="both"/>
      </w:pPr>
      <w:r>
        <w:rPr>
          <w:rFonts w:ascii="Times New Roman"/>
          <w:b w:val="false"/>
          <w:i w:val="false"/>
          <w:color w:val="000000"/>
          <w:sz w:val="28"/>
        </w:rPr>
        <w:t>
      5. Деятельность клубов по видам спорта осуществляется путем:</w:t>
      </w:r>
    </w:p>
    <w:bookmarkEnd w:id="299"/>
    <w:p>
      <w:pPr>
        <w:spacing w:after="0"/>
        <w:ind w:left="0"/>
        <w:jc w:val="both"/>
      </w:pPr>
      <w:r>
        <w:rPr>
          <w:rFonts w:ascii="Times New Roman"/>
          <w:b w:val="false"/>
          <w:i w:val="false"/>
          <w:color w:val="000000"/>
          <w:sz w:val="28"/>
        </w:rPr>
        <w:t>
      1) планирования дальнейшего развития физической культуры и спорта;</w:t>
      </w:r>
    </w:p>
    <w:p>
      <w:pPr>
        <w:spacing w:after="0"/>
        <w:ind w:left="0"/>
        <w:jc w:val="both"/>
      </w:pPr>
      <w:r>
        <w:rPr>
          <w:rFonts w:ascii="Times New Roman"/>
          <w:b w:val="false"/>
          <w:i w:val="false"/>
          <w:color w:val="000000"/>
          <w:sz w:val="28"/>
        </w:rPr>
        <w:t>
      2) распространения информации о своей деятельности;</w:t>
      </w:r>
    </w:p>
    <w:p>
      <w:pPr>
        <w:spacing w:after="0"/>
        <w:ind w:left="0"/>
        <w:jc w:val="both"/>
      </w:pPr>
      <w:r>
        <w:rPr>
          <w:rFonts w:ascii="Times New Roman"/>
          <w:b w:val="false"/>
          <w:i w:val="false"/>
          <w:color w:val="000000"/>
          <w:sz w:val="28"/>
        </w:rPr>
        <w:t>
      3) осуществления финансирования спортивно-массовых соревнований, спартакиад и других массовых физкультурно-оздоровительных мероприятий;</w:t>
      </w:r>
    </w:p>
    <w:p>
      <w:pPr>
        <w:spacing w:after="0"/>
        <w:ind w:left="0"/>
        <w:jc w:val="both"/>
      </w:pPr>
      <w:r>
        <w:rPr>
          <w:rFonts w:ascii="Times New Roman"/>
          <w:b w:val="false"/>
          <w:i w:val="false"/>
          <w:color w:val="000000"/>
          <w:sz w:val="28"/>
        </w:rPr>
        <w:t>
      4) клубы не реже двух раз в год проводят заседания, на которых обсуждаются отчеты и работа комиссий, секций, групп, команд с подведением итогов проведения физкультурно-оздоровительных и спортивно-массовых мероприятий, а также рассматриваются предложения по дальнейшему совершенствованию деятельности клубов.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культуры и спорта РК от 19.05.2016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5" w:id="300"/>
    <w:p>
      <w:pPr>
        <w:spacing w:after="0"/>
        <w:ind w:left="0"/>
        <w:jc w:val="both"/>
      </w:pPr>
      <w:r>
        <w:rPr>
          <w:rFonts w:ascii="Times New Roman"/>
          <w:b w:val="false"/>
          <w:i w:val="false"/>
          <w:color w:val="000000"/>
          <w:sz w:val="28"/>
        </w:rPr>
        <w:t>
       6. Руководство клубами и деятельностью клубов осуществляется в соответствии со своим уставом.</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культуры и спорта РК от 19.05.2016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деятельности</w:t>
            </w:r>
            <w:r>
              <w:br/>
            </w:r>
            <w:r>
              <w:rPr>
                <w:rFonts w:ascii="Times New Roman"/>
                <w:b w:val="false"/>
                <w:i w:val="false"/>
                <w:color w:val="000000"/>
                <w:sz w:val="20"/>
              </w:rPr>
              <w:t>спортивных клубов, спортивных</w:t>
            </w:r>
            <w:r>
              <w:br/>
            </w:r>
            <w:r>
              <w:rPr>
                <w:rFonts w:ascii="Times New Roman"/>
                <w:b w:val="false"/>
                <w:i w:val="false"/>
                <w:color w:val="000000"/>
                <w:sz w:val="20"/>
              </w:rPr>
              <w:t>клубов для лиц с инвалидностью,</w:t>
            </w:r>
            <w:r>
              <w:br/>
            </w:r>
            <w:r>
              <w:rPr>
                <w:rFonts w:ascii="Times New Roman"/>
                <w:b w:val="false"/>
                <w:i w:val="false"/>
                <w:color w:val="000000"/>
                <w:sz w:val="20"/>
              </w:rPr>
              <w:t>в которых осуществляется</w:t>
            </w:r>
            <w:r>
              <w:br/>
            </w:r>
            <w:r>
              <w:rPr>
                <w:rFonts w:ascii="Times New Roman"/>
                <w:b w:val="false"/>
                <w:i w:val="false"/>
                <w:color w:val="000000"/>
                <w:sz w:val="20"/>
              </w:rPr>
              <w:t>учебно-тренировочный процесс</w:t>
            </w:r>
            <w:r>
              <w:br/>
            </w:r>
            <w:r>
              <w:rPr>
                <w:rFonts w:ascii="Times New Roman"/>
                <w:b w:val="false"/>
                <w:i w:val="false"/>
                <w:color w:val="000000"/>
                <w:sz w:val="20"/>
              </w:rPr>
              <w:t>по подготовке спортивного резерва</w:t>
            </w:r>
            <w:r>
              <w:br/>
            </w:r>
            <w:r>
              <w:rPr>
                <w:rFonts w:ascii="Times New Roman"/>
                <w:b w:val="false"/>
                <w:i w:val="false"/>
                <w:color w:val="000000"/>
                <w:sz w:val="20"/>
              </w:rPr>
              <w:t>и спортсменов высокого класса</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и.о. Министра культуры и спорта РК от 01.12.2022 </w:t>
      </w:r>
      <w:r>
        <w:rPr>
          <w:rFonts w:ascii="Times New Roman"/>
          <w:b w:val="false"/>
          <w:i w:val="false"/>
          <w:color w:val="ff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6" w:id="301"/>
    <w:p>
      <w:pPr>
        <w:spacing w:after="0"/>
        <w:ind w:left="0"/>
        <w:jc w:val="left"/>
      </w:pPr>
      <w:r>
        <w:rPr>
          <w:rFonts w:ascii="Times New Roman"/>
          <w:b/>
          <w:i w:val="false"/>
          <w:color w:val="000000"/>
        </w:rPr>
        <w:t xml:space="preserve"> Режим учебно-тренировочной работы и наполняемость групп среди лиц с инвалидностью</w:t>
      </w:r>
    </w:p>
    <w:bookmarkEnd w:id="301"/>
    <w:p>
      <w:pPr>
        <w:spacing w:after="0"/>
        <w:ind w:left="0"/>
        <w:jc w:val="both"/>
      </w:pPr>
      <w:r>
        <w:rPr>
          <w:rFonts w:ascii="Times New Roman"/>
          <w:b w:val="false"/>
          <w:i w:val="false"/>
          <w:color w:val="ff0000"/>
          <w:sz w:val="28"/>
        </w:rPr>
        <w:t xml:space="preserve">
      Сноска. Заголовок - в редакции приказа и.о. Министра культуры и спорта РК от 01.12.2022 </w:t>
      </w:r>
      <w:r>
        <w:rPr>
          <w:rFonts w:ascii="Times New Roman"/>
          <w:b w:val="false"/>
          <w:i w:val="false"/>
          <w:color w:val="ff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Правила дополнены приложением в соответствии с приказом Министра культуры и спорта РК от 19.05.2016 </w:t>
      </w:r>
      <w:r>
        <w:rPr>
          <w:rFonts w:ascii="Times New Roman"/>
          <w:b w:val="false"/>
          <w:i w:val="false"/>
          <w:color w:val="000000"/>
          <w:sz w:val="28"/>
        </w:rPr>
        <w:t>№ 136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Период обучения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в неделю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в группах "с поражением опорно-двигательного аппарата", "с нарушением органов зрения", "с нарушением органов слуха", "с ограниченными интеллектуальными возможностями"</w:t>
            </w:r>
          </w:p>
          <w:p>
            <w:pPr>
              <w:spacing w:after="20"/>
              <w:ind w:left="20"/>
              <w:jc w:val="both"/>
            </w:pPr>
            <w:r>
              <w:rPr>
                <w:rFonts w:ascii="Times New Roman"/>
                <w:b w:val="false"/>
                <w:i w:val="false"/>
                <w:color w:val="000000"/>
                <w:sz w:val="20"/>
              </w:rPr>
              <w:t>
(минимальная численность)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поражением опорно-двигательного аппарата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нарушением органов зрения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нарушением органов слуха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ограниченными интеллектуальными возможностями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Высшего спортивного мастерства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часа</w:t>
            </w:r>
          </w:p>
          <w:p>
            <w:pPr>
              <w:spacing w:after="20"/>
              <w:ind w:left="20"/>
              <w:jc w:val="both"/>
            </w:pPr>
            <w:r>
              <w:rPr>
                <w:rFonts w:ascii="Times New Roman"/>
                <w:b w:val="false"/>
                <w:i w:val="false"/>
                <w:color w:val="000000"/>
                <w:sz w:val="20"/>
              </w:rPr>
              <w:t xml:space="preserve">
36 часов </w:t>
            </w:r>
          </w:p>
          <w:p>
            <w:pPr>
              <w:spacing w:after="20"/>
              <w:ind w:left="20"/>
              <w:jc w:val="both"/>
            </w:pPr>
            <w:r>
              <w:rPr>
                <w:rFonts w:ascii="Times New Roman"/>
                <w:b w:val="false"/>
                <w:i w:val="false"/>
                <w:color w:val="000000"/>
                <w:sz w:val="20"/>
              </w:rPr>
              <w:t>
(при наличии в составе группы члена сборной команды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Спортивного совершенствования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год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часа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год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часов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двух лет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часов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Учебно-тренировочные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год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часов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человека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человека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год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часов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человека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человека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 год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часов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человека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человека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трех лет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часов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человека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человека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Начальной подготовки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год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часов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человек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одного года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часов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человек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человек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Спортивно-оздоровительные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часов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человек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человек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культуры и</w:t>
            </w:r>
            <w:r>
              <w:br/>
            </w:r>
            <w:r>
              <w:rPr>
                <w:rFonts w:ascii="Times New Roman"/>
                <w:b w:val="false"/>
                <w:i w:val="false"/>
                <w:color w:val="000000"/>
                <w:sz w:val="20"/>
              </w:rPr>
              <w:t>спорта Республики Казахстан</w:t>
            </w:r>
            <w:r>
              <w:br/>
            </w:r>
            <w:r>
              <w:rPr>
                <w:rFonts w:ascii="Times New Roman"/>
                <w:b w:val="false"/>
                <w:i w:val="false"/>
                <w:color w:val="000000"/>
                <w:sz w:val="20"/>
              </w:rPr>
              <w:t>от 22 ноября 2014 года № 106</w:t>
            </w:r>
          </w:p>
        </w:tc>
      </w:tr>
    </w:tbl>
    <w:bookmarkStart w:name="z277" w:id="302"/>
    <w:p>
      <w:pPr>
        <w:spacing w:after="0"/>
        <w:ind w:left="0"/>
        <w:jc w:val="left"/>
      </w:pPr>
      <w:r>
        <w:rPr>
          <w:rFonts w:ascii="Times New Roman"/>
          <w:b/>
          <w:i w:val="false"/>
          <w:color w:val="000000"/>
        </w:rPr>
        <w:t xml:space="preserve"> Правила деятельности профессиональных спортивных клубов, в которых осуществляется учебно-тренировочный процесс по подготовке спортивного резерва и спортсменов высокого класса</w:t>
      </w:r>
    </w:p>
    <w:bookmarkEnd w:id="302"/>
    <w:p>
      <w:pPr>
        <w:spacing w:after="0"/>
        <w:ind w:left="0"/>
        <w:jc w:val="both"/>
      </w:pPr>
      <w:r>
        <w:rPr>
          <w:rFonts w:ascii="Times New Roman"/>
          <w:b w:val="false"/>
          <w:i w:val="false"/>
          <w:color w:val="ff0000"/>
          <w:sz w:val="28"/>
        </w:rPr>
        <w:t xml:space="preserve">
      Сноска. Заголовок Правила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78" w:id="303"/>
    <w:p>
      <w:pPr>
        <w:spacing w:after="0"/>
        <w:ind w:left="0"/>
        <w:jc w:val="left"/>
      </w:pPr>
      <w:r>
        <w:rPr>
          <w:rFonts w:ascii="Times New Roman"/>
          <w:b/>
          <w:i w:val="false"/>
          <w:color w:val="000000"/>
        </w:rPr>
        <w:t xml:space="preserve"> Глава 1. Общие положения</w:t>
      </w:r>
    </w:p>
    <w:bookmarkEnd w:id="303"/>
    <w:p>
      <w:pPr>
        <w:spacing w:after="0"/>
        <w:ind w:left="0"/>
        <w:jc w:val="both"/>
      </w:pPr>
      <w:r>
        <w:rPr>
          <w:rFonts w:ascii="Times New Roman"/>
          <w:b w:val="false"/>
          <w:i w:val="false"/>
          <w:color w:val="ff0000"/>
          <w:sz w:val="28"/>
        </w:rPr>
        <w:t xml:space="preserve">
      Сноска. Заголовок главы 1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79" w:id="304"/>
    <w:p>
      <w:pPr>
        <w:spacing w:after="0"/>
        <w:ind w:left="0"/>
        <w:jc w:val="both"/>
      </w:pPr>
      <w:r>
        <w:rPr>
          <w:rFonts w:ascii="Times New Roman"/>
          <w:b w:val="false"/>
          <w:i w:val="false"/>
          <w:color w:val="000000"/>
          <w:sz w:val="28"/>
        </w:rPr>
        <w:t>
      1. Настоящие Правила деятельности профессиональных спортивных клубов, в которых осуществляется учебно-тренировочный процесс по подготовке спортивного резерва и спортсменов высокого класса (далее - Правила) определяют порядок деятельности профессиональных спортивных клубов (далее - клубы).</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культуры и спорта РК от 19.05.2016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внесено изменение в текст на казахском языке, текст на русском языке не меняется в соответствии с приказом Министра культуры и спорта РК от 19.09.2018 </w:t>
      </w:r>
      <w:r>
        <w:rPr>
          <w:rFonts w:ascii="Times New Roman"/>
          <w:b w:val="false"/>
          <w:i w:val="false"/>
          <w:color w:val="00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0" w:id="305"/>
    <w:p>
      <w:pPr>
        <w:spacing w:after="0"/>
        <w:ind w:left="0"/>
        <w:jc w:val="both"/>
      </w:pPr>
      <w:r>
        <w:rPr>
          <w:rFonts w:ascii="Times New Roman"/>
          <w:b w:val="false"/>
          <w:i w:val="false"/>
          <w:color w:val="000000"/>
          <w:sz w:val="28"/>
        </w:rPr>
        <w:t>
       2. Организационная структура, организация и направление деятельности, виды и формы услуг, права и обязанности работников и членов клубов определяется уставом.</w:t>
      </w:r>
    </w:p>
    <w:bookmarkEnd w:id="305"/>
    <w:bookmarkStart w:name="z281" w:id="306"/>
    <w:p>
      <w:pPr>
        <w:spacing w:after="0"/>
        <w:ind w:left="0"/>
        <w:jc w:val="both"/>
      </w:pPr>
      <w:r>
        <w:rPr>
          <w:rFonts w:ascii="Times New Roman"/>
          <w:b w:val="false"/>
          <w:i w:val="false"/>
          <w:color w:val="000000"/>
          <w:sz w:val="28"/>
        </w:rPr>
        <w:t>
      3. Клубы являются юридическими лицами, осуществляющими учебно-тренировочную и соревновательную деятельность.</w:t>
      </w:r>
    </w:p>
    <w:bookmarkEnd w:id="306"/>
    <w:bookmarkStart w:name="z282" w:id="307"/>
    <w:p>
      <w:pPr>
        <w:spacing w:after="0"/>
        <w:ind w:left="0"/>
        <w:jc w:val="both"/>
      </w:pPr>
      <w:r>
        <w:rPr>
          <w:rFonts w:ascii="Times New Roman"/>
          <w:b w:val="false"/>
          <w:i w:val="false"/>
          <w:color w:val="000000"/>
          <w:sz w:val="28"/>
        </w:rPr>
        <w:t>
      4. Клубы сотрудничают и взаимодействуют с государственными органами, а также физкультурно-спортивными организациями, общественными объединениями Республики Казахстан и зарубежных стран.</w:t>
      </w:r>
    </w:p>
    <w:bookmarkEnd w:id="307"/>
    <w:bookmarkStart w:name="z283" w:id="308"/>
    <w:p>
      <w:pPr>
        <w:spacing w:after="0"/>
        <w:ind w:left="0"/>
        <w:jc w:val="left"/>
      </w:pPr>
      <w:r>
        <w:rPr>
          <w:rFonts w:ascii="Times New Roman"/>
          <w:b/>
          <w:i w:val="false"/>
          <w:color w:val="000000"/>
        </w:rPr>
        <w:t xml:space="preserve"> Глава 2. Цели и задачи клубов</w:t>
      </w:r>
    </w:p>
    <w:bookmarkEnd w:id="308"/>
    <w:p>
      <w:pPr>
        <w:spacing w:after="0"/>
        <w:ind w:left="0"/>
        <w:jc w:val="both"/>
      </w:pPr>
      <w:r>
        <w:rPr>
          <w:rFonts w:ascii="Times New Roman"/>
          <w:b w:val="false"/>
          <w:i w:val="false"/>
          <w:color w:val="ff0000"/>
          <w:sz w:val="28"/>
        </w:rPr>
        <w:t xml:space="preserve">
      Сноска. Заголовок главы 2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4" w:id="309"/>
    <w:p>
      <w:pPr>
        <w:spacing w:after="0"/>
        <w:ind w:left="0"/>
        <w:jc w:val="both"/>
      </w:pPr>
      <w:r>
        <w:rPr>
          <w:rFonts w:ascii="Times New Roman"/>
          <w:b w:val="false"/>
          <w:i w:val="false"/>
          <w:color w:val="000000"/>
          <w:sz w:val="28"/>
        </w:rPr>
        <w:t>
      5. Клубы создаются в целях:</w:t>
      </w:r>
    </w:p>
    <w:bookmarkEnd w:id="309"/>
    <w:p>
      <w:pPr>
        <w:spacing w:after="0"/>
        <w:ind w:left="0"/>
        <w:jc w:val="both"/>
      </w:pPr>
      <w:r>
        <w:rPr>
          <w:rFonts w:ascii="Times New Roman"/>
          <w:b w:val="false"/>
          <w:i w:val="false"/>
          <w:color w:val="000000"/>
          <w:sz w:val="28"/>
        </w:rPr>
        <w:t>
      1) развития спорта высших достижений в Республике Казахстан;</w:t>
      </w:r>
    </w:p>
    <w:p>
      <w:pPr>
        <w:spacing w:after="0"/>
        <w:ind w:left="0"/>
        <w:jc w:val="both"/>
      </w:pPr>
      <w:r>
        <w:rPr>
          <w:rFonts w:ascii="Times New Roman"/>
          <w:b w:val="false"/>
          <w:i w:val="false"/>
          <w:color w:val="000000"/>
          <w:sz w:val="28"/>
        </w:rPr>
        <w:t>
      2) развития спортивного и олимпийского, паралимпийского, сурдлимпийского движений;</w:t>
      </w:r>
    </w:p>
    <w:p>
      <w:pPr>
        <w:spacing w:after="0"/>
        <w:ind w:left="0"/>
        <w:jc w:val="both"/>
      </w:pPr>
      <w:r>
        <w:rPr>
          <w:rFonts w:ascii="Times New Roman"/>
          <w:b w:val="false"/>
          <w:i w:val="false"/>
          <w:color w:val="000000"/>
          <w:sz w:val="28"/>
        </w:rPr>
        <w:t>
      3) подготовки спортсменов международного класса.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Министра культуры и спорта РК от 19.05.2016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5" w:id="310"/>
    <w:p>
      <w:pPr>
        <w:spacing w:after="0"/>
        <w:ind w:left="0"/>
        <w:jc w:val="both"/>
      </w:pPr>
      <w:r>
        <w:rPr>
          <w:rFonts w:ascii="Times New Roman"/>
          <w:b w:val="false"/>
          <w:i w:val="false"/>
          <w:color w:val="000000"/>
          <w:sz w:val="28"/>
        </w:rPr>
        <w:t>
       6. Основными задачами клубов являются:</w:t>
      </w:r>
    </w:p>
    <w:bookmarkEnd w:id="310"/>
    <w:p>
      <w:pPr>
        <w:spacing w:after="0"/>
        <w:ind w:left="0"/>
        <w:jc w:val="both"/>
      </w:pPr>
      <w:r>
        <w:rPr>
          <w:rFonts w:ascii="Times New Roman"/>
          <w:b w:val="false"/>
          <w:i w:val="false"/>
          <w:color w:val="000000"/>
          <w:sz w:val="28"/>
        </w:rPr>
        <w:t>
      1) создание условий для подготовки спортсменов международного класса;</w:t>
      </w:r>
    </w:p>
    <w:p>
      <w:pPr>
        <w:spacing w:after="0"/>
        <w:ind w:left="0"/>
        <w:jc w:val="both"/>
      </w:pPr>
      <w:r>
        <w:rPr>
          <w:rFonts w:ascii="Times New Roman"/>
          <w:b w:val="false"/>
          <w:i w:val="false"/>
          <w:color w:val="000000"/>
          <w:sz w:val="28"/>
        </w:rPr>
        <w:t>
      2) проведение работы по установлению и развитию связей между казахстанскими и зарубежными спортивными клубами с целью обмена опытом и внедрения новейших спортивных достижений.</w:t>
      </w:r>
    </w:p>
    <w:bookmarkStart w:name="z286" w:id="311"/>
    <w:p>
      <w:pPr>
        <w:spacing w:after="0"/>
        <w:ind w:left="0"/>
        <w:jc w:val="left"/>
      </w:pPr>
      <w:r>
        <w:rPr>
          <w:rFonts w:ascii="Times New Roman"/>
          <w:b/>
          <w:i w:val="false"/>
          <w:color w:val="000000"/>
        </w:rPr>
        <w:t xml:space="preserve"> Глава 3. Организация деятельности клубов</w:t>
      </w:r>
    </w:p>
    <w:bookmarkEnd w:id="311"/>
    <w:p>
      <w:pPr>
        <w:spacing w:after="0"/>
        <w:ind w:left="0"/>
        <w:jc w:val="both"/>
      </w:pPr>
      <w:r>
        <w:rPr>
          <w:rFonts w:ascii="Times New Roman"/>
          <w:b w:val="false"/>
          <w:i w:val="false"/>
          <w:color w:val="ff0000"/>
          <w:sz w:val="28"/>
        </w:rPr>
        <w:t xml:space="preserve">
      Сноска. Заголовок главы 3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7" w:id="312"/>
    <w:p>
      <w:pPr>
        <w:spacing w:after="0"/>
        <w:ind w:left="0"/>
        <w:jc w:val="both"/>
      </w:pPr>
      <w:r>
        <w:rPr>
          <w:rFonts w:ascii="Times New Roman"/>
          <w:b w:val="false"/>
          <w:i w:val="false"/>
          <w:color w:val="000000"/>
          <w:sz w:val="28"/>
        </w:rPr>
        <w:t>
      7. Функциями клубов являются:</w:t>
      </w:r>
    </w:p>
    <w:bookmarkEnd w:id="312"/>
    <w:p>
      <w:pPr>
        <w:spacing w:after="0"/>
        <w:ind w:left="0"/>
        <w:jc w:val="both"/>
      </w:pPr>
      <w:r>
        <w:rPr>
          <w:rFonts w:ascii="Times New Roman"/>
          <w:b w:val="false"/>
          <w:i w:val="false"/>
          <w:color w:val="000000"/>
          <w:sz w:val="28"/>
        </w:rPr>
        <w:t>
      1) осуществление деятельности в области спорта высших достижений;</w:t>
      </w:r>
    </w:p>
    <w:p>
      <w:pPr>
        <w:spacing w:after="0"/>
        <w:ind w:left="0"/>
        <w:jc w:val="both"/>
      </w:pPr>
      <w:r>
        <w:rPr>
          <w:rFonts w:ascii="Times New Roman"/>
          <w:b w:val="false"/>
          <w:i w:val="false"/>
          <w:color w:val="000000"/>
          <w:sz w:val="28"/>
        </w:rPr>
        <w:t>
      2) реализация учебно-тренировочной работы и индивидуальных планов подготовки спортсменов клуба;</w:t>
      </w:r>
    </w:p>
    <w:p>
      <w:pPr>
        <w:spacing w:after="0"/>
        <w:ind w:left="0"/>
        <w:jc w:val="both"/>
      </w:pPr>
      <w:r>
        <w:rPr>
          <w:rFonts w:ascii="Times New Roman"/>
          <w:b w:val="false"/>
          <w:i w:val="false"/>
          <w:color w:val="000000"/>
          <w:sz w:val="28"/>
        </w:rPr>
        <w:t>
      3) обеспечение участия спортсменов в республиканских, международных соревнованиях, согласно индивидуальным планам их подготовки;</w:t>
      </w:r>
    </w:p>
    <w:p>
      <w:pPr>
        <w:spacing w:after="0"/>
        <w:ind w:left="0"/>
        <w:jc w:val="both"/>
      </w:pPr>
      <w:r>
        <w:rPr>
          <w:rFonts w:ascii="Times New Roman"/>
          <w:b w:val="false"/>
          <w:i w:val="false"/>
          <w:color w:val="000000"/>
          <w:sz w:val="28"/>
        </w:rPr>
        <w:t>
      4) организация работы по повышению квалификации и стажировки тренерско-преподавательского состава;</w:t>
      </w:r>
    </w:p>
    <w:p>
      <w:pPr>
        <w:spacing w:after="0"/>
        <w:ind w:left="0"/>
        <w:jc w:val="both"/>
      </w:pPr>
      <w:r>
        <w:rPr>
          <w:rFonts w:ascii="Times New Roman"/>
          <w:b w:val="false"/>
          <w:i w:val="false"/>
          <w:color w:val="000000"/>
          <w:sz w:val="28"/>
        </w:rPr>
        <w:t>
      5) организация и проведение семинаров, курсов с приглашением ведущих специалистов, тренеров, научных сотрудников, медицинских работников в области физической культуры и спорта;</w:t>
      </w:r>
    </w:p>
    <w:p>
      <w:pPr>
        <w:spacing w:after="0"/>
        <w:ind w:left="0"/>
        <w:jc w:val="both"/>
      </w:pPr>
      <w:r>
        <w:rPr>
          <w:rFonts w:ascii="Times New Roman"/>
          <w:b w:val="false"/>
          <w:i w:val="false"/>
          <w:color w:val="000000"/>
          <w:sz w:val="28"/>
        </w:rPr>
        <w:t>
      6) планирование дальнейшего развития культивируемого вида спорта;</w:t>
      </w:r>
    </w:p>
    <w:p>
      <w:pPr>
        <w:spacing w:after="0"/>
        <w:ind w:left="0"/>
        <w:jc w:val="both"/>
      </w:pPr>
      <w:r>
        <w:rPr>
          <w:rFonts w:ascii="Times New Roman"/>
          <w:b w:val="false"/>
          <w:i w:val="false"/>
          <w:color w:val="000000"/>
          <w:sz w:val="28"/>
        </w:rPr>
        <w:t>
      7) вступление в международные некоммерческие неправительственные спортивные объединения;</w:t>
      </w:r>
    </w:p>
    <w:p>
      <w:pPr>
        <w:spacing w:after="0"/>
        <w:ind w:left="0"/>
        <w:jc w:val="both"/>
      </w:pPr>
      <w:r>
        <w:rPr>
          <w:rFonts w:ascii="Times New Roman"/>
          <w:b w:val="false"/>
          <w:i w:val="false"/>
          <w:color w:val="000000"/>
          <w:sz w:val="28"/>
        </w:rPr>
        <w:t>
      8) осуществление финансирования спортивных соревнований, учебно-тренировочных сборов, других спортивных мероприятий;</w:t>
      </w:r>
    </w:p>
    <w:p>
      <w:pPr>
        <w:spacing w:after="0"/>
        <w:ind w:left="0"/>
        <w:jc w:val="both"/>
      </w:pPr>
      <w:r>
        <w:rPr>
          <w:rFonts w:ascii="Times New Roman"/>
          <w:b w:val="false"/>
          <w:i w:val="false"/>
          <w:color w:val="000000"/>
          <w:sz w:val="28"/>
        </w:rPr>
        <w:t>
      9) создание и организация работы общественных комиссий тренерского совета, судейских коллегий по видам спорта;</w:t>
      </w:r>
    </w:p>
    <w:p>
      <w:pPr>
        <w:spacing w:after="0"/>
        <w:ind w:left="0"/>
        <w:jc w:val="both"/>
      </w:pPr>
      <w:r>
        <w:rPr>
          <w:rFonts w:ascii="Times New Roman"/>
          <w:b w:val="false"/>
          <w:i w:val="false"/>
          <w:color w:val="000000"/>
          <w:sz w:val="28"/>
        </w:rPr>
        <w:t>
      10) своевременное осуществление спортсменам, тренерам и другим специалистам клуба выплат в соответствии с заключенным договором о спортивной деятельности;</w:t>
      </w:r>
    </w:p>
    <w:p>
      <w:pPr>
        <w:spacing w:after="0"/>
        <w:ind w:left="0"/>
        <w:jc w:val="both"/>
      </w:pPr>
      <w:r>
        <w:rPr>
          <w:rFonts w:ascii="Times New Roman"/>
          <w:b w:val="false"/>
          <w:i w:val="false"/>
          <w:color w:val="000000"/>
          <w:sz w:val="28"/>
        </w:rPr>
        <w:t>
      11) проведение медицинских обследований спортсменов, тренеров и других специалистов клуба с сохранением за ними места работы (должности) и среднего заработка на время прохождения указанных медицинских обследований;</w:t>
      </w:r>
    </w:p>
    <w:p>
      <w:pPr>
        <w:spacing w:after="0"/>
        <w:ind w:left="0"/>
        <w:jc w:val="both"/>
      </w:pPr>
      <w:r>
        <w:rPr>
          <w:rFonts w:ascii="Times New Roman"/>
          <w:b w:val="false"/>
          <w:i w:val="false"/>
          <w:color w:val="000000"/>
          <w:sz w:val="28"/>
        </w:rPr>
        <w:t>
      12) направление информации о заключении договоров о спортивной деятельности с тренерами, спортсменами и другими специалистами в области физической культуры и спорта в федерацию по видам спорта в срок, установленный спортивной федерацией;</w:t>
      </w:r>
    </w:p>
    <w:p>
      <w:pPr>
        <w:spacing w:after="0"/>
        <w:ind w:left="0"/>
        <w:jc w:val="both"/>
      </w:pPr>
      <w:r>
        <w:rPr>
          <w:rFonts w:ascii="Times New Roman"/>
          <w:b w:val="false"/>
          <w:i w:val="false"/>
          <w:color w:val="000000"/>
          <w:sz w:val="28"/>
        </w:rPr>
        <w:t>
      13) обеспечение спортсменов, тренеров и других специалистов области физической культуры и спорта необходимой спортивной формой, экипировкой, медицинским обслуживанием и иными средствами, включая средства индивидуальной защиты работников;</w:t>
      </w:r>
    </w:p>
    <w:p>
      <w:pPr>
        <w:spacing w:after="0"/>
        <w:ind w:left="0"/>
        <w:jc w:val="both"/>
      </w:pPr>
      <w:r>
        <w:rPr>
          <w:rFonts w:ascii="Times New Roman"/>
          <w:b w:val="false"/>
          <w:i w:val="false"/>
          <w:color w:val="000000"/>
          <w:sz w:val="28"/>
        </w:rPr>
        <w:t>
      14) создание надлежащего технического оборудования мест проведения спортивных соревнований и учебно-тренировочных сборов, отвечающего требованиям охраны и гигиены труда, и обеспечения безопасности спортсмена и иного специалиста в области физической культуры и спорта;</w:t>
      </w:r>
    </w:p>
    <w:p>
      <w:pPr>
        <w:spacing w:after="0"/>
        <w:ind w:left="0"/>
        <w:jc w:val="both"/>
      </w:pPr>
      <w:r>
        <w:rPr>
          <w:rFonts w:ascii="Times New Roman"/>
          <w:b w:val="false"/>
          <w:i w:val="false"/>
          <w:color w:val="000000"/>
          <w:sz w:val="28"/>
        </w:rPr>
        <w:t>
      15) осуществление выплат, предусмотренных в договоре о спортивной деятельности, в период временного приостановления спортивной деятельности спортсмена, тренера и других работников клуба, вызванного спортивной травмой;</w:t>
      </w:r>
    </w:p>
    <w:p>
      <w:pPr>
        <w:spacing w:after="0"/>
        <w:ind w:left="0"/>
        <w:jc w:val="both"/>
      </w:pPr>
      <w:r>
        <w:rPr>
          <w:rFonts w:ascii="Times New Roman"/>
          <w:b w:val="false"/>
          <w:i w:val="false"/>
          <w:color w:val="000000"/>
          <w:sz w:val="28"/>
        </w:rPr>
        <w:t>
      16) борьба против использования допинга в спорте и других вредных для здоровья средств и (или) методов при подготовке к спортивным соревнованиям и непосредственно во время участия в них;</w:t>
      </w:r>
    </w:p>
    <w:p>
      <w:pPr>
        <w:spacing w:after="0"/>
        <w:ind w:left="0"/>
        <w:jc w:val="both"/>
      </w:pPr>
      <w:r>
        <w:rPr>
          <w:rFonts w:ascii="Times New Roman"/>
          <w:b w:val="false"/>
          <w:i w:val="false"/>
          <w:color w:val="000000"/>
          <w:sz w:val="28"/>
        </w:rPr>
        <w:t>
      17) пропаганда здорового образа жизни и развитие спорта среди населения;</w:t>
      </w:r>
    </w:p>
    <w:p>
      <w:pPr>
        <w:spacing w:after="0"/>
        <w:ind w:left="0"/>
        <w:jc w:val="both"/>
      </w:pPr>
      <w:r>
        <w:rPr>
          <w:rFonts w:ascii="Times New Roman"/>
          <w:b w:val="false"/>
          <w:i w:val="false"/>
          <w:color w:val="000000"/>
          <w:sz w:val="28"/>
        </w:rPr>
        <w:t>
      18) осуществление обязательного социального и медицинского страхования спортсмена, тренера и иного специалиста в области физической культуры и спорта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19) обучение спортсмена, тренера и других специалистов в области физической культуры и спорта безопасным методам и приемам выполнения работ по охране труда и оказанию первой помощи при несчастных случаях, проведения инструктажа по охране труда, стажировки на рабочем месте и проверки знаний требований охраны труда, безопасных методов и приемов выполнения работ;</w:t>
      </w:r>
    </w:p>
    <w:p>
      <w:pPr>
        <w:spacing w:after="0"/>
        <w:ind w:left="0"/>
        <w:jc w:val="both"/>
      </w:pPr>
      <w:r>
        <w:rPr>
          <w:rFonts w:ascii="Times New Roman"/>
          <w:b w:val="false"/>
          <w:i w:val="false"/>
          <w:color w:val="000000"/>
          <w:sz w:val="28"/>
        </w:rPr>
        <w:t>
      20) осуществление подготовки спортивного резерва среди молодежи, создания спортивных школ, подготовки тренеров и судей по виду спорта;</w:t>
      </w:r>
    </w:p>
    <w:p>
      <w:pPr>
        <w:spacing w:after="0"/>
        <w:ind w:left="0"/>
        <w:jc w:val="both"/>
      </w:pPr>
      <w:r>
        <w:rPr>
          <w:rFonts w:ascii="Times New Roman"/>
          <w:b w:val="false"/>
          <w:i w:val="false"/>
          <w:color w:val="000000"/>
          <w:sz w:val="28"/>
        </w:rPr>
        <w:t>
      21) заключение со спортсменами, тренерами и иными специалистами в области физической культуры и спорта договоров о спортивной деятельности в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22) поощрение спортсменов, тренеров и иных специалистов в области физической культуры и спорта за достижение высоких спортивных результатов;</w:t>
      </w:r>
    </w:p>
    <w:p>
      <w:pPr>
        <w:spacing w:after="0"/>
        <w:ind w:left="0"/>
        <w:jc w:val="both"/>
      </w:pPr>
      <w:r>
        <w:rPr>
          <w:rFonts w:ascii="Times New Roman"/>
          <w:b w:val="false"/>
          <w:i w:val="false"/>
          <w:color w:val="000000"/>
          <w:sz w:val="28"/>
        </w:rPr>
        <w:t>
      23) заключение международных договоров и соглашения в рамках своей компетенции;</w:t>
      </w:r>
    </w:p>
    <w:p>
      <w:pPr>
        <w:spacing w:after="0"/>
        <w:ind w:left="0"/>
        <w:jc w:val="both"/>
      </w:pPr>
      <w:r>
        <w:rPr>
          <w:rFonts w:ascii="Times New Roman"/>
          <w:b w:val="false"/>
          <w:i w:val="false"/>
          <w:color w:val="000000"/>
          <w:sz w:val="28"/>
        </w:rPr>
        <w:t>
      24) принятие решения о вступлении в качестве коллективных членов в международные неправительственные объединения.</w:t>
      </w:r>
    </w:p>
    <w:p>
      <w:pPr>
        <w:spacing w:after="0"/>
        <w:ind w:left="0"/>
        <w:jc w:val="both"/>
      </w:pPr>
      <w:r>
        <w:rPr>
          <w:rFonts w:ascii="Times New Roman"/>
          <w:b w:val="false"/>
          <w:i w:val="false"/>
          <w:color w:val="000000"/>
          <w:sz w:val="28"/>
        </w:rPr>
        <w:t>
      25) осуществление иных прав и обязанностей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приказом Министра культуры и спорта РК от 19.05.2016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8" w:id="313"/>
    <w:p>
      <w:pPr>
        <w:spacing w:after="0"/>
        <w:ind w:left="0"/>
        <w:jc w:val="left"/>
      </w:pPr>
      <w:r>
        <w:rPr>
          <w:rFonts w:ascii="Times New Roman"/>
          <w:b/>
          <w:i w:val="false"/>
          <w:color w:val="000000"/>
        </w:rPr>
        <w:t xml:space="preserve">  Глава 4. Руководство клубом</w:t>
      </w:r>
    </w:p>
    <w:bookmarkEnd w:id="313"/>
    <w:p>
      <w:pPr>
        <w:spacing w:after="0"/>
        <w:ind w:left="0"/>
        <w:jc w:val="both"/>
      </w:pPr>
      <w:r>
        <w:rPr>
          <w:rFonts w:ascii="Times New Roman"/>
          <w:b w:val="false"/>
          <w:i w:val="false"/>
          <w:color w:val="ff0000"/>
          <w:sz w:val="28"/>
        </w:rPr>
        <w:t xml:space="preserve">
      Сноска. Заголовок главы 4 в редакции приказа Министра культуры и спорта РК от 19.09.2018 </w:t>
      </w:r>
      <w:r>
        <w:rPr>
          <w:rFonts w:ascii="Times New Roman"/>
          <w:b w:val="false"/>
          <w:i w:val="false"/>
          <w:color w:val="ff0000"/>
          <w:sz w:val="28"/>
        </w:rPr>
        <w:t>№ 263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9" w:id="314"/>
    <w:p>
      <w:pPr>
        <w:spacing w:after="0"/>
        <w:ind w:left="0"/>
        <w:jc w:val="both"/>
      </w:pPr>
      <w:r>
        <w:rPr>
          <w:rFonts w:ascii="Times New Roman"/>
          <w:b w:val="false"/>
          <w:i w:val="false"/>
          <w:color w:val="000000"/>
          <w:sz w:val="28"/>
        </w:rPr>
        <w:t>
      8. Деятельностью клубов осуществляется в соответствии с уставом.</w:t>
      </w:r>
    </w:p>
    <w:bookmarkEnd w:id="314"/>
    <w:bookmarkStart w:name="z290" w:id="315"/>
    <w:p>
      <w:pPr>
        <w:spacing w:after="0"/>
        <w:ind w:left="0"/>
        <w:jc w:val="both"/>
      </w:pPr>
      <w:r>
        <w:rPr>
          <w:rFonts w:ascii="Times New Roman"/>
          <w:b w:val="false"/>
          <w:i w:val="false"/>
          <w:color w:val="000000"/>
          <w:sz w:val="28"/>
        </w:rPr>
        <w:t>
      9. Руководство клубов:</w:t>
      </w:r>
    </w:p>
    <w:bookmarkEnd w:id="315"/>
    <w:p>
      <w:pPr>
        <w:spacing w:after="0"/>
        <w:ind w:left="0"/>
        <w:jc w:val="both"/>
      </w:pPr>
      <w:r>
        <w:rPr>
          <w:rFonts w:ascii="Times New Roman"/>
          <w:b w:val="false"/>
          <w:i w:val="false"/>
          <w:color w:val="000000"/>
          <w:sz w:val="28"/>
        </w:rPr>
        <w:t>
      1) определяют стратегические и приоритетные направления деятельности клубов;</w:t>
      </w:r>
    </w:p>
    <w:p>
      <w:pPr>
        <w:spacing w:after="0"/>
        <w:ind w:left="0"/>
        <w:jc w:val="both"/>
      </w:pPr>
      <w:r>
        <w:rPr>
          <w:rFonts w:ascii="Times New Roman"/>
          <w:b w:val="false"/>
          <w:i w:val="false"/>
          <w:color w:val="000000"/>
          <w:sz w:val="28"/>
        </w:rPr>
        <w:t>
      2) утверждают штатную численность работников клубов;</w:t>
      </w:r>
    </w:p>
    <w:p>
      <w:pPr>
        <w:spacing w:after="0"/>
        <w:ind w:left="0"/>
        <w:jc w:val="both"/>
      </w:pPr>
      <w:r>
        <w:rPr>
          <w:rFonts w:ascii="Times New Roman"/>
          <w:b w:val="false"/>
          <w:i w:val="false"/>
          <w:color w:val="000000"/>
          <w:sz w:val="28"/>
        </w:rPr>
        <w:t>
      3) осуществляют прием в члены клубов и исключают из клубов;</w:t>
      </w:r>
    </w:p>
    <w:p>
      <w:pPr>
        <w:spacing w:after="0"/>
        <w:ind w:left="0"/>
        <w:jc w:val="both"/>
      </w:pPr>
      <w:r>
        <w:rPr>
          <w:rFonts w:ascii="Times New Roman"/>
          <w:b w:val="false"/>
          <w:i w:val="false"/>
          <w:color w:val="000000"/>
          <w:sz w:val="28"/>
        </w:rPr>
        <w:t>
      4) утверждают план учебно-тренировочной работы;</w:t>
      </w:r>
    </w:p>
    <w:p>
      <w:pPr>
        <w:spacing w:after="0"/>
        <w:ind w:left="0"/>
        <w:jc w:val="both"/>
      </w:pPr>
      <w:r>
        <w:rPr>
          <w:rFonts w:ascii="Times New Roman"/>
          <w:b w:val="false"/>
          <w:i w:val="false"/>
          <w:color w:val="000000"/>
          <w:sz w:val="28"/>
        </w:rPr>
        <w:t>
      5) утверждают сметы расходов и доходов;</w:t>
      </w:r>
    </w:p>
    <w:p>
      <w:pPr>
        <w:spacing w:after="0"/>
        <w:ind w:left="0"/>
        <w:jc w:val="both"/>
      </w:pPr>
      <w:r>
        <w:rPr>
          <w:rFonts w:ascii="Times New Roman"/>
          <w:b w:val="false"/>
          <w:i w:val="false"/>
          <w:color w:val="000000"/>
          <w:sz w:val="28"/>
        </w:rPr>
        <w:t>
      6) принимают решения о премировании и привлечении к ответственности за нарушение трудовой дисциплины штатных работников клубов;</w:t>
      </w:r>
    </w:p>
    <w:p>
      <w:pPr>
        <w:spacing w:after="0"/>
        <w:ind w:left="0"/>
        <w:jc w:val="both"/>
      </w:pPr>
      <w:r>
        <w:rPr>
          <w:rFonts w:ascii="Times New Roman"/>
          <w:b w:val="false"/>
          <w:i w:val="false"/>
          <w:color w:val="000000"/>
          <w:sz w:val="28"/>
        </w:rPr>
        <w:t>
      7) утверждают размеры денежных выплат профессиональным спортсменам на основе договоров о спортивной деятельности.</w:t>
      </w:r>
    </w:p>
    <w:p>
      <w:pPr>
        <w:spacing w:after="0"/>
        <w:ind w:left="0"/>
        <w:jc w:val="both"/>
      </w:pPr>
      <w:r>
        <w:rPr>
          <w:rFonts w:ascii="Times New Roman"/>
          <w:b w:val="false"/>
          <w:i w:val="false"/>
          <w:color w:val="000000"/>
          <w:sz w:val="28"/>
        </w:rPr>
        <w:t>
      Руководство клубов не реже одного раза в год проводят заседания, на которых обсуждаются отчеты и работа комиссий, секций, групп, команд и подводятся итоги проведения спортивных мероприятий, а также рассматриваются предложения по совершенствованию деятельности клубов.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8-1 к приказу</w:t>
            </w:r>
            <w:r>
              <w:br/>
            </w:r>
            <w:r>
              <w:rPr>
                <w:rFonts w:ascii="Times New Roman"/>
                <w:b w:val="false"/>
                <w:i w:val="false"/>
                <w:color w:val="000000"/>
                <w:sz w:val="20"/>
              </w:rPr>
              <w:t>Министра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2014 года № 106</w:t>
            </w:r>
          </w:p>
        </w:tc>
      </w:tr>
    </w:tbl>
    <w:bookmarkStart w:name="z324" w:id="316"/>
    <w:p>
      <w:pPr>
        <w:spacing w:after="0"/>
        <w:ind w:left="0"/>
        <w:jc w:val="left"/>
      </w:pPr>
      <w:r>
        <w:rPr>
          <w:rFonts w:ascii="Times New Roman"/>
          <w:b/>
          <w:i w:val="false"/>
          <w:color w:val="000000"/>
        </w:rPr>
        <w:t xml:space="preserve"> Правила деятельности Центра спортивной подготовки для лиц с ограниченными физическими возможностями, в котором осуществляется учебно-тренировочный процесс по подготовке спортивного резерва и спортсменов с инвалидностью высокого класса</w:t>
      </w:r>
    </w:p>
    <w:bookmarkEnd w:id="316"/>
    <w:p>
      <w:pPr>
        <w:spacing w:after="0"/>
        <w:ind w:left="0"/>
        <w:jc w:val="both"/>
      </w:pPr>
      <w:r>
        <w:rPr>
          <w:rFonts w:ascii="Times New Roman"/>
          <w:b w:val="false"/>
          <w:i w:val="false"/>
          <w:color w:val="ff0000"/>
          <w:sz w:val="28"/>
        </w:rPr>
        <w:t xml:space="preserve">
      Сноска. Приказ дополнен приложением 8-1 в соответствии с приказом Министра культуры и спорта РК от 19.05.2016 </w:t>
      </w:r>
      <w:r>
        <w:rPr>
          <w:rFonts w:ascii="Times New Roman"/>
          <w:b w:val="false"/>
          <w:i w:val="false"/>
          <w:color w:val="ff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и.о. Министра культуры и спорта РК от 01.12.2022 </w:t>
      </w:r>
      <w:r>
        <w:rPr>
          <w:rFonts w:ascii="Times New Roman"/>
          <w:b w:val="false"/>
          <w:i w:val="false"/>
          <w:color w:val="ff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4" w:id="317"/>
    <w:p>
      <w:pPr>
        <w:spacing w:after="0"/>
        <w:ind w:left="0"/>
        <w:jc w:val="left"/>
      </w:pPr>
      <w:r>
        <w:rPr>
          <w:rFonts w:ascii="Times New Roman"/>
          <w:b/>
          <w:i w:val="false"/>
          <w:color w:val="000000"/>
        </w:rPr>
        <w:t xml:space="preserve"> Глава 1. Общие положения</w:t>
      </w:r>
    </w:p>
    <w:bookmarkEnd w:id="317"/>
    <w:bookmarkStart w:name="z395" w:id="318"/>
    <w:p>
      <w:pPr>
        <w:spacing w:after="0"/>
        <w:ind w:left="0"/>
        <w:jc w:val="both"/>
      </w:pPr>
      <w:r>
        <w:rPr>
          <w:rFonts w:ascii="Times New Roman"/>
          <w:b w:val="false"/>
          <w:i w:val="false"/>
          <w:color w:val="000000"/>
          <w:sz w:val="28"/>
        </w:rPr>
        <w:t>
      1. Настоящие Правила деятельности Центра спортивной подготовки для лиц с ограниченными физическими возможностями, в котором осуществляется учебно-тренировочный процесс по подготовке спортивного резерва и спортсменов с инвалидностью высокого класса (далее – Правила) определяют порядок деятельности Центра спортивной подготовки для лиц с ограниченными физическими возможностями (далее – Центр), в котором осуществляется учебно-тренировочный процесс по подготовке спортивного резерва и спортсменов с инвалидностью высокого класса.</w:t>
      </w:r>
    </w:p>
    <w:bookmarkEnd w:id="318"/>
    <w:bookmarkStart w:name="z396" w:id="319"/>
    <w:p>
      <w:pPr>
        <w:spacing w:after="0"/>
        <w:ind w:left="0"/>
        <w:jc w:val="both"/>
      </w:pPr>
      <w:r>
        <w:rPr>
          <w:rFonts w:ascii="Times New Roman"/>
          <w:b w:val="false"/>
          <w:i w:val="false"/>
          <w:color w:val="000000"/>
          <w:sz w:val="28"/>
        </w:rPr>
        <w:t>
      2. Центр является юридическим лицом и в своей деятельности руководствуется нормативными правовыми актами Республики Казахстан по государственному имуществу, по физической культуре и спорту и иными нормативными правовыми актами Республики Казахстан, а также настоящими Правилами и уставом Центра.</w:t>
      </w:r>
    </w:p>
    <w:bookmarkEnd w:id="319"/>
    <w:bookmarkStart w:name="z397" w:id="320"/>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320"/>
    <w:bookmarkStart w:name="z398" w:id="321"/>
    <w:p>
      <w:pPr>
        <w:spacing w:after="0"/>
        <w:ind w:left="0"/>
        <w:jc w:val="both"/>
      </w:pPr>
      <w:r>
        <w:rPr>
          <w:rFonts w:ascii="Times New Roman"/>
          <w:b w:val="false"/>
          <w:i w:val="false"/>
          <w:color w:val="000000"/>
          <w:sz w:val="28"/>
        </w:rPr>
        <w:t>
      1) старший тренер – тренер по спорту, осуществляющий общее руководство над составом тренеров по виду спорта и занимающийся непосредственно учебно-тренировочной деятельностью;</w:t>
      </w:r>
    </w:p>
    <w:bookmarkEnd w:id="321"/>
    <w:bookmarkStart w:name="z399" w:id="322"/>
    <w:p>
      <w:pPr>
        <w:spacing w:after="0"/>
        <w:ind w:left="0"/>
        <w:jc w:val="both"/>
      </w:pPr>
      <w:r>
        <w:rPr>
          <w:rFonts w:ascii="Times New Roman"/>
          <w:b w:val="false"/>
          <w:i w:val="false"/>
          <w:color w:val="000000"/>
          <w:sz w:val="28"/>
        </w:rPr>
        <w:t>
      2) переменный состав – состав спортсменов с инвалидностью, привлекаемых на время учебно-тренировочных сборов и соревнований, зачисленных в Центр;</w:t>
      </w:r>
    </w:p>
    <w:bookmarkEnd w:id="322"/>
    <w:bookmarkStart w:name="z400" w:id="323"/>
    <w:p>
      <w:pPr>
        <w:spacing w:after="0"/>
        <w:ind w:left="0"/>
        <w:jc w:val="both"/>
      </w:pPr>
      <w:r>
        <w:rPr>
          <w:rFonts w:ascii="Times New Roman"/>
          <w:b w:val="false"/>
          <w:i w:val="false"/>
          <w:color w:val="000000"/>
          <w:sz w:val="28"/>
        </w:rPr>
        <w:t>
      3) личный тренер – физическое лицо, имеющее образование в области физической культуры и спорта и осуществляющее личную подготовку спортсмена с инвалидностью в ходе учебно-тренировочного процесса и его состязательной деятельности, максимально сосредоточенный на спортсмене-лиц с инвалидностью подготовкой которого он занимается;</w:t>
      </w:r>
    </w:p>
    <w:bookmarkEnd w:id="323"/>
    <w:bookmarkStart w:name="z401" w:id="324"/>
    <w:p>
      <w:pPr>
        <w:spacing w:after="0"/>
        <w:ind w:left="0"/>
        <w:jc w:val="both"/>
      </w:pPr>
      <w:r>
        <w:rPr>
          <w:rFonts w:ascii="Times New Roman"/>
          <w:b w:val="false"/>
          <w:i w:val="false"/>
          <w:color w:val="000000"/>
          <w:sz w:val="28"/>
        </w:rPr>
        <w:t>
      4) учебно-тренировочный сбор – централизованное мероприятие, организованное в целях повышения спортивного мастерства и качества учебно-тренировочного процесса спортсменов с инвалидностью;</w:t>
      </w:r>
    </w:p>
    <w:bookmarkEnd w:id="324"/>
    <w:bookmarkStart w:name="z402" w:id="325"/>
    <w:p>
      <w:pPr>
        <w:spacing w:after="0"/>
        <w:ind w:left="0"/>
        <w:jc w:val="both"/>
      </w:pPr>
      <w:r>
        <w:rPr>
          <w:rFonts w:ascii="Times New Roman"/>
          <w:b w:val="false"/>
          <w:i w:val="false"/>
          <w:color w:val="000000"/>
          <w:sz w:val="28"/>
        </w:rPr>
        <w:t>
      5) вид спорта – составная часть спорта, отличительными признаками которой являются среда занятий, совокупность физических упражнений или интеллектуальных способностей в состязательной деятельности и правила соревнований;</w:t>
      </w:r>
    </w:p>
    <w:bookmarkEnd w:id="325"/>
    <w:bookmarkStart w:name="z403" w:id="326"/>
    <w:p>
      <w:pPr>
        <w:spacing w:after="0"/>
        <w:ind w:left="0"/>
        <w:jc w:val="both"/>
      </w:pPr>
      <w:r>
        <w:rPr>
          <w:rFonts w:ascii="Times New Roman"/>
          <w:b w:val="false"/>
          <w:i w:val="false"/>
          <w:color w:val="000000"/>
          <w:sz w:val="28"/>
        </w:rPr>
        <w:t>
      6) единый календарь спортивно-массовых мероприятий – официальный документ, регламентирующий планирование и проведение учебно-тренировочной работы Центра на календарный год;</w:t>
      </w:r>
    </w:p>
    <w:bookmarkEnd w:id="326"/>
    <w:bookmarkStart w:name="z404" w:id="327"/>
    <w:p>
      <w:pPr>
        <w:spacing w:after="0"/>
        <w:ind w:left="0"/>
        <w:jc w:val="both"/>
      </w:pPr>
      <w:r>
        <w:rPr>
          <w:rFonts w:ascii="Times New Roman"/>
          <w:b w:val="false"/>
          <w:i w:val="false"/>
          <w:color w:val="000000"/>
          <w:sz w:val="28"/>
        </w:rPr>
        <w:t>
      7) международные соревнования – состязания по виду спорта среди спортсменов с инвалидностью (команд), в которых принимают участие представители не менее пяти государств.</w:t>
      </w:r>
    </w:p>
    <w:bookmarkEnd w:id="327"/>
    <w:bookmarkStart w:name="z405" w:id="328"/>
    <w:p>
      <w:pPr>
        <w:spacing w:after="0"/>
        <w:ind w:left="0"/>
        <w:jc w:val="left"/>
      </w:pPr>
      <w:r>
        <w:rPr>
          <w:rFonts w:ascii="Times New Roman"/>
          <w:b/>
          <w:i w:val="false"/>
          <w:color w:val="000000"/>
        </w:rPr>
        <w:t xml:space="preserve"> Глава 2. Порядок деятельности Центра</w:t>
      </w:r>
    </w:p>
    <w:bookmarkEnd w:id="328"/>
    <w:bookmarkStart w:name="z406" w:id="329"/>
    <w:p>
      <w:pPr>
        <w:spacing w:after="0"/>
        <w:ind w:left="0"/>
        <w:jc w:val="both"/>
      </w:pPr>
      <w:r>
        <w:rPr>
          <w:rFonts w:ascii="Times New Roman"/>
          <w:b w:val="false"/>
          <w:i w:val="false"/>
          <w:color w:val="000000"/>
          <w:sz w:val="28"/>
        </w:rPr>
        <w:t>
      4. Подготовка спортсменов с инвалидностью осуществляется круглогодично, но не более 250 дней в год на одного спортсмена с инвалидностью в соответствии с перспективными программами подготовки спортсменов-лиц с инвалидностью.</w:t>
      </w:r>
    </w:p>
    <w:bookmarkEnd w:id="329"/>
    <w:bookmarkStart w:name="z407" w:id="330"/>
    <w:p>
      <w:pPr>
        <w:spacing w:after="0"/>
        <w:ind w:left="0"/>
        <w:jc w:val="both"/>
      </w:pPr>
      <w:r>
        <w:rPr>
          <w:rFonts w:ascii="Times New Roman"/>
          <w:b w:val="false"/>
          <w:i w:val="false"/>
          <w:color w:val="000000"/>
          <w:sz w:val="28"/>
        </w:rPr>
        <w:t>
      5. Спортсмены с инвалидностью, систематически показывающие высокие спортивные результаты (неоднократные победители и призеры международных соревнований) и имеющие перспективу повышения своих спортивных показателей передаются в штатные сборные или сборные команды Республики Казахстан.</w:t>
      </w:r>
    </w:p>
    <w:bookmarkEnd w:id="330"/>
    <w:bookmarkStart w:name="z408" w:id="331"/>
    <w:p>
      <w:pPr>
        <w:spacing w:after="0"/>
        <w:ind w:left="0"/>
        <w:jc w:val="both"/>
      </w:pPr>
      <w:r>
        <w:rPr>
          <w:rFonts w:ascii="Times New Roman"/>
          <w:b w:val="false"/>
          <w:i w:val="false"/>
          <w:color w:val="000000"/>
          <w:sz w:val="28"/>
        </w:rPr>
        <w:t>
      6. Результаты спортсменов с инвалидностью, показанные на международных соревнованиях, засчитываются Центру и организациям, представивших спортсменов с инвалидностью.</w:t>
      </w:r>
    </w:p>
    <w:bookmarkEnd w:id="331"/>
    <w:bookmarkStart w:name="z409" w:id="332"/>
    <w:p>
      <w:pPr>
        <w:spacing w:after="0"/>
        <w:ind w:left="0"/>
        <w:jc w:val="both"/>
      </w:pPr>
      <w:r>
        <w:rPr>
          <w:rFonts w:ascii="Times New Roman"/>
          <w:b w:val="false"/>
          <w:i w:val="false"/>
          <w:color w:val="000000"/>
          <w:sz w:val="28"/>
        </w:rPr>
        <w:t>
      7. Старший тренер Центра разрабатывает перспективную программу подготовки спортсменов с инвалидностью и согласовывает с директором Центра, а также контролирует ее выполнение совместно с привлекаемыми тренерами, организует работу по подготовке спортсменов с инвалидностью и их выступление на соревнованиях, проводит регулярный анализ результатов выступлений спортсменов с инвалидностью на соревнованиях, реализует перспективные программы и планы подготовки обучающихся и контролирует выполнение индивидуальных планов учебно-тренировочной работы, организует и проводит патриотическую и воспитательную работу со спортсменами с инвалидностью.</w:t>
      </w:r>
    </w:p>
    <w:bookmarkEnd w:id="332"/>
    <w:bookmarkStart w:name="z410" w:id="333"/>
    <w:p>
      <w:pPr>
        <w:spacing w:after="0"/>
        <w:ind w:left="0"/>
        <w:jc w:val="both"/>
      </w:pPr>
      <w:r>
        <w:rPr>
          <w:rFonts w:ascii="Times New Roman"/>
          <w:b w:val="false"/>
          <w:i w:val="false"/>
          <w:color w:val="000000"/>
          <w:sz w:val="28"/>
        </w:rPr>
        <w:t>
      8. Личный тренер проводит тренировочные занятия по индивидуальному плану спортсменов с инвалидностью и работает под непосредственным руководством старшего тренера Центра.</w:t>
      </w:r>
    </w:p>
    <w:bookmarkEnd w:id="333"/>
    <w:bookmarkStart w:name="z411" w:id="334"/>
    <w:p>
      <w:pPr>
        <w:spacing w:after="0"/>
        <w:ind w:left="0"/>
        <w:jc w:val="both"/>
      </w:pPr>
      <w:r>
        <w:rPr>
          <w:rFonts w:ascii="Times New Roman"/>
          <w:b w:val="false"/>
          <w:i w:val="false"/>
          <w:color w:val="000000"/>
          <w:sz w:val="28"/>
        </w:rPr>
        <w:t>
      9. Спортсмены с инвалидностью юношеского, юниорского, молодежного и взрослого возраста, перешедшие в штатные сборные или сборные команды Республики Казахстан по видам спорта остаются в переменном составе Центра.</w:t>
      </w:r>
    </w:p>
    <w:bookmarkEnd w:id="334"/>
    <w:bookmarkStart w:name="z412" w:id="335"/>
    <w:p>
      <w:pPr>
        <w:spacing w:after="0"/>
        <w:ind w:left="0"/>
        <w:jc w:val="both"/>
      </w:pPr>
      <w:r>
        <w:rPr>
          <w:rFonts w:ascii="Times New Roman"/>
          <w:b w:val="false"/>
          <w:i w:val="false"/>
          <w:color w:val="000000"/>
          <w:sz w:val="28"/>
        </w:rPr>
        <w:t>
      10. В Центр зачисляются:</w:t>
      </w:r>
    </w:p>
    <w:bookmarkEnd w:id="335"/>
    <w:bookmarkStart w:name="z413" w:id="336"/>
    <w:p>
      <w:pPr>
        <w:spacing w:after="0"/>
        <w:ind w:left="0"/>
        <w:jc w:val="both"/>
      </w:pPr>
      <w:r>
        <w:rPr>
          <w:rFonts w:ascii="Times New Roman"/>
          <w:b w:val="false"/>
          <w:i w:val="false"/>
          <w:color w:val="000000"/>
          <w:sz w:val="28"/>
        </w:rPr>
        <w:t>
      1) спортсмены с инвалидностью юношеского, юниорского, молодежного и взрослого возрастов, спортсменов с инвалидностью по видам спорта в Центрах и являющиеся победителями и призерами чемпионатов (первенств) Республики Казахстан или международных соревнований, а также спортсмены с инвалидностью, входящие в сборные команды Республики Казахстан по видам спорта;</w:t>
      </w:r>
    </w:p>
    <w:bookmarkEnd w:id="336"/>
    <w:bookmarkStart w:name="z414" w:id="337"/>
    <w:p>
      <w:pPr>
        <w:spacing w:after="0"/>
        <w:ind w:left="0"/>
        <w:jc w:val="both"/>
      </w:pPr>
      <w:r>
        <w:rPr>
          <w:rFonts w:ascii="Times New Roman"/>
          <w:b w:val="false"/>
          <w:i w:val="false"/>
          <w:color w:val="000000"/>
          <w:sz w:val="28"/>
        </w:rPr>
        <w:t>
      2) спортсмены с инвалидностью по игровым видам спорта, являющиеся членами юношеских, юниорских, молодежных и взрослых сборных команд Республики Казахстан;</w:t>
      </w:r>
    </w:p>
    <w:bookmarkEnd w:id="337"/>
    <w:bookmarkStart w:name="z415" w:id="338"/>
    <w:p>
      <w:pPr>
        <w:spacing w:after="0"/>
        <w:ind w:left="0"/>
        <w:jc w:val="both"/>
      </w:pPr>
      <w:r>
        <w:rPr>
          <w:rFonts w:ascii="Times New Roman"/>
          <w:b w:val="false"/>
          <w:i w:val="false"/>
          <w:color w:val="000000"/>
          <w:sz w:val="28"/>
        </w:rPr>
        <w:t>
      3) тренеры не ниже высшего уровня квалификации второй категории.</w:t>
      </w:r>
    </w:p>
    <w:bookmarkEnd w:id="338"/>
    <w:bookmarkStart w:name="z416" w:id="339"/>
    <w:p>
      <w:pPr>
        <w:spacing w:after="0"/>
        <w:ind w:left="0"/>
        <w:jc w:val="both"/>
      </w:pPr>
      <w:r>
        <w:rPr>
          <w:rFonts w:ascii="Times New Roman"/>
          <w:b w:val="false"/>
          <w:i w:val="false"/>
          <w:color w:val="000000"/>
          <w:sz w:val="28"/>
        </w:rPr>
        <w:t>
      11. Контингент Центра имеет переменный состав.</w:t>
      </w:r>
    </w:p>
    <w:bookmarkEnd w:id="339"/>
    <w:bookmarkStart w:name="z417" w:id="340"/>
    <w:p>
      <w:pPr>
        <w:spacing w:after="0"/>
        <w:ind w:left="0"/>
        <w:jc w:val="both"/>
      </w:pPr>
      <w:r>
        <w:rPr>
          <w:rFonts w:ascii="Times New Roman"/>
          <w:b w:val="false"/>
          <w:i w:val="false"/>
          <w:color w:val="000000"/>
          <w:sz w:val="28"/>
        </w:rPr>
        <w:t>
      12. Отделение по виду спорта формируется из числа спортсменов с инвалидностью по каждой возрастной категории и составляет не более тройного состава к наибольшему числу состава команды, которая допускается для участия в международных соревнованиях.</w:t>
      </w:r>
    </w:p>
    <w:bookmarkEnd w:id="340"/>
    <w:bookmarkStart w:name="z418" w:id="341"/>
    <w:p>
      <w:pPr>
        <w:spacing w:after="0"/>
        <w:ind w:left="0"/>
        <w:jc w:val="both"/>
      </w:pPr>
      <w:r>
        <w:rPr>
          <w:rFonts w:ascii="Times New Roman"/>
          <w:b w:val="false"/>
          <w:i w:val="false"/>
          <w:color w:val="000000"/>
          <w:sz w:val="28"/>
        </w:rPr>
        <w:t>
      13. Состав тренеров на один вид спорта в каждой возрастной группе составляет не более 4 единиц.</w:t>
      </w:r>
    </w:p>
    <w:bookmarkEnd w:id="341"/>
    <w:bookmarkStart w:name="z419" w:id="342"/>
    <w:p>
      <w:pPr>
        <w:spacing w:after="0"/>
        <w:ind w:left="0"/>
        <w:jc w:val="both"/>
      </w:pPr>
      <w:r>
        <w:rPr>
          <w:rFonts w:ascii="Times New Roman"/>
          <w:b w:val="false"/>
          <w:i w:val="false"/>
          <w:color w:val="000000"/>
          <w:sz w:val="28"/>
        </w:rPr>
        <w:t>
      14. Состав спортсменов с инвалидностью, тренеров (отделений по видам спорта), единый календарь спортивно-массовых мероприятий утверждается руководителем Центра по согласованию с уполномоченным органом в области физической культуры и спорта (далее – Уполномоченный орган) ежегодно по летним паралимпийским, сурдлимпийским видам спорта до 20 января, по зимним паралимпийским, сурдлимпийским видам спорта до 20 мая.</w:t>
      </w:r>
    </w:p>
    <w:bookmarkEnd w:id="342"/>
    <w:bookmarkStart w:name="z420" w:id="343"/>
    <w:p>
      <w:pPr>
        <w:spacing w:after="0"/>
        <w:ind w:left="0"/>
        <w:jc w:val="both"/>
      </w:pPr>
      <w:r>
        <w:rPr>
          <w:rFonts w:ascii="Times New Roman"/>
          <w:b w:val="false"/>
          <w:i w:val="false"/>
          <w:color w:val="000000"/>
          <w:sz w:val="28"/>
        </w:rPr>
        <w:t>
      15. На один вид спорта по каждой возрастной категории (юношеский, юниорский, молодежный и взрослый) директором Центра по согласованию с Уполномоченным органом назначается один старший тренер сборной команды Республики Казахстан по: юношескому, юниорскому, молодежному и взрослому возрастам.</w:t>
      </w:r>
    </w:p>
    <w:bookmarkEnd w:id="343"/>
    <w:bookmarkStart w:name="z421" w:id="344"/>
    <w:p>
      <w:pPr>
        <w:spacing w:after="0"/>
        <w:ind w:left="0"/>
        <w:jc w:val="both"/>
      </w:pPr>
      <w:r>
        <w:rPr>
          <w:rFonts w:ascii="Times New Roman"/>
          <w:b w:val="false"/>
          <w:i w:val="false"/>
          <w:color w:val="000000"/>
          <w:sz w:val="28"/>
        </w:rPr>
        <w:t>
      16. Состав спортсменов с инвалидностью и тренеров пересматривается по окончании тренировочного и соревновательного цикла на основании решения Центра по согласованию с Уполномоченным органом, но не более двух раз в год на каждое отделение по виду спорта, за исключением случаев, указанных в подпунктах 2) и 3) пункта 19 настоящих Правил.</w:t>
      </w:r>
    </w:p>
    <w:bookmarkEnd w:id="344"/>
    <w:bookmarkStart w:name="z422" w:id="345"/>
    <w:p>
      <w:pPr>
        <w:spacing w:after="0"/>
        <w:ind w:left="0"/>
        <w:jc w:val="both"/>
      </w:pPr>
      <w:r>
        <w:rPr>
          <w:rFonts w:ascii="Times New Roman"/>
          <w:b w:val="false"/>
          <w:i w:val="false"/>
          <w:color w:val="000000"/>
          <w:sz w:val="28"/>
        </w:rPr>
        <w:t>
      17. Спортсмены с инвалидностью, привлекаемые к централизованной подготовке в Центре, представляют следующие документы:</w:t>
      </w:r>
    </w:p>
    <w:bookmarkEnd w:id="345"/>
    <w:bookmarkStart w:name="z423" w:id="346"/>
    <w:p>
      <w:pPr>
        <w:spacing w:after="0"/>
        <w:ind w:left="0"/>
        <w:jc w:val="both"/>
      </w:pPr>
      <w:r>
        <w:rPr>
          <w:rFonts w:ascii="Times New Roman"/>
          <w:b w:val="false"/>
          <w:i w:val="false"/>
          <w:color w:val="000000"/>
          <w:sz w:val="28"/>
        </w:rPr>
        <w:t>
      1) копию документа, удостоверяющего личность;</w:t>
      </w:r>
    </w:p>
    <w:bookmarkEnd w:id="346"/>
    <w:bookmarkStart w:name="z424" w:id="347"/>
    <w:p>
      <w:pPr>
        <w:spacing w:after="0"/>
        <w:ind w:left="0"/>
        <w:jc w:val="both"/>
      </w:pPr>
      <w:r>
        <w:rPr>
          <w:rFonts w:ascii="Times New Roman"/>
          <w:b w:val="false"/>
          <w:i w:val="false"/>
          <w:color w:val="000000"/>
          <w:sz w:val="28"/>
        </w:rPr>
        <w:t xml:space="preserve">
      2) копию удостоверения о присвоении спортивного звания согласно приложению 4 к Правилам присвоения и лишения спортивных званий, разрядов и квалификационных категорий, выдачи нагрудных знаков, а также их описание, утвержденным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спорта и физической культуры от 29 июля 2014 года № 300 (зарегистрирован в Реестре государственной регистрации нормативных правовых актов под № 9675);</w:t>
      </w:r>
    </w:p>
    <w:bookmarkEnd w:id="347"/>
    <w:bookmarkStart w:name="z425" w:id="348"/>
    <w:p>
      <w:pPr>
        <w:spacing w:after="0"/>
        <w:ind w:left="0"/>
        <w:jc w:val="both"/>
      </w:pPr>
      <w:r>
        <w:rPr>
          <w:rFonts w:ascii="Times New Roman"/>
          <w:b w:val="false"/>
          <w:i w:val="false"/>
          <w:color w:val="000000"/>
          <w:sz w:val="28"/>
        </w:rPr>
        <w:t xml:space="preserve">
      3) копию справки об инвалидности по форме согласно приложению 15 к Правилам проведения медико-социальной экспертизы,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30 января 2015 года № 44 (зарегистрирован в Реестре государственной регистрации нормативных правовых актов под № 10589);</w:t>
      </w:r>
    </w:p>
    <w:bookmarkEnd w:id="348"/>
    <w:bookmarkStart w:name="z426" w:id="349"/>
    <w:p>
      <w:pPr>
        <w:spacing w:after="0"/>
        <w:ind w:left="0"/>
        <w:jc w:val="both"/>
      </w:pPr>
      <w:r>
        <w:rPr>
          <w:rFonts w:ascii="Times New Roman"/>
          <w:b w:val="false"/>
          <w:i w:val="false"/>
          <w:color w:val="000000"/>
          <w:sz w:val="28"/>
        </w:rPr>
        <w:t>
      4) копию заключения республиканского Центра спортивной медицины и реабилитации или врачебно-физкультурного диспансера о состоянии здоровья спортсмена и перспективы его занятий данным видом спорта (в произвольной форме);</w:t>
      </w:r>
    </w:p>
    <w:bookmarkEnd w:id="349"/>
    <w:bookmarkStart w:name="z427" w:id="350"/>
    <w:p>
      <w:pPr>
        <w:spacing w:after="0"/>
        <w:ind w:left="0"/>
        <w:jc w:val="both"/>
      </w:pPr>
      <w:r>
        <w:rPr>
          <w:rFonts w:ascii="Times New Roman"/>
          <w:b w:val="false"/>
          <w:i w:val="false"/>
          <w:color w:val="000000"/>
          <w:sz w:val="28"/>
        </w:rPr>
        <w:t>
      5) личную карточку спортсмена с инвалидностью по форме, согласно приложению к настоящим Правилам;</w:t>
      </w:r>
    </w:p>
    <w:bookmarkEnd w:id="350"/>
    <w:bookmarkStart w:name="z428" w:id="351"/>
    <w:p>
      <w:pPr>
        <w:spacing w:after="0"/>
        <w:ind w:left="0"/>
        <w:jc w:val="both"/>
      </w:pPr>
      <w:r>
        <w:rPr>
          <w:rFonts w:ascii="Times New Roman"/>
          <w:b w:val="false"/>
          <w:i w:val="false"/>
          <w:color w:val="000000"/>
          <w:sz w:val="28"/>
        </w:rPr>
        <w:t>
      6) подтверждение спортивных результатов (копия протокола соревнований).</w:t>
      </w:r>
    </w:p>
    <w:bookmarkEnd w:id="351"/>
    <w:bookmarkStart w:name="z429" w:id="352"/>
    <w:p>
      <w:pPr>
        <w:spacing w:after="0"/>
        <w:ind w:left="0"/>
        <w:jc w:val="both"/>
      </w:pPr>
      <w:r>
        <w:rPr>
          <w:rFonts w:ascii="Times New Roman"/>
          <w:b w:val="false"/>
          <w:i w:val="false"/>
          <w:color w:val="000000"/>
          <w:sz w:val="28"/>
        </w:rPr>
        <w:t>
      18. Тренеры, привлекаемые к подготовке спортсменов с инвалидностью в Центре, представляют следующие документы:</w:t>
      </w:r>
    </w:p>
    <w:bookmarkEnd w:id="352"/>
    <w:bookmarkStart w:name="z430" w:id="353"/>
    <w:p>
      <w:pPr>
        <w:spacing w:after="0"/>
        <w:ind w:left="0"/>
        <w:jc w:val="both"/>
      </w:pPr>
      <w:r>
        <w:rPr>
          <w:rFonts w:ascii="Times New Roman"/>
          <w:b w:val="false"/>
          <w:i w:val="false"/>
          <w:color w:val="000000"/>
          <w:sz w:val="28"/>
        </w:rPr>
        <w:t>
      1) копию документа, удостоверяющего личность;</w:t>
      </w:r>
    </w:p>
    <w:bookmarkEnd w:id="353"/>
    <w:bookmarkStart w:name="z431" w:id="354"/>
    <w:p>
      <w:pPr>
        <w:spacing w:after="0"/>
        <w:ind w:left="0"/>
        <w:jc w:val="both"/>
      </w:pPr>
      <w:r>
        <w:rPr>
          <w:rFonts w:ascii="Times New Roman"/>
          <w:b w:val="false"/>
          <w:i w:val="false"/>
          <w:color w:val="000000"/>
          <w:sz w:val="28"/>
        </w:rPr>
        <w:t>
      2) копию приказа о присвоении квалификационной категории;</w:t>
      </w:r>
    </w:p>
    <w:bookmarkEnd w:id="354"/>
    <w:bookmarkStart w:name="z432" w:id="355"/>
    <w:p>
      <w:pPr>
        <w:spacing w:after="0"/>
        <w:ind w:left="0"/>
        <w:jc w:val="both"/>
      </w:pPr>
      <w:r>
        <w:rPr>
          <w:rFonts w:ascii="Times New Roman"/>
          <w:b w:val="false"/>
          <w:i w:val="false"/>
          <w:color w:val="000000"/>
          <w:sz w:val="28"/>
        </w:rPr>
        <w:t xml:space="preserve">
      3) копию медицинской документации по форме 075/у,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под № 21579).</w:t>
      </w:r>
    </w:p>
    <w:bookmarkEnd w:id="355"/>
    <w:bookmarkStart w:name="z433" w:id="356"/>
    <w:p>
      <w:pPr>
        <w:spacing w:after="0"/>
        <w:ind w:left="0"/>
        <w:jc w:val="both"/>
      </w:pPr>
      <w:r>
        <w:rPr>
          <w:rFonts w:ascii="Times New Roman"/>
          <w:b w:val="false"/>
          <w:i w:val="false"/>
          <w:color w:val="000000"/>
          <w:sz w:val="28"/>
        </w:rPr>
        <w:t>
      19. Спортсмен с инвалидностью отчисляется из Центра по следующим основаниям:</w:t>
      </w:r>
    </w:p>
    <w:bookmarkEnd w:id="356"/>
    <w:bookmarkStart w:name="z434" w:id="357"/>
    <w:p>
      <w:pPr>
        <w:spacing w:after="0"/>
        <w:ind w:left="0"/>
        <w:jc w:val="both"/>
      </w:pPr>
      <w:r>
        <w:rPr>
          <w:rFonts w:ascii="Times New Roman"/>
          <w:b w:val="false"/>
          <w:i w:val="false"/>
          <w:color w:val="000000"/>
          <w:sz w:val="28"/>
        </w:rPr>
        <w:t>
      1) снижение спортивных результатов в соответствии с индивидуальным планом, в части завоевания медалей и мест на соревнованиях;</w:t>
      </w:r>
    </w:p>
    <w:bookmarkEnd w:id="357"/>
    <w:bookmarkStart w:name="z435" w:id="358"/>
    <w:p>
      <w:pPr>
        <w:spacing w:after="0"/>
        <w:ind w:left="0"/>
        <w:jc w:val="both"/>
      </w:pPr>
      <w:r>
        <w:rPr>
          <w:rFonts w:ascii="Times New Roman"/>
          <w:b w:val="false"/>
          <w:i w:val="false"/>
          <w:color w:val="000000"/>
          <w:sz w:val="28"/>
        </w:rPr>
        <w:t>
      2) по состоянию здоровья на основании медицинского заключения;</w:t>
      </w:r>
    </w:p>
    <w:bookmarkEnd w:id="358"/>
    <w:bookmarkStart w:name="z436" w:id="359"/>
    <w:p>
      <w:pPr>
        <w:spacing w:after="0"/>
        <w:ind w:left="0"/>
        <w:jc w:val="both"/>
      </w:pPr>
      <w:r>
        <w:rPr>
          <w:rFonts w:ascii="Times New Roman"/>
          <w:b w:val="false"/>
          <w:i w:val="false"/>
          <w:color w:val="000000"/>
          <w:sz w:val="28"/>
        </w:rPr>
        <w:t>
      3) применение запрещенных субстанций и запрещенных методов;</w:t>
      </w:r>
    </w:p>
    <w:bookmarkEnd w:id="359"/>
    <w:bookmarkStart w:name="z437" w:id="360"/>
    <w:p>
      <w:pPr>
        <w:spacing w:after="0"/>
        <w:ind w:left="0"/>
        <w:jc w:val="both"/>
      </w:pPr>
      <w:r>
        <w:rPr>
          <w:rFonts w:ascii="Times New Roman"/>
          <w:b w:val="false"/>
          <w:i w:val="false"/>
          <w:color w:val="000000"/>
          <w:sz w:val="28"/>
        </w:rPr>
        <w:t>
      4) нарушение трудового распорядка Центра.</w:t>
      </w:r>
    </w:p>
    <w:bookmarkEnd w:id="360"/>
    <w:bookmarkStart w:name="z438" w:id="361"/>
    <w:p>
      <w:pPr>
        <w:spacing w:after="0"/>
        <w:ind w:left="0"/>
        <w:jc w:val="both"/>
      </w:pPr>
      <w:r>
        <w:rPr>
          <w:rFonts w:ascii="Times New Roman"/>
          <w:b w:val="false"/>
          <w:i w:val="false"/>
          <w:color w:val="000000"/>
          <w:sz w:val="28"/>
        </w:rPr>
        <w:t>
      20. В отделениях по видам спорта Центра создаются тренерские советы по каждому виду спорта, состоящие из председателя и членов. Члены тренерского совета назначаются из числа тренеров. Председателем тренерского совета назначается старший тренер Центра по виду спорта.</w:t>
      </w:r>
    </w:p>
    <w:bookmarkEnd w:id="361"/>
    <w:bookmarkStart w:name="z439" w:id="362"/>
    <w:p>
      <w:pPr>
        <w:spacing w:after="0"/>
        <w:ind w:left="0"/>
        <w:jc w:val="both"/>
      </w:pPr>
      <w:r>
        <w:rPr>
          <w:rFonts w:ascii="Times New Roman"/>
          <w:b w:val="false"/>
          <w:i w:val="false"/>
          <w:color w:val="000000"/>
          <w:sz w:val="28"/>
        </w:rPr>
        <w:t xml:space="preserve">
      Для участия в заседаниях тренерского совета привлекаются заинтересованные специалисты Центра и заинтересованные организаций. </w:t>
      </w:r>
    </w:p>
    <w:bookmarkEnd w:id="362"/>
    <w:bookmarkStart w:name="z440" w:id="363"/>
    <w:p>
      <w:pPr>
        <w:spacing w:after="0"/>
        <w:ind w:left="0"/>
        <w:jc w:val="both"/>
      </w:pPr>
      <w:r>
        <w:rPr>
          <w:rFonts w:ascii="Times New Roman"/>
          <w:b w:val="false"/>
          <w:i w:val="false"/>
          <w:color w:val="000000"/>
          <w:sz w:val="28"/>
        </w:rPr>
        <w:t>
      21. Тренерский совет рассматривает вопросы по подготовке или участию спортсменов с инвалидностью, тренеров и других специалистов Центра в спортивных соревнованиях.</w:t>
      </w:r>
    </w:p>
    <w:bookmarkEnd w:id="363"/>
    <w:bookmarkStart w:name="z441" w:id="364"/>
    <w:p>
      <w:pPr>
        <w:spacing w:after="0"/>
        <w:ind w:left="0"/>
        <w:jc w:val="both"/>
      </w:pPr>
      <w:r>
        <w:rPr>
          <w:rFonts w:ascii="Times New Roman"/>
          <w:b w:val="false"/>
          <w:i w:val="false"/>
          <w:color w:val="000000"/>
          <w:sz w:val="28"/>
        </w:rPr>
        <w:t>
      22. Заседание тренерского совета проводятся при наличии не менее 2/3 от общего числа членов тренерского совета.</w:t>
      </w:r>
    </w:p>
    <w:bookmarkEnd w:id="364"/>
    <w:bookmarkStart w:name="z442" w:id="365"/>
    <w:p>
      <w:pPr>
        <w:spacing w:after="0"/>
        <w:ind w:left="0"/>
        <w:jc w:val="both"/>
      </w:pPr>
      <w:r>
        <w:rPr>
          <w:rFonts w:ascii="Times New Roman"/>
          <w:b w:val="false"/>
          <w:i w:val="false"/>
          <w:color w:val="000000"/>
          <w:sz w:val="28"/>
        </w:rPr>
        <w:t>
      23. Решение тренерского совета принимается большинством голосов его членов. Решение тренерского совета оформляется протоколом и подписывается председателем и членами тренерского совета. Голос председателя тренерского совета является решающим.</w:t>
      </w:r>
    </w:p>
    <w:bookmarkEnd w:id="365"/>
    <w:bookmarkStart w:name="z443" w:id="366"/>
    <w:p>
      <w:pPr>
        <w:spacing w:after="0"/>
        <w:ind w:left="0"/>
        <w:jc w:val="both"/>
      </w:pPr>
      <w:r>
        <w:rPr>
          <w:rFonts w:ascii="Times New Roman"/>
          <w:b w:val="false"/>
          <w:i w:val="false"/>
          <w:color w:val="000000"/>
          <w:sz w:val="28"/>
        </w:rPr>
        <w:t>
      24. Для медицинского наблюдения и диагностики состояния функциональной подготовки спортсменов с инвалидностью, проведения профилактических мероприятий и оптимизации восстановительных процессов Центр обеспечивается необходимым медицинским помещением и оборудованием, необходимыми медикаментами и средствами медицинского назначения в пределах выделяемого финансирования.</w:t>
      </w:r>
    </w:p>
    <w:bookmarkEnd w:id="366"/>
    <w:bookmarkStart w:name="z444" w:id="367"/>
    <w:p>
      <w:pPr>
        <w:spacing w:after="0"/>
        <w:ind w:left="0"/>
        <w:jc w:val="both"/>
      </w:pPr>
      <w:r>
        <w:rPr>
          <w:rFonts w:ascii="Times New Roman"/>
          <w:b w:val="false"/>
          <w:i w:val="false"/>
          <w:color w:val="000000"/>
          <w:sz w:val="28"/>
        </w:rPr>
        <w:t>
      25. Спортивные врачи совместно с тренерами Центра осуществляют врачебное наблюдение за спортсменами с инвалидностью в период учебно-тренировочных сборов и соревнований. Результаты врачебных наблюдений используются тренерами для коррекции индивидуальных планов подготовки спортсменов с инвалидностью.</w:t>
      </w:r>
    </w:p>
    <w:bookmarkEnd w:id="367"/>
    <w:bookmarkStart w:name="z445" w:id="368"/>
    <w:p>
      <w:pPr>
        <w:spacing w:after="0"/>
        <w:ind w:left="0"/>
        <w:jc w:val="both"/>
      </w:pPr>
      <w:r>
        <w:rPr>
          <w:rFonts w:ascii="Times New Roman"/>
          <w:b w:val="false"/>
          <w:i w:val="false"/>
          <w:color w:val="000000"/>
          <w:sz w:val="28"/>
        </w:rPr>
        <w:t>
      26. Два раза в год спортсмены с инвалидностью Центра проходят медицинское обследование в Республиканском центре спортивной медицины и реабилитации и в медицинских организациях.</w:t>
      </w:r>
    </w:p>
    <w:bookmarkEnd w:id="368"/>
    <w:bookmarkStart w:name="z446" w:id="369"/>
    <w:p>
      <w:pPr>
        <w:spacing w:after="0"/>
        <w:ind w:left="0"/>
        <w:jc w:val="both"/>
      </w:pPr>
      <w:r>
        <w:rPr>
          <w:rFonts w:ascii="Times New Roman"/>
          <w:b w:val="false"/>
          <w:i w:val="false"/>
          <w:color w:val="000000"/>
          <w:sz w:val="28"/>
        </w:rPr>
        <w:t>
      27. Центр для организации учебно-тренировочной работы имеет следующую документацию:</w:t>
      </w:r>
    </w:p>
    <w:bookmarkEnd w:id="369"/>
    <w:bookmarkStart w:name="z447" w:id="370"/>
    <w:p>
      <w:pPr>
        <w:spacing w:after="0"/>
        <w:ind w:left="0"/>
        <w:jc w:val="both"/>
      </w:pPr>
      <w:r>
        <w:rPr>
          <w:rFonts w:ascii="Times New Roman"/>
          <w:b w:val="false"/>
          <w:i w:val="false"/>
          <w:color w:val="000000"/>
          <w:sz w:val="28"/>
        </w:rPr>
        <w:t>
      1) годовой план работы Центра;</w:t>
      </w:r>
    </w:p>
    <w:bookmarkEnd w:id="370"/>
    <w:bookmarkStart w:name="z448" w:id="371"/>
    <w:p>
      <w:pPr>
        <w:spacing w:after="0"/>
        <w:ind w:left="0"/>
        <w:jc w:val="both"/>
      </w:pPr>
      <w:r>
        <w:rPr>
          <w:rFonts w:ascii="Times New Roman"/>
          <w:b w:val="false"/>
          <w:i w:val="false"/>
          <w:color w:val="000000"/>
          <w:sz w:val="28"/>
        </w:rPr>
        <w:t>
      2) единые календари спортивно-массовых мероприятий на год;</w:t>
      </w:r>
    </w:p>
    <w:bookmarkEnd w:id="371"/>
    <w:bookmarkStart w:name="z449" w:id="372"/>
    <w:p>
      <w:pPr>
        <w:spacing w:after="0"/>
        <w:ind w:left="0"/>
        <w:jc w:val="both"/>
      </w:pPr>
      <w:r>
        <w:rPr>
          <w:rFonts w:ascii="Times New Roman"/>
          <w:b w:val="false"/>
          <w:i w:val="false"/>
          <w:color w:val="000000"/>
          <w:sz w:val="28"/>
        </w:rPr>
        <w:t>
      3) протоколы соревнований и анализы выступлений спортсменов с инвалидностью Центра;</w:t>
      </w:r>
    </w:p>
    <w:bookmarkEnd w:id="372"/>
    <w:bookmarkStart w:name="z450" w:id="373"/>
    <w:p>
      <w:pPr>
        <w:spacing w:after="0"/>
        <w:ind w:left="0"/>
        <w:jc w:val="both"/>
      </w:pPr>
      <w:r>
        <w:rPr>
          <w:rFonts w:ascii="Times New Roman"/>
          <w:b w:val="false"/>
          <w:i w:val="false"/>
          <w:color w:val="000000"/>
          <w:sz w:val="28"/>
        </w:rPr>
        <w:t>
      4) индивидуальные планы подготовки спортсменов с инвалидностью;</w:t>
      </w:r>
    </w:p>
    <w:bookmarkEnd w:id="373"/>
    <w:bookmarkStart w:name="z451" w:id="374"/>
    <w:p>
      <w:pPr>
        <w:spacing w:after="0"/>
        <w:ind w:left="0"/>
        <w:jc w:val="both"/>
      </w:pPr>
      <w:r>
        <w:rPr>
          <w:rFonts w:ascii="Times New Roman"/>
          <w:b w:val="false"/>
          <w:i w:val="false"/>
          <w:color w:val="000000"/>
          <w:sz w:val="28"/>
        </w:rPr>
        <w:t>
      5) личные карточки спортсменов с инвалидностью, тренеров;</w:t>
      </w:r>
    </w:p>
    <w:bookmarkEnd w:id="374"/>
    <w:bookmarkStart w:name="z452" w:id="375"/>
    <w:p>
      <w:pPr>
        <w:spacing w:after="0"/>
        <w:ind w:left="0"/>
        <w:jc w:val="both"/>
      </w:pPr>
      <w:r>
        <w:rPr>
          <w:rFonts w:ascii="Times New Roman"/>
          <w:b w:val="false"/>
          <w:i w:val="false"/>
          <w:color w:val="000000"/>
          <w:sz w:val="28"/>
        </w:rPr>
        <w:t>
      6) списки спортсменов с инвалидностью и тренеров;</w:t>
      </w:r>
    </w:p>
    <w:bookmarkEnd w:id="375"/>
    <w:bookmarkStart w:name="z453" w:id="376"/>
    <w:p>
      <w:pPr>
        <w:spacing w:after="0"/>
        <w:ind w:left="0"/>
        <w:jc w:val="both"/>
      </w:pPr>
      <w:r>
        <w:rPr>
          <w:rFonts w:ascii="Times New Roman"/>
          <w:b w:val="false"/>
          <w:i w:val="false"/>
          <w:color w:val="000000"/>
          <w:sz w:val="28"/>
        </w:rPr>
        <w:t>
      7) формы обязательных статистических данных.</w:t>
      </w:r>
    </w:p>
    <w:bookmarkEnd w:id="3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Правилам</w:t>
            </w:r>
            <w:r>
              <w:br/>
            </w:r>
            <w:r>
              <w:rPr>
                <w:rFonts w:ascii="Times New Roman"/>
                <w:b w:val="false"/>
                <w:i w:val="false"/>
                <w:color w:val="000000"/>
                <w:sz w:val="20"/>
              </w:rPr>
              <w:t>деятельности Центра</w:t>
            </w:r>
            <w:r>
              <w:br/>
            </w:r>
            <w:r>
              <w:rPr>
                <w:rFonts w:ascii="Times New Roman"/>
                <w:b w:val="false"/>
                <w:i w:val="false"/>
                <w:color w:val="000000"/>
                <w:sz w:val="20"/>
              </w:rPr>
              <w:t>спортивной подготовки для лиц</w:t>
            </w:r>
            <w:r>
              <w:br/>
            </w:r>
            <w:r>
              <w:rPr>
                <w:rFonts w:ascii="Times New Roman"/>
                <w:b w:val="false"/>
                <w:i w:val="false"/>
                <w:color w:val="000000"/>
                <w:sz w:val="20"/>
              </w:rPr>
              <w:t>с ограниченными физическими</w:t>
            </w:r>
            <w:r>
              <w:br/>
            </w:r>
            <w:r>
              <w:rPr>
                <w:rFonts w:ascii="Times New Roman"/>
                <w:b w:val="false"/>
                <w:i w:val="false"/>
                <w:color w:val="000000"/>
                <w:sz w:val="20"/>
              </w:rPr>
              <w:t>возможностями, в котором</w:t>
            </w:r>
            <w:r>
              <w:br/>
            </w:r>
            <w:r>
              <w:rPr>
                <w:rFonts w:ascii="Times New Roman"/>
                <w:b w:val="false"/>
                <w:i w:val="false"/>
                <w:color w:val="000000"/>
                <w:sz w:val="20"/>
              </w:rPr>
              <w:t>осуществляется</w:t>
            </w:r>
            <w:r>
              <w:br/>
            </w:r>
            <w:r>
              <w:rPr>
                <w:rFonts w:ascii="Times New Roman"/>
                <w:b w:val="false"/>
                <w:i w:val="false"/>
                <w:color w:val="000000"/>
                <w:sz w:val="20"/>
              </w:rPr>
              <w:t>учебно-тренировочный процесс</w:t>
            </w:r>
            <w:r>
              <w:br/>
            </w:r>
            <w:r>
              <w:rPr>
                <w:rFonts w:ascii="Times New Roman"/>
                <w:b w:val="false"/>
                <w:i w:val="false"/>
                <w:color w:val="000000"/>
                <w:sz w:val="20"/>
              </w:rPr>
              <w:t>по подготовке спортивного</w:t>
            </w:r>
            <w:r>
              <w:br/>
            </w:r>
            <w:r>
              <w:rPr>
                <w:rFonts w:ascii="Times New Roman"/>
                <w:b w:val="false"/>
                <w:i w:val="false"/>
                <w:color w:val="000000"/>
                <w:sz w:val="20"/>
              </w:rPr>
              <w:t>резерва и спортсменов</w:t>
            </w:r>
            <w:r>
              <w:br/>
            </w:r>
            <w:r>
              <w:rPr>
                <w:rFonts w:ascii="Times New Roman"/>
                <w:b w:val="false"/>
                <w:i w:val="false"/>
                <w:color w:val="000000"/>
                <w:sz w:val="20"/>
              </w:rPr>
              <w:t>с инвалидностью высокого класса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6" w:id="377"/>
    <w:p>
      <w:pPr>
        <w:spacing w:after="0"/>
        <w:ind w:left="0"/>
        <w:jc w:val="left"/>
      </w:pPr>
      <w:r>
        <w:rPr>
          <w:rFonts w:ascii="Times New Roman"/>
          <w:b/>
          <w:i w:val="false"/>
          <w:color w:val="000000"/>
        </w:rPr>
        <w:t xml:space="preserve"> ЛИЧНАЯ КАРТОЧКА СПОРТСМЕН</w:t>
      </w:r>
    </w:p>
    <w:bookmarkEnd w:id="377"/>
    <w:p>
      <w:pPr>
        <w:spacing w:after="0"/>
        <w:ind w:left="0"/>
        <w:jc w:val="both"/>
      </w:pPr>
      <w:r>
        <w:rPr>
          <w:rFonts w:ascii="Times New Roman"/>
          <w:b w:val="false"/>
          <w:i w:val="false"/>
          <w:color w:val="000000"/>
          <w:sz w:val="28"/>
        </w:rPr>
        <w:t>
      Фото</w:t>
      </w:r>
    </w:p>
    <w:p>
      <w:pPr>
        <w:spacing w:after="0"/>
        <w:ind w:left="0"/>
        <w:jc w:val="both"/>
      </w:pPr>
      <w:r>
        <w:rPr>
          <w:rFonts w:ascii="Times New Roman"/>
          <w:b w:val="false"/>
          <w:i w:val="false"/>
          <w:color w:val="000000"/>
          <w:sz w:val="28"/>
        </w:rPr>
        <w:t>1. Фамилия ___________________________________________________</w:t>
      </w:r>
    </w:p>
    <w:p>
      <w:pPr>
        <w:spacing w:after="0"/>
        <w:ind w:left="0"/>
        <w:jc w:val="both"/>
      </w:pPr>
      <w:r>
        <w:rPr>
          <w:rFonts w:ascii="Times New Roman"/>
          <w:b w:val="false"/>
          <w:i w:val="false"/>
          <w:color w:val="000000"/>
          <w:sz w:val="28"/>
        </w:rPr>
        <w:t>2. Имя _______________________________________________________</w:t>
      </w:r>
    </w:p>
    <w:p>
      <w:pPr>
        <w:spacing w:after="0"/>
        <w:ind w:left="0"/>
        <w:jc w:val="both"/>
      </w:pPr>
      <w:r>
        <w:rPr>
          <w:rFonts w:ascii="Times New Roman"/>
          <w:b w:val="false"/>
          <w:i w:val="false"/>
          <w:color w:val="000000"/>
          <w:sz w:val="28"/>
        </w:rPr>
        <w:t>3. Отчество (при его наличии) ___________________________________</w:t>
      </w:r>
    </w:p>
    <w:p>
      <w:pPr>
        <w:spacing w:after="0"/>
        <w:ind w:left="0"/>
        <w:jc w:val="both"/>
      </w:pPr>
      <w:r>
        <w:rPr>
          <w:rFonts w:ascii="Times New Roman"/>
          <w:b w:val="false"/>
          <w:i w:val="false"/>
          <w:color w:val="000000"/>
          <w:sz w:val="28"/>
        </w:rPr>
        <w:t>4. Дата рождения ______________________________________________</w:t>
      </w:r>
    </w:p>
    <w:p>
      <w:pPr>
        <w:spacing w:after="0"/>
        <w:ind w:left="0"/>
        <w:jc w:val="both"/>
      </w:pPr>
      <w:r>
        <w:rPr>
          <w:rFonts w:ascii="Times New Roman"/>
          <w:b w:val="false"/>
          <w:i w:val="false"/>
          <w:color w:val="000000"/>
          <w:sz w:val="28"/>
        </w:rPr>
        <w:t>(день, месяц, число)</w:t>
      </w:r>
    </w:p>
    <w:p>
      <w:pPr>
        <w:spacing w:after="0"/>
        <w:ind w:left="0"/>
        <w:jc w:val="both"/>
      </w:pPr>
      <w:r>
        <w:rPr>
          <w:rFonts w:ascii="Times New Roman"/>
          <w:b w:val="false"/>
          <w:i w:val="false"/>
          <w:color w:val="000000"/>
          <w:sz w:val="28"/>
        </w:rPr>
        <w:t>5. Место рождения _____________________________________________</w:t>
      </w:r>
    </w:p>
    <w:p>
      <w:pPr>
        <w:spacing w:after="0"/>
        <w:ind w:left="0"/>
        <w:jc w:val="both"/>
      </w:pPr>
      <w:r>
        <w:rPr>
          <w:rFonts w:ascii="Times New Roman"/>
          <w:b w:val="false"/>
          <w:i w:val="false"/>
          <w:color w:val="000000"/>
          <w:sz w:val="28"/>
        </w:rPr>
        <w:t>(область, район, город, село)</w:t>
      </w:r>
    </w:p>
    <w:p>
      <w:pPr>
        <w:spacing w:after="0"/>
        <w:ind w:left="0"/>
        <w:jc w:val="both"/>
      </w:pPr>
      <w:r>
        <w:rPr>
          <w:rFonts w:ascii="Times New Roman"/>
          <w:b w:val="false"/>
          <w:i w:val="false"/>
          <w:color w:val="000000"/>
          <w:sz w:val="28"/>
        </w:rPr>
        <w:t>6. Образование ________________________________________________</w:t>
      </w:r>
    </w:p>
    <w:p>
      <w:pPr>
        <w:spacing w:after="0"/>
        <w:ind w:left="0"/>
        <w:jc w:val="both"/>
      </w:pPr>
      <w:r>
        <w:rPr>
          <w:rFonts w:ascii="Times New Roman"/>
          <w:b w:val="false"/>
          <w:i w:val="false"/>
          <w:color w:val="000000"/>
          <w:sz w:val="28"/>
        </w:rPr>
        <w:t>(уровень образования, наименование учебного заведения)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удостоверяющего личность</w:t>
            </w:r>
          </w:p>
          <w:p>
            <w:pPr>
              <w:spacing w:after="20"/>
              <w:ind w:left="20"/>
              <w:jc w:val="both"/>
            </w:pPr>
            <w:r>
              <w:rPr>
                <w:rFonts w:ascii="Times New Roman"/>
                <w:b w:val="false"/>
                <w:i w:val="false"/>
                <w:color w:val="000000"/>
                <w:sz w:val="20"/>
              </w:rPr>
              <w:t>______________________________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Антропометрические данные спортсмена: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___ сантиметра (ов), вес ____ килограмм (ов)</w:t>
            </w:r>
          </w:p>
          <w:p>
            <w:pPr>
              <w:spacing w:after="20"/>
              <w:ind w:left="20"/>
              <w:jc w:val="both"/>
            </w:pPr>
            <w:r>
              <w:rPr>
                <w:rFonts w:ascii="Times New Roman"/>
                <w:b w:val="false"/>
                <w:i w:val="false"/>
                <w:color w:val="000000"/>
                <w:sz w:val="20"/>
              </w:rPr>
              <w:t>Спортивный класс________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p>
            <w:pPr>
              <w:spacing w:after="20"/>
              <w:ind w:left="20"/>
              <w:jc w:val="both"/>
            </w:pPr>
            <w:r>
              <w:rPr>
                <w:rFonts w:ascii="Times New Roman"/>
                <w:b w:val="false"/>
                <w:i w:val="false"/>
                <w:color w:val="000000"/>
                <w:sz w:val="20"/>
              </w:rPr>
              <w:t>______________________________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костюма: ______________________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Спортивное звание</w:t>
            </w:r>
          </w:p>
          <w:p>
            <w:pPr>
              <w:spacing w:after="20"/>
              <w:ind w:left="20"/>
              <w:jc w:val="both"/>
            </w:pPr>
            <w:r>
              <w:rPr>
                <w:rFonts w:ascii="Times New Roman"/>
                <w:b w:val="false"/>
                <w:i w:val="false"/>
                <w:color w:val="000000"/>
                <w:sz w:val="20"/>
              </w:rPr>
              <w:t>______________________________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головного убора: 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тренер</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___________________________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обуви:</w:t>
            </w:r>
          </w:p>
          <w:p>
            <w:pPr>
              <w:spacing w:after="20"/>
              <w:ind w:left="20"/>
              <w:jc w:val="both"/>
            </w:pPr>
            <w:r>
              <w:rPr>
                <w:rFonts w:ascii="Times New Roman"/>
                <w:b w:val="false"/>
                <w:i w:val="false"/>
                <w:color w:val="000000"/>
                <w:sz w:val="20"/>
              </w:rPr>
              <w:t>________________________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языков</w:t>
            </w:r>
          </w:p>
          <w:p>
            <w:pPr>
              <w:spacing w:after="20"/>
              <w:ind w:left="20"/>
              <w:jc w:val="both"/>
            </w:pPr>
            <w:r>
              <w:rPr>
                <w:rFonts w:ascii="Times New Roman"/>
                <w:b w:val="false"/>
                <w:i w:val="false"/>
                <w:color w:val="000000"/>
                <w:sz w:val="20"/>
              </w:rPr>
              <w:t>_______________________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постоянного проживания:</w:t>
            </w:r>
          </w:p>
          <w:p>
            <w:pPr>
              <w:spacing w:after="20"/>
              <w:ind w:left="20"/>
              <w:jc w:val="both"/>
            </w:pPr>
            <w:r>
              <w:rPr>
                <w:rFonts w:ascii="Times New Roman"/>
                <w:b w:val="false"/>
                <w:i w:val="false"/>
                <w:color w:val="000000"/>
                <w:sz w:val="20"/>
              </w:rPr>
              <w:t>_____________________________________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w:t>
            </w:r>
          </w:p>
          <w:p>
            <w:pPr>
              <w:spacing w:after="20"/>
              <w:ind w:left="20"/>
              <w:jc w:val="both"/>
            </w:pPr>
            <w:r>
              <w:rPr>
                <w:rFonts w:ascii="Times New Roman"/>
                <w:b w:val="false"/>
                <w:i w:val="false"/>
                <w:color w:val="000000"/>
                <w:sz w:val="20"/>
              </w:rPr>
              <w:t>
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спорта __________________________</w:t>
            </w:r>
          </w:p>
        </w:tc>
      </w:tr>
    </w:tbl>
    <w:p>
      <w:pPr>
        <w:spacing w:after="0"/>
        <w:ind w:left="0"/>
        <w:jc w:val="both"/>
      </w:pPr>
      <w:r>
        <w:rPr>
          <w:rFonts w:ascii="Times New Roman"/>
          <w:b w:val="false"/>
          <w:i w:val="false"/>
          <w:color w:val="000000"/>
          <w:sz w:val="28"/>
        </w:rPr>
        <w:t>
      Выступления на республиканских и международных спортивных соревнованиях: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соревнований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сроки и дата (по хронологии) проведения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результат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Показанный результат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Подпись спортсмена _______________ Подпись тренера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 культуры и</w:t>
            </w:r>
            <w:r>
              <w:br/>
            </w:r>
            <w:r>
              <w:rPr>
                <w:rFonts w:ascii="Times New Roman"/>
                <w:b w:val="false"/>
                <w:i w:val="false"/>
                <w:color w:val="000000"/>
                <w:sz w:val="20"/>
              </w:rPr>
              <w:t>спорта Республики Казахстан</w:t>
            </w:r>
            <w:r>
              <w:br/>
            </w:r>
            <w:r>
              <w:rPr>
                <w:rFonts w:ascii="Times New Roman"/>
                <w:b w:val="false"/>
                <w:i w:val="false"/>
                <w:color w:val="000000"/>
                <w:sz w:val="20"/>
              </w:rPr>
              <w:t>от 22 ноября 2014 года № 106</w:t>
            </w:r>
          </w:p>
        </w:tc>
      </w:tr>
    </w:tbl>
    <w:bookmarkStart w:name="z292" w:id="378"/>
    <w:p>
      <w:pPr>
        <w:spacing w:after="0"/>
        <w:ind w:left="0"/>
        <w:jc w:val="left"/>
      </w:pPr>
      <w:r>
        <w:rPr>
          <w:rFonts w:ascii="Times New Roman"/>
          <w:b/>
          <w:i w:val="false"/>
          <w:color w:val="000000"/>
        </w:rPr>
        <w:t xml:space="preserve"> Перечень утративших силу некоторых приказов уполномоченного</w:t>
      </w:r>
      <w:r>
        <w:br/>
      </w:r>
      <w:r>
        <w:rPr>
          <w:rFonts w:ascii="Times New Roman"/>
          <w:b/>
          <w:i w:val="false"/>
          <w:color w:val="000000"/>
        </w:rPr>
        <w:t>органа в области физической культуры и спорта</w:t>
      </w:r>
    </w:p>
    <w:bookmarkEnd w:id="378"/>
    <w:bookmarkStart w:name="z293" w:id="37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туризма и спорта Республики Казахстан от 29 апреля 2011 года № 02-02-18/74 "Об утверждении Правил организации деятельности детских и подростковых клубов в сфере физической культуры и спорта" (зарегистрированный Реестре государственной регистрации нормативных правовых актов за № 6970, опубликованный в газете "Казахстанская правда" от 21 июня 2011 года, № 194 (26615)), собрание актов центральных исполнительных и иных центральных государственных органов Республики Казахстан № 23, 2011 года (дата выхода тиража 22.11.2011).</w:t>
      </w:r>
    </w:p>
    <w:bookmarkEnd w:id="379"/>
    <w:bookmarkStart w:name="z294" w:id="38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туризма и спорта Республики Казахстан от 3 августа 2011 года № 02-02-18/153 "Об утверждении Правил организации деятельности физкультурно-спортивных обществ (спортивные клубы)" (зарегистрированный в Реестре государственной регистрации нормативных правовых актов за № 7145, опубликованный в газете "Казахстанская правда" от 11 октября 2011 года № 325 (26716)).</w:t>
      </w:r>
    </w:p>
    <w:bookmarkEnd w:id="380"/>
    <w:bookmarkStart w:name="z295" w:id="38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туризма и спорта Республики Казахстан от 19 сентября 2011 года № 02-02-18/183 "Об утверждении Правил организации деятельности комплексной научной группы по подготовке сборных команд Республики Казахстан по видам спорта" (зарегистрированный Реестре государственной регистрации нормативных правовых актов за № 7258, опубликован в газете "Казахстанская правда" от 7 января 2012 года, № 6-7 (26825-26826)).</w:t>
      </w:r>
    </w:p>
    <w:bookmarkEnd w:id="381"/>
    <w:bookmarkStart w:name="z296" w:id="38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спорта и физической культуры от 28 сентября 2012 года № 287 "Об утверждении правил организации деятельности детско-юношеских спортивных школ и Правил организации деятельности специализированных детско-юношеских школ олимпийского резерва" (зарегистрированный в Реестре государственной регистрации нормативных правовых актов за № 8282, опубликованный в газете "Казахстанская правда" от 17 июля 2013 г. № 234 (27508)).</w:t>
      </w:r>
    </w:p>
    <w:bookmarkEnd w:id="382"/>
    <w:bookmarkStart w:name="z297" w:id="38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спорта и физической культуры от 19 августа 2013 года № 298 "Об утверждении правил организации деятельности школ высшего спортивного мастерства" (зарегистрированный в Реестре государственной регистрации нормативных правовых актов за № 8718, опубликованный в газете "Казахстанская правда" от 26 сентября 2013 года № 282 (27556)).</w:t>
      </w:r>
    </w:p>
    <w:bookmarkEnd w:id="383"/>
    <w:bookmarkStart w:name="z298" w:id="38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спорта и физической культуры от 13 января 2014 года № 7/ӘМ "О внесении изменений и дополнения в приказ Агентства Республики Казахстан по делам спорта и физической культуры от 19 августа 2013 года № 298 "Об утверждении Правил организации деятельности школ высшего спортивного мастерства" (зарегистрированный в Реестре государственной регистрации нормативных правовых актов за № 9146, опубликованный в газете "Казахстанская правда" от 26 апреля 2014 года № 81 (27702)).</w:t>
      </w:r>
    </w:p>
    <w:bookmarkEnd w:id="384"/>
    <w:bookmarkStart w:name="z299" w:id="38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спорта и физической культуры от 26 февраля 2014 года № 60 "Об утверждении Правил организации деятельности Центра подготовки олимпийского резерва" (зарегистрированный в Реестре государственной регистрации нормативных правовых актов за № 9277, опубликованный в газете "Казахстанская правда" от 21 июня 2014 года № 121 (27742)).</w:t>
      </w:r>
    </w:p>
    <w:bookmarkEnd w:id="385"/>
    <w:bookmarkStart w:name="z300" w:id="38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спорта и физической культуры от 26 февраля 2014 года № 59 "Об утверждении Правил организации деятельности Центра олимпийской подготовки" (зарегистрированный в Реестре государственной регистрации нормативных правовых за № 9276, опубликованный в газете "Казахстанская правда" от 21 июня 2014 года № 121 (27      742)).</w:t>
      </w:r>
    </w:p>
    <w:bookmarkEnd w:id="3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