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804ea" w14:textId="b180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расчета норм образования и накопления коммунальных отходов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25 ноября 2014 года № 145. Зарегистрирован в Министерстве юстиции Республики Казахстан 29 декабря 2014 года № 10030. Утратил силу приказом Министра экологии, геологии и природных ресурсов Республики Казахстан от 1 сентября 2021 года № 347.</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01.09.2021 </w:t>
      </w:r>
      <w:r>
        <w:rPr>
          <w:rFonts w:ascii="Times New Roman"/>
          <w:b w:val="false"/>
          <w:i w:val="false"/>
          <w:color w:val="ff0000"/>
          <w:sz w:val="28"/>
        </w:rPr>
        <w:t>№ 347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расчета норм образования и накопления коммунальных отходов.</w:t>
      </w:r>
    </w:p>
    <w:bookmarkEnd w:id="1"/>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 </w:t>
      </w:r>
    </w:p>
    <w:p>
      <w:pPr>
        <w:spacing w:after="0"/>
        <w:ind w:left="0"/>
        <w:jc w:val="both"/>
      </w:pPr>
      <w:r>
        <w:rPr>
          <w:rFonts w:ascii="Times New Roman"/>
          <w:b w:val="false"/>
          <w:i w:val="false"/>
          <w:color w:val="000000"/>
          <w:sz w:val="28"/>
        </w:rPr>
        <w:t xml:space="preserve">
      3) размещение настоящего приказа на официальном </w:t>
      </w:r>
    </w:p>
    <w:p>
      <w:pPr>
        <w:spacing w:after="0"/>
        <w:ind w:left="0"/>
        <w:jc w:val="both"/>
      </w:pPr>
      <w:r>
        <w:rPr>
          <w:rFonts w:ascii="Times New Roman"/>
          <w:b w:val="false"/>
          <w:i w:val="false"/>
          <w:color w:val="000000"/>
          <w:sz w:val="28"/>
        </w:rPr>
        <w:t xml:space="preserve">
      интернет-ресурсе Министерства энергетики Республики Казахстан. </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25 ноября 2014 года № 145 </w:t>
            </w:r>
          </w:p>
        </w:tc>
      </w:tr>
    </w:tbl>
    <w:bookmarkStart w:name="z7" w:id="5"/>
    <w:p>
      <w:pPr>
        <w:spacing w:after="0"/>
        <w:ind w:left="0"/>
        <w:jc w:val="left"/>
      </w:pPr>
      <w:r>
        <w:rPr>
          <w:rFonts w:ascii="Times New Roman"/>
          <w:b/>
          <w:i w:val="false"/>
          <w:color w:val="000000"/>
        </w:rPr>
        <w:t xml:space="preserve"> Типовые правила расчета норм образования и накопления коммунальных отходов</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Типовые правила расчета норм образования и накопления коммунальных отходов (далее - Правила), разработаны в соответствии с </w:t>
      </w:r>
      <w:r>
        <w:rPr>
          <w:rFonts w:ascii="Times New Roman"/>
          <w:b w:val="false"/>
          <w:i w:val="false"/>
          <w:color w:val="000000"/>
          <w:sz w:val="28"/>
        </w:rPr>
        <w:t>подпунктом 1-7)</w:t>
      </w:r>
      <w:r>
        <w:rPr>
          <w:rFonts w:ascii="Times New Roman"/>
          <w:b w:val="false"/>
          <w:i w:val="false"/>
          <w:color w:val="000000"/>
          <w:sz w:val="28"/>
        </w:rPr>
        <w:t xml:space="preserve"> статьи 17 Экологического кодекса Республики Казахстан от 9 января 2007 года и определяют порядок расчета норм образования и накопления коммунальных отходов.</w:t>
      </w:r>
    </w:p>
    <w:bookmarkEnd w:id="6"/>
    <w:bookmarkStart w:name="z10" w:id="7"/>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7"/>
    <w:bookmarkStart w:name="z11" w:id="8"/>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8"/>
    <w:bookmarkStart w:name="z12" w:id="9"/>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9"/>
    <w:bookmarkStart w:name="z13" w:id="10"/>
    <w:p>
      <w:pPr>
        <w:spacing w:after="0"/>
        <w:ind w:left="0"/>
        <w:jc w:val="both"/>
      </w:pPr>
      <w:r>
        <w:rPr>
          <w:rFonts w:ascii="Times New Roman"/>
          <w:b w:val="false"/>
          <w:i w:val="false"/>
          <w:color w:val="000000"/>
          <w:sz w:val="28"/>
        </w:rPr>
        <w:t xml:space="preserve">
      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14" w:id="11"/>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1"/>
    <w:bookmarkStart w:name="z15" w:id="12"/>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2"/>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Start w:name="z16" w:id="13"/>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3"/>
    <w:p>
      <w:pPr>
        <w:spacing w:after="0"/>
        <w:ind w:left="0"/>
        <w:jc w:val="both"/>
      </w:pPr>
      <w:r>
        <w:rPr>
          <w:rFonts w:ascii="Times New Roman"/>
          <w:b w:val="false"/>
          <w:i w:val="false"/>
          <w:color w:val="000000"/>
          <w:sz w:val="28"/>
        </w:rPr>
        <w:t>
      в городах с населением до 300 тысяч человек участки выбираются с охватом 2% населения общего числа жителей по каждому виду благоустройства;</w:t>
      </w:r>
    </w:p>
    <w:p>
      <w:pPr>
        <w:spacing w:after="0"/>
        <w:ind w:left="0"/>
        <w:jc w:val="both"/>
      </w:pPr>
      <w:r>
        <w:rPr>
          <w:rFonts w:ascii="Times New Roman"/>
          <w:b w:val="false"/>
          <w:i w:val="false"/>
          <w:color w:val="000000"/>
          <w:sz w:val="28"/>
        </w:rPr>
        <w:t>
      в городах с населением от 300 до 500 тысяч человек - 1%;</w:t>
      </w:r>
    </w:p>
    <w:p>
      <w:pPr>
        <w:spacing w:after="0"/>
        <w:ind w:left="0"/>
        <w:jc w:val="both"/>
      </w:pPr>
      <w:r>
        <w:rPr>
          <w:rFonts w:ascii="Times New Roman"/>
          <w:b w:val="false"/>
          <w:i w:val="false"/>
          <w:color w:val="000000"/>
          <w:sz w:val="28"/>
        </w:rPr>
        <w:t>
      в городах с населением более 500 тысяч человек - 0,5% (из них не менее 500 человек по неблагоустроенному сектору).</w:t>
      </w:r>
    </w:p>
    <w:bookmarkStart w:name="z17" w:id="14"/>
    <w:p>
      <w:pPr>
        <w:spacing w:after="0"/>
        <w:ind w:left="0"/>
        <w:jc w:val="both"/>
      </w:pPr>
      <w:r>
        <w:rPr>
          <w:rFonts w:ascii="Times New Roman"/>
          <w:b w:val="false"/>
          <w:i w:val="false"/>
          <w:color w:val="000000"/>
          <w:sz w:val="28"/>
        </w:rPr>
        <w:t xml:space="preserve">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4"/>
    <w:bookmarkStart w:name="z18" w:id="15"/>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15"/>
    <w:bookmarkStart w:name="z19" w:id="16"/>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16"/>
    <w:bookmarkStart w:name="z20" w:id="17"/>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17"/>
    <w:bookmarkStart w:name="z21" w:id="18"/>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18"/>
    <w:bookmarkStart w:name="z22" w:id="19"/>
    <w:p>
      <w:pPr>
        <w:spacing w:after="0"/>
        <w:ind w:left="0"/>
        <w:jc w:val="both"/>
      </w:pPr>
      <w:r>
        <w:rPr>
          <w:rFonts w:ascii="Times New Roman"/>
          <w:b w:val="false"/>
          <w:i w:val="false"/>
          <w:color w:val="000000"/>
          <w:sz w:val="28"/>
        </w:rPr>
        <w:t xml:space="preserve">
      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9"/>
    <w:bookmarkStart w:name="z23" w:id="20"/>
    <w:p>
      <w:pPr>
        <w:spacing w:after="0"/>
        <w:ind w:left="0"/>
        <w:jc w:val="both"/>
      </w:pPr>
      <w:r>
        <w:rPr>
          <w:rFonts w:ascii="Times New Roman"/>
          <w:b w:val="false"/>
          <w:i w:val="false"/>
          <w:color w:val="000000"/>
          <w:sz w:val="28"/>
        </w:rPr>
        <w:t xml:space="preserve">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0"/>
    <w:bookmarkStart w:name="z24" w:id="21"/>
    <w:p>
      <w:pPr>
        <w:spacing w:after="0"/>
        <w:ind w:left="0"/>
        <w:jc w:val="both"/>
      </w:pPr>
      <w:r>
        <w:rPr>
          <w:rFonts w:ascii="Times New Roman"/>
          <w:b w:val="false"/>
          <w:i w:val="false"/>
          <w:color w:val="000000"/>
          <w:sz w:val="28"/>
        </w:rPr>
        <w:t xml:space="preserve">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1"/>
    <w:bookmarkStart w:name="z25" w:id="22"/>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22"/>
    <w:bookmarkStart w:name="z26" w:id="23"/>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23"/>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Start w:name="z27" w:id="24"/>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24"/>
    <w:bookmarkStart w:name="z28" w:id="25"/>
    <w:p>
      <w:pPr>
        <w:spacing w:after="0"/>
        <w:ind w:left="0"/>
        <w:jc w:val="both"/>
      </w:pPr>
      <w:r>
        <w:rPr>
          <w:rFonts w:ascii="Times New Roman"/>
          <w:b w:val="false"/>
          <w:i w:val="false"/>
          <w:color w:val="000000"/>
          <w:sz w:val="28"/>
        </w:rPr>
        <w:t xml:space="preserve">
      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0" w:id="26"/>
    <w:p>
      <w:pPr>
        <w:spacing w:after="0"/>
        <w:ind w:left="0"/>
        <w:jc w:val="left"/>
      </w:pPr>
      <w:r>
        <w:rPr>
          <w:rFonts w:ascii="Times New Roman"/>
          <w:b/>
          <w:i w:val="false"/>
          <w:color w:val="000000"/>
        </w:rPr>
        <w:t xml:space="preserve"> Виды объектов жилищного фонда и нежилые помещения</w:t>
      </w:r>
    </w:p>
    <w:bookmarkEnd w:id="26"/>
    <w:p>
      <w:pPr>
        <w:spacing w:after="0"/>
        <w:ind w:left="0"/>
        <w:jc w:val="both"/>
      </w:pPr>
      <w:r>
        <w:rPr>
          <w:rFonts w:ascii="Times New Roman"/>
          <w:b w:val="false"/>
          <w:i w:val="false"/>
          <w:color w:val="ff0000"/>
          <w:sz w:val="28"/>
        </w:rPr>
        <w:t xml:space="preserve">
      Сноска. В заголовок приложения 1 внесено изменение на казахском языке, текст на русском не меняется в соответствии с приказом Министра энергетики РК от 15.10.2018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Приложение 1 с изменением, внесенным приказом Министра энергетики РК от 15.10.2018 </w:t>
      </w:r>
      <w:r>
        <w:rPr>
          <w:rFonts w:ascii="Times New Roman"/>
          <w:b w:val="false"/>
          <w:i w:val="false"/>
          <w:color w:val="ff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6611"/>
        <w:gridCol w:w="4480"/>
      </w:tblGrid>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 xml:space="preserve">2 </w:t>
            </w:r>
            <w:r>
              <w:rPr>
                <w:rFonts w:ascii="Times New Roman"/>
                <w:b w:val="false"/>
                <w:i w:val="false"/>
                <w:color w:val="000000"/>
                <w:sz w:val="20"/>
              </w:rPr>
              <w:t>торгового места</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энергетики РК от 15.10.2018 </w:t>
            </w:r>
            <w:r>
              <w:rPr>
                <w:rFonts w:ascii="Times New Roman"/>
                <w:b w:val="false"/>
                <w:i w:val="false"/>
                <w:color w:val="ff0000"/>
                <w:sz w:val="20"/>
              </w:rPr>
              <w:t>№ 409</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АЗС, гаражи</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т.д.)</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r>
              <w:rPr>
                <w:rFonts w:ascii="Times New Roman"/>
                <w:b w:val="false"/>
                <w:i w:val="false"/>
                <w:color w:val="000000"/>
                <w:vertAlign w:val="superscript"/>
              </w:rPr>
              <w:t>2</w:t>
            </w:r>
            <w:r>
              <w:rPr>
                <w:rFonts w:ascii="Times New Roman"/>
                <w:b w:val="false"/>
                <w:i w:val="false"/>
                <w:color w:val="000000"/>
                <w:sz w:val="20"/>
              </w:rPr>
              <w:t xml:space="preserve"> общей площади</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организующие массовые мероприятия на территории города</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2" w:id="27"/>
    <w:p>
      <w:pPr>
        <w:spacing w:after="0"/>
        <w:ind w:left="0"/>
        <w:jc w:val="both"/>
      </w:pPr>
      <w:r>
        <w:rPr>
          <w:rFonts w:ascii="Times New Roman"/>
          <w:b w:val="false"/>
          <w:i w:val="false"/>
          <w:color w:val="000000"/>
          <w:sz w:val="28"/>
        </w:rPr>
        <w:t>
      Форма</w:t>
      </w:r>
    </w:p>
    <w:bookmarkEnd w:id="27"/>
    <w:p>
      <w:pPr>
        <w:spacing w:after="0"/>
        <w:ind w:left="0"/>
        <w:jc w:val="left"/>
      </w:pPr>
      <w:r>
        <w:rPr>
          <w:rFonts w:ascii="Times New Roman"/>
          <w:b/>
          <w:i w:val="false"/>
          <w:color w:val="000000"/>
        </w:rPr>
        <w:t xml:space="preserve"> Коммунальный паспорт объекта жилищного фонда</w:t>
      </w:r>
    </w:p>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Адрес ____________________________________________________________</w:t>
      </w:r>
    </w:p>
    <w:p>
      <w:pPr>
        <w:spacing w:after="0"/>
        <w:ind w:left="0"/>
        <w:jc w:val="both"/>
      </w:pPr>
      <w:r>
        <w:rPr>
          <w:rFonts w:ascii="Times New Roman"/>
          <w:b w:val="false"/>
          <w:i w:val="false"/>
          <w:color w:val="000000"/>
          <w:sz w:val="28"/>
        </w:rPr>
        <w:t>
      2. Этажность ________________________________________________________</w:t>
      </w:r>
    </w:p>
    <w:p>
      <w:pPr>
        <w:spacing w:after="0"/>
        <w:ind w:left="0"/>
        <w:jc w:val="both"/>
      </w:pPr>
      <w:r>
        <w:rPr>
          <w:rFonts w:ascii="Times New Roman"/>
          <w:b w:val="false"/>
          <w:i w:val="false"/>
          <w:color w:val="000000"/>
          <w:sz w:val="28"/>
        </w:rPr>
        <w:t>
      3. Номер домовладения _______________________________________________</w:t>
      </w:r>
    </w:p>
    <w:p>
      <w:pPr>
        <w:spacing w:after="0"/>
        <w:ind w:left="0"/>
        <w:jc w:val="both"/>
      </w:pPr>
      <w:r>
        <w:rPr>
          <w:rFonts w:ascii="Times New Roman"/>
          <w:b w:val="false"/>
          <w:i w:val="false"/>
          <w:color w:val="000000"/>
          <w:sz w:val="28"/>
        </w:rPr>
        <w:t>
      4. Количество проживающих, чел. _____________________________________</w:t>
      </w:r>
    </w:p>
    <w:p>
      <w:pPr>
        <w:spacing w:after="0"/>
        <w:ind w:left="0"/>
        <w:jc w:val="both"/>
      </w:pPr>
      <w:r>
        <w:rPr>
          <w:rFonts w:ascii="Times New Roman"/>
          <w:b w:val="false"/>
          <w:i w:val="false"/>
          <w:color w:val="000000"/>
          <w:sz w:val="28"/>
        </w:rPr>
        <w:t>
      5. Уровень благоустройства:</w:t>
      </w:r>
    </w:p>
    <w:p>
      <w:pPr>
        <w:spacing w:after="0"/>
        <w:ind w:left="0"/>
        <w:jc w:val="both"/>
      </w:pPr>
      <w:r>
        <w:rPr>
          <w:rFonts w:ascii="Times New Roman"/>
          <w:b w:val="false"/>
          <w:i w:val="false"/>
          <w:color w:val="000000"/>
          <w:sz w:val="28"/>
        </w:rPr>
        <w:t>
      а) наличие водопровода, канализации, газа ___________________________</w:t>
      </w:r>
    </w:p>
    <w:p>
      <w:pPr>
        <w:spacing w:after="0"/>
        <w:ind w:left="0"/>
        <w:jc w:val="both"/>
      </w:pPr>
      <w:r>
        <w:rPr>
          <w:rFonts w:ascii="Times New Roman"/>
          <w:b w:val="false"/>
          <w:i w:val="false"/>
          <w:color w:val="000000"/>
          <w:sz w:val="28"/>
        </w:rPr>
        <w:t>
      б) вид отопления (центральное, печное, местное) _____________________</w:t>
      </w:r>
    </w:p>
    <w:p>
      <w:pPr>
        <w:spacing w:after="0"/>
        <w:ind w:left="0"/>
        <w:jc w:val="both"/>
      </w:pPr>
      <w:r>
        <w:rPr>
          <w:rFonts w:ascii="Times New Roman"/>
          <w:b w:val="false"/>
          <w:i w:val="false"/>
          <w:color w:val="000000"/>
          <w:sz w:val="28"/>
        </w:rPr>
        <w:t>
      в) вид топлива - уголь (каменный, бурый), дрова, газ ________________</w:t>
      </w:r>
    </w:p>
    <w:p>
      <w:pPr>
        <w:spacing w:after="0"/>
        <w:ind w:left="0"/>
        <w:jc w:val="both"/>
      </w:pPr>
      <w:r>
        <w:rPr>
          <w:rFonts w:ascii="Times New Roman"/>
          <w:b w:val="false"/>
          <w:i w:val="false"/>
          <w:color w:val="000000"/>
          <w:sz w:val="28"/>
        </w:rPr>
        <w:t>
      г) наличие мусоропровода ____________________________________________</w:t>
      </w:r>
    </w:p>
    <w:p>
      <w:pPr>
        <w:spacing w:after="0"/>
        <w:ind w:left="0"/>
        <w:jc w:val="both"/>
      </w:pPr>
      <w:r>
        <w:rPr>
          <w:rFonts w:ascii="Times New Roman"/>
          <w:b w:val="false"/>
          <w:i w:val="false"/>
          <w:color w:val="000000"/>
          <w:sz w:val="28"/>
        </w:rPr>
        <w:t>
      д)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из них тротуары _____________________________________________________</w:t>
      </w:r>
    </w:p>
    <w:p>
      <w:pPr>
        <w:spacing w:after="0"/>
        <w:ind w:left="0"/>
        <w:jc w:val="both"/>
      </w:pPr>
      <w:r>
        <w:rPr>
          <w:rFonts w:ascii="Times New Roman"/>
          <w:b w:val="false"/>
          <w:i w:val="false"/>
          <w:color w:val="000000"/>
          <w:sz w:val="28"/>
        </w:rPr>
        <w:t>
      6. Тип контейнеров, их количество и емкость _________________________</w:t>
      </w:r>
    </w:p>
    <w:p>
      <w:pPr>
        <w:spacing w:after="0"/>
        <w:ind w:left="0"/>
        <w:jc w:val="both"/>
      </w:pPr>
      <w:r>
        <w:rPr>
          <w:rFonts w:ascii="Times New Roman"/>
          <w:b w:val="false"/>
          <w:i w:val="false"/>
          <w:color w:val="000000"/>
          <w:sz w:val="28"/>
        </w:rPr>
        <w:t>
      7. Периодичность вывоза отходов _____________________________________</w:t>
      </w:r>
    </w:p>
    <w:p>
      <w:pPr>
        <w:spacing w:after="0"/>
        <w:ind w:left="0"/>
        <w:jc w:val="both"/>
      </w:pPr>
      <w:r>
        <w:rPr>
          <w:rFonts w:ascii="Times New Roman"/>
          <w:b w:val="false"/>
          <w:i w:val="false"/>
          <w:color w:val="000000"/>
          <w:sz w:val="28"/>
        </w:rPr>
        <w:t>
      8. Производится ли раздельный сбор вторичного сырья (каких и сколько)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Коммунальный паспорт объектов нежилых помещений</w:t>
      </w:r>
    </w:p>
    <w:p>
      <w:pPr>
        <w:spacing w:after="0"/>
        <w:ind w:left="0"/>
        <w:jc w:val="both"/>
      </w:pPr>
      <w:r>
        <w:rPr>
          <w:rFonts w:ascii="Times New Roman"/>
          <w:b w:val="false"/>
          <w:i w:val="false"/>
          <w:color w:val="000000"/>
          <w:sz w:val="28"/>
        </w:rPr>
        <w:t>
      Город _______________________________________________________________</w:t>
      </w:r>
    </w:p>
    <w:p>
      <w:pPr>
        <w:spacing w:after="0"/>
        <w:ind w:left="0"/>
        <w:jc w:val="both"/>
      </w:pPr>
      <w:r>
        <w:rPr>
          <w:rFonts w:ascii="Times New Roman"/>
          <w:b w:val="false"/>
          <w:i w:val="false"/>
          <w:color w:val="000000"/>
          <w:sz w:val="28"/>
        </w:rPr>
        <w:t>
      1. Наименование объекта _____________________________________________</w:t>
      </w:r>
    </w:p>
    <w:p>
      <w:pPr>
        <w:spacing w:after="0"/>
        <w:ind w:left="0"/>
        <w:jc w:val="both"/>
      </w:pPr>
      <w:r>
        <w:rPr>
          <w:rFonts w:ascii="Times New Roman"/>
          <w:b w:val="false"/>
          <w:i w:val="false"/>
          <w:color w:val="000000"/>
          <w:sz w:val="28"/>
        </w:rPr>
        <w:t>
      2. Адрес ____________________________________________________________</w:t>
      </w:r>
    </w:p>
    <w:p>
      <w:pPr>
        <w:spacing w:after="0"/>
        <w:ind w:left="0"/>
        <w:jc w:val="both"/>
      </w:pPr>
      <w:r>
        <w:rPr>
          <w:rFonts w:ascii="Times New Roman"/>
          <w:b w:val="false"/>
          <w:i w:val="false"/>
          <w:color w:val="000000"/>
          <w:sz w:val="28"/>
        </w:rPr>
        <w:t>
      3. Встроенные или отдельно стоящие (для последнего указать этажность)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Количество мест (работников и т.д.) ______________________________</w:t>
      </w:r>
    </w:p>
    <w:p>
      <w:pPr>
        <w:spacing w:after="0"/>
        <w:ind w:left="0"/>
        <w:jc w:val="both"/>
      </w:pPr>
      <w:r>
        <w:rPr>
          <w:rFonts w:ascii="Times New Roman"/>
          <w:b w:val="false"/>
          <w:i w:val="false"/>
          <w:color w:val="000000"/>
          <w:sz w:val="28"/>
        </w:rPr>
        <w:t>
      5. Пропускная способность в сутки:</w:t>
      </w:r>
    </w:p>
    <w:p>
      <w:pPr>
        <w:spacing w:after="0"/>
        <w:ind w:left="0"/>
        <w:jc w:val="both"/>
      </w:pPr>
      <w:r>
        <w:rPr>
          <w:rFonts w:ascii="Times New Roman"/>
          <w:b w:val="false"/>
          <w:i w:val="false"/>
          <w:color w:val="000000"/>
          <w:sz w:val="28"/>
        </w:rPr>
        <w:t>
      для зрелищных предприятий (число мест) ______________________________</w:t>
      </w:r>
    </w:p>
    <w:p>
      <w:pPr>
        <w:spacing w:after="0"/>
        <w:ind w:left="0"/>
        <w:jc w:val="both"/>
      </w:pPr>
      <w:r>
        <w:rPr>
          <w:rFonts w:ascii="Times New Roman"/>
          <w:b w:val="false"/>
          <w:i w:val="false"/>
          <w:color w:val="000000"/>
          <w:sz w:val="28"/>
        </w:rPr>
        <w:t>
      для предприятий общественного питания (число блюд) __________________</w:t>
      </w:r>
    </w:p>
    <w:p>
      <w:pPr>
        <w:spacing w:after="0"/>
        <w:ind w:left="0"/>
        <w:jc w:val="both"/>
      </w:pPr>
      <w:r>
        <w:rPr>
          <w:rFonts w:ascii="Times New Roman"/>
          <w:b w:val="false"/>
          <w:i w:val="false"/>
          <w:color w:val="000000"/>
          <w:sz w:val="28"/>
        </w:rPr>
        <w:t>
      6. Количество обслуживающего персонала, чел. ________________________</w:t>
      </w:r>
    </w:p>
    <w:p>
      <w:pPr>
        <w:spacing w:after="0"/>
        <w:ind w:left="0"/>
        <w:jc w:val="both"/>
      </w:pPr>
      <w:r>
        <w:rPr>
          <w:rFonts w:ascii="Times New Roman"/>
          <w:b w:val="false"/>
          <w:i w:val="false"/>
          <w:color w:val="000000"/>
          <w:sz w:val="28"/>
        </w:rPr>
        <w:t>
      7. Общая площадь помещений,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торговая ____________________________________________________________</w:t>
      </w:r>
    </w:p>
    <w:p>
      <w:pPr>
        <w:spacing w:after="0"/>
        <w:ind w:left="0"/>
        <w:jc w:val="both"/>
      </w:pPr>
      <w:r>
        <w:rPr>
          <w:rFonts w:ascii="Times New Roman"/>
          <w:b w:val="false"/>
          <w:i w:val="false"/>
          <w:color w:val="000000"/>
          <w:sz w:val="28"/>
        </w:rPr>
        <w:t>
      складская и подсобная _______________________________________________</w:t>
      </w:r>
    </w:p>
    <w:p>
      <w:pPr>
        <w:spacing w:after="0"/>
        <w:ind w:left="0"/>
        <w:jc w:val="both"/>
      </w:pPr>
      <w:r>
        <w:rPr>
          <w:rFonts w:ascii="Times New Roman"/>
          <w:b w:val="false"/>
          <w:i w:val="false"/>
          <w:color w:val="000000"/>
          <w:sz w:val="28"/>
        </w:rPr>
        <w:t>
      8. Площадь дворовой территории, м</w:t>
      </w:r>
      <w:r>
        <w:rPr>
          <w:rFonts w:ascii="Times New Roman"/>
          <w:b w:val="false"/>
          <w:i w:val="false"/>
          <w:color w:val="000000"/>
          <w:vertAlign w:val="superscript"/>
        </w:rPr>
        <w:t>2</w:t>
      </w:r>
      <w:r>
        <w:rPr>
          <w:rFonts w:ascii="Times New Roman"/>
          <w:b w:val="false"/>
          <w:i w:val="false"/>
          <w:color w:val="000000"/>
          <w:sz w:val="28"/>
        </w:rPr>
        <w:t xml:space="preserve"> __________________________________</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под зелеными насаждениями ___________________________________________</w:t>
      </w:r>
    </w:p>
    <w:p>
      <w:pPr>
        <w:spacing w:after="0"/>
        <w:ind w:left="0"/>
        <w:jc w:val="both"/>
      </w:pPr>
      <w:r>
        <w:rPr>
          <w:rFonts w:ascii="Times New Roman"/>
          <w:b w:val="false"/>
          <w:i w:val="false"/>
          <w:color w:val="000000"/>
          <w:sz w:val="28"/>
        </w:rPr>
        <w:t>
      под твердым покрытием _______________________________________________</w:t>
      </w:r>
    </w:p>
    <w:p>
      <w:pPr>
        <w:spacing w:after="0"/>
        <w:ind w:left="0"/>
        <w:jc w:val="both"/>
      </w:pPr>
      <w:r>
        <w:rPr>
          <w:rFonts w:ascii="Times New Roman"/>
          <w:b w:val="false"/>
          <w:i w:val="false"/>
          <w:color w:val="000000"/>
          <w:sz w:val="28"/>
        </w:rPr>
        <w:t>
      9. Тип контейнеров, их количество и емкость _________________________</w:t>
      </w:r>
    </w:p>
    <w:p>
      <w:pPr>
        <w:spacing w:after="0"/>
        <w:ind w:left="0"/>
        <w:jc w:val="both"/>
      </w:pPr>
      <w:r>
        <w:rPr>
          <w:rFonts w:ascii="Times New Roman"/>
          <w:b w:val="false"/>
          <w:i w:val="false"/>
          <w:color w:val="000000"/>
          <w:sz w:val="28"/>
        </w:rPr>
        <w:t>
      10. Периодичность вывоза отходов ____________________________________</w:t>
      </w:r>
    </w:p>
    <w:p>
      <w:pPr>
        <w:spacing w:after="0"/>
        <w:ind w:left="0"/>
        <w:jc w:val="both"/>
      </w:pPr>
      <w:r>
        <w:rPr>
          <w:rFonts w:ascii="Times New Roman"/>
          <w:b w:val="false"/>
          <w:i w:val="false"/>
          <w:color w:val="000000"/>
          <w:sz w:val="28"/>
        </w:rPr>
        <w:t>
      11. Производится ли раздельный сбор пищевых отходов и вторсырья</w:t>
      </w:r>
    </w:p>
    <w:p>
      <w:pPr>
        <w:spacing w:after="0"/>
        <w:ind w:left="0"/>
        <w:jc w:val="both"/>
      </w:pPr>
      <w:r>
        <w:rPr>
          <w:rFonts w:ascii="Times New Roman"/>
          <w:b w:val="false"/>
          <w:i w:val="false"/>
          <w:color w:val="000000"/>
          <w:sz w:val="28"/>
        </w:rPr>
        <w:t>
      (каких и сколько) ___________________________________________________</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4" w:id="28"/>
    <w:p>
      <w:pPr>
        <w:spacing w:after="0"/>
        <w:ind w:left="0"/>
        <w:jc w:val="both"/>
      </w:pPr>
      <w:r>
        <w:rPr>
          <w:rFonts w:ascii="Times New Roman"/>
          <w:b w:val="false"/>
          <w:i w:val="false"/>
          <w:color w:val="000000"/>
          <w:sz w:val="28"/>
        </w:rPr>
        <w:t>
      Форма</w:t>
      </w:r>
    </w:p>
    <w:bookmarkEnd w:id="28"/>
    <w:p>
      <w:pPr>
        <w:spacing w:after="0"/>
        <w:ind w:left="0"/>
        <w:jc w:val="left"/>
      </w:pPr>
      <w:r>
        <w:rPr>
          <w:rFonts w:ascii="Times New Roman"/>
          <w:b/>
          <w:i w:val="false"/>
          <w:color w:val="000000"/>
        </w:rPr>
        <w:t xml:space="preserve"> Бланк первичных записей</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
            по объекту ____________________________________________________</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436"/>
        <w:gridCol w:w="1555"/>
        <w:gridCol w:w="2095"/>
        <w:gridCol w:w="2441"/>
        <w:gridCol w:w="1946"/>
        <w:gridCol w:w="2188"/>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контейнера</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w:t>
            </w:r>
            <w:r>
              <w:rPr>
                <w:rFonts w:ascii="Times New Roman"/>
                <w:b w:val="false"/>
                <w:i w:val="false"/>
                <w:color w:val="000000"/>
                <w:vertAlign w:val="superscript"/>
              </w:rPr>
              <w:t>2</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отходов в контейнере, h·S, м</w:t>
            </w:r>
            <w:r>
              <w:rPr>
                <w:rFonts w:ascii="Times New Roman"/>
                <w:b w:val="false"/>
                <w:i w:val="false"/>
                <w:color w:val="000000"/>
                <w:vertAlign w:val="superscript"/>
              </w:rPr>
              <w:t>3</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загруженного контейнера (мусоровоза) с отходами, m</w:t>
            </w:r>
            <w:r>
              <w:rPr>
                <w:rFonts w:ascii="Times New Roman"/>
                <w:b w:val="false"/>
                <w:i w:val="false"/>
                <w:color w:val="000000"/>
                <w:vertAlign w:val="subscript"/>
              </w:rPr>
              <w:t>3</w:t>
            </w:r>
            <w:r>
              <w:rPr>
                <w:rFonts w:ascii="Times New Roman"/>
                <w:b w:val="false"/>
                <w:i w:val="false"/>
                <w:color w:val="000000"/>
                <w:sz w:val="20"/>
              </w:rPr>
              <w:t>, кг</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w:t>
            </w:r>
            <w:r>
              <w:rPr>
                <w:rFonts w:ascii="Times New Roman"/>
                <w:b w:val="false"/>
                <w:i w:val="false"/>
                <w:color w:val="000000"/>
                <w:vertAlign w:val="subscript"/>
              </w:rPr>
              <w:t>п</w:t>
            </w:r>
            <w:r>
              <w:rPr>
                <w:rFonts w:ascii="Times New Roman"/>
                <w:b w:val="false"/>
                <w:i w:val="false"/>
                <w:color w:val="000000"/>
                <w:sz w:val="20"/>
              </w:rPr>
              <w:t>, кг</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в контейнере, m</w:t>
            </w:r>
            <w:r>
              <w:rPr>
                <w:rFonts w:ascii="Times New Roman"/>
                <w:b w:val="false"/>
                <w:i w:val="false"/>
                <w:color w:val="000000"/>
                <w:vertAlign w:val="subscript"/>
              </w:rPr>
              <w:t>з</w:t>
            </w:r>
            <w:r>
              <w:rPr>
                <w:rFonts w:ascii="Times New Roman"/>
                <w:b w:val="false"/>
                <w:i w:val="false"/>
                <w:color w:val="000000"/>
                <w:sz w:val="20"/>
              </w:rPr>
              <w:t xml:space="preserve"> - m</w:t>
            </w:r>
            <w:r>
              <w:rPr>
                <w:rFonts w:ascii="Times New Roman"/>
                <w:b w:val="false"/>
                <w:i w:val="false"/>
                <w:color w:val="000000"/>
                <w:vertAlign w:val="subscript"/>
              </w:rPr>
              <w:t>п</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сут</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r>
              <w:rPr>
                <w:rFonts w:ascii="Times New Roman"/>
                <w:b w:val="false"/>
                <w:i w:val="false"/>
                <w:color w:val="000000"/>
                <w:vertAlign w:val="subscript"/>
              </w:rPr>
              <w:t>сут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6" w:id="29"/>
    <w:p>
      <w:pPr>
        <w:spacing w:after="0"/>
        <w:ind w:left="0"/>
        <w:jc w:val="both"/>
      </w:pPr>
      <w:r>
        <w:rPr>
          <w:rFonts w:ascii="Times New Roman"/>
          <w:b w:val="false"/>
          <w:i w:val="false"/>
          <w:color w:val="000000"/>
          <w:sz w:val="28"/>
        </w:rPr>
        <w:t>
      Форма</w:t>
      </w:r>
    </w:p>
    <w:bookmarkEnd w:id="29"/>
    <w:p>
      <w:pPr>
        <w:spacing w:after="0"/>
        <w:ind w:left="0"/>
        <w:jc w:val="left"/>
      </w:pPr>
      <w:r>
        <w:rPr>
          <w:rFonts w:ascii="Times New Roman"/>
          <w:b/>
          <w:i w:val="false"/>
          <w:color w:val="000000"/>
        </w:rPr>
        <w:t xml:space="preserve"> Сводная месячная (сезонная) ведомость образования</w:t>
      </w:r>
      <w:r>
        <w:br/>
      </w:r>
      <w:r>
        <w:rPr>
          <w:rFonts w:ascii="Times New Roman"/>
          <w:b/>
          <w:i w:val="false"/>
          <w:color w:val="000000"/>
        </w:rPr>
        <w:t>и накопления коммунальных отходов по группам объектов</w:t>
      </w:r>
    </w:p>
    <w:p>
      <w:pPr>
        <w:spacing w:after="0"/>
        <w:ind w:left="0"/>
        <w:jc w:val="both"/>
      </w:pPr>
      <w:r>
        <w:rPr>
          <w:rFonts w:ascii="Times New Roman"/>
          <w:b w:val="false"/>
          <w:i w:val="false"/>
          <w:color w:val="000000"/>
          <w:sz w:val="28"/>
        </w:rPr>
        <w:t>
      Период с "____" по "____" ________________ месяца 20_____ года</w:t>
      </w:r>
    </w:p>
    <w:p>
      <w:pPr>
        <w:spacing w:after="0"/>
        <w:ind w:left="0"/>
        <w:jc w:val="both"/>
      </w:pPr>
      <w:r>
        <w:rPr>
          <w:rFonts w:ascii="Times New Roman"/>
          <w:b w:val="false"/>
          <w:i w:val="false"/>
          <w:color w:val="000000"/>
          <w:sz w:val="28"/>
        </w:rPr>
        <w:t>
      Тип благоустройства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752"/>
        <w:gridCol w:w="1042"/>
        <w:gridCol w:w="1042"/>
        <w:gridCol w:w="462"/>
        <w:gridCol w:w="942"/>
        <w:gridCol w:w="627"/>
        <w:gridCol w:w="1284"/>
        <w:gridCol w:w="1846"/>
        <w:gridCol w:w="1072"/>
        <w:gridCol w:w="2190"/>
      </w:tblGrid>
      <w:tr>
        <w:trPr>
          <w:trHeight w:val="30" w:hRule="atLeast"/>
        </w:trPr>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недели</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объекта</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Объем/масса накопленных коммунальных отходов</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w:t>
            </w:r>
            <w:r>
              <w:rPr>
                <w:rFonts w:ascii="Times New Roman"/>
                <w:b w:val="false"/>
                <w:i w:val="false"/>
                <w:color w:val="000000"/>
                <w:vertAlign w:val="superscript"/>
              </w:rPr>
              <w:t>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сутки</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38" w:id="30"/>
    <w:p>
      <w:pPr>
        <w:spacing w:after="0"/>
        <w:ind w:left="0"/>
        <w:jc w:val="both"/>
      </w:pPr>
      <w:r>
        <w:rPr>
          <w:rFonts w:ascii="Times New Roman"/>
          <w:b w:val="false"/>
          <w:i w:val="false"/>
          <w:color w:val="000000"/>
          <w:sz w:val="28"/>
        </w:rPr>
        <w:t>
      Форма</w:t>
      </w:r>
    </w:p>
    <w:bookmarkEnd w:id="30"/>
    <w:p>
      <w:pPr>
        <w:spacing w:after="0"/>
        <w:ind w:left="0"/>
        <w:jc w:val="left"/>
      </w:pPr>
      <w:r>
        <w:rPr>
          <w:rFonts w:ascii="Times New Roman"/>
          <w:b/>
          <w:i w:val="false"/>
          <w:color w:val="000000"/>
        </w:rPr>
        <w:t xml:space="preserve"> Сводная годовая ведомость образования и накопления</w:t>
      </w:r>
      <w:r>
        <w:br/>
      </w:r>
      <w:r>
        <w:rPr>
          <w:rFonts w:ascii="Times New Roman"/>
          <w:b/>
          <w:i w:val="false"/>
          <w:color w:val="000000"/>
        </w:rPr>
        <w:t>коммунальных отходов</w:t>
      </w:r>
    </w:p>
    <w:p>
      <w:pPr>
        <w:spacing w:after="0"/>
        <w:ind w:left="0"/>
        <w:jc w:val="both"/>
      </w:pPr>
      <w:r>
        <w:rPr>
          <w:rFonts w:ascii="Times New Roman"/>
          <w:b w:val="false"/>
          <w:i w:val="false"/>
          <w:color w:val="000000"/>
          <w:sz w:val="28"/>
        </w:rPr>
        <w:t>
      Тип благоустройства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568"/>
        <w:gridCol w:w="1281"/>
        <w:gridCol w:w="1158"/>
        <w:gridCol w:w="568"/>
        <w:gridCol w:w="1573"/>
        <w:gridCol w:w="776"/>
        <w:gridCol w:w="1159"/>
        <w:gridCol w:w="569"/>
        <w:gridCol w:w="1159"/>
        <w:gridCol w:w="569"/>
        <w:gridCol w:w="1575"/>
        <w:gridCol w:w="777"/>
      </w:tblGrid>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bscript"/>
              </w:rPr>
              <w:t>3</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Среднее за сутки</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Типовым правилам расчета</w:t>
            </w:r>
            <w:r>
              <w:br/>
            </w:r>
            <w:r>
              <w:rPr>
                <w:rFonts w:ascii="Times New Roman"/>
                <w:b w:val="false"/>
                <w:i w:val="false"/>
                <w:color w:val="000000"/>
                <w:sz w:val="20"/>
              </w:rPr>
              <w:t>норм образования и накопления</w:t>
            </w:r>
            <w:r>
              <w:br/>
            </w:r>
            <w:r>
              <w:rPr>
                <w:rFonts w:ascii="Times New Roman"/>
                <w:b w:val="false"/>
                <w:i w:val="false"/>
                <w:color w:val="000000"/>
                <w:sz w:val="20"/>
              </w:rPr>
              <w:t>коммунальных отходов</w:t>
            </w:r>
          </w:p>
        </w:tc>
      </w:tr>
    </w:tbl>
    <w:bookmarkStart w:name="z40" w:id="31"/>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31"/>
    <w:bookmarkStart w:name="z41" w:id="32"/>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32"/>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w:t>
      </w:r>
      <w:r>
        <w:rPr>
          <w:rFonts w:ascii="Times New Roman"/>
          <w:b w:val="false"/>
          <w:i w:val="false"/>
          <w:color w:val="000000"/>
          <w:vertAlign w:val="subscript"/>
        </w:rPr>
        <w:t>конт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конт</w:t>
      </w:r>
      <w:r>
        <w:rPr>
          <w:rFonts w:ascii="Times New Roman"/>
          <w:b w:val="false"/>
          <w:i w:val="false"/>
          <w:color w:val="000000"/>
          <w:sz w:val="28"/>
        </w:rPr>
        <w:t xml:space="preserve"> = h*S</w:t>
      </w:r>
    </w:p>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p>
      <w:pPr>
        <w:spacing w:after="0"/>
        <w:ind w:left="0"/>
        <w:jc w:val="both"/>
      </w:pPr>
      <w:r>
        <w:rPr>
          <w:rFonts w:ascii="Times New Roman"/>
          <w:b w:val="false"/>
          <w:i w:val="false"/>
          <w:color w:val="000000"/>
          <w:sz w:val="28"/>
        </w:rPr>
        <w:t>
            S - площадь основания контейнера,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w:t>
      </w:r>
      <w:r>
        <w:rPr>
          <w:rFonts w:ascii="Times New Roman"/>
          <w:b w:val="false"/>
          <w:i w:val="false"/>
          <w:color w:val="000000"/>
          <w:vertAlign w:val="subscript"/>
        </w:rPr>
        <w:t>сут</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в случае, если количество контейнеров для сбора коммунальных отходов на контейнерной площадке объекта более одного:</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сут</w:t>
      </w:r>
      <w:r>
        <w:rPr>
          <w:rFonts w:ascii="Times New Roman"/>
          <w:b w:val="false"/>
          <w:i w:val="false"/>
          <w:color w:val="000000"/>
          <w:sz w:val="28"/>
        </w:rPr>
        <w:t xml:space="preserve"> = V</w:t>
      </w:r>
      <w:r>
        <w:rPr>
          <w:rFonts w:ascii="Times New Roman"/>
          <w:b w:val="false"/>
          <w:i w:val="false"/>
          <w:color w:val="000000"/>
          <w:vertAlign w:val="subscript"/>
        </w:rPr>
        <w:t>конт1</w:t>
      </w:r>
      <w:r>
        <w:rPr>
          <w:rFonts w:ascii="Times New Roman"/>
          <w:b w:val="false"/>
          <w:i w:val="false"/>
          <w:color w:val="000000"/>
          <w:sz w:val="28"/>
        </w:rPr>
        <w:t xml:space="preserve"> + V</w:t>
      </w:r>
      <w:r>
        <w:rPr>
          <w:rFonts w:ascii="Times New Roman"/>
          <w:b w:val="false"/>
          <w:i w:val="false"/>
          <w:color w:val="000000"/>
          <w:vertAlign w:val="subscript"/>
        </w:rPr>
        <w:t>конт2</w:t>
      </w:r>
      <w:r>
        <w:rPr>
          <w:rFonts w:ascii="Times New Roman"/>
          <w:b w:val="false"/>
          <w:i w:val="false"/>
          <w:color w:val="000000"/>
          <w:sz w:val="28"/>
        </w:rPr>
        <w:t xml:space="preserve"> + V</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конт1</w:t>
      </w:r>
      <w:r>
        <w:rPr>
          <w:rFonts w:ascii="Times New Roman"/>
          <w:b w:val="false"/>
          <w:i w:val="false"/>
          <w:color w:val="000000"/>
          <w:sz w:val="28"/>
        </w:rPr>
        <w:t>, V</w:t>
      </w:r>
      <w:r>
        <w:rPr>
          <w:rFonts w:ascii="Times New Roman"/>
          <w:b w:val="false"/>
          <w:i w:val="false"/>
          <w:color w:val="000000"/>
          <w:vertAlign w:val="subscript"/>
        </w:rPr>
        <w:t>конт2</w:t>
      </w:r>
      <w:r>
        <w:rPr>
          <w:rFonts w:ascii="Times New Roman"/>
          <w:b w:val="false"/>
          <w:i w:val="false"/>
          <w:color w:val="000000"/>
          <w:sz w:val="28"/>
        </w:rPr>
        <w:t>, V</w:t>
      </w:r>
      <w:r>
        <w:rPr>
          <w:rFonts w:ascii="Times New Roman"/>
          <w:b w:val="false"/>
          <w:i w:val="false"/>
          <w:color w:val="000000"/>
          <w:vertAlign w:val="subscript"/>
        </w:rPr>
        <w:t>конт3</w:t>
      </w:r>
      <w:r>
        <w:rPr>
          <w:rFonts w:ascii="Times New Roman"/>
          <w:b w:val="false"/>
          <w:i w:val="false"/>
          <w:color w:val="000000"/>
          <w:sz w:val="28"/>
        </w:rPr>
        <w:t xml:space="preserve">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w:t>
      </w:r>
      <w:r>
        <w:rPr>
          <w:rFonts w:ascii="Times New Roman"/>
          <w:b w:val="false"/>
          <w:i w:val="false"/>
          <w:color w:val="000000"/>
          <w:vertAlign w:val="subscript"/>
        </w:rPr>
        <w:t>конт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конт</w:t>
      </w:r>
      <w:r>
        <w:rPr>
          <w:rFonts w:ascii="Times New Roman"/>
          <w:b w:val="false"/>
          <w:i w:val="false"/>
          <w:color w:val="000000"/>
          <w:sz w:val="28"/>
        </w:rPr>
        <w:t xml:space="preserve"> = m</w:t>
      </w:r>
      <w:r>
        <w:rPr>
          <w:rFonts w:ascii="Times New Roman"/>
          <w:b w:val="false"/>
          <w:i w:val="false"/>
          <w:color w:val="000000"/>
          <w:vertAlign w:val="subscript"/>
        </w:rPr>
        <w:t>3</w:t>
      </w:r>
      <w:r>
        <w:rPr>
          <w:rFonts w:ascii="Times New Roman"/>
          <w:b w:val="false"/>
          <w:i w:val="false"/>
          <w:color w:val="000000"/>
          <w:sz w:val="28"/>
        </w:rPr>
        <w:t xml:space="preserve"> - m</w:t>
      </w:r>
      <w:r>
        <w:rPr>
          <w:rFonts w:ascii="Times New Roman"/>
          <w:b w:val="false"/>
          <w:i w:val="false"/>
          <w:color w:val="000000"/>
          <w:vertAlign w:val="subscript"/>
        </w:rPr>
        <w:t>п</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3</w:t>
      </w:r>
      <w:r>
        <w:rPr>
          <w:rFonts w:ascii="Times New Roman"/>
          <w:b w:val="false"/>
          <w:i w:val="false"/>
          <w:color w:val="000000"/>
          <w:sz w:val="28"/>
        </w:rPr>
        <w:t xml:space="preserve"> - масса загруженного контейнера с отходами,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п</w:t>
      </w:r>
      <w:r>
        <w:rPr>
          <w:rFonts w:ascii="Times New Roman"/>
          <w:b w:val="false"/>
          <w:i w:val="false"/>
          <w:color w:val="000000"/>
          <w:sz w:val="28"/>
        </w:rPr>
        <w:t xml:space="preserve"> - масса порожнего контейнера с отходами, кг;</w:t>
      </w:r>
    </w:p>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w:t>
      </w:r>
      <w:r>
        <w:rPr>
          <w:rFonts w:ascii="Times New Roman"/>
          <w:b w:val="false"/>
          <w:i w:val="false"/>
          <w:color w:val="000000"/>
          <w:vertAlign w:val="subscript"/>
        </w:rPr>
        <w:t>сут</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сут</w:t>
      </w:r>
      <w:r>
        <w:rPr>
          <w:rFonts w:ascii="Times New Roman"/>
          <w:b w:val="false"/>
          <w:i w:val="false"/>
          <w:color w:val="000000"/>
          <w:sz w:val="28"/>
        </w:rPr>
        <w:t xml:space="preserve"> = m</w:t>
      </w:r>
      <w:r>
        <w:rPr>
          <w:rFonts w:ascii="Times New Roman"/>
          <w:b w:val="false"/>
          <w:i w:val="false"/>
          <w:color w:val="000000"/>
          <w:vertAlign w:val="subscript"/>
        </w:rPr>
        <w:t>конт1</w:t>
      </w:r>
      <w:r>
        <w:rPr>
          <w:rFonts w:ascii="Times New Roman"/>
          <w:b w:val="false"/>
          <w:i w:val="false"/>
          <w:color w:val="000000"/>
          <w:sz w:val="28"/>
        </w:rPr>
        <w:t xml:space="preserve"> + m</w:t>
      </w:r>
      <w:r>
        <w:rPr>
          <w:rFonts w:ascii="Times New Roman"/>
          <w:b w:val="false"/>
          <w:i w:val="false"/>
          <w:color w:val="000000"/>
          <w:vertAlign w:val="subscript"/>
        </w:rPr>
        <w:t>конт2</w:t>
      </w:r>
      <w:r>
        <w:rPr>
          <w:rFonts w:ascii="Times New Roman"/>
          <w:b w:val="false"/>
          <w:i w:val="false"/>
          <w:color w:val="000000"/>
          <w:sz w:val="28"/>
        </w:rPr>
        <w:t xml:space="preserve"> + m</w:t>
      </w:r>
      <w:r>
        <w:rPr>
          <w:rFonts w:ascii="Times New Roman"/>
          <w:b w:val="false"/>
          <w:i w:val="false"/>
          <w:color w:val="000000"/>
          <w:vertAlign w:val="subscript"/>
        </w:rPr>
        <w:t>конт3</w:t>
      </w:r>
      <w:r>
        <w:rPr>
          <w:rFonts w:ascii="Times New Roman"/>
          <w:b w:val="false"/>
          <w:i w:val="false"/>
          <w:color w:val="000000"/>
          <w:sz w:val="28"/>
        </w:rPr>
        <w:t>….</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конт1</w:t>
      </w:r>
      <w:r>
        <w:rPr>
          <w:rFonts w:ascii="Times New Roman"/>
          <w:b w:val="false"/>
          <w:i w:val="false"/>
          <w:color w:val="000000"/>
          <w:sz w:val="28"/>
        </w:rPr>
        <w:t>, m</w:t>
      </w:r>
      <w:r>
        <w:rPr>
          <w:rFonts w:ascii="Times New Roman"/>
          <w:b w:val="false"/>
          <w:i w:val="false"/>
          <w:color w:val="000000"/>
          <w:vertAlign w:val="subscript"/>
        </w:rPr>
        <w:t>конт2</w:t>
      </w:r>
      <w:r>
        <w:rPr>
          <w:rFonts w:ascii="Times New Roman"/>
          <w:b w:val="false"/>
          <w:i w:val="false"/>
          <w:color w:val="000000"/>
          <w:sz w:val="28"/>
        </w:rPr>
        <w:t>, m</w:t>
      </w:r>
      <w:r>
        <w:rPr>
          <w:rFonts w:ascii="Times New Roman"/>
          <w:b w:val="false"/>
          <w:i w:val="false"/>
          <w:color w:val="000000"/>
          <w:vertAlign w:val="subscript"/>
        </w:rPr>
        <w:t>конт3</w:t>
      </w:r>
      <w:r>
        <w:rPr>
          <w:rFonts w:ascii="Times New Roman"/>
          <w:b w:val="false"/>
          <w:i w:val="false"/>
          <w:color w:val="000000"/>
          <w:sz w:val="28"/>
        </w:rPr>
        <w:t xml:space="preserve">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p>
      <w:pPr>
        <w:spacing w:after="0"/>
        <w:ind w:left="0"/>
        <w:jc w:val="both"/>
      </w:pPr>
      <w:r>
        <w:rPr>
          <w:rFonts w:ascii="Times New Roman"/>
          <w:b w:val="false"/>
          <w:i w:val="false"/>
          <w:color w:val="000000"/>
          <w:sz w:val="28"/>
        </w:rPr>
        <w:t>
      Определение объема коммунальных отходов (V</w:t>
      </w:r>
      <w:r>
        <w:rPr>
          <w:rFonts w:ascii="Times New Roman"/>
          <w:b w:val="false"/>
          <w:i w:val="false"/>
          <w:color w:val="000000"/>
          <w:vertAlign w:val="subscript"/>
        </w:rPr>
        <w:t>сез</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на объекте в течение сезонного периода наблюдений проводят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сез</w:t>
      </w:r>
      <w:r>
        <w:rPr>
          <w:rFonts w:ascii="Times New Roman"/>
          <w:b w:val="false"/>
          <w:i w:val="false"/>
          <w:color w:val="000000"/>
          <w:sz w:val="28"/>
        </w:rPr>
        <w:t xml:space="preserve"> = V</w:t>
      </w:r>
      <w:r>
        <w:rPr>
          <w:rFonts w:ascii="Times New Roman"/>
          <w:b w:val="false"/>
          <w:i w:val="false"/>
          <w:color w:val="000000"/>
          <w:vertAlign w:val="subscript"/>
        </w:rPr>
        <w:t>сут1</w:t>
      </w:r>
      <w:r>
        <w:rPr>
          <w:rFonts w:ascii="Times New Roman"/>
          <w:b w:val="false"/>
          <w:i w:val="false"/>
          <w:color w:val="000000"/>
          <w:sz w:val="28"/>
        </w:rPr>
        <w:t xml:space="preserve"> + V</w:t>
      </w:r>
      <w:r>
        <w:rPr>
          <w:rFonts w:ascii="Times New Roman"/>
          <w:b w:val="false"/>
          <w:i w:val="false"/>
          <w:color w:val="000000"/>
          <w:vertAlign w:val="subscript"/>
        </w:rPr>
        <w:t>сут2</w:t>
      </w:r>
      <w:r>
        <w:rPr>
          <w:rFonts w:ascii="Times New Roman"/>
          <w:b w:val="false"/>
          <w:i w:val="false"/>
          <w:color w:val="000000"/>
          <w:sz w:val="28"/>
        </w:rPr>
        <w:t xml:space="preserve"> +…. + V</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сут1</w:t>
      </w:r>
      <w:r>
        <w:rPr>
          <w:rFonts w:ascii="Times New Roman"/>
          <w:b w:val="false"/>
          <w:i w:val="false"/>
          <w:color w:val="000000"/>
          <w:sz w:val="28"/>
        </w:rPr>
        <w:t>, V</w:t>
      </w:r>
      <w:r>
        <w:rPr>
          <w:rFonts w:ascii="Times New Roman"/>
          <w:b w:val="false"/>
          <w:i w:val="false"/>
          <w:color w:val="000000"/>
          <w:vertAlign w:val="subscript"/>
        </w:rPr>
        <w:t>сут2</w:t>
      </w:r>
      <w:r>
        <w:rPr>
          <w:rFonts w:ascii="Times New Roman"/>
          <w:b w:val="false"/>
          <w:i w:val="false"/>
          <w:color w:val="000000"/>
          <w:sz w:val="28"/>
        </w:rPr>
        <w:t xml:space="preserve"> - объем образования коммунальных отходов на объекте за каждые сутки в определенный сезон;</w:t>
      </w:r>
    </w:p>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w:t>
      </w:r>
      <w:r>
        <w:rPr>
          <w:rFonts w:ascii="Times New Roman"/>
          <w:b w:val="false"/>
          <w:i w:val="false"/>
          <w:color w:val="000000"/>
          <w:vertAlign w:val="subscript"/>
        </w:rPr>
        <w:t>сез</w:t>
      </w:r>
      <w:r>
        <w:rPr>
          <w:rFonts w:ascii="Times New Roman"/>
          <w:b w:val="false"/>
          <w:i w:val="false"/>
          <w:color w:val="000000"/>
          <w:sz w:val="28"/>
        </w:rPr>
        <w:t>, кг) производят по формуле: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сез</w:t>
      </w:r>
      <w:r>
        <w:rPr>
          <w:rFonts w:ascii="Times New Roman"/>
          <w:b w:val="false"/>
          <w:i w:val="false"/>
          <w:color w:val="000000"/>
          <w:sz w:val="28"/>
        </w:rPr>
        <w:t xml:space="preserve"> = m</w:t>
      </w:r>
      <w:r>
        <w:rPr>
          <w:rFonts w:ascii="Times New Roman"/>
          <w:b w:val="false"/>
          <w:i w:val="false"/>
          <w:color w:val="000000"/>
          <w:vertAlign w:val="subscript"/>
        </w:rPr>
        <w:t>сут1</w:t>
      </w:r>
      <w:r>
        <w:rPr>
          <w:rFonts w:ascii="Times New Roman"/>
          <w:b w:val="false"/>
          <w:i w:val="false"/>
          <w:color w:val="000000"/>
          <w:sz w:val="28"/>
        </w:rPr>
        <w:t xml:space="preserve"> + m</w:t>
      </w:r>
      <w:r>
        <w:rPr>
          <w:rFonts w:ascii="Times New Roman"/>
          <w:b w:val="false"/>
          <w:i w:val="false"/>
          <w:color w:val="000000"/>
          <w:vertAlign w:val="subscript"/>
        </w:rPr>
        <w:t>сут2</w:t>
      </w:r>
      <w:r>
        <w:rPr>
          <w:rFonts w:ascii="Times New Roman"/>
          <w:b w:val="false"/>
          <w:i w:val="false"/>
          <w:color w:val="000000"/>
          <w:sz w:val="28"/>
        </w:rPr>
        <w:t xml:space="preserve"> +…. + m</w:t>
      </w:r>
      <w:r>
        <w:rPr>
          <w:rFonts w:ascii="Times New Roman"/>
          <w:b w:val="false"/>
          <w:i w:val="false"/>
          <w:color w:val="000000"/>
          <w:vertAlign w:val="subscript"/>
        </w:rPr>
        <w:t>сут7</w:t>
      </w:r>
    </w:p>
    <w:p>
      <w:pPr>
        <w:spacing w:after="0"/>
        <w:ind w:left="0"/>
        <w:jc w:val="both"/>
      </w:pPr>
      <w:r>
        <w:rPr>
          <w:rFonts w:ascii="Times New Roman"/>
          <w:b w:val="false"/>
          <w:i w:val="false"/>
          <w:color w:val="000000"/>
          <w:sz w:val="28"/>
        </w:rPr>
        <w:t>
            где m</w:t>
      </w:r>
      <w:r>
        <w:rPr>
          <w:rFonts w:ascii="Times New Roman"/>
          <w:b w:val="false"/>
          <w:i w:val="false"/>
          <w:color w:val="000000"/>
          <w:vertAlign w:val="subscript"/>
        </w:rPr>
        <w:t>сут1</w:t>
      </w:r>
      <w:r>
        <w:rPr>
          <w:rFonts w:ascii="Times New Roman"/>
          <w:b w:val="false"/>
          <w:i w:val="false"/>
          <w:color w:val="000000"/>
          <w:sz w:val="28"/>
        </w:rPr>
        <w:t>, m</w:t>
      </w:r>
      <w:r>
        <w:rPr>
          <w:rFonts w:ascii="Times New Roman"/>
          <w:b w:val="false"/>
          <w:i w:val="false"/>
          <w:color w:val="000000"/>
          <w:vertAlign w:val="subscript"/>
        </w:rPr>
        <w:t>сут2</w:t>
      </w:r>
      <w:r>
        <w:rPr>
          <w:rFonts w:ascii="Times New Roman"/>
          <w:b w:val="false"/>
          <w:i w:val="false"/>
          <w:color w:val="000000"/>
          <w:sz w:val="28"/>
        </w:rPr>
        <w:t xml:space="preserve"> - масса коммунальных отходов на объекте за сутки в определенный сезон;</w:t>
      </w:r>
    </w:p>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cc</w:t>
      </w:r>
      <w:r>
        <w:rPr>
          <w:rFonts w:ascii="Times New Roman"/>
          <w:b w:val="false"/>
          <w:i w:val="false"/>
          <w:color w:val="000000"/>
          <w:sz w:val="28"/>
        </w:rPr>
        <w:t xml:space="preserve"> = V</w:t>
      </w:r>
      <w:r>
        <w:rPr>
          <w:rFonts w:ascii="Times New Roman"/>
          <w:b w:val="false"/>
          <w:i w:val="false"/>
          <w:color w:val="000000"/>
          <w:vertAlign w:val="subscript"/>
        </w:rPr>
        <w:t>сез</w:t>
      </w:r>
      <w:r>
        <w:rPr>
          <w:rFonts w:ascii="Times New Roman"/>
          <w:b w:val="false"/>
          <w:i w:val="false"/>
          <w:color w:val="000000"/>
          <w:sz w:val="28"/>
        </w:rPr>
        <w:t xml:space="preserve"> / (n x a)</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bscript"/>
        </w:rPr>
        <w:t>сез</w:t>
      </w:r>
      <w:r>
        <w:rPr>
          <w:rFonts w:ascii="Times New Roman"/>
          <w:b w:val="false"/>
          <w:i w:val="false"/>
          <w:color w:val="000000"/>
          <w:sz w:val="28"/>
        </w:rPr>
        <w:t xml:space="preserve"> / (n x a)</w:t>
      </w:r>
    </w:p>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сс</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ссг</w:t>
      </w:r>
      <w:r>
        <w:rPr>
          <w:rFonts w:ascii="Times New Roman"/>
          <w:b w:val="false"/>
          <w:i w:val="false"/>
          <w:color w:val="000000"/>
          <w:sz w:val="28"/>
        </w:rPr>
        <w:t xml:space="preserve"> = (V</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V</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сс</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ссг</w:t>
      </w:r>
      <w:r>
        <w:rPr>
          <w:rFonts w:ascii="Times New Roman"/>
          <w:b w:val="false"/>
          <w:i w:val="false"/>
          <w:color w:val="000000"/>
          <w:sz w:val="28"/>
        </w:rPr>
        <w:t xml:space="preserve"> = (m</w:t>
      </w:r>
      <w:r>
        <w:rPr>
          <w:rFonts w:ascii="Times New Roman"/>
          <w:b w:val="false"/>
          <w:i w:val="false"/>
          <w:color w:val="000000"/>
          <w:vertAlign w:val="superscript"/>
        </w:rPr>
        <w:t>з</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в</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л</w:t>
      </w:r>
      <w:r>
        <w:rPr>
          <w:rFonts w:ascii="Times New Roman"/>
          <w:b w:val="false"/>
          <w:i w:val="false"/>
          <w:color w:val="000000"/>
          <w:vertAlign w:val="subscript"/>
        </w:rPr>
        <w:t>сс</w:t>
      </w:r>
      <w:r>
        <w:rPr>
          <w:rFonts w:ascii="Times New Roman"/>
          <w:b w:val="false"/>
          <w:i w:val="false"/>
          <w:color w:val="000000"/>
          <w:sz w:val="28"/>
        </w:rPr>
        <w:t xml:space="preserve"> + m</w:t>
      </w:r>
      <w:r>
        <w:rPr>
          <w:rFonts w:ascii="Times New Roman"/>
          <w:b w:val="false"/>
          <w:i w:val="false"/>
          <w:color w:val="000000"/>
          <w:vertAlign w:val="superscript"/>
        </w:rPr>
        <w:t>о</w:t>
      </w:r>
      <w:r>
        <w:rPr>
          <w:rFonts w:ascii="Times New Roman"/>
          <w:b w:val="false"/>
          <w:i w:val="false"/>
          <w:color w:val="000000"/>
          <w:vertAlign w:val="subscript"/>
        </w:rPr>
        <w:t>сс</w:t>
      </w:r>
      <w:r>
        <w:rPr>
          <w:rFonts w:ascii="Times New Roman"/>
          <w:b w:val="false"/>
          <w:i w:val="false"/>
          <w:color w:val="000000"/>
          <w:sz w:val="28"/>
        </w:rPr>
        <w:t>)/n,</w:t>
      </w:r>
    </w:p>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p>
      <w:pPr>
        <w:spacing w:after="0"/>
        <w:ind w:left="0"/>
        <w:jc w:val="both"/>
      </w:pPr>
      <w:r>
        <w:rPr>
          <w:rFonts w:ascii="Times New Roman"/>
          <w:b w:val="false"/>
          <w:i w:val="false"/>
          <w:color w:val="000000"/>
          <w:sz w:val="28"/>
        </w:rPr>
        <w:t>
            n - число сезонов образования отходов (n = 4);</w:t>
      </w:r>
    </w:p>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p>
      <w:pPr>
        <w:spacing w:after="0"/>
        <w:ind w:left="0"/>
        <w:jc w:val="both"/>
      </w:pPr>
      <w:r>
        <w:rPr>
          <w:rFonts w:ascii="Times New Roman"/>
          <w:b w:val="false"/>
          <w:i w:val="false"/>
          <w:color w:val="000000"/>
          <w:sz w:val="28"/>
        </w:rPr>
        <w:t>
            по объему (V</w:t>
      </w:r>
      <w:r>
        <w:rPr>
          <w:rFonts w:ascii="Times New Roman"/>
          <w:b w:val="false"/>
          <w:i w:val="false"/>
          <w:color w:val="000000"/>
          <w:vertAlign w:val="subscript"/>
        </w:rPr>
        <w:t>г</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 xml:space="preserve"> = V</w:t>
      </w:r>
      <w:r>
        <w:rPr>
          <w:rFonts w:ascii="Times New Roman"/>
          <w:b w:val="false"/>
          <w:i w:val="false"/>
          <w:color w:val="000000"/>
          <w:vertAlign w:val="subscript"/>
        </w:rPr>
        <w:t>ссг</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по массе (m</w:t>
      </w:r>
      <w:r>
        <w:rPr>
          <w:rFonts w:ascii="Times New Roman"/>
          <w:b w:val="false"/>
          <w:i w:val="false"/>
          <w:color w:val="000000"/>
          <w:vertAlign w:val="subscript"/>
        </w:rPr>
        <w:t>г</w:t>
      </w:r>
      <w:r>
        <w:rPr>
          <w:rFonts w:ascii="Times New Roman"/>
          <w:b w:val="false"/>
          <w:i w:val="false"/>
          <w:color w:val="000000"/>
          <w:sz w:val="28"/>
        </w:rPr>
        <w:t>, кг):</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w:t>
      </w:r>
      <w:r>
        <w:rPr>
          <w:rFonts w:ascii="Times New Roman"/>
          <w:b w:val="false"/>
          <w:i w:val="false"/>
          <w:color w:val="000000"/>
          <w:sz w:val="28"/>
        </w:rPr>
        <w:t xml:space="preserve"> = m</w:t>
      </w:r>
      <w:r>
        <w:rPr>
          <w:rFonts w:ascii="Times New Roman"/>
          <w:b w:val="false"/>
          <w:i w:val="false"/>
          <w:color w:val="000000"/>
          <w:vertAlign w:val="subscript"/>
        </w:rPr>
        <w:t>ссг</w:t>
      </w:r>
      <w:r>
        <w:rPr>
          <w:rFonts w:ascii="Times New Roman"/>
          <w:b w:val="false"/>
          <w:i w:val="false"/>
          <w:color w:val="000000"/>
          <w:sz w:val="28"/>
        </w:rPr>
        <w:t xml:space="preserve"> x n</w:t>
      </w:r>
      <w:r>
        <w:rPr>
          <w:rFonts w:ascii="Times New Roman"/>
          <w:b w:val="false"/>
          <w:i w:val="false"/>
          <w:color w:val="000000"/>
          <w:vertAlign w:val="subscript"/>
        </w:rPr>
        <w:t>д</w:t>
      </w:r>
      <w:r>
        <w:rPr>
          <w:rFonts w:ascii="Times New Roman"/>
          <w:b w:val="false"/>
          <w:i w:val="false"/>
          <w:color w:val="000000"/>
          <w:sz w:val="28"/>
        </w:rPr>
        <w:t>,</w:t>
      </w:r>
    </w:p>
    <w:p>
      <w:pPr>
        <w:spacing w:after="0"/>
        <w:ind w:left="0"/>
        <w:jc w:val="both"/>
      </w:pPr>
      <w:r>
        <w:rPr>
          <w:rFonts w:ascii="Times New Roman"/>
          <w:b w:val="false"/>
          <w:i w:val="false"/>
          <w:color w:val="000000"/>
          <w:sz w:val="28"/>
        </w:rPr>
        <w:t>
            где n</w:t>
      </w:r>
      <w:r>
        <w:rPr>
          <w:rFonts w:ascii="Times New Roman"/>
          <w:b w:val="false"/>
          <w:i w:val="false"/>
          <w:color w:val="000000"/>
          <w:vertAlign w:val="subscript"/>
        </w:rPr>
        <w:t>д</w:t>
      </w:r>
      <w:r>
        <w:rPr>
          <w:rFonts w:ascii="Times New Roman"/>
          <w:b w:val="false"/>
          <w:i w:val="false"/>
          <w:color w:val="000000"/>
          <w:sz w:val="28"/>
        </w:rPr>
        <w:t xml:space="preserve"> - число дней в году;</w:t>
      </w:r>
    </w:p>
    <w:bookmarkStart w:name="z42" w:id="33"/>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33"/>
    <w:p>
      <w:pPr>
        <w:spacing w:after="0"/>
        <w:ind w:left="0"/>
        <w:jc w:val="both"/>
      </w:pPr>
      <w:r>
        <w:rPr>
          <w:rFonts w:ascii="Times New Roman"/>
          <w:b w:val="false"/>
          <w:i w:val="false"/>
          <w:color w:val="000000"/>
          <w:sz w:val="28"/>
        </w:rPr>
        <w:t>
      1) определение средней плотности коммунальных отходов (</w:t>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vertAlign w:val="subscript"/>
        </w:rPr>
        <w:t>ср</w:t>
      </w:r>
      <w:r>
        <w:rPr>
          <w:rFonts w:ascii="Times New Roman"/>
          <w:b w:val="false"/>
          <w:i w:val="false"/>
          <w:color w:val="000000"/>
          <w:sz w:val="28"/>
        </w:rPr>
        <w:t>, кг/м</w:t>
      </w:r>
      <w:r>
        <w:rPr>
          <w:rFonts w:ascii="Times New Roman"/>
          <w:b w:val="false"/>
          <w:i w:val="false"/>
          <w:color w:val="000000"/>
          <w:vertAlign w:val="superscript"/>
        </w:rPr>
        <w:t>3</w:t>
      </w:r>
      <w:r>
        <w:rPr>
          <w:rFonts w:ascii="Times New Roman"/>
          <w:b w:val="false"/>
          <w:i w:val="false"/>
          <w:color w:val="000000"/>
          <w:sz w:val="28"/>
        </w:rPr>
        <w:t>) производят по формуле:</w:t>
      </w:r>
      <w:r>
        <w:br/>
      </w:r>
      <w:r>
        <w:rPr>
          <w:rFonts w:ascii="Times New Roman"/>
          <w:b w:val="false"/>
          <w:i w:val="false"/>
          <w:color w:val="000000"/>
          <w:sz w:val="28"/>
        </w:rPr>
        <w:t>
</w:t>
      </w:r>
      <w:r>
        <w:br/>
      </w:r>
    </w:p>
    <w:p>
      <w:pPr>
        <w:spacing w:after="0"/>
        <w:ind w:left="0"/>
        <w:jc w:val="both"/>
      </w:pPr>
      <w:r>
        <w:drawing>
          <wp:inline distT="0" distB="0" distL="0" distR="0">
            <wp:extent cx="1778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28600"/>
                    </a:xfrm>
                    <a:prstGeom prst="rect">
                      <a:avLst/>
                    </a:prstGeom>
                  </pic:spPr>
                </pic:pic>
              </a:graphicData>
            </a:graphic>
          </wp:inline>
        </w:drawing>
      </w:r>
    </w:p>
    <w:p>
      <w:pPr>
        <w:spacing w:after="0"/>
        <w:ind w:left="0"/>
        <w:jc w:val="left"/>
      </w:pPr>
      <w:r>
        <w:rPr>
          <w:rFonts w:ascii="Times New Roman"/>
          <w:b w:val="false"/>
          <w:i w:val="false"/>
          <w:color w:val="000000"/>
          <w:vertAlign w:val="subscript"/>
        </w:rPr>
        <w:t>ср</w:t>
      </w:r>
      <w:r>
        <w:rPr>
          <w:rFonts w:ascii="Times New Roman"/>
          <w:b w:val="false"/>
          <w:i w:val="false"/>
          <w:color w:val="000000"/>
          <w:sz w:val="28"/>
        </w:rPr>
        <w:t xml:space="preserve"> = m/V,</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w:t>
      </w:r>
      <w:r>
        <w:rPr>
          <w:rFonts w:ascii="Times New Roman"/>
          <w:b w:val="false"/>
          <w:i w:val="false"/>
          <w:color w:val="000000"/>
          <w:vertAlign w:val="subscript"/>
        </w:rPr>
        <w:t>н</w:t>
      </w:r>
      <w:r>
        <w:rPr>
          <w:rFonts w:ascii="Times New Roman"/>
          <w:b w:val="false"/>
          <w:i w:val="false"/>
          <w:color w:val="000000"/>
          <w:sz w:val="28"/>
        </w:rPr>
        <w:t>) производят по формуле:</w:t>
      </w:r>
    </w:p>
    <w:p>
      <w:pPr>
        <w:spacing w:after="0"/>
        <w:ind w:left="0"/>
        <w:jc w:val="both"/>
      </w:pPr>
      <w:r>
        <w:rPr>
          <w:rFonts w:ascii="Times New Roman"/>
          <w:b w:val="false"/>
          <w:i w:val="false"/>
          <w:color w:val="000000"/>
          <w:sz w:val="28"/>
        </w:rPr>
        <w:t>
      по объему:</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V</w:t>
      </w:r>
      <w:r>
        <w:rPr>
          <w:rFonts w:ascii="Times New Roman"/>
          <w:b w:val="false"/>
          <w:i w:val="false"/>
          <w:color w:val="000000"/>
          <w:vertAlign w:val="subscript"/>
        </w:rPr>
        <w:t>сс</w:t>
      </w:r>
      <w:r>
        <w:rPr>
          <w:rFonts w:ascii="Times New Roman"/>
          <w:b w:val="false"/>
          <w:i w:val="false"/>
          <w:color w:val="000000"/>
          <w:sz w:val="28"/>
        </w:rPr>
        <w:t>/V</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по массе:</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w:t>
      </w:r>
      <w:r>
        <w:rPr>
          <w:rFonts w:ascii="Times New Roman"/>
          <w:b w:val="false"/>
          <w:i w:val="false"/>
          <w:color w:val="000000"/>
          <w:sz w:val="28"/>
        </w:rPr>
        <w:t xml:space="preserve"> = m</w:t>
      </w:r>
      <w:r>
        <w:rPr>
          <w:rFonts w:ascii="Times New Roman"/>
          <w:b w:val="false"/>
          <w:i w:val="false"/>
          <w:color w:val="000000"/>
          <w:vertAlign w:val="subscript"/>
        </w:rPr>
        <w:t>сс</w:t>
      </w:r>
      <w:r>
        <w:rPr>
          <w:rFonts w:ascii="Times New Roman"/>
          <w:b w:val="false"/>
          <w:i w:val="false"/>
          <w:color w:val="000000"/>
          <w:sz w:val="28"/>
        </w:rPr>
        <w:t>/m</w:t>
      </w:r>
      <w:r>
        <w:rPr>
          <w:rFonts w:ascii="Times New Roman"/>
          <w:b w:val="false"/>
          <w:i w:val="false"/>
          <w:color w:val="000000"/>
          <w:vertAlign w:val="subscript"/>
        </w:rPr>
        <w:t>г</w:t>
      </w:r>
    </w:p>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Start w:name="z24" w:id="34"/>
    <w:p>
      <w:pPr>
        <w:spacing w:after="0"/>
        <w:ind w:left="0"/>
        <w:jc w:val="both"/>
      </w:pPr>
      <w:r>
        <w:rPr>
          <w:rFonts w:ascii="Times New Roman"/>
          <w:b w:val="false"/>
          <w:i w:val="false"/>
          <w:color w:val="000000"/>
          <w:sz w:val="28"/>
        </w:rPr>
        <w:t>
      по объему:</w:t>
      </w:r>
    </w:p>
    <w:bookmarkEnd w:id="34"/>
    <w:bookmarkStart w:name="z25" w:id="35"/>
    <w:p>
      <w:pPr>
        <w:spacing w:after="0"/>
        <w:ind w:left="0"/>
        <w:jc w:val="both"/>
      </w:pPr>
      <w:r>
        <w:rPr>
          <w:rFonts w:ascii="Times New Roman"/>
          <w:b w:val="false"/>
          <w:i w:val="false"/>
          <w:color w:val="000000"/>
          <w:sz w:val="28"/>
        </w:rPr>
        <w:t xml:space="preserve">
      </w:t>
      </w:r>
      <w:r>
        <w:rPr>
          <w:rFonts w:ascii="Times New Roman"/>
          <w:b/>
          <w:i w:val="false"/>
          <w:color w:val="000000"/>
          <w:sz w:val="28"/>
        </w:rPr>
        <w:t>kсн</w:t>
      </w:r>
      <w:r>
        <w:rPr>
          <w:rFonts w:ascii="Times New Roman"/>
          <w:b/>
          <w:i w:val="false"/>
          <w:color w:val="000000"/>
          <w:sz w:val="28"/>
        </w:rPr>
        <w:t xml:space="preserve"> = </w:t>
      </w:r>
      <w:r>
        <w:rPr>
          <w:rFonts w:ascii="Times New Roman"/>
          <w:b/>
          <w:i w:val="false"/>
          <w:color w:val="000000"/>
          <w:sz w:val="28"/>
        </w:rPr>
        <w:t>Vmaxсут</w:t>
      </w:r>
      <w:r>
        <w:rPr>
          <w:rFonts w:ascii="Times New Roman"/>
          <w:b/>
          <w:i w:val="false"/>
          <w:color w:val="000000"/>
          <w:sz w:val="28"/>
        </w:rPr>
        <w:t>/</w:t>
      </w:r>
      <w:r>
        <w:rPr>
          <w:rFonts w:ascii="Times New Roman"/>
          <w:b/>
          <w:i w:val="false"/>
          <w:color w:val="000000"/>
          <w:sz w:val="28"/>
        </w:rPr>
        <w:t>Vсс</w:t>
      </w:r>
      <w:r>
        <w:rPr>
          <w:rFonts w:ascii="Times New Roman"/>
          <w:b w:val="false"/>
          <w:i w:val="false"/>
          <w:color w:val="000000"/>
          <w:sz w:val="28"/>
        </w:rPr>
        <w:t>,</w:t>
      </w:r>
    </w:p>
    <w:bookmarkEnd w:id="35"/>
    <w:bookmarkStart w:name="z26" w:id="36"/>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w:t>
      </w:r>
      <w:r>
        <w:rPr>
          <w:rFonts w:ascii="Times New Roman"/>
          <w:b w:val="false"/>
          <w:i w:val="false"/>
          <w:color w:val="000000"/>
          <w:vertAlign w:val="superscript"/>
        </w:rPr>
        <w:t>3</w:t>
      </w:r>
      <w:r>
        <w:rPr>
          <w:rFonts w:ascii="Times New Roman"/>
          <w:b w:val="false"/>
          <w:i w:val="false"/>
          <w:color w:val="000000"/>
          <w:sz w:val="28"/>
        </w:rPr>
        <w:t>.</w:t>
      </w:r>
    </w:p>
    <w:bookmarkEnd w:id="36"/>
    <w:bookmarkStart w:name="z27" w:id="37"/>
    <w:p>
      <w:pPr>
        <w:spacing w:after="0"/>
        <w:ind w:left="0"/>
        <w:jc w:val="both"/>
      </w:pPr>
      <w:r>
        <w:rPr>
          <w:rFonts w:ascii="Times New Roman"/>
          <w:b w:val="false"/>
          <w:i w:val="false"/>
          <w:color w:val="000000"/>
          <w:sz w:val="28"/>
        </w:rPr>
        <w:t>
      по массе:</w:t>
      </w:r>
    </w:p>
    <w:bookmarkEnd w:id="37"/>
    <w:bookmarkStart w:name="z28" w:id="38"/>
    <w:p>
      <w:pPr>
        <w:spacing w:after="0"/>
        <w:ind w:left="0"/>
        <w:jc w:val="both"/>
      </w:pPr>
      <w:r>
        <w:rPr>
          <w:rFonts w:ascii="Times New Roman"/>
          <w:b w:val="false"/>
          <w:i w:val="false"/>
          <w:color w:val="000000"/>
          <w:sz w:val="28"/>
        </w:rPr>
        <w:t xml:space="preserve">
      </w:t>
      </w:r>
      <w:r>
        <w:rPr>
          <w:rFonts w:ascii="Times New Roman"/>
          <w:b/>
          <w:i w:val="false"/>
          <w:color w:val="000000"/>
          <w:sz w:val="28"/>
        </w:rPr>
        <w:t>kсн</w:t>
      </w:r>
      <w:r>
        <w:rPr>
          <w:rFonts w:ascii="Times New Roman"/>
          <w:b/>
          <w:i w:val="false"/>
          <w:color w:val="000000"/>
          <w:sz w:val="28"/>
        </w:rPr>
        <w:t xml:space="preserve"> = </w:t>
      </w:r>
      <w:r>
        <w:rPr>
          <w:rFonts w:ascii="Times New Roman"/>
          <w:b/>
          <w:i w:val="false"/>
          <w:color w:val="000000"/>
          <w:sz w:val="28"/>
        </w:rPr>
        <w:t>mmaxсут</w:t>
      </w:r>
      <w:r>
        <w:rPr>
          <w:rFonts w:ascii="Times New Roman"/>
          <w:b/>
          <w:i w:val="false"/>
          <w:color w:val="000000"/>
          <w:sz w:val="28"/>
        </w:rPr>
        <w:t>/</w:t>
      </w:r>
      <w:r>
        <w:rPr>
          <w:rFonts w:ascii="Times New Roman"/>
          <w:b/>
          <w:i w:val="false"/>
          <w:color w:val="000000"/>
          <w:sz w:val="28"/>
        </w:rPr>
        <w:t>mсс</w:t>
      </w:r>
      <w:r>
        <w:rPr>
          <w:rFonts w:ascii="Times New Roman"/>
          <w:b w:val="false"/>
          <w:i w:val="false"/>
          <w:color w:val="000000"/>
          <w:sz w:val="28"/>
        </w:rPr>
        <w:t>,</w:t>
      </w:r>
    </w:p>
    <w:bookmarkEnd w:id="38"/>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энергетики РК от 15.10.2018 </w:t>
      </w:r>
      <w:r>
        <w:rPr>
          <w:rFonts w:ascii="Times New Roman"/>
          <w:b w:val="false"/>
          <w:i w:val="false"/>
          <w:color w:val="000000"/>
          <w:sz w:val="28"/>
        </w:rPr>
        <w:t>№ 409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 w:id="39"/>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Полученный таким образом расчетный годовой объем образования коммунальных отходов не должен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