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7500" w14:textId="2c87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19 июня 2013 года № 463 "Об утверждении Правил деятельности центров обслуживания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декабря 2014 года № 303. Зарегистрирован в Министерстве юстиции Республики Казахстан 30 декабря 2014 года № 10049. Утратил силу приказом Министра по инвестициям и развитию Республики Казахстан от 22 января 2016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22.01.2016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19 июня 2013 года № 463 «Об утверждении Правил деятельности центров обслуживания населения» (зарегистрированный в Реестре государственной регистрации нормативных правовых актов Республики Казахстан под № 8527, опубликованный в газетах «Казахстанская правда» от 23 октября 2013 года № 299 (27573) и «Егемен Қазақстан» от 23 октября 2013 года № 237 (28176)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Контроль за исполнением настоящего приказа возложить на вице-министра по инвестициям и развитию Республики Казахстан Жумагалиева А.К.»;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центров обслуживания населения,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Структура и штатная численность Центров утверждается генеральным директором Республиканского государственного предприятия на праве хозяйственного ведения «Центр обслуживания населения» Министерства по инвестициям и развитию Республики Казахстан (далее – РГП «ЦОН»).»;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«почтовые адреса, телефоны, адреса электронной почты и адреса, официальных сайтов РГП «ЦОН», Министерства по инвестициям и развитию Республики Казахстан (далее – Министерство), уполномоченных органов, участвующих в процессе оказания государственных услуг;»;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В залах обслуживания Центров размещаются баннеры с телефонами доверия Министерства и Агентства Республики Казахстан по делам государственной службы и противодействию коррупции.»;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(Сарсенову С.С.)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Казахстан,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– 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Жумагалиева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