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ad07" w14:textId="6d5a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индустрии и новых технологий Республики Казахстан от 3 октября 2012 года № 358 "Об утверждении Положения о комиссии по аккредитации в области энергосбережения и повышения энергоэффективности"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ноября 2014 года № 150. Зарегистрирован в Министерстве юстиции Республики Казахстан 14 января 2015 года № 10088. Утратил силу приказом и.о. Министра по инвестициям и развитию Республики Казахстан от 28 ноября 2016 года № 820.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по инвестициям и развитию Республики Казахстан от 28.11.2016 </w:t>
      </w:r>
      <w:r>
        <w:rPr>
          <w:rFonts w:ascii="Times New Roman"/>
          <w:b w:val="false"/>
          <w:i w:val="false"/>
          <w:color w:val="ff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3 октября 2012 года № 358 «Об утверждении Положения о комиссии по аккредитации в области энергосбережения и повышения энергоэффективности» (зарегистрирован в Реестре государственной регистрации нормативных правовых актов № 8074, опубликован в газетах «Казахстанская правда» от 16 января 2013 года № 14-15 (27288-27289) и «Егемен Қазақстан» от 16 января 2013 года № 22 (27961)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13 января 2012 года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аккредитации в области энергосбережения и повышения энергоэффективности,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Настоящее Положение о комиссии по аккредитации в области энергосбережения и повышения энергоэффективности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13 января 2012 года «Об энергосбережении и повышении энергоэффективности» и определяет порядок деятельности комиссии по аккредитации в области энергосбережения и повышения энергоэффективности (далее - Комиссия).»;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Состав Комиссии утверждается Министром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состав Комиссии входят представители уполномоченного органа в области энергосбережения и повышения энергоэффективности, в области технического регулирования, уполномоченного органа по делам архитектуры, градостроительства и строительства и Национальной палаты предпринимателей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Организационно-техническое обеспечение работы Комиссии осуществляет Комитет индустриального развития и промышленной безопасности Министерства по инвестициям и развитию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Рау А. 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декабря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