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4f7a" w14:textId="ba54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возмещения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декабря 2014 года № 161. Зарегистрирован в Министерстве юстиции Республики Казахстан 19 января 2015 года № 10100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нормативы возмещения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(Айтмухаметову К.К.)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«Әдiлет» и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Ускенбаева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161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Нормативы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возмещения потерь сельскохозяйственного производства, вызванных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изъятием сельскохозяйственных угодий для использования 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целях, не связанных с ведением сельского хозяйства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тыс. тенге за один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980"/>
        <w:gridCol w:w="1112"/>
        <w:gridCol w:w="1004"/>
        <w:gridCol w:w="806"/>
        <w:gridCol w:w="872"/>
        <w:gridCol w:w="872"/>
        <w:gridCol w:w="872"/>
        <w:gridCol w:w="806"/>
        <w:gridCol w:w="872"/>
        <w:gridCol w:w="872"/>
        <w:gridCol w:w="722"/>
        <w:gridCol w:w="957"/>
        <w:gridCol w:w="938"/>
        <w:gridCol w:w="939"/>
        <w:gridCol w:w="806"/>
      </w:tblGrid>
      <w:tr>
        <w:trPr>
          <w:trHeight w:val="15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сельскохозяйственных угодий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и подтипы почв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черноземы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темно- каштановые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каштановые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светло- каштановые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бурые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серо- бурые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серо-бурые (зона рисосеяния)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пески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сероземы, светло-каштановые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(зона хлопководства)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черноземы и каштановые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субальпийские и альпийские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выщелоченные, обыкновенные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(включая земли г. Астаны)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(включая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2 049,6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97,2</w:t>
            </w:r>
          </w:p>
        </w:tc>
      </w:tr>
      <w:tr>
        <w:trPr>
          <w:trHeight w:val="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 Казахстанская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</w:tr>
      <w:tr>
        <w:trPr>
          <w:trHeight w:val="6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</w:tr>
      <w:tr>
        <w:trPr>
          <w:trHeight w:val="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 Казахстанская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Пашня орошаемая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 Казахстанская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1 492,8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4 204,8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изъятии многолетних насаждений (сады, виноградники, тутовники) размеры возмещения потерь определяются исходя из нормативов, установленных для пашни.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