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91a8" w14:textId="e649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здравоохранения Республики Казахстан от 5 января 2011 года № 2 "Об утверждении Положения о наркологических организациях (больницах, диспансерах)"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30 декабря 2014 года № 367. Зарегистрирован в Министерстве юстиции Республики Казахстан 7 февраля 2015 года № 10200. Утратил силу приказом Министра здравоохранения Республики Казахстан от 24 сентября 2018 года № ҚР ДСМ-17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24.09.2018 </w:t>
      </w:r>
      <w:r>
        <w:rPr>
          <w:rFonts w:ascii="Times New Roman"/>
          <w:b w:val="false"/>
          <w:i w:val="false"/>
          <w:color w:val="ff0000"/>
          <w:sz w:val="28"/>
        </w:rPr>
        <w:t>№ ҚР ДСМ-17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5 января 2011 года № 2 "Об утверждении Положения о наркологических организациях (больницах, диспансерах)", (зарегистрированный в Реестре государственной регистрации нормативных правовых актов за № 6744, опубликованный в газете "Казахстанская правда" от 28 апреля 2011 года № 141 (26562)),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наркологических организациях (больницах, диспансерах),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соответствии с поставленными задачами наркологические организации осуществляют 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соответствия условий оказания наркологической помощи (по характеристикам безопасности, доступности, объема и качества предоставляемых услуг) потребностям больных, употребляющих с пагубными последствиями алкоголь и (или) другие ПАВ и с зависимостью от алкоголя и (или) других ПАВ;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эффективная первичная профилактика вовлечения в зависимость от алкоголя и (или) других ПАВ среди различных групп населения (включая диагностику группы повышенного риска и эффективную коррекцию высоких рисков вовлечения в зависимость от алкоголя и (или) других ПАВ);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диагностика первых признаков и развернутых клинических проявлений больных, употребляющих с пагубными последствиями алкоголь и (или) другие ПАВ и зависимых от алкоголя и (или) других ПАВ среди различных групп населения, с мотивацией на участие в программах наркологической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достижение полноценного охвата больных, употребляющих с пагубными последствиями алкоголь и (или) другие ПАВ и зависимых от алкоголя и (или) других ПАВ программами первичной наркологической помощи, с мотивацией на прохождение медико-социальной реабилитации;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диагностика степеней опьянения (интоксикации) от алкоголя и (или) других ПАВ с целью решения вопроса о необходимости госпитализации или об отказе в госпитализации лицам, доставленным сотрудниками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эффективное лечение и медико-социальная реабилитация больных, употребляющих с пагубными последствиями алкоголь и (или) другие ПАВ и зависимых от алкоголя и (или) других ПАВ в амбулаторных и стационарных условиях, с достижением длительных и устойчивых ремиссий и мотивацией на противорецидивную и поддерживающую терапию;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эффективная профилактика рецидивов употребления алкоголя и (или) других ПАВ среди лиц, находящихся в состоянии ремиссии, на завершающем этапе наркологической помощи (противорецидивной и поддерживающей терапии);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эффективная профилактика наиболее тяжелых осложнений и последствий систематического употребления алкоголя и (или) других ПАВ (медицинских – развития коморбидной патологии, включая ВИЧ, преждевременной инвалидизации, смертности, социальных – асоциальных форм поведения, криминальной активности, агрессии, аутоагресии);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анализа состояния наркологической помощи больным, употребляющим с пагубными последствиями алкоголь и (или) другие ПАВ и с зависимостью от алкоголя и (или) других ПАВ на территории обслуживания наркологических организаций и соответствия ее индикаторам оценки качества медицинской помощи на основании статистической обработки учетных и других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консультативной и организационно-методической помощи по вопросам организации наркологической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лицам, зависимым от опиоидных наркотиков, лечения наркотической зависимости в виде заместительной поддерживающей терапии.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структуре наркологических организаций, в зависимости от возложенных на него функций, могут быть организованы: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диспансерное (поликлиническое) наркологическое отделение;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наркологическое отделение (кабинет) для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наркологическое отделение (кабинет) анонимного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стационарные наркологические отделения для медикаментозной коррекции острых и подострых абстинентных состояний и проведения мотивационной терапии, больных с зависимостью от алкоголя и (или) других ПАВ, в том числе отделения для принудительного обследования и лечения больных с зависимостью от алкоголя и (или) других ПАВ;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отделения медико-социальной реабилитации (отделение психотерапии и реабилитации, отделение социальной реабилитации);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 временной адаптации и детоксикации;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дневной наркологический стационар;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организационно-методический отдел;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пункт предоставления заместительной поддерживающей терапии.";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Диспансерное (поликлиническое) наркологическое отделение";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Наркологическое отделение (кабинет) для детей";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Наркологическое отделение (кабинет) анонимного лечения";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Стационарные наркологические отделения для медикаментозной коррекции острых и подострых абстинентных состояний и проведения мотивационной терапии больным с зависимостью от алкоголя и (или) других ПАВ, в том числе отделения для принудительного обследования и лечения больных с зависимостью от алкоголя и (или) других ПАВ";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Отделения медико-социальной реабилитации (отделение психотерапии и реабилитации, отделение социальной реабилитации)";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6. Центр временной адаптации и детоксикации";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7. Дневной наркологический стационар";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8. Организационно-методический отдел";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9. Наркологический кабинет в районных или городских поликлиниках";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10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10. Пункт предоставления заместительной поддерживающей терапии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Основными задачами предоставления заместительной поддерживающей терапии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качества жизни и социальной адаптации пациентов с опиоидной зависимостью;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снижение частоты и объема употребления нелегальных наркотических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снижение риска передачи ВИЧ-инфекции и других сопутствующих заболеваний среди потребителей инъекционных наркотиков;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увеличение приверженности к антиретровирусной терапии ВИЧ-инфицированных лиц, зависимых от опиоидов.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Пункт предоставления заместительной поддерживающей терапии размещается в здании организации здравоохранения, с отдельным входом в помещение.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Показаниями для назначения заместительной поддерживающей терапии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диагноз опиоидной зависимости (F 11.2);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способность дать информированное согласие;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возраст старше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установленный диагноз ВИЧ-инфекции;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беременность.".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(Кулкаева Г.У.)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Мусинова С.Р.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