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ccec6" w14:textId="e9cc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Председателя Агентства Республики Казахстан по статистике от 21 декабря 2010 года № 351 "Об утверждении статистических форм и инструкций по их заполнению ведомственных статистических наблюдений, разработанных Национальным Банком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9 декабря 2014 года № 75. Зарегистрирован в Министерстве юстиции Республики Казахстан 10 февраля 2015 года № 10221. Утратил силу приказом Руководителя Бюро национальной статистики Агентства по стратегическому планированию и реформам Республики Казахстан от 24 ноября 2021 года № 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Руководителя Бюро национальной статистики Агентства по стратегическому планированию и реформам РК от 24.11.2021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3) и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статистике", а также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Комитете по статистике Министерства национальной экономики Республики Казахстан, утвержденного приказом Министра национальной экономики Республики Казахстан от 30 сентября 2014 года № 33, зарегистрированным в Реестре государственной регистрации нормативных правовых актов под № 9779,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Республики Казахстан по статистике от 21 декабря 2010 года № 351 "Об утверждении статистических форм и инструкций по их заполнению ведомственных статистических наблюдений, разработанных Национальным Банком Республики Казахстан" (зарегистрированный в Реестре государственной регистрации нормативных правовых актов за № 6863, опубликованный в Собрании актов центральных исполнительных и иных центральных государственных органов Республики Казахстан № 10, от 28 сентября 2011 года, № 34 от 1 декабря 2011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редакции, текст на государственном языке не изменяется: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статистических форм ведомственных статистических наблюдений, разработанных Национальным Банком Республики Казахстан и инструкций по их заполнению";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</w:t>
      </w:r>
      <w:r>
        <w:rPr>
          <w:rFonts w:ascii="Times New Roman"/>
          <w:b w:val="false"/>
          <w:i w:val="false"/>
          <w:color w:val="000000"/>
          <w:sz w:val="28"/>
        </w:rPr>
        <w:t>49)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законодательном порядке: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обязательную публикацию настоящего приказа на интернет-ресурсе Комитета по статистике Министерства национальной экономики Республики Казахстан.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подлежит официальному опубликованию и вводится в действие с 1 февраля 2015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81"/>
        <w:gridCol w:w="2119"/>
      </w:tblGrid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Смаилов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Б.Т. Султанов 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декабря 2014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Национального Банка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К.Н. Келимбетов  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декабря 2014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