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bbbd" w14:textId="d96bb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обеспечения промышленной безопасности для опасных производственных объектов, ведущих взрывные работы и работы со взрывчатыми материалами промышленного назначения</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декабря 2014 года № 343. Зарегистрирован в Министерстве юстиции Республики Казахстан 12 февраля 2015 года № 10244.</w:t>
      </w:r>
    </w:p>
    <w:p>
      <w:pPr>
        <w:spacing w:after="0"/>
        <w:ind w:left="0"/>
        <w:jc w:val="both"/>
      </w:pPr>
      <w:r>
        <w:rPr>
          <w:rFonts w:ascii="Times New Roman"/>
          <w:b w:val="false"/>
          <w:i w:val="false"/>
          <w:color w:val="ff0000"/>
          <w:sz w:val="28"/>
        </w:rPr>
        <w:t xml:space="preserve">
      Сноска. Заголовок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94-19)</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обеспечения промышленной безопасности для опасных производственных объектов, ведущих взрывные работы и работы со взрывчатыми материалами промышленного назначения.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p>
    <w:bookmarkEnd w:id="2"/>
    <w:bookmarkStart w:name="z1084"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bookmarkEnd w:id="3"/>
    <w:bookmarkStart w:name="z1085" w:id="4"/>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bookmarkEnd w:id="4"/>
    <w:bookmarkStart w:name="z1086"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bookmarkEnd w:id="5"/>
    <w:bookmarkStart w:name="z1087" w:id="6"/>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End w:id="6"/>
    <w:bookmarkStart w:name="z4" w:id="7"/>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w:t>
      </w:r>
    </w:p>
    <w:bookmarkEnd w:id="7"/>
    <w:p>
      <w:pPr>
        <w:spacing w:after="0"/>
        <w:ind w:left="0"/>
        <w:jc w:val="both"/>
      </w:pPr>
      <w:r>
        <w:rPr>
          <w:rFonts w:ascii="Times New Roman"/>
          <w:b w:val="false"/>
          <w:i w:val="false"/>
          <w:color w:val="000000"/>
          <w:sz w:val="28"/>
        </w:rPr>
        <w:t>
      вице-министра по инвестициям и развитию Республики Казахстан Рау А.П.</w:t>
      </w:r>
    </w:p>
    <w:bookmarkStart w:name="z5"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xml:space="preserve">
      "СОГЛАСОВАН":   </w:t>
      </w:r>
    </w:p>
    <w:bookmarkStart w:name="z1088" w:id="9"/>
    <w:p>
      <w:pPr>
        <w:spacing w:after="0"/>
        <w:ind w:left="0"/>
        <w:jc w:val="both"/>
      </w:pPr>
      <w:r>
        <w:rPr>
          <w:rFonts w:ascii="Times New Roman"/>
          <w:b w:val="false"/>
          <w:i w:val="false"/>
          <w:color w:val="000000"/>
          <w:sz w:val="28"/>
        </w:rPr>
        <w:t xml:space="preserve">
      Министр национальной экономики   </w:t>
      </w:r>
    </w:p>
    <w:bookmarkEnd w:id="9"/>
    <w:bookmarkStart w:name="z1089" w:id="10"/>
    <w:p>
      <w:pPr>
        <w:spacing w:after="0"/>
        <w:ind w:left="0"/>
        <w:jc w:val="both"/>
      </w:pPr>
      <w:r>
        <w:rPr>
          <w:rFonts w:ascii="Times New Roman"/>
          <w:b w:val="false"/>
          <w:i w:val="false"/>
          <w:color w:val="000000"/>
          <w:sz w:val="28"/>
        </w:rPr>
        <w:t xml:space="preserve">
      Республики Казахстан   </w:t>
      </w:r>
    </w:p>
    <w:bookmarkEnd w:id="10"/>
    <w:bookmarkStart w:name="z1090" w:id="11"/>
    <w:p>
      <w:pPr>
        <w:spacing w:after="0"/>
        <w:ind w:left="0"/>
        <w:jc w:val="both"/>
      </w:pPr>
      <w:r>
        <w:rPr>
          <w:rFonts w:ascii="Times New Roman"/>
          <w:b w:val="false"/>
          <w:i w:val="false"/>
          <w:color w:val="000000"/>
          <w:sz w:val="28"/>
        </w:rPr>
        <w:t xml:space="preserve">
      ____________ Е. Досаев   </w:t>
      </w:r>
    </w:p>
    <w:bookmarkEnd w:id="11"/>
    <w:bookmarkStart w:name="z1091" w:id="12"/>
    <w:p>
      <w:pPr>
        <w:spacing w:after="0"/>
        <w:ind w:left="0"/>
        <w:jc w:val="both"/>
      </w:pPr>
      <w:r>
        <w:rPr>
          <w:rFonts w:ascii="Times New Roman"/>
          <w:b w:val="false"/>
          <w:i w:val="false"/>
          <w:color w:val="000000"/>
          <w:sz w:val="28"/>
        </w:rPr>
        <w:t>
      14 января 2015 года</w:t>
      </w:r>
    </w:p>
    <w:bookmarkEnd w:id="12"/>
    <w:p>
      <w:pPr>
        <w:spacing w:after="0"/>
        <w:ind w:left="0"/>
        <w:jc w:val="both"/>
      </w:pPr>
      <w:r>
        <w:rPr>
          <w:rFonts w:ascii="Times New Roman"/>
          <w:b w:val="false"/>
          <w:i w:val="false"/>
          <w:color w:val="000000"/>
          <w:sz w:val="28"/>
        </w:rPr>
        <w:t xml:space="preserve">
      "СОГЛАСОВАН":   </w:t>
      </w:r>
    </w:p>
    <w:bookmarkStart w:name="z1092" w:id="13"/>
    <w:p>
      <w:pPr>
        <w:spacing w:after="0"/>
        <w:ind w:left="0"/>
        <w:jc w:val="both"/>
      </w:pPr>
      <w:r>
        <w:rPr>
          <w:rFonts w:ascii="Times New Roman"/>
          <w:b w:val="false"/>
          <w:i w:val="false"/>
          <w:color w:val="000000"/>
          <w:sz w:val="28"/>
        </w:rPr>
        <w:t xml:space="preserve">
      Министр энергетики   </w:t>
      </w:r>
    </w:p>
    <w:bookmarkEnd w:id="13"/>
    <w:bookmarkStart w:name="z1093" w:id="14"/>
    <w:p>
      <w:pPr>
        <w:spacing w:after="0"/>
        <w:ind w:left="0"/>
        <w:jc w:val="both"/>
      </w:pPr>
      <w:r>
        <w:rPr>
          <w:rFonts w:ascii="Times New Roman"/>
          <w:b w:val="false"/>
          <w:i w:val="false"/>
          <w:color w:val="000000"/>
          <w:sz w:val="28"/>
        </w:rPr>
        <w:t xml:space="preserve">
      Республики Казахстан   </w:t>
      </w:r>
    </w:p>
    <w:bookmarkEnd w:id="14"/>
    <w:bookmarkStart w:name="z1094" w:id="15"/>
    <w:p>
      <w:pPr>
        <w:spacing w:after="0"/>
        <w:ind w:left="0"/>
        <w:jc w:val="both"/>
      </w:pPr>
      <w:r>
        <w:rPr>
          <w:rFonts w:ascii="Times New Roman"/>
          <w:b w:val="false"/>
          <w:i w:val="false"/>
          <w:color w:val="000000"/>
          <w:sz w:val="28"/>
        </w:rPr>
        <w:t xml:space="preserve">
      ____________ В. Школьник   </w:t>
      </w:r>
    </w:p>
    <w:bookmarkEnd w:id="15"/>
    <w:bookmarkStart w:name="z1095" w:id="16"/>
    <w:p>
      <w:pPr>
        <w:spacing w:after="0"/>
        <w:ind w:left="0"/>
        <w:jc w:val="both"/>
      </w:pPr>
      <w:r>
        <w:rPr>
          <w:rFonts w:ascii="Times New Roman"/>
          <w:b w:val="false"/>
          <w:i w:val="false"/>
          <w:color w:val="000000"/>
          <w:sz w:val="28"/>
        </w:rPr>
        <w:t>
      13 января 2015 года</w:t>
      </w:r>
    </w:p>
    <w:bookmarkEnd w:id="16"/>
    <w:p>
      <w:pPr>
        <w:spacing w:after="0"/>
        <w:ind w:left="0"/>
        <w:jc w:val="both"/>
      </w:pPr>
      <w:r>
        <w:rPr>
          <w:rFonts w:ascii="Times New Roman"/>
          <w:b w:val="false"/>
          <w:i w:val="false"/>
          <w:color w:val="000000"/>
          <w:sz w:val="28"/>
        </w:rPr>
        <w:t xml:space="preserve">
      "СОГЛАСОВАН":   </w:t>
      </w:r>
    </w:p>
    <w:bookmarkStart w:name="z1096" w:id="17"/>
    <w:p>
      <w:pPr>
        <w:spacing w:after="0"/>
        <w:ind w:left="0"/>
        <w:jc w:val="both"/>
      </w:pPr>
      <w:r>
        <w:rPr>
          <w:rFonts w:ascii="Times New Roman"/>
          <w:b w:val="false"/>
          <w:i w:val="false"/>
          <w:color w:val="000000"/>
          <w:sz w:val="28"/>
        </w:rPr>
        <w:t xml:space="preserve">
      Министр внутренних дел   </w:t>
      </w:r>
    </w:p>
    <w:bookmarkEnd w:id="17"/>
    <w:bookmarkStart w:name="z1097" w:id="18"/>
    <w:p>
      <w:pPr>
        <w:spacing w:after="0"/>
        <w:ind w:left="0"/>
        <w:jc w:val="both"/>
      </w:pPr>
      <w:r>
        <w:rPr>
          <w:rFonts w:ascii="Times New Roman"/>
          <w:b w:val="false"/>
          <w:i w:val="false"/>
          <w:color w:val="000000"/>
          <w:sz w:val="28"/>
        </w:rPr>
        <w:t xml:space="preserve">
      Республики Казахстан   </w:t>
      </w:r>
    </w:p>
    <w:bookmarkEnd w:id="18"/>
    <w:bookmarkStart w:name="z1098" w:id="19"/>
    <w:p>
      <w:pPr>
        <w:spacing w:after="0"/>
        <w:ind w:left="0"/>
        <w:jc w:val="both"/>
      </w:pPr>
      <w:r>
        <w:rPr>
          <w:rFonts w:ascii="Times New Roman"/>
          <w:b w:val="false"/>
          <w:i w:val="false"/>
          <w:color w:val="000000"/>
          <w:sz w:val="28"/>
        </w:rPr>
        <w:t xml:space="preserve">
      ____________ К. Касымов   </w:t>
      </w:r>
    </w:p>
    <w:bookmarkEnd w:id="19"/>
    <w:bookmarkStart w:name="z1099" w:id="20"/>
    <w:p>
      <w:pPr>
        <w:spacing w:after="0"/>
        <w:ind w:left="0"/>
        <w:jc w:val="both"/>
      </w:pPr>
      <w:r>
        <w:rPr>
          <w:rFonts w:ascii="Times New Roman"/>
          <w:b w:val="false"/>
          <w:i w:val="false"/>
          <w:color w:val="000000"/>
          <w:sz w:val="28"/>
        </w:rPr>
        <w:t>
      9 января 2015 года</w:t>
      </w:r>
    </w:p>
    <w:bookmarkEnd w:id="2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2014 года № 343</w:t>
            </w:r>
          </w:p>
        </w:tc>
      </w:tr>
    </w:tbl>
    <w:bookmarkStart w:name="z7" w:id="21"/>
    <w:p>
      <w:pPr>
        <w:spacing w:after="0"/>
        <w:ind w:left="0"/>
        <w:jc w:val="left"/>
      </w:pPr>
      <w:r>
        <w:rPr>
          <w:rFonts w:ascii="Times New Roman"/>
          <w:b/>
          <w:i w:val="false"/>
          <w:color w:val="000000"/>
        </w:rPr>
        <w:t xml:space="preserve"> Правила обеспечения промышленной безопасности для опасных производственных объектов, ведущих взрывные работы и работы со взрывчатыми материалами промышленного назначения</w:t>
      </w:r>
    </w:p>
    <w:bookmarkEnd w:id="21"/>
    <w:p>
      <w:pPr>
        <w:spacing w:after="0"/>
        <w:ind w:left="0"/>
        <w:jc w:val="both"/>
      </w:pPr>
      <w:r>
        <w:rPr>
          <w:rFonts w:ascii="Times New Roman"/>
          <w:b w:val="false"/>
          <w:i w:val="false"/>
          <w:color w:val="ff0000"/>
          <w:sz w:val="28"/>
        </w:rPr>
        <w:t xml:space="preserve">
      Сноска. Заголовок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22"/>
    <w:p>
      <w:pPr>
        <w:spacing w:after="0"/>
        <w:ind w:left="0"/>
        <w:jc w:val="left"/>
      </w:pPr>
      <w:r>
        <w:rPr>
          <w:rFonts w:ascii="Times New Roman"/>
          <w:b/>
          <w:i w:val="false"/>
          <w:color w:val="000000"/>
        </w:rPr>
        <w:t xml:space="preserve"> Глава 1. Основные положения</w:t>
      </w:r>
    </w:p>
    <w:bookmarkEnd w:id="22"/>
    <w:p>
      <w:pPr>
        <w:spacing w:after="0"/>
        <w:ind w:left="0"/>
        <w:jc w:val="both"/>
      </w:pPr>
      <w:r>
        <w:rPr>
          <w:rFonts w:ascii="Times New Roman"/>
          <w:b w:val="false"/>
          <w:i w:val="false"/>
          <w:color w:val="ff0000"/>
          <w:sz w:val="28"/>
        </w:rPr>
        <w:t xml:space="preserve">
      Сноска. Заголовок главы 1 -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23"/>
    <w:p>
      <w:pPr>
        <w:spacing w:after="0"/>
        <w:ind w:left="0"/>
        <w:jc w:val="both"/>
      </w:pPr>
      <w:r>
        <w:rPr>
          <w:rFonts w:ascii="Times New Roman"/>
          <w:b w:val="false"/>
          <w:i w:val="false"/>
          <w:color w:val="000000"/>
          <w:sz w:val="28"/>
        </w:rPr>
        <w:t>
      1. Настоящие Правила определяют порядок обеспечения промышленной безопасности для опасных производственных объектов, ведущих взрывные работы и работы со взрывчатыми материалами промышленного назначения.</w:t>
      </w:r>
    </w:p>
    <w:bookmarkEnd w:id="23"/>
    <w:bookmarkStart w:name="z1100" w:id="24"/>
    <w:p>
      <w:pPr>
        <w:spacing w:after="0"/>
        <w:ind w:left="0"/>
        <w:jc w:val="both"/>
      </w:pPr>
      <w:r>
        <w:rPr>
          <w:rFonts w:ascii="Times New Roman"/>
          <w:b w:val="false"/>
          <w:i w:val="false"/>
          <w:color w:val="000000"/>
          <w:sz w:val="28"/>
        </w:rPr>
        <w:t>
      Для производств, применяющих промышленные взрывчатые материалы, организацией разрабатываются технологические регламенты по обеспечению безопасного применения взрывчатых материалов с учетом местных условий, положение о производственном контроле и план ликвидации аварий.</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25"/>
    <w:p>
      <w:pPr>
        <w:spacing w:after="0"/>
        <w:ind w:left="0"/>
        <w:jc w:val="both"/>
      </w:pPr>
      <w:r>
        <w:rPr>
          <w:rFonts w:ascii="Times New Roman"/>
          <w:b w:val="false"/>
          <w:i w:val="false"/>
          <w:color w:val="000000"/>
          <w:sz w:val="28"/>
        </w:rPr>
        <w:t>
      3. Взрывчатые материалы (далее – ВМ) подвергаются испытаниям потребителем в целях определения безопасности при хранении и применении в соответствии с показателями технической документации:</w:t>
      </w:r>
    </w:p>
    <w:bookmarkEnd w:id="25"/>
    <w:bookmarkStart w:name="z969" w:id="26"/>
    <w:p>
      <w:pPr>
        <w:spacing w:after="0"/>
        <w:ind w:left="0"/>
        <w:jc w:val="both"/>
      </w:pPr>
      <w:r>
        <w:rPr>
          <w:rFonts w:ascii="Times New Roman"/>
          <w:b w:val="false"/>
          <w:i w:val="false"/>
          <w:color w:val="000000"/>
          <w:sz w:val="28"/>
        </w:rPr>
        <w:t>
      1) при поступлении от изготовителя (входной контроль);</w:t>
      </w:r>
    </w:p>
    <w:bookmarkEnd w:id="26"/>
    <w:bookmarkStart w:name="z970" w:id="27"/>
    <w:p>
      <w:pPr>
        <w:spacing w:after="0"/>
        <w:ind w:left="0"/>
        <w:jc w:val="both"/>
      </w:pPr>
      <w:r>
        <w:rPr>
          <w:rFonts w:ascii="Times New Roman"/>
          <w:b w:val="false"/>
          <w:i w:val="false"/>
          <w:color w:val="000000"/>
          <w:sz w:val="28"/>
        </w:rPr>
        <w:t>
      2) при возникновении сомнений в доброкачественности (по внешнему осмотру или при неудовлетворительных результатах взрывных работ (неполные взрывы, отказы);</w:t>
      </w:r>
    </w:p>
    <w:bookmarkEnd w:id="27"/>
    <w:bookmarkStart w:name="z971" w:id="28"/>
    <w:p>
      <w:pPr>
        <w:spacing w:after="0"/>
        <w:ind w:left="0"/>
        <w:jc w:val="both"/>
      </w:pPr>
      <w:r>
        <w:rPr>
          <w:rFonts w:ascii="Times New Roman"/>
          <w:b w:val="false"/>
          <w:i w:val="false"/>
          <w:color w:val="000000"/>
          <w:sz w:val="28"/>
        </w:rPr>
        <w:t>
      3) до истечения гарантийного срока хранения.</w:t>
      </w:r>
    </w:p>
    <w:bookmarkEnd w:id="28"/>
    <w:bookmarkStart w:name="z972" w:id="29"/>
    <w:p>
      <w:pPr>
        <w:spacing w:after="0"/>
        <w:ind w:left="0"/>
        <w:jc w:val="both"/>
      </w:pPr>
      <w:r>
        <w:rPr>
          <w:rFonts w:ascii="Times New Roman"/>
          <w:b w:val="false"/>
          <w:i w:val="false"/>
          <w:color w:val="000000"/>
          <w:sz w:val="28"/>
        </w:rPr>
        <w:t>
      Испытания проводятся согласно нормативно-технической документации изготовителей на соответствующие ВМ.</w:t>
      </w:r>
    </w:p>
    <w:bookmarkEnd w:id="29"/>
    <w:bookmarkStart w:name="z973" w:id="30"/>
    <w:p>
      <w:pPr>
        <w:spacing w:after="0"/>
        <w:ind w:left="0"/>
        <w:jc w:val="both"/>
      </w:pPr>
      <w:r>
        <w:rPr>
          <w:rFonts w:ascii="Times New Roman"/>
          <w:b w:val="false"/>
          <w:i w:val="false"/>
          <w:color w:val="000000"/>
          <w:sz w:val="28"/>
        </w:rPr>
        <w:t xml:space="preserve">
      Результаты испытаний оформляются актом с последующей записью в Журнале учета испытаний ВМ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31"/>
    <w:p>
      <w:pPr>
        <w:spacing w:after="0"/>
        <w:ind w:left="0"/>
        <w:jc w:val="both"/>
      </w:pPr>
      <w:r>
        <w:rPr>
          <w:rFonts w:ascii="Times New Roman"/>
          <w:b w:val="false"/>
          <w:i w:val="false"/>
          <w:color w:val="000000"/>
          <w:sz w:val="28"/>
        </w:rPr>
        <w:t>
      4. Не допускается применять и хранить ВМ с истекшим гарантийным сроком хранения без испытаний, предусмотренных технической документацией разработчика или завода-изготовителя.</w:t>
      </w:r>
    </w:p>
    <w:bookmarkEnd w:id="31"/>
    <w:bookmarkStart w:name="z1101" w:id="32"/>
    <w:p>
      <w:pPr>
        <w:spacing w:after="0"/>
        <w:ind w:left="0"/>
        <w:jc w:val="both"/>
      </w:pPr>
      <w:r>
        <w:rPr>
          <w:rFonts w:ascii="Times New Roman"/>
          <w:b w:val="false"/>
          <w:i w:val="false"/>
          <w:color w:val="000000"/>
          <w:sz w:val="28"/>
        </w:rPr>
        <w:t>
      В случаях, когда ВМ поступают в организацию непосредственно от изготовителей, при наличии сертификатов и с базисных складов на расходные (базисные) в исправной таре (по наружному осмотру) испытания при приемке не требуются.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 w:id="33"/>
    <w:p>
      <w:pPr>
        <w:spacing w:after="0"/>
        <w:ind w:left="0"/>
        <w:jc w:val="both"/>
      </w:pPr>
      <w:r>
        <w:rPr>
          <w:rFonts w:ascii="Times New Roman"/>
          <w:b w:val="false"/>
          <w:i w:val="false"/>
          <w:color w:val="000000"/>
          <w:sz w:val="28"/>
        </w:rPr>
        <w:t>
      5. Изготовление взрывчатых веществ (далее – ВВ) в организациях потребителях, подготовка ВВ к механизированному заряжанию проводится в соответствии с технологическим регламентом.</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34"/>
    <w:p>
      <w:pPr>
        <w:spacing w:after="0"/>
        <w:ind w:left="0"/>
        <w:jc w:val="both"/>
      </w:pPr>
      <w:r>
        <w:rPr>
          <w:rFonts w:ascii="Times New Roman"/>
          <w:b w:val="false"/>
          <w:i w:val="false"/>
          <w:color w:val="000000"/>
          <w:sz w:val="28"/>
        </w:rPr>
        <w:t xml:space="preserve">
      6. Все промышленные ВВ и изделия на их основе относятся к 1 классу опасности и разделяются на группы совместимости приложения 2 настоящих Правил (приложение № 3 к техническому регламенту Таможенного союза ТР ТС 028/2012 "О безопасности взрывчатых веществ и изделий на их основе", принятому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20 июля 2012 года № 57 (далее – ТР ТС 028/2012)), подклассы (приложение № 2 к ТР ТС 028/2012) и классифицируются по условиям применения (приложение № 1 к ТР ТС 028/2012).</w:t>
      </w:r>
    </w:p>
    <w:bookmarkEnd w:id="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35"/>
    <w:p>
      <w:pPr>
        <w:spacing w:after="0"/>
        <w:ind w:left="0"/>
        <w:jc w:val="both"/>
      </w:pPr>
      <w:r>
        <w:rPr>
          <w:rFonts w:ascii="Times New Roman"/>
          <w:b w:val="false"/>
          <w:i w:val="false"/>
          <w:color w:val="000000"/>
          <w:sz w:val="28"/>
        </w:rPr>
        <w:t>
      8. ВМ различных групп совместимости хранятся и перевозятся раздельно.</w:t>
      </w:r>
    </w:p>
    <w:bookmarkEnd w:id="35"/>
    <w:bookmarkStart w:name="z17" w:id="36"/>
    <w:p>
      <w:pPr>
        <w:spacing w:after="0"/>
        <w:ind w:left="0"/>
        <w:jc w:val="both"/>
      </w:pPr>
      <w:r>
        <w:rPr>
          <w:rFonts w:ascii="Times New Roman"/>
          <w:b w:val="false"/>
          <w:i w:val="false"/>
          <w:color w:val="000000"/>
          <w:sz w:val="28"/>
        </w:rPr>
        <w:t>
      9. Допускается совместное хранение:</w:t>
      </w:r>
    </w:p>
    <w:bookmarkEnd w:id="36"/>
    <w:bookmarkStart w:name="z1102" w:id="37"/>
    <w:p>
      <w:pPr>
        <w:spacing w:after="0"/>
        <w:ind w:left="0"/>
        <w:jc w:val="both"/>
      </w:pPr>
      <w:r>
        <w:rPr>
          <w:rFonts w:ascii="Times New Roman"/>
          <w:b w:val="false"/>
          <w:i w:val="false"/>
          <w:color w:val="000000"/>
          <w:sz w:val="28"/>
        </w:rPr>
        <w:t>
      1) дымных (группа совместимости D) и бездымных (группа совместимости C) порохов в соответствии с требованиями к наиболее чувствительным из них;</w:t>
      </w:r>
    </w:p>
    <w:bookmarkEnd w:id="37"/>
    <w:bookmarkStart w:name="z1103" w:id="38"/>
    <w:p>
      <w:pPr>
        <w:spacing w:after="0"/>
        <w:ind w:left="0"/>
        <w:jc w:val="both"/>
      </w:pPr>
      <w:r>
        <w:rPr>
          <w:rFonts w:ascii="Times New Roman"/>
          <w:b w:val="false"/>
          <w:i w:val="false"/>
          <w:color w:val="000000"/>
          <w:sz w:val="28"/>
        </w:rPr>
        <w:t>
      2) огнепроводного шнура, средств зажигания его и порохов, сигнальных и пороховых патронов и сигнальных ракет (группа совместимости G) с ВМ групп совместимости B, C и D;</w:t>
      </w:r>
    </w:p>
    <w:bookmarkEnd w:id="38"/>
    <w:bookmarkStart w:name="z1104" w:id="39"/>
    <w:p>
      <w:pPr>
        <w:spacing w:after="0"/>
        <w:ind w:left="0"/>
        <w:jc w:val="both"/>
      </w:pPr>
      <w:r>
        <w:rPr>
          <w:rFonts w:ascii="Times New Roman"/>
          <w:b w:val="false"/>
          <w:i w:val="false"/>
          <w:color w:val="000000"/>
          <w:sz w:val="28"/>
        </w:rPr>
        <w:t>
      3) детонирующего шнура и детонирующей ленты (группа совместимости D) с капсюль-детонаторами, электродетонаторами и пиротехническими реле (группа совместимости B).</w:t>
      </w:r>
    </w:p>
    <w:bookmarkEnd w:id="39"/>
    <w:bookmarkStart w:name="z18" w:id="40"/>
    <w:p>
      <w:pPr>
        <w:spacing w:after="0"/>
        <w:ind w:left="0"/>
        <w:jc w:val="both"/>
      </w:pPr>
      <w:r>
        <w:rPr>
          <w:rFonts w:ascii="Times New Roman"/>
          <w:b w:val="false"/>
          <w:i w:val="false"/>
          <w:color w:val="000000"/>
          <w:sz w:val="28"/>
        </w:rPr>
        <w:t>
      10. Допускается совместная перевозка ВМ групп В, C, D, E, G, N и S при соблюдении условий, указанных в разделе 3 настоящих Правил, и при выполнении следующих требований:</w:t>
      </w:r>
    </w:p>
    <w:bookmarkEnd w:id="40"/>
    <w:bookmarkStart w:name="z1105" w:id="41"/>
    <w:p>
      <w:pPr>
        <w:spacing w:after="0"/>
        <w:ind w:left="0"/>
        <w:jc w:val="both"/>
      </w:pPr>
      <w:r>
        <w:rPr>
          <w:rFonts w:ascii="Times New Roman"/>
          <w:b w:val="false"/>
          <w:i w:val="false"/>
          <w:color w:val="000000"/>
          <w:sz w:val="28"/>
        </w:rPr>
        <w:t>
      1) ВМ одной группы совместимости, но разных подклассов допускается перевозить совместно при условии применения к ним мер безопасности как к ВМ, имеющим подкласс 1.1 согласно приложению 2 к ТР ТС 028/2012;</w:t>
      </w:r>
    </w:p>
    <w:bookmarkEnd w:id="41"/>
    <w:bookmarkStart w:name="z1106" w:id="42"/>
    <w:p>
      <w:pPr>
        <w:spacing w:after="0"/>
        <w:ind w:left="0"/>
        <w:jc w:val="both"/>
      </w:pPr>
      <w:r>
        <w:rPr>
          <w:rFonts w:ascii="Times New Roman"/>
          <w:b w:val="false"/>
          <w:i w:val="false"/>
          <w:color w:val="000000"/>
          <w:sz w:val="28"/>
        </w:rPr>
        <w:t>
      2) ВМ групп совместимости С, D и Е допускается перевозить совместно при выполнении требований, установленных для подкласса с меньшим номером отнесенного к группе совместимости Е (если перевозится груз этой группы) или С (при отсутствии ВМ группы Е).</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43"/>
    <w:p>
      <w:pPr>
        <w:spacing w:after="0"/>
        <w:ind w:left="0"/>
        <w:jc w:val="both"/>
      </w:pPr>
      <w:r>
        <w:rPr>
          <w:rFonts w:ascii="Times New Roman"/>
          <w:b w:val="false"/>
          <w:i w:val="false"/>
          <w:color w:val="000000"/>
          <w:sz w:val="28"/>
        </w:rPr>
        <w:t>
      11. ВМ группы совместимости N не перевозятся с ВМ других групп совместимости, кроме S. Если ВМ группы совместимости N перевозятся с ВМ групп совместимости С, D и Е, то все они рассматриваются как имеющие группу совместимости D.</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4"/>
    <w:p>
      <w:pPr>
        <w:spacing w:after="0"/>
        <w:ind w:left="0"/>
        <w:jc w:val="both"/>
      </w:pPr>
      <w:r>
        <w:rPr>
          <w:rFonts w:ascii="Times New Roman"/>
          <w:b w:val="false"/>
          <w:i w:val="false"/>
          <w:color w:val="000000"/>
          <w:sz w:val="28"/>
        </w:rPr>
        <w:t>
      14. Ящики (коробки) и контейнеры с ВМ, мешки (пакеты) с ВВ пломбируются (прошиваются, проклеиваются) изготовителем способами, обеспечивающими возможность визуального обнаружения вскрытия упаковки.</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45"/>
    <w:p>
      <w:pPr>
        <w:spacing w:after="0"/>
        <w:ind w:left="0"/>
        <w:jc w:val="both"/>
      </w:pPr>
      <w:r>
        <w:rPr>
          <w:rFonts w:ascii="Times New Roman"/>
          <w:b w:val="false"/>
          <w:i w:val="false"/>
          <w:color w:val="000000"/>
          <w:sz w:val="28"/>
        </w:rPr>
        <w:t>
      16. Не допускается ближе 100 метров от места нахождения ВМ применять открытый огонь, курить, иметь при себе огнестрельное оружие, зажигательные и курительные принадлежности. Зажигательные принадлежности допускается иметь только взрывникам, а огнестрельное оружие - лицам охраны.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46"/>
    <w:p>
      <w:pPr>
        <w:spacing w:after="0"/>
        <w:ind w:left="0"/>
        <w:jc w:val="both"/>
      </w:pPr>
      <w:r>
        <w:rPr>
          <w:rFonts w:ascii="Times New Roman"/>
          <w:b w:val="false"/>
          <w:i w:val="false"/>
          <w:color w:val="000000"/>
          <w:sz w:val="28"/>
        </w:rPr>
        <w:t>
      17. Работа с порохами в помещениях для их хранения проводится в обуви, не имеющей металлических частей на подошве и каблуках. Инструменты и другой металлический инвентарь изготавливаются из материалов, не дающих искр. Из стали могут изготовляться только отвертки.</w:t>
      </w:r>
    </w:p>
    <w:bookmarkEnd w:id="46"/>
    <w:bookmarkStart w:name="z26" w:id="47"/>
    <w:p>
      <w:pPr>
        <w:spacing w:after="0"/>
        <w:ind w:left="0"/>
        <w:jc w:val="both"/>
      </w:pPr>
      <w:r>
        <w:rPr>
          <w:rFonts w:ascii="Times New Roman"/>
          <w:b w:val="false"/>
          <w:i w:val="false"/>
          <w:color w:val="000000"/>
          <w:sz w:val="28"/>
        </w:rPr>
        <w:t>
      18. Порошкообразные ВВ на основе аммиачной селитры в патронах и в мешках перед применением разминаются без нарушения целостности оболочки. Не допускается применять ВВ, увлажненные свыше норм, установленных стандартами (техническими условиями) и указанных в инструкциях (руководствах) по применению.</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48"/>
    <w:p>
      <w:pPr>
        <w:spacing w:after="0"/>
        <w:ind w:left="0"/>
        <w:jc w:val="both"/>
      </w:pPr>
      <w:r>
        <w:rPr>
          <w:rFonts w:ascii="Times New Roman"/>
          <w:b w:val="false"/>
          <w:i w:val="false"/>
          <w:color w:val="000000"/>
          <w:sz w:val="28"/>
        </w:rPr>
        <w:t>
      19. Слежавшиеся и не поддающиеся размятию порошкообразные ВВ, не содержащие гексогена или жидких нитроэфиров, измельчаются в соответствии с требованиями настоящих Правил, после чего они используются только в шахтах (рудниках), не опасных по газу или разрабатывающих пласты (рудные тела), не опасные по взрывам пыли, при работах на земной поверхности.</w:t>
      </w:r>
    </w:p>
    <w:bookmarkEnd w:id="48"/>
    <w:bookmarkStart w:name="z1107" w:id="49"/>
    <w:p>
      <w:pPr>
        <w:spacing w:after="0"/>
        <w:ind w:left="0"/>
        <w:jc w:val="both"/>
      </w:pPr>
      <w:r>
        <w:rPr>
          <w:rFonts w:ascii="Times New Roman"/>
          <w:b w:val="false"/>
          <w:i w:val="false"/>
          <w:color w:val="000000"/>
          <w:sz w:val="28"/>
        </w:rPr>
        <w:t>
      Содержащие гексоген или жидкие нитроэфиры слежавшиеся порошкообразные ВВ, используются без размятия или измельчения и только при взрывных работах на земной поверхности.</w:t>
      </w:r>
    </w:p>
    <w:bookmarkEnd w:id="49"/>
    <w:bookmarkStart w:name="z28" w:id="50"/>
    <w:p>
      <w:pPr>
        <w:spacing w:after="0"/>
        <w:ind w:left="0"/>
        <w:jc w:val="both"/>
      </w:pPr>
      <w:r>
        <w:rPr>
          <w:rFonts w:ascii="Times New Roman"/>
          <w:b w:val="false"/>
          <w:i w:val="false"/>
          <w:color w:val="000000"/>
          <w:sz w:val="28"/>
        </w:rPr>
        <w:t>
      20. В шахтах, опасных по газу или разрабатывающих угольные пласты, опасные по взрывам пыли, не допускается использовать патронированные ВВ с нарушенной оболочкой.</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51"/>
    <w:p>
      <w:pPr>
        <w:spacing w:after="0"/>
        <w:ind w:left="0"/>
        <w:jc w:val="both"/>
      </w:pPr>
      <w:r>
        <w:rPr>
          <w:rFonts w:ascii="Times New Roman"/>
          <w:b w:val="false"/>
          <w:i w:val="false"/>
          <w:color w:val="000000"/>
          <w:sz w:val="28"/>
        </w:rPr>
        <w:t>
      21. Область применения ВВ, прошедших сушку или измельчение, определяется руководствами изготовителя по их применению.</w:t>
      </w:r>
    </w:p>
    <w:bookmarkEnd w:id="51"/>
    <w:bookmarkStart w:name="z30" w:id="52"/>
    <w:p>
      <w:pPr>
        <w:spacing w:after="0"/>
        <w:ind w:left="0"/>
        <w:jc w:val="both"/>
      </w:pPr>
      <w:r>
        <w:rPr>
          <w:rFonts w:ascii="Times New Roman"/>
          <w:b w:val="false"/>
          <w:i w:val="false"/>
          <w:color w:val="000000"/>
          <w:sz w:val="28"/>
        </w:rPr>
        <w:t>
      22. При производстве взрывных работ обеспечивается безопасность персонала, предупреждение отравлений пылью ВВ и ядовитыми продуктами взрывов, осуществляется комплекс мер, исключающих возможность взрыва пыли ВВ. Мероприятия утверждаются техническим руководителем организации.</w:t>
      </w:r>
    </w:p>
    <w:bookmarkEnd w:id="52"/>
    <w:bookmarkStart w:name="z31" w:id="53"/>
    <w:p>
      <w:pPr>
        <w:spacing w:after="0"/>
        <w:ind w:left="0"/>
        <w:jc w:val="both"/>
      </w:pPr>
      <w:r>
        <w:rPr>
          <w:rFonts w:ascii="Times New Roman"/>
          <w:b w:val="false"/>
          <w:i w:val="false"/>
          <w:color w:val="000000"/>
          <w:sz w:val="28"/>
        </w:rPr>
        <w:t>
      23. Взрывные работы выполняются взрывниками под руководством лица, назначенного приказом по организации, ведущей взрывные работы (руководителя взрывных работ), по письменным нарядам-заданиям на выполнение работ с ознакомлением с ними под подпись и соответствующим наряд-путевкам по форме согласно приложению 3 настоящих Правил.</w:t>
      </w:r>
    </w:p>
    <w:bookmarkEnd w:id="53"/>
    <w:bookmarkStart w:name="z1108" w:id="54"/>
    <w:p>
      <w:pPr>
        <w:spacing w:after="0"/>
        <w:ind w:left="0"/>
        <w:jc w:val="both"/>
      </w:pPr>
      <w:r>
        <w:rPr>
          <w:rFonts w:ascii="Times New Roman"/>
          <w:b w:val="false"/>
          <w:i w:val="false"/>
          <w:color w:val="000000"/>
          <w:sz w:val="28"/>
        </w:rPr>
        <w:t xml:space="preserve">
      Допускается самостоятельное ведение взрывных работ взрывником при вторичном дроблении руды зарядами ВВ и ликвидации зависаний, по письменным нарядам-заданиям на выполнение работ с ознакомлением с ними под подпись и соответствующим наряд-путевкам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настоящих Правил.</w:t>
      </w:r>
    </w:p>
    <w:bookmarkEnd w:id="54"/>
    <w:bookmarkStart w:name="z1109" w:id="55"/>
    <w:p>
      <w:pPr>
        <w:spacing w:after="0"/>
        <w:ind w:left="0"/>
        <w:jc w:val="both"/>
      </w:pPr>
      <w:r>
        <w:rPr>
          <w:rFonts w:ascii="Times New Roman"/>
          <w:b w:val="false"/>
          <w:i w:val="false"/>
          <w:color w:val="000000"/>
          <w:sz w:val="28"/>
        </w:rPr>
        <w:t>
      Без наряда допускается выполнять взрывные работы по ликвидации или предупреждению аварийных ситуаций.</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56"/>
    <w:p>
      <w:pPr>
        <w:spacing w:after="0"/>
        <w:ind w:left="0"/>
        <w:jc w:val="both"/>
      </w:pPr>
      <w:r>
        <w:rPr>
          <w:rFonts w:ascii="Times New Roman"/>
          <w:b w:val="false"/>
          <w:i w:val="false"/>
          <w:color w:val="000000"/>
          <w:sz w:val="28"/>
        </w:rPr>
        <w:t>
      24. При одновременной работе нескольких взрывников в пределах общей опасной зоны один из них назначается старшим. Свои распоряжения он подает голосом или сигналами, утвержденными приказом организации, ведущей взрывные работы.</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25.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57"/>
    <w:p>
      <w:pPr>
        <w:spacing w:after="0"/>
        <w:ind w:left="0"/>
        <w:jc w:val="both"/>
      </w:pPr>
      <w:r>
        <w:rPr>
          <w:rFonts w:ascii="Times New Roman"/>
          <w:b w:val="false"/>
          <w:i w:val="false"/>
          <w:color w:val="000000"/>
          <w:sz w:val="28"/>
        </w:rPr>
        <w:t>
      26. Одежда лиц, непосредственно обращающихся с электродетонаторами, не допускает накопления зарядов статического электричества до опасных потенциалов.</w:t>
      </w:r>
    </w:p>
    <w:bookmarkEnd w:id="57"/>
    <w:bookmarkStart w:name="z35" w:id="58"/>
    <w:p>
      <w:pPr>
        <w:spacing w:after="0"/>
        <w:ind w:left="0"/>
        <w:jc w:val="both"/>
      </w:pPr>
      <w:r>
        <w:rPr>
          <w:rFonts w:ascii="Times New Roman"/>
          <w:b w:val="false"/>
          <w:i w:val="false"/>
          <w:color w:val="000000"/>
          <w:sz w:val="28"/>
        </w:rPr>
        <w:t>
      27. Взрывником осматривается и тщательно очищается освободившаяся тара из-под ВМ, независимо от назначения, и убирается с заряжаемого блока (забоя) до монтажа взрывной сети.</w:t>
      </w:r>
    </w:p>
    <w:bookmarkEnd w:id="58"/>
    <w:bookmarkStart w:name="z887" w:id="59"/>
    <w:p>
      <w:pPr>
        <w:spacing w:after="0"/>
        <w:ind w:left="0"/>
        <w:jc w:val="both"/>
      </w:pPr>
      <w:r>
        <w:rPr>
          <w:rFonts w:ascii="Times New Roman"/>
          <w:b w:val="false"/>
          <w:i w:val="false"/>
          <w:color w:val="000000"/>
          <w:sz w:val="28"/>
        </w:rPr>
        <w:t>
      27-1. Допуск лиц к работам, непосредственно связанным со взрывными работами и со ВМ (руководитель взрывных работ, взрывник, мастер-взрывник, водитель, заведующий складом, лаборант, раздатчик и работники привлекаемые к работам со ВМ) осуществляется после их ежегодной проверки по специальным учетам территориальных органов:</w:t>
      </w:r>
    </w:p>
    <w:bookmarkEnd w:id="59"/>
    <w:bookmarkStart w:name="z888" w:id="60"/>
    <w:p>
      <w:pPr>
        <w:spacing w:after="0"/>
        <w:ind w:left="0"/>
        <w:jc w:val="both"/>
      </w:pPr>
      <w:r>
        <w:rPr>
          <w:rFonts w:ascii="Times New Roman"/>
          <w:b w:val="false"/>
          <w:i w:val="false"/>
          <w:color w:val="000000"/>
          <w:sz w:val="28"/>
        </w:rPr>
        <w:t>
      1) внутренних дел по линии борьбы с экстремизмом, терроризмом или организованной преступностью;</w:t>
      </w:r>
    </w:p>
    <w:bookmarkEnd w:id="60"/>
    <w:bookmarkStart w:name="z889" w:id="61"/>
    <w:p>
      <w:pPr>
        <w:spacing w:after="0"/>
        <w:ind w:left="0"/>
        <w:jc w:val="both"/>
      </w:pPr>
      <w:r>
        <w:rPr>
          <w:rFonts w:ascii="Times New Roman"/>
          <w:b w:val="false"/>
          <w:i w:val="false"/>
          <w:color w:val="000000"/>
          <w:sz w:val="28"/>
        </w:rPr>
        <w:t>
      2) по правовой статистике и специальным учетам Генеральной прокуратуры лиц, имеющих непогашенную и (или) не снятую в установленном законодательством порядке судимость за совершение умышленного преступления, освобожденных от уголовной ответственности по нереабилитирующим основаниям, предусмотренным Уголовным Кодексом Республики Казахстан;</w:t>
      </w:r>
    </w:p>
    <w:bookmarkEnd w:id="61"/>
    <w:bookmarkStart w:name="z1110" w:id="62"/>
    <w:p>
      <w:pPr>
        <w:spacing w:after="0"/>
        <w:ind w:left="0"/>
        <w:jc w:val="both"/>
      </w:pPr>
      <w:r>
        <w:rPr>
          <w:rFonts w:ascii="Times New Roman"/>
          <w:b w:val="false"/>
          <w:i w:val="false"/>
          <w:color w:val="000000"/>
          <w:sz w:val="28"/>
        </w:rPr>
        <w:t>
      3) здравоохранения по медицинским учетам (нарко- и психоневрологических диспансеров).</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27-1 в соответствии с приказом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90" w:id="63"/>
    <w:p>
      <w:pPr>
        <w:spacing w:after="0"/>
        <w:ind w:left="0"/>
        <w:jc w:val="both"/>
      </w:pPr>
      <w:r>
        <w:rPr>
          <w:rFonts w:ascii="Times New Roman"/>
          <w:b w:val="false"/>
          <w:i w:val="false"/>
          <w:color w:val="000000"/>
          <w:sz w:val="28"/>
        </w:rPr>
        <w:t>
      27-2. Для согласования допуска лиц, к работам связанных со взрывными работами и со ВМ, организации представляют в территориальный орган внутренних дел, по правовой статистике и специальным учетам Генеральной прокуратуры, следующие документы:</w:t>
      </w:r>
    </w:p>
    <w:bookmarkEnd w:id="63"/>
    <w:bookmarkStart w:name="z891" w:id="64"/>
    <w:p>
      <w:pPr>
        <w:spacing w:after="0"/>
        <w:ind w:left="0"/>
        <w:jc w:val="both"/>
      </w:pPr>
      <w:r>
        <w:rPr>
          <w:rFonts w:ascii="Times New Roman"/>
          <w:b w:val="false"/>
          <w:i w:val="false"/>
          <w:color w:val="000000"/>
          <w:sz w:val="28"/>
        </w:rPr>
        <w:t>
      1) список лиц с указанием фамилии, имени, отчества (при его наличии), даты и места рождения, места жительства;</w:t>
      </w:r>
    </w:p>
    <w:bookmarkEnd w:id="64"/>
    <w:bookmarkStart w:name="z892" w:id="65"/>
    <w:p>
      <w:pPr>
        <w:spacing w:after="0"/>
        <w:ind w:left="0"/>
        <w:jc w:val="both"/>
      </w:pPr>
      <w:r>
        <w:rPr>
          <w:rFonts w:ascii="Times New Roman"/>
          <w:b w:val="false"/>
          <w:i w:val="false"/>
          <w:color w:val="000000"/>
          <w:sz w:val="28"/>
        </w:rPr>
        <w:t>
      2) медицинские справки, свидетельствующие о пригодности лица к указанному виду работы (нарко- и психоневрологических диспансеров).</w:t>
      </w:r>
    </w:p>
    <w:bookmarkEnd w:id="65"/>
    <w:bookmarkStart w:name="z1111" w:id="66"/>
    <w:p>
      <w:pPr>
        <w:spacing w:after="0"/>
        <w:ind w:left="0"/>
        <w:jc w:val="both"/>
      </w:pPr>
      <w:r>
        <w:rPr>
          <w:rFonts w:ascii="Times New Roman"/>
          <w:b w:val="false"/>
          <w:i w:val="false"/>
          <w:color w:val="000000"/>
          <w:sz w:val="28"/>
        </w:rPr>
        <w:t>
      Список лиц, допускаемых к работам связанных со взрывными работами и со ВМ, согласовывается с начальником территориального органа внутренних дел, по правовой статистики и специальным учетам Генеральной прокуратуры, руководителем организации здравоохранения (нарко - и психоневрологических диспансеров) или их заместителями.</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27-2 в соответствии с приказом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893" w:id="67"/>
    <w:p>
      <w:pPr>
        <w:spacing w:after="0"/>
        <w:ind w:left="0"/>
        <w:jc w:val="both"/>
      </w:pPr>
      <w:r>
        <w:rPr>
          <w:rFonts w:ascii="Times New Roman"/>
          <w:b w:val="false"/>
          <w:i w:val="false"/>
          <w:color w:val="000000"/>
          <w:sz w:val="28"/>
        </w:rPr>
        <w:t>
      27-3. Органы внутренних дел, по правовой статистике и специальным учетам Генеральной прокуратуры отказывают организациям в допуске лиц к работам со взрывными работами и со ВМ в случаях:</w:t>
      </w:r>
    </w:p>
    <w:bookmarkEnd w:id="67"/>
    <w:bookmarkStart w:name="z894" w:id="68"/>
    <w:p>
      <w:pPr>
        <w:spacing w:after="0"/>
        <w:ind w:left="0"/>
        <w:jc w:val="both"/>
      </w:pPr>
      <w:r>
        <w:rPr>
          <w:rFonts w:ascii="Times New Roman"/>
          <w:b w:val="false"/>
          <w:i w:val="false"/>
          <w:color w:val="000000"/>
          <w:sz w:val="28"/>
        </w:rPr>
        <w:t>
      1) непредставления медицинской справки об отсутствии противопоказаний, связанных с психическим заболеванием, алкоголизмом или наркоманией;</w:t>
      </w:r>
    </w:p>
    <w:bookmarkEnd w:id="68"/>
    <w:bookmarkStart w:name="z895" w:id="69"/>
    <w:p>
      <w:pPr>
        <w:spacing w:after="0"/>
        <w:ind w:left="0"/>
        <w:jc w:val="both"/>
      </w:pPr>
      <w:r>
        <w:rPr>
          <w:rFonts w:ascii="Times New Roman"/>
          <w:b w:val="false"/>
          <w:i w:val="false"/>
          <w:color w:val="000000"/>
          <w:sz w:val="28"/>
        </w:rPr>
        <w:t>
      2) наличия непогашенной или неснятой в установленном законодательством Республики Казахстан порядке судимости за совершение умышленного преступления либо по линии борьбы с экстремизмом, терроризмом или организованной преступностью;</w:t>
      </w:r>
    </w:p>
    <w:bookmarkEnd w:id="69"/>
    <w:bookmarkStart w:name="z896" w:id="70"/>
    <w:p>
      <w:pPr>
        <w:spacing w:after="0"/>
        <w:ind w:left="0"/>
        <w:jc w:val="both"/>
      </w:pPr>
      <w:r>
        <w:rPr>
          <w:rFonts w:ascii="Times New Roman"/>
          <w:b w:val="false"/>
          <w:i w:val="false"/>
          <w:color w:val="000000"/>
          <w:sz w:val="28"/>
        </w:rPr>
        <w:t>
      3) отсутствия постоянного места жительства;</w:t>
      </w:r>
    </w:p>
    <w:bookmarkEnd w:id="70"/>
    <w:bookmarkStart w:name="z897" w:id="71"/>
    <w:p>
      <w:pPr>
        <w:spacing w:after="0"/>
        <w:ind w:left="0"/>
        <w:jc w:val="both"/>
      </w:pPr>
      <w:r>
        <w:rPr>
          <w:rFonts w:ascii="Times New Roman"/>
          <w:b w:val="false"/>
          <w:i w:val="false"/>
          <w:color w:val="000000"/>
          <w:sz w:val="28"/>
        </w:rPr>
        <w:t>
      4) не достижения лицом восемнадцатилетнего возраста.</w:t>
      </w:r>
    </w:p>
    <w:bookmarkEnd w:id="71"/>
    <w:bookmarkStart w:name="z898" w:id="72"/>
    <w:p>
      <w:pPr>
        <w:spacing w:after="0"/>
        <w:ind w:left="0"/>
        <w:jc w:val="both"/>
      </w:pPr>
      <w:r>
        <w:rPr>
          <w:rFonts w:ascii="Times New Roman"/>
          <w:b w:val="false"/>
          <w:i w:val="false"/>
          <w:color w:val="000000"/>
          <w:sz w:val="28"/>
        </w:rPr>
        <w:t>
      Не прохождение ежегодной проверки, проводимой территориальными органами по правовой статистике и специальным учетам Генеральной прокуратуры, внутренних дел и организацией здравоохранения, или отрицательный результат такой проверки является основанием для организации (предприятия) не допускать таких лиц, непосредственно связанных со взрывными работами и со ВМ.</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27-3 в соответствии с приказом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6" w:id="73"/>
    <w:p>
      <w:pPr>
        <w:spacing w:after="0"/>
        <w:ind w:left="0"/>
        <w:jc w:val="left"/>
      </w:pPr>
      <w:r>
        <w:rPr>
          <w:rFonts w:ascii="Times New Roman"/>
          <w:b/>
          <w:i w:val="false"/>
          <w:color w:val="000000"/>
        </w:rPr>
        <w:t xml:space="preserve"> Глава 2. Порядок подготовки персонала для взрывных работ</w:t>
      </w:r>
    </w:p>
    <w:bookmarkEnd w:id="73"/>
    <w:p>
      <w:pPr>
        <w:spacing w:after="0"/>
        <w:ind w:left="0"/>
        <w:jc w:val="both"/>
      </w:pPr>
      <w:r>
        <w:rPr>
          <w:rFonts w:ascii="Times New Roman"/>
          <w:b w:val="false"/>
          <w:i w:val="false"/>
          <w:color w:val="ff0000"/>
          <w:sz w:val="28"/>
        </w:rPr>
        <w:t xml:space="preserve">
      Сноска. Заголовок главы 2 -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7" w:id="74"/>
    <w:p>
      <w:pPr>
        <w:spacing w:after="0"/>
        <w:ind w:left="0"/>
        <w:jc w:val="both"/>
      </w:pPr>
      <w:r>
        <w:rPr>
          <w:rFonts w:ascii="Times New Roman"/>
          <w:b w:val="false"/>
          <w:i w:val="false"/>
          <w:color w:val="000000"/>
          <w:sz w:val="28"/>
        </w:rPr>
        <w:t xml:space="preserve">
      28. К руководству взрывными работами допускаются лица, имеющие законченное высшее или среднее горнотехническое образование либо окончившие специальные курсы, дающие право на руководство взрывными работами, получившие Единую книжку взрывника (мастера-взрывника) по форме, приведенной в </w:t>
      </w:r>
      <w:r>
        <w:rPr>
          <w:rFonts w:ascii="Times New Roman"/>
          <w:b w:val="false"/>
          <w:i w:val="false"/>
          <w:color w:val="000000"/>
          <w:sz w:val="28"/>
        </w:rPr>
        <w:t>приложении 4</w:t>
      </w:r>
      <w:r>
        <w:rPr>
          <w:rFonts w:ascii="Times New Roman"/>
          <w:b w:val="false"/>
          <w:i w:val="false"/>
          <w:color w:val="000000"/>
          <w:sz w:val="28"/>
        </w:rPr>
        <w:t xml:space="preserve"> настоящих Правил.</w:t>
      </w:r>
    </w:p>
    <w:bookmarkEnd w:id="74"/>
    <w:bookmarkStart w:name="z38" w:id="75"/>
    <w:p>
      <w:pPr>
        <w:spacing w:after="0"/>
        <w:ind w:left="0"/>
        <w:jc w:val="both"/>
      </w:pPr>
      <w:r>
        <w:rPr>
          <w:rFonts w:ascii="Times New Roman"/>
          <w:b w:val="false"/>
          <w:i w:val="false"/>
          <w:color w:val="000000"/>
          <w:sz w:val="28"/>
        </w:rPr>
        <w:t>
      29. Руководителем взрывных работ на подземных работах назначаются горные инженеры со стажем работы в подземных условиях не менее одного года, горные техники - не менее двух лет.</w:t>
      </w:r>
    </w:p>
    <w:bookmarkEnd w:id="75"/>
    <w:bookmarkStart w:name="z39" w:id="76"/>
    <w:p>
      <w:pPr>
        <w:spacing w:after="0"/>
        <w:ind w:left="0"/>
        <w:jc w:val="both"/>
      </w:pPr>
      <w:r>
        <w:rPr>
          <w:rFonts w:ascii="Times New Roman"/>
          <w:b w:val="false"/>
          <w:i w:val="false"/>
          <w:color w:val="000000"/>
          <w:sz w:val="28"/>
        </w:rPr>
        <w:t xml:space="preserve">
      30. Взрывные работы выполняются взрывниками, мастерами-взрывниками, имеющими допуск к работам, непосредственно связанным со взрывными работами и с ВМ и Единую книжку взрывника, мастера-взрывника (далее – Единая книжка)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настоящих Правил и назначенными руководителем организации (предприятия).</w:t>
      </w:r>
    </w:p>
    <w:bookmarkEnd w:id="76"/>
    <w:bookmarkStart w:name="z975" w:id="77"/>
    <w:p>
      <w:pPr>
        <w:spacing w:after="0"/>
        <w:ind w:left="0"/>
        <w:jc w:val="both"/>
      </w:pPr>
      <w:r>
        <w:rPr>
          <w:rFonts w:ascii="Times New Roman"/>
          <w:b w:val="false"/>
          <w:i w:val="false"/>
          <w:color w:val="000000"/>
          <w:sz w:val="28"/>
        </w:rPr>
        <w:t>
      Единая книжка, выданная в другом государстве Содружества независимых государств, подлежит замене после сдачи экзаменов в установленном порядке.</w:t>
      </w:r>
    </w:p>
    <w:bookmarkEnd w:id="77"/>
    <w:bookmarkStart w:name="z976" w:id="78"/>
    <w:p>
      <w:pPr>
        <w:spacing w:after="0"/>
        <w:ind w:left="0"/>
        <w:jc w:val="both"/>
      </w:pPr>
      <w:r>
        <w:rPr>
          <w:rFonts w:ascii="Times New Roman"/>
          <w:b w:val="false"/>
          <w:i w:val="false"/>
          <w:color w:val="000000"/>
          <w:sz w:val="28"/>
        </w:rPr>
        <w:t>
      Устанавливаются следующие виды взрывных работ:</w:t>
      </w:r>
    </w:p>
    <w:bookmarkEnd w:id="78"/>
    <w:bookmarkStart w:name="z977" w:id="79"/>
    <w:p>
      <w:pPr>
        <w:spacing w:after="0"/>
        <w:ind w:left="0"/>
        <w:jc w:val="both"/>
      </w:pPr>
      <w:r>
        <w:rPr>
          <w:rFonts w:ascii="Times New Roman"/>
          <w:b w:val="false"/>
          <w:i w:val="false"/>
          <w:color w:val="000000"/>
          <w:sz w:val="28"/>
        </w:rPr>
        <w:t>
      1) общие взрывные работы:</w:t>
      </w:r>
    </w:p>
    <w:bookmarkEnd w:id="79"/>
    <w:bookmarkStart w:name="z978" w:id="80"/>
    <w:p>
      <w:pPr>
        <w:spacing w:after="0"/>
        <w:ind w:left="0"/>
        <w:jc w:val="both"/>
      </w:pPr>
      <w:r>
        <w:rPr>
          <w:rFonts w:ascii="Times New Roman"/>
          <w:b w:val="false"/>
          <w:i w:val="false"/>
          <w:color w:val="000000"/>
          <w:sz w:val="28"/>
        </w:rPr>
        <w:t>
      взрывные работы в подземных выработках и на поверхности угольных шахт, опасных по газу, или разрабатывающих пласты, опасные по взрывам пыли;</w:t>
      </w:r>
    </w:p>
    <w:bookmarkEnd w:id="80"/>
    <w:bookmarkStart w:name="z979" w:id="81"/>
    <w:p>
      <w:pPr>
        <w:spacing w:after="0"/>
        <w:ind w:left="0"/>
        <w:jc w:val="both"/>
      </w:pPr>
      <w:r>
        <w:rPr>
          <w:rFonts w:ascii="Times New Roman"/>
          <w:b w:val="false"/>
          <w:i w:val="false"/>
          <w:color w:val="000000"/>
          <w:sz w:val="28"/>
        </w:rPr>
        <w:t>
      взрывные работы в подземных выработках и на поверхности угольных шахт, не опасных по газу, или разрабатывающих пласты, не опасные по взрывам пыли;</w:t>
      </w:r>
    </w:p>
    <w:bookmarkEnd w:id="81"/>
    <w:bookmarkStart w:name="z980" w:id="82"/>
    <w:p>
      <w:pPr>
        <w:spacing w:after="0"/>
        <w:ind w:left="0"/>
        <w:jc w:val="both"/>
      </w:pPr>
      <w:r>
        <w:rPr>
          <w:rFonts w:ascii="Times New Roman"/>
          <w:b w:val="false"/>
          <w:i w:val="false"/>
          <w:color w:val="000000"/>
          <w:sz w:val="28"/>
        </w:rPr>
        <w:t>
      взрывные работы в подземных выработках и на поверхности рудников (объектов горнорудной и нерудной промышленности), опасных по газу или пыли;</w:t>
      </w:r>
    </w:p>
    <w:bookmarkEnd w:id="82"/>
    <w:bookmarkStart w:name="z981" w:id="83"/>
    <w:p>
      <w:pPr>
        <w:spacing w:after="0"/>
        <w:ind w:left="0"/>
        <w:jc w:val="both"/>
      </w:pPr>
      <w:r>
        <w:rPr>
          <w:rFonts w:ascii="Times New Roman"/>
          <w:b w:val="false"/>
          <w:i w:val="false"/>
          <w:color w:val="000000"/>
          <w:sz w:val="28"/>
        </w:rPr>
        <w:t>
      взрывные работы в подземных выработках и на поверхности рудников (объектов горнорудной и нерудной промышленности), не опасных по газу или пыли;</w:t>
      </w:r>
    </w:p>
    <w:bookmarkEnd w:id="83"/>
    <w:bookmarkStart w:name="z982" w:id="84"/>
    <w:p>
      <w:pPr>
        <w:spacing w:after="0"/>
        <w:ind w:left="0"/>
        <w:jc w:val="both"/>
      </w:pPr>
      <w:r>
        <w:rPr>
          <w:rFonts w:ascii="Times New Roman"/>
          <w:b w:val="false"/>
          <w:i w:val="false"/>
          <w:color w:val="000000"/>
          <w:sz w:val="28"/>
        </w:rPr>
        <w:t>
      взрывные работы на открытых горных разработках;</w:t>
      </w:r>
    </w:p>
    <w:bookmarkEnd w:id="84"/>
    <w:bookmarkStart w:name="z983" w:id="85"/>
    <w:p>
      <w:pPr>
        <w:spacing w:after="0"/>
        <w:ind w:left="0"/>
        <w:jc w:val="both"/>
      </w:pPr>
      <w:r>
        <w:rPr>
          <w:rFonts w:ascii="Times New Roman"/>
          <w:b w:val="false"/>
          <w:i w:val="false"/>
          <w:color w:val="000000"/>
          <w:sz w:val="28"/>
        </w:rPr>
        <w:t>
      взрывные работы при сейсморазведке;</w:t>
      </w:r>
    </w:p>
    <w:bookmarkEnd w:id="85"/>
    <w:bookmarkStart w:name="z984" w:id="86"/>
    <w:p>
      <w:pPr>
        <w:spacing w:after="0"/>
        <w:ind w:left="0"/>
        <w:jc w:val="both"/>
      </w:pPr>
      <w:r>
        <w:rPr>
          <w:rFonts w:ascii="Times New Roman"/>
          <w:b w:val="false"/>
          <w:i w:val="false"/>
          <w:color w:val="000000"/>
          <w:sz w:val="28"/>
        </w:rPr>
        <w:t>
      взрывные работы при прострелочно-взрывных и работах в нефтяных, газовых, водяных и других скважинах;</w:t>
      </w:r>
    </w:p>
    <w:bookmarkEnd w:id="86"/>
    <w:bookmarkStart w:name="z985" w:id="87"/>
    <w:p>
      <w:pPr>
        <w:spacing w:after="0"/>
        <w:ind w:left="0"/>
        <w:jc w:val="both"/>
      </w:pPr>
      <w:r>
        <w:rPr>
          <w:rFonts w:ascii="Times New Roman"/>
          <w:b w:val="false"/>
          <w:i w:val="false"/>
          <w:color w:val="000000"/>
          <w:sz w:val="28"/>
        </w:rPr>
        <w:t>
      2) специальные взрывные работы (с указанием вида), в том числе:</w:t>
      </w:r>
    </w:p>
    <w:bookmarkEnd w:id="87"/>
    <w:bookmarkStart w:name="z986" w:id="88"/>
    <w:p>
      <w:pPr>
        <w:spacing w:after="0"/>
        <w:ind w:left="0"/>
        <w:jc w:val="both"/>
      </w:pPr>
      <w:r>
        <w:rPr>
          <w:rFonts w:ascii="Times New Roman"/>
          <w:b w:val="false"/>
          <w:i w:val="false"/>
          <w:color w:val="000000"/>
          <w:sz w:val="28"/>
        </w:rPr>
        <w:t>
      рыхление мерзлых грунтов, на болотах, взрывание льда, подводные взрывные работы;</w:t>
      </w:r>
    </w:p>
    <w:bookmarkEnd w:id="88"/>
    <w:bookmarkStart w:name="z987" w:id="89"/>
    <w:p>
      <w:pPr>
        <w:spacing w:after="0"/>
        <w:ind w:left="0"/>
        <w:jc w:val="both"/>
      </w:pPr>
      <w:r>
        <w:rPr>
          <w:rFonts w:ascii="Times New Roman"/>
          <w:b w:val="false"/>
          <w:i w:val="false"/>
          <w:color w:val="000000"/>
          <w:sz w:val="28"/>
        </w:rPr>
        <w:t>
      разрушение горячих массивов;</w:t>
      </w:r>
    </w:p>
    <w:bookmarkEnd w:id="89"/>
    <w:bookmarkStart w:name="z988" w:id="90"/>
    <w:p>
      <w:pPr>
        <w:spacing w:after="0"/>
        <w:ind w:left="0"/>
        <w:jc w:val="both"/>
      </w:pPr>
      <w:r>
        <w:rPr>
          <w:rFonts w:ascii="Times New Roman"/>
          <w:b w:val="false"/>
          <w:i w:val="false"/>
          <w:color w:val="000000"/>
          <w:sz w:val="28"/>
        </w:rPr>
        <w:t>
      обработка материалов (резка, сварка, упрочнение и другие) энергией взрыва;</w:t>
      </w:r>
    </w:p>
    <w:bookmarkEnd w:id="90"/>
    <w:bookmarkStart w:name="z989" w:id="91"/>
    <w:p>
      <w:pPr>
        <w:spacing w:after="0"/>
        <w:ind w:left="0"/>
        <w:jc w:val="both"/>
      </w:pPr>
      <w:r>
        <w:rPr>
          <w:rFonts w:ascii="Times New Roman"/>
          <w:b w:val="false"/>
          <w:i w:val="false"/>
          <w:color w:val="000000"/>
          <w:sz w:val="28"/>
        </w:rPr>
        <w:t>
      валка зданий, сооружений и дробление фундаментов;</w:t>
      </w:r>
    </w:p>
    <w:bookmarkEnd w:id="91"/>
    <w:bookmarkStart w:name="z990" w:id="92"/>
    <w:p>
      <w:pPr>
        <w:spacing w:after="0"/>
        <w:ind w:left="0"/>
        <w:jc w:val="both"/>
      </w:pPr>
      <w:r>
        <w:rPr>
          <w:rFonts w:ascii="Times New Roman"/>
          <w:b w:val="false"/>
          <w:i w:val="false"/>
          <w:color w:val="000000"/>
          <w:sz w:val="28"/>
        </w:rPr>
        <w:t>
      корчевка пней, валка леса, рыхление смерзшихся дров и балансов,</w:t>
      </w:r>
    </w:p>
    <w:bookmarkEnd w:id="92"/>
    <w:bookmarkStart w:name="z991" w:id="93"/>
    <w:p>
      <w:pPr>
        <w:spacing w:after="0"/>
        <w:ind w:left="0"/>
        <w:jc w:val="both"/>
      </w:pPr>
      <w:r>
        <w:rPr>
          <w:rFonts w:ascii="Times New Roman"/>
          <w:b w:val="false"/>
          <w:i w:val="false"/>
          <w:color w:val="000000"/>
          <w:sz w:val="28"/>
        </w:rPr>
        <w:t>
      ликвидация заторов при лесосплаве, борьба с лесными пожарами;</w:t>
      </w:r>
    </w:p>
    <w:bookmarkEnd w:id="93"/>
    <w:bookmarkStart w:name="z992" w:id="94"/>
    <w:p>
      <w:pPr>
        <w:spacing w:after="0"/>
        <w:ind w:left="0"/>
        <w:jc w:val="both"/>
      </w:pPr>
      <w:r>
        <w:rPr>
          <w:rFonts w:ascii="Times New Roman"/>
          <w:b w:val="false"/>
          <w:i w:val="false"/>
          <w:color w:val="000000"/>
          <w:sz w:val="28"/>
        </w:rPr>
        <w:t>
      в подземных выработках и на поверхности нефтяных шахт;</w:t>
      </w:r>
    </w:p>
    <w:bookmarkEnd w:id="94"/>
    <w:bookmarkStart w:name="z993" w:id="95"/>
    <w:p>
      <w:pPr>
        <w:spacing w:after="0"/>
        <w:ind w:left="0"/>
        <w:jc w:val="both"/>
      </w:pPr>
      <w:r>
        <w:rPr>
          <w:rFonts w:ascii="Times New Roman"/>
          <w:b w:val="false"/>
          <w:i w:val="false"/>
          <w:color w:val="000000"/>
          <w:sz w:val="28"/>
        </w:rPr>
        <w:t>
      при проведении тоннелей и строительстве метрополитена;</w:t>
      </w:r>
    </w:p>
    <w:bookmarkEnd w:id="95"/>
    <w:bookmarkStart w:name="z994" w:id="96"/>
    <w:p>
      <w:pPr>
        <w:spacing w:after="0"/>
        <w:ind w:left="0"/>
        <w:jc w:val="both"/>
      </w:pPr>
      <w:r>
        <w:rPr>
          <w:rFonts w:ascii="Times New Roman"/>
          <w:b w:val="false"/>
          <w:i w:val="false"/>
          <w:color w:val="000000"/>
          <w:sz w:val="28"/>
        </w:rPr>
        <w:t>
      при проведении горно-разведочных выработок;</w:t>
      </w:r>
    </w:p>
    <w:bookmarkEnd w:id="96"/>
    <w:bookmarkStart w:name="z995" w:id="97"/>
    <w:p>
      <w:pPr>
        <w:spacing w:after="0"/>
        <w:ind w:left="0"/>
        <w:jc w:val="both"/>
      </w:pPr>
      <w:r>
        <w:rPr>
          <w:rFonts w:ascii="Times New Roman"/>
          <w:b w:val="false"/>
          <w:i w:val="false"/>
          <w:color w:val="000000"/>
          <w:sz w:val="28"/>
        </w:rPr>
        <w:t>
      связанные с использованием взрывчатых материалов в научных и учебных целях.</w:t>
      </w:r>
    </w:p>
    <w:bookmarkEnd w:id="97"/>
    <w:bookmarkStart w:name="z996" w:id="98"/>
    <w:p>
      <w:pPr>
        <w:spacing w:after="0"/>
        <w:ind w:left="0"/>
        <w:jc w:val="both"/>
      </w:pPr>
      <w:r>
        <w:rPr>
          <w:rFonts w:ascii="Times New Roman"/>
          <w:b w:val="false"/>
          <w:i w:val="false"/>
          <w:color w:val="000000"/>
          <w:sz w:val="28"/>
        </w:rPr>
        <w:t>
      Один экземпляр протокола приема экзаменов передается территориальному подразделению уполномоченного органа в области промышленной безопасности, что является основанием для оформления организацией Единой книжки и его регистрации.</w:t>
      </w:r>
    </w:p>
    <w:bookmarkEnd w:id="98"/>
    <w:bookmarkStart w:name="z997" w:id="99"/>
    <w:p>
      <w:pPr>
        <w:spacing w:after="0"/>
        <w:ind w:left="0"/>
        <w:jc w:val="both"/>
      </w:pPr>
      <w:r>
        <w:rPr>
          <w:rFonts w:ascii="Times New Roman"/>
          <w:b w:val="false"/>
          <w:i w:val="false"/>
          <w:color w:val="000000"/>
          <w:sz w:val="28"/>
        </w:rPr>
        <w:t>
      Единая книжка подписывается председателем квалификационной комиссии, представителем предприятия учебной организации. Их подписи заверяются печатью территориального подразделения уполномоченного органа в области промышленной безопасности.</w:t>
      </w:r>
    </w:p>
    <w:bookmarkEnd w:id="99"/>
    <w:bookmarkStart w:name="z998" w:id="100"/>
    <w:p>
      <w:pPr>
        <w:spacing w:after="0"/>
        <w:ind w:left="0"/>
        <w:jc w:val="both"/>
      </w:pPr>
      <w:r>
        <w:rPr>
          <w:rFonts w:ascii="Times New Roman"/>
          <w:b w:val="false"/>
          <w:i w:val="false"/>
          <w:color w:val="000000"/>
          <w:sz w:val="28"/>
        </w:rPr>
        <w:t>
      При переводе в другую организацию взрывник сохраняет право на производство вида взрывных работ, указанного в Единой книжке. При этом его допуск к работе осуществляется согласно разделу 2 настоящих Правил.</w:t>
      </w:r>
    </w:p>
    <w:bookmarkEnd w:id="100"/>
    <w:bookmarkStart w:name="z999" w:id="101"/>
    <w:p>
      <w:pPr>
        <w:spacing w:after="0"/>
        <w:ind w:left="0"/>
        <w:jc w:val="both"/>
      </w:pPr>
      <w:r>
        <w:rPr>
          <w:rFonts w:ascii="Times New Roman"/>
          <w:b w:val="false"/>
          <w:i w:val="false"/>
          <w:color w:val="000000"/>
          <w:sz w:val="28"/>
        </w:rPr>
        <w:t xml:space="preserve">
      Единая книжка изымается у лица, допустившего нарушение, если он допустил нарушение установленного порядка хранения, транспортирования, использования или учета ВМ, которое привело или могло привести к несчастному случаю, утрате ВМ или аварии, на основании предписания, выданного территориальным органом в области промышленной безопасности и (или) приказа руководителя организации. </w:t>
      </w:r>
    </w:p>
    <w:bookmarkEnd w:id="101"/>
    <w:bookmarkStart w:name="z1000" w:id="102"/>
    <w:p>
      <w:pPr>
        <w:spacing w:after="0"/>
        <w:ind w:left="0"/>
        <w:jc w:val="both"/>
      </w:pPr>
      <w:r>
        <w:rPr>
          <w:rFonts w:ascii="Times New Roman"/>
          <w:b w:val="false"/>
          <w:i w:val="false"/>
          <w:color w:val="000000"/>
          <w:sz w:val="28"/>
        </w:rPr>
        <w:t>
      Лицо, у которого изъята Единая книжка, не допускается к сдаче квалификационного экзамена в течение 3 месяцев со дня изъятия (приказа руководителя организации). По истечении этого срока лицо, у которого изъята Единая книжка, допускается к повторному обучению и сдаче экзаменов в соответствии с требованиями настоящих Правил.</w:t>
      </w:r>
    </w:p>
    <w:bookmarkEnd w:id="102"/>
    <w:bookmarkStart w:name="z1001" w:id="103"/>
    <w:p>
      <w:pPr>
        <w:spacing w:after="0"/>
        <w:ind w:left="0"/>
        <w:jc w:val="both"/>
      </w:pPr>
      <w:r>
        <w:rPr>
          <w:rFonts w:ascii="Times New Roman"/>
          <w:b w:val="false"/>
          <w:i w:val="false"/>
          <w:color w:val="000000"/>
          <w:sz w:val="28"/>
        </w:rPr>
        <w:t>
      Изъятые Единые книжки вместе с приказом руководителя организации, в течение 5 рабочих дней после подписания приказа, официальным письмом направляются в территориальное подразделение уполномоченного органа в области промышленной безопасности для уничтожения.</w:t>
      </w:r>
    </w:p>
    <w:bookmarkEnd w:id="103"/>
    <w:bookmarkStart w:name="z1002" w:id="104"/>
    <w:p>
      <w:pPr>
        <w:spacing w:after="0"/>
        <w:ind w:left="0"/>
        <w:jc w:val="both"/>
      </w:pPr>
      <w:r>
        <w:rPr>
          <w:rFonts w:ascii="Times New Roman"/>
          <w:b w:val="false"/>
          <w:i w:val="false"/>
          <w:color w:val="000000"/>
          <w:sz w:val="28"/>
        </w:rPr>
        <w:t>
      Территориальное подразделение уполномоченного органа в области промышленной безопасности в течение суток после получения сообщения об изъятии Единой книжки, направляет приказ руководителя организации об изъятии Единой книжки, в остальные территориальные подразделения уполномоченного органа в области промышленной безопасности.</w:t>
      </w:r>
    </w:p>
    <w:bookmarkEnd w:id="104"/>
    <w:bookmarkStart w:name="z1003" w:id="105"/>
    <w:p>
      <w:pPr>
        <w:spacing w:after="0"/>
        <w:ind w:left="0"/>
        <w:jc w:val="both"/>
      </w:pPr>
      <w:r>
        <w:rPr>
          <w:rFonts w:ascii="Times New Roman"/>
          <w:b w:val="false"/>
          <w:i w:val="false"/>
          <w:color w:val="000000"/>
          <w:sz w:val="28"/>
        </w:rPr>
        <w:t>
      Дубликаты утерянных или пришедших в негодность Единых книжек выдаются по сведениям, имеющимся в протоколе о сдачи экзаменов.</w:t>
      </w:r>
    </w:p>
    <w:bookmarkEnd w:id="105"/>
    <w:bookmarkStart w:name="z1004" w:id="106"/>
    <w:p>
      <w:pPr>
        <w:spacing w:after="0"/>
        <w:ind w:left="0"/>
        <w:jc w:val="both"/>
      </w:pPr>
      <w:r>
        <w:rPr>
          <w:rFonts w:ascii="Times New Roman"/>
          <w:b w:val="false"/>
          <w:i w:val="false"/>
          <w:color w:val="000000"/>
          <w:sz w:val="28"/>
        </w:rPr>
        <w:t>
      Дубликаты изъятых Единых книжек не выдаются.</w:t>
      </w:r>
    </w:p>
    <w:bookmarkEnd w:id="106"/>
    <w:bookmarkStart w:name="z1005" w:id="107"/>
    <w:p>
      <w:pPr>
        <w:spacing w:after="0"/>
        <w:ind w:left="0"/>
        <w:jc w:val="both"/>
      </w:pPr>
      <w:r>
        <w:rPr>
          <w:rFonts w:ascii="Times New Roman"/>
          <w:b w:val="false"/>
          <w:i w:val="false"/>
          <w:color w:val="000000"/>
          <w:sz w:val="28"/>
        </w:rPr>
        <w:t>
      Уничтожение Единых книжек проводится комиссией территориального подразделения уполномоченного органа в области промышленной безопасности с оформлением акта (в произвольной форме).</w:t>
      </w:r>
    </w:p>
    <w:bookmarkEnd w:id="107"/>
    <w:bookmarkStart w:name="z1006" w:id="108"/>
    <w:p>
      <w:pPr>
        <w:spacing w:after="0"/>
        <w:ind w:left="0"/>
        <w:jc w:val="both"/>
      </w:pPr>
      <w:r>
        <w:rPr>
          <w:rFonts w:ascii="Times New Roman"/>
          <w:b w:val="false"/>
          <w:i w:val="false"/>
          <w:color w:val="000000"/>
          <w:sz w:val="28"/>
        </w:rPr>
        <w:t>
      В Единые книжки вносятся записи обо всех стажировках взрывников.</w:t>
      </w:r>
    </w:p>
    <w:bookmarkEnd w:id="108"/>
    <w:bookmarkStart w:name="z1007" w:id="109"/>
    <w:p>
      <w:pPr>
        <w:spacing w:after="0"/>
        <w:ind w:left="0"/>
        <w:jc w:val="both"/>
      </w:pPr>
      <w:r>
        <w:rPr>
          <w:rFonts w:ascii="Times New Roman"/>
          <w:b w:val="false"/>
          <w:i w:val="false"/>
          <w:color w:val="000000"/>
          <w:sz w:val="28"/>
        </w:rPr>
        <w:t>
      В шахтах, опасных по газу или разрабатывающих пласты (рудные тела), опасные по взрывам пыли, к производству взрывных работ допускаются мастера-взрывники.</w:t>
      </w:r>
    </w:p>
    <w:bookmarkEnd w:id="109"/>
    <w:bookmarkStart w:name="z1008" w:id="110"/>
    <w:p>
      <w:pPr>
        <w:spacing w:after="0"/>
        <w:ind w:left="0"/>
        <w:jc w:val="both"/>
      </w:pPr>
      <w:r>
        <w:rPr>
          <w:rFonts w:ascii="Times New Roman"/>
          <w:b w:val="false"/>
          <w:i w:val="false"/>
          <w:color w:val="000000"/>
          <w:sz w:val="28"/>
        </w:rPr>
        <w:t>
      К взрыванию горячих массивов допускаются взрывники, имеющие стаж взрывных работ не менее двух лет.</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0" w:id="111"/>
    <w:p>
      <w:pPr>
        <w:spacing w:after="0"/>
        <w:ind w:left="0"/>
        <w:jc w:val="both"/>
      </w:pPr>
      <w:r>
        <w:rPr>
          <w:rFonts w:ascii="Times New Roman"/>
          <w:b w:val="false"/>
          <w:i w:val="false"/>
          <w:color w:val="000000"/>
          <w:sz w:val="28"/>
        </w:rPr>
        <w:t>
      31. В помощь взрывнику допускается назначать проинструктированных помощников, выполняющих под руководством и контролем взрывника работы, не связанные с обращением со средствами инициирования и патронами-боевиками.</w:t>
      </w:r>
    </w:p>
    <w:bookmarkEnd w:id="111"/>
    <w:bookmarkStart w:name="z41" w:id="112"/>
    <w:p>
      <w:pPr>
        <w:spacing w:after="0"/>
        <w:ind w:left="0"/>
        <w:jc w:val="both"/>
      </w:pPr>
      <w:r>
        <w:rPr>
          <w:rFonts w:ascii="Times New Roman"/>
          <w:b w:val="false"/>
          <w:i w:val="false"/>
          <w:color w:val="000000"/>
          <w:sz w:val="28"/>
        </w:rPr>
        <w:t>
      32. К обучению по профессии взрывника и мастера-взрывника допускаются лица мужского пола, имеющие медицинское заключение, среднее образование, возраст и стаж работы:</w:t>
      </w:r>
    </w:p>
    <w:bookmarkEnd w:id="112"/>
    <w:bookmarkStart w:name="z1112" w:id="113"/>
    <w:p>
      <w:pPr>
        <w:spacing w:after="0"/>
        <w:ind w:left="0"/>
        <w:jc w:val="both"/>
      </w:pPr>
      <w:r>
        <w:rPr>
          <w:rFonts w:ascii="Times New Roman"/>
          <w:b w:val="false"/>
          <w:i w:val="false"/>
          <w:color w:val="000000"/>
          <w:sz w:val="28"/>
        </w:rPr>
        <w:t>
      1) в угольных шахтах, опасных по газу или разрабатывающих пласты, опасные по взрыву пыли, - не моложе 22 лет и стаж на подземных работах не менее двух лет;</w:t>
      </w:r>
    </w:p>
    <w:bookmarkEnd w:id="113"/>
    <w:bookmarkStart w:name="z1113" w:id="114"/>
    <w:p>
      <w:pPr>
        <w:spacing w:after="0"/>
        <w:ind w:left="0"/>
        <w:jc w:val="both"/>
      </w:pPr>
      <w:r>
        <w:rPr>
          <w:rFonts w:ascii="Times New Roman"/>
          <w:b w:val="false"/>
          <w:i w:val="false"/>
          <w:color w:val="000000"/>
          <w:sz w:val="28"/>
        </w:rPr>
        <w:t>
      2) на других взрывных работах - не моложе 20 лет и стаж работы не менее одного года по специальности.</w:t>
      </w:r>
    </w:p>
    <w:bookmarkEnd w:id="114"/>
    <w:bookmarkStart w:name="z1114" w:id="115"/>
    <w:p>
      <w:pPr>
        <w:spacing w:after="0"/>
        <w:ind w:left="0"/>
        <w:jc w:val="both"/>
      </w:pPr>
      <w:r>
        <w:rPr>
          <w:rFonts w:ascii="Times New Roman"/>
          <w:b w:val="false"/>
          <w:i w:val="false"/>
          <w:color w:val="000000"/>
          <w:sz w:val="28"/>
        </w:rPr>
        <w:t>
      Профессиональная подготовка взрывников проводится с отрывом от производства.</w:t>
      </w:r>
    </w:p>
    <w:bookmarkEnd w:id="115"/>
    <w:bookmarkStart w:name="z1115" w:id="116"/>
    <w:p>
      <w:pPr>
        <w:spacing w:after="0"/>
        <w:ind w:left="0"/>
        <w:jc w:val="both"/>
      </w:pPr>
      <w:r>
        <w:rPr>
          <w:rFonts w:ascii="Times New Roman"/>
          <w:b w:val="false"/>
          <w:i w:val="false"/>
          <w:color w:val="000000"/>
          <w:sz w:val="28"/>
        </w:rPr>
        <w:t>
      Лица, состоящие на учетах органов внутренних дел и (или) национальной безопасности по линии борьбы с экстремизмом, терроризмом или организованной преступностью, медицинских учетах организаций здравоохранения (нарко - и психоневрологических диспансеров), а также имеющих непогашенную и (или) не снятую в установленном законодательством порядке судимость за совершение умышленного преступления, освобожденных от уголовной ответственности по нереабилитирующим основаниям, предусмотренным Уголовным Кодексом Республики Казахстан, выявленные по результатам запроса организаций, не допускаются к обучению по профессии взрывника и мастера-взрывника и сдаче квалификационного экзамена на получение Единой книжки взрывника.</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2" w:id="117"/>
    <w:p>
      <w:pPr>
        <w:spacing w:after="0"/>
        <w:ind w:left="0"/>
        <w:jc w:val="both"/>
      </w:pPr>
      <w:r>
        <w:rPr>
          <w:rFonts w:ascii="Times New Roman"/>
          <w:b w:val="false"/>
          <w:i w:val="false"/>
          <w:color w:val="000000"/>
          <w:sz w:val="28"/>
        </w:rPr>
        <w:t>
      33. Квалификация взрывник (мастер-взрывник) присваивается лицам, прошедшим обучение в учебном центре опасного производственного объекта или специализированных образовательных учреждениях по соответствующей программе, сдавшим экзамены и получившим Единую книжку взрывника (мастера - взрывника).</w:t>
      </w:r>
    </w:p>
    <w:bookmarkEnd w:id="117"/>
    <w:bookmarkStart w:name="z1116" w:id="118"/>
    <w:p>
      <w:pPr>
        <w:spacing w:after="0"/>
        <w:ind w:left="0"/>
        <w:jc w:val="both"/>
      </w:pPr>
      <w:r>
        <w:rPr>
          <w:rFonts w:ascii="Times New Roman"/>
          <w:b w:val="false"/>
          <w:i w:val="false"/>
          <w:color w:val="000000"/>
          <w:sz w:val="28"/>
        </w:rPr>
        <w:t>
      Взрывник допускается к самостоятельному производству взрывных работ, в том числе после обучения на новый вид взрывных работ, после стажировки на предприятии в течение одного месяца под руководством опытного взрывника.</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34.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119"/>
    <w:p>
      <w:pPr>
        <w:spacing w:after="0"/>
        <w:ind w:left="0"/>
        <w:jc w:val="both"/>
      </w:pPr>
      <w:r>
        <w:rPr>
          <w:rFonts w:ascii="Times New Roman"/>
          <w:b w:val="false"/>
          <w:i w:val="false"/>
          <w:color w:val="000000"/>
          <w:sz w:val="28"/>
        </w:rPr>
        <w:t>
      35. К механизированному заряжанию допускаются взрывники (мастера-взрывники), прошедшие обучение в учебном центре опасного производственного объекта или специализированных образовательных учреждениях способам механизированного заряжания и безопасной эксплуатации зарядных устройств и машин.</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35 -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120"/>
    <w:p>
      <w:pPr>
        <w:spacing w:after="0"/>
        <w:ind w:left="0"/>
        <w:jc w:val="both"/>
      </w:pPr>
      <w:r>
        <w:rPr>
          <w:rFonts w:ascii="Times New Roman"/>
          <w:b w:val="false"/>
          <w:i w:val="false"/>
          <w:color w:val="000000"/>
          <w:sz w:val="28"/>
        </w:rPr>
        <w:t>
      37. После перерыва в работе свыше одного года взрывники допускаются к самостоятельному выполнению взрывных работ после сдачи экзамена и стажировки на предприятии в течение десяти рабочих дней.</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 w:id="121"/>
    <w:p>
      <w:pPr>
        <w:spacing w:after="0"/>
        <w:ind w:left="0"/>
        <w:jc w:val="both"/>
      </w:pPr>
      <w:r>
        <w:rPr>
          <w:rFonts w:ascii="Times New Roman"/>
          <w:b w:val="false"/>
          <w:i w:val="false"/>
          <w:color w:val="000000"/>
          <w:sz w:val="28"/>
        </w:rPr>
        <w:t xml:space="preserve">
      38. Заведующими складами ВМ и механизированных пунктов подготовки ВВ назначаются лица, имеющие право руководства взрывными работами или окончившие вузы (техникумы) по специальности технология изготовления и исследований ВВ, взрывники, прошедшие обучение по программе подготовки заведующих складами ВМ, сдавшие экзамен и получившие удостоверение-допуск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w:t>
      </w:r>
    </w:p>
    <w:bookmarkEnd w:id="121"/>
    <w:bookmarkStart w:name="z48" w:id="122"/>
    <w:p>
      <w:pPr>
        <w:spacing w:after="0"/>
        <w:ind w:left="0"/>
        <w:jc w:val="both"/>
      </w:pPr>
      <w:r>
        <w:rPr>
          <w:rFonts w:ascii="Times New Roman"/>
          <w:b w:val="false"/>
          <w:i w:val="false"/>
          <w:color w:val="000000"/>
          <w:sz w:val="28"/>
        </w:rPr>
        <w:t xml:space="preserve">
      39. К хранению, учету, выдаче ВМ из зарядных мастерских, кратковременных расходных складов геофизических организаций допускаются взрывники, имеющие стаж работы не менее года, прошедшие обучение по программе подготовки заведующих складами ВМ, сдавшие экзамен и получившие удостоверение-допуск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настоящих Правил (далее – удостоверение).</w:t>
      </w:r>
    </w:p>
    <w:bookmarkEnd w:id="122"/>
    <w:bookmarkStart w:name="z1117" w:id="123"/>
    <w:p>
      <w:pPr>
        <w:spacing w:after="0"/>
        <w:ind w:left="0"/>
        <w:jc w:val="both"/>
      </w:pPr>
      <w:r>
        <w:rPr>
          <w:rFonts w:ascii="Times New Roman"/>
          <w:b w:val="false"/>
          <w:i w:val="false"/>
          <w:color w:val="000000"/>
          <w:sz w:val="28"/>
        </w:rPr>
        <w:t>
      На передвижных складах ВМ функции заведующего складом допускается возлагать на лицо охраны, водителя автомобиля, других лиц, имеющих среднее образование, прошедших обучение по программе для заведующих передвижными складами ВМ, сдавших экзамен, получивших удостоверение.</w:t>
      </w:r>
    </w:p>
    <w:bookmarkEnd w:id="123"/>
    <w:bookmarkStart w:name="z1118" w:id="124"/>
    <w:p>
      <w:pPr>
        <w:spacing w:after="0"/>
        <w:ind w:left="0"/>
        <w:jc w:val="both"/>
      </w:pPr>
      <w:r>
        <w:rPr>
          <w:rFonts w:ascii="Times New Roman"/>
          <w:b w:val="false"/>
          <w:i w:val="false"/>
          <w:color w:val="000000"/>
          <w:sz w:val="28"/>
        </w:rPr>
        <w:t>
      Заведующие складами ВМ и зарядными мастерскими не допускаются к выполнению взрывных работ.</w:t>
      </w:r>
    </w:p>
    <w:bookmarkEnd w:id="124"/>
    <w:bookmarkStart w:name="z1119" w:id="125"/>
    <w:p>
      <w:pPr>
        <w:spacing w:after="0"/>
        <w:ind w:left="0"/>
        <w:jc w:val="both"/>
      </w:pPr>
      <w:r>
        <w:rPr>
          <w:rFonts w:ascii="Times New Roman"/>
          <w:b w:val="false"/>
          <w:i w:val="false"/>
          <w:color w:val="000000"/>
          <w:sz w:val="28"/>
        </w:rPr>
        <w:t>
      Взрывники, проводящие взрывные работы, не допускаются к выполнению функций заведующих складами ВМ, зарядных мастерских.</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39 -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126"/>
    <w:p>
      <w:pPr>
        <w:spacing w:after="0"/>
        <w:ind w:left="0"/>
        <w:jc w:val="both"/>
      </w:pPr>
      <w:r>
        <w:rPr>
          <w:rFonts w:ascii="Times New Roman"/>
          <w:b w:val="false"/>
          <w:i w:val="false"/>
          <w:color w:val="000000"/>
          <w:sz w:val="28"/>
        </w:rPr>
        <w:t>
      40. Раздатчиками ВМ на складах допускается назначать лиц, прошедших обучение по программе подготовки заведующих складами ВМ, сдавших экзамен, после стажировки в течение десяти рабочих дней.</w:t>
      </w:r>
    </w:p>
    <w:bookmarkEnd w:id="126"/>
    <w:bookmarkStart w:name="z1120" w:id="127"/>
    <w:p>
      <w:pPr>
        <w:spacing w:after="0"/>
        <w:ind w:left="0"/>
        <w:jc w:val="both"/>
      </w:pPr>
      <w:r>
        <w:rPr>
          <w:rFonts w:ascii="Times New Roman"/>
          <w:b w:val="false"/>
          <w:i w:val="false"/>
          <w:color w:val="000000"/>
          <w:sz w:val="28"/>
        </w:rPr>
        <w:t>
      Раздатчиками допускается назначать взрывников, прошедших стажировку в течение пяти рабочих дней.</w:t>
      </w:r>
    </w:p>
    <w:bookmarkEnd w:id="127"/>
    <w:bookmarkStart w:name="z50" w:id="128"/>
    <w:p>
      <w:pPr>
        <w:spacing w:after="0"/>
        <w:ind w:left="0"/>
        <w:jc w:val="both"/>
      </w:pPr>
      <w:r>
        <w:rPr>
          <w:rFonts w:ascii="Times New Roman"/>
          <w:b w:val="false"/>
          <w:i w:val="false"/>
          <w:color w:val="000000"/>
          <w:sz w:val="28"/>
        </w:rPr>
        <w:t>
      41. Лаборантами складов ВМ назначаются лица, прошедшие подготовку по программе "лаборант склада ВМ", сдавшие экзамен и получившие удостоверение.</w:t>
      </w:r>
    </w:p>
    <w:bookmarkEnd w:id="128"/>
    <w:bookmarkStart w:name="z51" w:id="129"/>
    <w:p>
      <w:pPr>
        <w:spacing w:after="0"/>
        <w:ind w:left="0"/>
        <w:jc w:val="both"/>
      </w:pPr>
      <w:r>
        <w:rPr>
          <w:rFonts w:ascii="Times New Roman"/>
          <w:b w:val="false"/>
          <w:i w:val="false"/>
          <w:color w:val="000000"/>
          <w:sz w:val="28"/>
        </w:rPr>
        <w:t>
      42. К подготовке ВМ на механизированных пунктах допускаются лица, прошедшие обучение, сдавшие экзамен и получивших удостоверение. К самостоятельной работе такие лица допускаются после стажировки в течение десяти рабочих дней.</w:t>
      </w:r>
    </w:p>
    <w:bookmarkEnd w:id="129"/>
    <w:bookmarkStart w:name="z52" w:id="130"/>
    <w:p>
      <w:pPr>
        <w:spacing w:after="0"/>
        <w:ind w:left="0"/>
        <w:jc w:val="both"/>
      </w:pPr>
      <w:r>
        <w:rPr>
          <w:rFonts w:ascii="Times New Roman"/>
          <w:b w:val="false"/>
          <w:i w:val="false"/>
          <w:color w:val="000000"/>
          <w:sz w:val="28"/>
        </w:rPr>
        <w:t>
      43. В организациях, использующих взрывчатые материалы в научно-исследовательских, экспериментальных и учебных целях, к работам с ВМ допускаются научные сотрудники, преподаватели и лаборанты, имеющие Единую книжку взрывника (мастера-взрывника) и прошедшие стажировку в течение десяти рабочих дней.</w:t>
      </w:r>
    </w:p>
    <w:bookmarkEnd w:id="130"/>
    <w:bookmarkStart w:name="z53" w:id="131"/>
    <w:p>
      <w:pPr>
        <w:spacing w:after="0"/>
        <w:ind w:left="0"/>
        <w:jc w:val="left"/>
      </w:pPr>
      <w:r>
        <w:rPr>
          <w:rFonts w:ascii="Times New Roman"/>
          <w:b/>
          <w:i w:val="false"/>
          <w:color w:val="000000"/>
        </w:rPr>
        <w:t xml:space="preserve"> Глава 3. Порядок доставки ВМ к местам работ</w:t>
      </w:r>
    </w:p>
    <w:bookmarkEnd w:id="131"/>
    <w:p>
      <w:pPr>
        <w:spacing w:after="0"/>
        <w:ind w:left="0"/>
        <w:jc w:val="both"/>
      </w:pPr>
      <w:r>
        <w:rPr>
          <w:rFonts w:ascii="Times New Roman"/>
          <w:b w:val="false"/>
          <w:i w:val="false"/>
          <w:color w:val="ff0000"/>
          <w:sz w:val="28"/>
        </w:rPr>
        <w:t xml:space="preserve">
      Сноска. Заголовок главы 3 -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4" w:id="132"/>
    <w:p>
      <w:pPr>
        <w:spacing w:after="0"/>
        <w:ind w:left="0"/>
        <w:jc w:val="both"/>
      </w:pPr>
      <w:r>
        <w:rPr>
          <w:rFonts w:ascii="Times New Roman"/>
          <w:b w:val="false"/>
          <w:i w:val="false"/>
          <w:color w:val="000000"/>
          <w:sz w:val="28"/>
        </w:rPr>
        <w:t>
      44. При перевозке ВМ их погрузка и выгрузка выполняется на складе взрывчатых материалов или погрузочно-разгрузочной площадке, охраняемой вооруженной охраной, под наблюдением лица, допущенного к руководству или производству взрывных работ. На площадку не допускаются лица, не имеющие отношения к погрузке (выгрузке) ВМ.</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 w:id="133"/>
    <w:p>
      <w:pPr>
        <w:spacing w:after="0"/>
        <w:ind w:left="0"/>
        <w:jc w:val="both"/>
      </w:pPr>
      <w:r>
        <w:rPr>
          <w:rFonts w:ascii="Times New Roman"/>
          <w:b w:val="false"/>
          <w:i w:val="false"/>
          <w:color w:val="000000"/>
          <w:sz w:val="28"/>
        </w:rPr>
        <w:t>
      45. Загрузка транспортного средства ВМ осуществляется согласно схемам размещения и крепления груза, утвержденным главным инженером организации, при этом груз располагается симметрично относительно продольной оси кузова и равномерно (по массе) по всей площади. Груз, размещают равномерно и укрепляют так, чтобы исключить перемещение груза.</w:t>
      </w:r>
    </w:p>
    <w:bookmarkEnd w:id="133"/>
    <w:bookmarkStart w:name="z1121" w:id="134"/>
    <w:p>
      <w:pPr>
        <w:spacing w:after="0"/>
        <w:ind w:left="0"/>
        <w:jc w:val="both"/>
      </w:pPr>
      <w:r>
        <w:rPr>
          <w:rFonts w:ascii="Times New Roman"/>
          <w:b w:val="false"/>
          <w:i w:val="false"/>
          <w:color w:val="000000"/>
          <w:sz w:val="28"/>
        </w:rPr>
        <w:t>
      Работы выполняются под непосредственным руководством и контролем ответственного за погрузку лица.</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46.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 w:id="135"/>
    <w:p>
      <w:pPr>
        <w:spacing w:after="0"/>
        <w:ind w:left="0"/>
        <w:jc w:val="both"/>
      </w:pPr>
      <w:r>
        <w:rPr>
          <w:rFonts w:ascii="Times New Roman"/>
          <w:b w:val="false"/>
          <w:i w:val="false"/>
          <w:color w:val="000000"/>
          <w:sz w:val="28"/>
        </w:rPr>
        <w:t>
      47. Организация, ведущая работы со взрывчатыми материалами, обязана обеспечить контроль за количеством взрывчатых материалов при их приемке.</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8" w:id="136"/>
    <w:p>
      <w:pPr>
        <w:spacing w:after="0"/>
        <w:ind w:left="0"/>
        <w:jc w:val="both"/>
      </w:pPr>
      <w:r>
        <w:rPr>
          <w:rFonts w:ascii="Times New Roman"/>
          <w:b w:val="false"/>
          <w:i w:val="false"/>
          <w:color w:val="000000"/>
          <w:sz w:val="28"/>
        </w:rPr>
        <w:t>
      48. Требования к погрузочно-разгрузочной площадке:</w:t>
      </w:r>
    </w:p>
    <w:bookmarkEnd w:id="136"/>
    <w:bookmarkStart w:name="z1009" w:id="137"/>
    <w:p>
      <w:pPr>
        <w:spacing w:after="0"/>
        <w:ind w:left="0"/>
        <w:jc w:val="both"/>
      </w:pPr>
      <w:r>
        <w:rPr>
          <w:rFonts w:ascii="Times New Roman"/>
          <w:b w:val="false"/>
          <w:i w:val="false"/>
          <w:color w:val="000000"/>
          <w:sz w:val="28"/>
        </w:rPr>
        <w:t>
      1) ограждается колючей проволокой на расстоянии не менее 15 метров от места погрузки (выгрузки) транспортных средств. Высота ограды не менее 2 метров;</w:t>
      </w:r>
    </w:p>
    <w:bookmarkEnd w:id="137"/>
    <w:bookmarkStart w:name="z1010" w:id="138"/>
    <w:p>
      <w:pPr>
        <w:spacing w:after="0"/>
        <w:ind w:left="0"/>
        <w:jc w:val="both"/>
      </w:pPr>
      <w:r>
        <w:rPr>
          <w:rFonts w:ascii="Times New Roman"/>
          <w:b w:val="false"/>
          <w:i w:val="false"/>
          <w:color w:val="000000"/>
          <w:sz w:val="28"/>
        </w:rPr>
        <w:t>
      2) при наличии на площадке взрывчатых материалов освещается в темное время суток электрическим освещением. Рубильники располагаются на расстоянии не ближе 50 метров от места погрузки (выгрузки) ВМ;</w:t>
      </w:r>
    </w:p>
    <w:bookmarkEnd w:id="138"/>
    <w:bookmarkStart w:name="z1011" w:id="139"/>
    <w:p>
      <w:pPr>
        <w:spacing w:after="0"/>
        <w:ind w:left="0"/>
        <w:jc w:val="both"/>
      </w:pPr>
      <w:r>
        <w:rPr>
          <w:rFonts w:ascii="Times New Roman"/>
          <w:b w:val="false"/>
          <w:i w:val="false"/>
          <w:color w:val="000000"/>
          <w:sz w:val="28"/>
        </w:rPr>
        <w:t xml:space="preserve">
      3) обеспечивается необходимыми противопожарными средствами согласно норм положенности, установленными </w:t>
      </w:r>
      <w:r>
        <w:rPr>
          <w:rFonts w:ascii="Times New Roman"/>
          <w:b w:val="false"/>
          <w:i w:val="false"/>
          <w:color w:val="000000"/>
          <w:sz w:val="28"/>
        </w:rPr>
        <w:t>Правилами</w:t>
      </w:r>
      <w:r>
        <w:rPr>
          <w:rFonts w:ascii="Times New Roman"/>
          <w:b w:val="false"/>
          <w:i w:val="false"/>
          <w:color w:val="000000"/>
          <w:sz w:val="28"/>
        </w:rPr>
        <w:t xml:space="preserve"> пожарной безопасности, утвержденными приказом Министра по чрезвычайным ситуациям Республики Казахстан от 21 февраля 2022 года № 55 (зарегистрирован в Реестре государственной регистрации нормативных правовых актов под № 26867);</w:t>
      </w:r>
    </w:p>
    <w:bookmarkEnd w:id="139"/>
    <w:bookmarkStart w:name="z1012" w:id="140"/>
    <w:p>
      <w:pPr>
        <w:spacing w:after="0"/>
        <w:ind w:left="0"/>
        <w:jc w:val="both"/>
      </w:pPr>
      <w:r>
        <w:rPr>
          <w:rFonts w:ascii="Times New Roman"/>
          <w:b w:val="false"/>
          <w:i w:val="false"/>
          <w:color w:val="000000"/>
          <w:sz w:val="28"/>
        </w:rPr>
        <w:t>
      4) имеет телефонную связь с организацией, ведущей взрывные работы и работы с ВМ, железнодорожной станцией (пристанью, портом), органом внутренних дел и противопожарной службой. Телефон устанавливается в караульном помещении, расположенном не далее 50 метров от места погрузки (выгрузки) ВМ.</w:t>
      </w:r>
    </w:p>
    <w:bookmarkEnd w:id="140"/>
    <w:bookmarkStart w:name="z1013" w:id="141"/>
    <w:p>
      <w:pPr>
        <w:spacing w:after="0"/>
        <w:ind w:left="0"/>
        <w:jc w:val="both"/>
      </w:pPr>
      <w:r>
        <w:rPr>
          <w:rFonts w:ascii="Times New Roman"/>
          <w:b w:val="false"/>
          <w:i w:val="false"/>
          <w:color w:val="000000"/>
          <w:sz w:val="28"/>
        </w:rPr>
        <w:t>
      5) охраняется на весь период проведения погрузочно-разгрузочных работ.</w:t>
      </w:r>
    </w:p>
    <w:bookmarkEnd w:id="141"/>
    <w:bookmarkStart w:name="z1014" w:id="142"/>
    <w:p>
      <w:pPr>
        <w:spacing w:after="0"/>
        <w:ind w:left="0"/>
        <w:jc w:val="both"/>
      </w:pPr>
      <w:r>
        <w:rPr>
          <w:rFonts w:ascii="Times New Roman"/>
          <w:b w:val="false"/>
          <w:i w:val="false"/>
          <w:color w:val="000000"/>
          <w:sz w:val="28"/>
        </w:rPr>
        <w:t>
      Погрузочно-разгрузочная площадка, за исключением площадок, расположенных на территории складов взрывчатых материалов, в околоствольных дворах шахт, рудников, штолен и надшахтных зданиях, оборудуется в соответствии с проектом.</w:t>
      </w:r>
    </w:p>
    <w:bookmarkEnd w:id="142"/>
    <w:bookmarkStart w:name="z1015" w:id="143"/>
    <w:p>
      <w:pPr>
        <w:spacing w:after="0"/>
        <w:ind w:left="0"/>
        <w:jc w:val="both"/>
      </w:pPr>
      <w:r>
        <w:rPr>
          <w:rFonts w:ascii="Times New Roman"/>
          <w:b w:val="false"/>
          <w:i w:val="false"/>
          <w:color w:val="000000"/>
          <w:sz w:val="28"/>
        </w:rPr>
        <w:t>
      Погрузочно-разгрузочная площадка принимается в эксплуатацию комиссией организации с участием представителей территориального подразделения уполномоченного органа в области промышленной безопасности.</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9" w:id="144"/>
    <w:p>
      <w:pPr>
        <w:spacing w:after="0"/>
        <w:ind w:left="0"/>
        <w:jc w:val="both"/>
      </w:pPr>
      <w:r>
        <w:rPr>
          <w:rFonts w:ascii="Times New Roman"/>
          <w:b w:val="false"/>
          <w:i w:val="false"/>
          <w:color w:val="000000"/>
          <w:sz w:val="28"/>
        </w:rPr>
        <w:t>
      49. Не допускается перевозить ВМ вместе с другими грузами в одном вагоне, грузовом помещении или на палубе судна, в одном авиасредстве, автомобиле, повозке и прочих транспортных средствах, за исключением случаев, оговоренных в настоящих Правилах.</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50.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145"/>
    <w:p>
      <w:pPr>
        <w:spacing w:after="0"/>
        <w:ind w:left="0"/>
        <w:jc w:val="both"/>
      </w:pPr>
      <w:r>
        <w:rPr>
          <w:rFonts w:ascii="Times New Roman"/>
          <w:b w:val="false"/>
          <w:i w:val="false"/>
          <w:color w:val="000000"/>
          <w:sz w:val="28"/>
        </w:rPr>
        <w:t>
      51. В случае повреждения тары в пути или при разгрузке и перевозке ВМ перекладываются в исправные ящики (мешки). Перевозить ВМ в поврежденной таре не допускается.</w:t>
      </w:r>
    </w:p>
    <w:bookmarkEnd w:id="145"/>
    <w:bookmarkStart w:name="z1122" w:id="146"/>
    <w:p>
      <w:pPr>
        <w:spacing w:after="0"/>
        <w:ind w:left="0"/>
        <w:jc w:val="both"/>
      </w:pPr>
      <w:r>
        <w:rPr>
          <w:rFonts w:ascii="Times New Roman"/>
          <w:b w:val="false"/>
          <w:i w:val="false"/>
          <w:color w:val="000000"/>
          <w:sz w:val="28"/>
        </w:rPr>
        <w:t>
      Ящики (мешки), из которых на складе отбирались пробы ВМ для испытаний, перевозятся с пломбами склада. На таре указывается масса (количество) оставшихся ВМ.</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52.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47"/>
    <w:p>
      <w:pPr>
        <w:spacing w:after="0"/>
        <w:ind w:left="0"/>
        <w:jc w:val="left"/>
      </w:pPr>
      <w:r>
        <w:rPr>
          <w:rFonts w:ascii="Times New Roman"/>
          <w:b/>
          <w:i w:val="false"/>
          <w:color w:val="000000"/>
        </w:rPr>
        <w:t xml:space="preserve"> Параграф 1. Порядок перевозки ВМ</w:t>
      </w:r>
    </w:p>
    <w:bookmarkEnd w:id="147"/>
    <w:bookmarkStart w:name="z64" w:id="148"/>
    <w:p>
      <w:pPr>
        <w:spacing w:after="0"/>
        <w:ind w:left="0"/>
        <w:jc w:val="both"/>
      </w:pPr>
      <w:r>
        <w:rPr>
          <w:rFonts w:ascii="Times New Roman"/>
          <w:b w:val="false"/>
          <w:i w:val="false"/>
          <w:color w:val="000000"/>
          <w:sz w:val="28"/>
        </w:rPr>
        <w:t>
      53. Перевозка ВМ транспортными средствами, приемка ВМ осуществляется согласно технологического регламента.</w:t>
      </w:r>
    </w:p>
    <w:bookmarkEnd w:id="148"/>
    <w:bookmarkStart w:name="z65" w:id="149"/>
    <w:p>
      <w:pPr>
        <w:spacing w:after="0"/>
        <w:ind w:left="0"/>
        <w:jc w:val="both"/>
      </w:pPr>
      <w:r>
        <w:rPr>
          <w:rFonts w:ascii="Times New Roman"/>
          <w:b w:val="false"/>
          <w:i w:val="false"/>
          <w:color w:val="000000"/>
          <w:sz w:val="28"/>
        </w:rPr>
        <w:t xml:space="preserve">
      54. ВМ допускается перевозить автотранспортным средством, предназначенным для перевозки ВМ, соответствующим требованиям </w:t>
      </w:r>
      <w:r>
        <w:rPr>
          <w:rFonts w:ascii="Times New Roman"/>
          <w:b w:val="false"/>
          <w:i w:val="false"/>
          <w:color w:val="000000"/>
          <w:sz w:val="28"/>
        </w:rPr>
        <w:t>Правил</w:t>
      </w:r>
      <w:r>
        <w:rPr>
          <w:rFonts w:ascii="Times New Roman"/>
          <w:b w:val="false"/>
          <w:i w:val="false"/>
          <w:color w:val="000000"/>
          <w:sz w:val="28"/>
        </w:rPr>
        <w:t xml:space="preserve">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утвержденными приказом исполняющего обязанности Министра по инвестициям и развитию Республики Казахстан от 17 апреля 2015 года № 460 (зарегистрирован в Реестре государственной регистрации нормативных правовых актов под № 11779) (далее - Правила перевозки опасных грузов автомобильным транспортом).</w:t>
      </w:r>
    </w:p>
    <w:bookmarkEnd w:id="149"/>
    <w:bookmarkStart w:name="z1123" w:id="150"/>
    <w:p>
      <w:pPr>
        <w:spacing w:after="0"/>
        <w:ind w:left="0"/>
        <w:jc w:val="both"/>
      </w:pPr>
      <w:r>
        <w:rPr>
          <w:rFonts w:ascii="Times New Roman"/>
          <w:b w:val="false"/>
          <w:i w:val="false"/>
          <w:color w:val="000000"/>
          <w:sz w:val="28"/>
        </w:rPr>
        <w:t>
      Перевозка ВМ осуществляется в сопровождении охраны вооруженного огнестрельным оружием.</w:t>
      </w:r>
    </w:p>
    <w:bookmarkEnd w:id="1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54 -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 w:id="151"/>
    <w:p>
      <w:pPr>
        <w:spacing w:after="0"/>
        <w:ind w:left="0"/>
        <w:jc w:val="both"/>
      </w:pPr>
      <w:r>
        <w:rPr>
          <w:rFonts w:ascii="Times New Roman"/>
          <w:b w:val="false"/>
          <w:i w:val="false"/>
          <w:color w:val="000000"/>
          <w:sz w:val="28"/>
        </w:rPr>
        <w:t xml:space="preserve">
      55. Перевозка (доставка) ВМ по территории Республики Казахстан осуществляется на основании специального разрешения на перевозку опасного груза классов 1, 6 и 7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Правил перевозки опасных грузов автомобильным транспортом. Не допускается отклоняться от маршрута, установленного специальным разрешением на перевозку опасного груза классов 1, 6 и 7.</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55 -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56. Исключен приказом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8" w:id="152"/>
    <w:p>
      <w:pPr>
        <w:spacing w:after="0"/>
        <w:ind w:left="0"/>
        <w:jc w:val="both"/>
      </w:pPr>
      <w:r>
        <w:rPr>
          <w:rFonts w:ascii="Times New Roman"/>
          <w:b w:val="false"/>
          <w:i w:val="false"/>
          <w:color w:val="000000"/>
          <w:sz w:val="28"/>
        </w:rPr>
        <w:t>
      57. К участию в перевозке ВМ допускаются лица, прошедшие обучение и допущенные к сопровождению груза, их фамилия, имя, отчество и должность (профессия) указываются в путевом листе.</w:t>
      </w:r>
    </w:p>
    <w:bookmarkEnd w:id="152"/>
    <w:bookmarkStart w:name="z69" w:id="153"/>
    <w:p>
      <w:pPr>
        <w:spacing w:after="0"/>
        <w:ind w:left="0"/>
        <w:jc w:val="both"/>
      </w:pPr>
      <w:r>
        <w:rPr>
          <w:rFonts w:ascii="Times New Roman"/>
          <w:b w:val="false"/>
          <w:i w:val="false"/>
          <w:color w:val="000000"/>
          <w:sz w:val="28"/>
        </w:rPr>
        <w:t>
      58. Не допускается перевозить детонаторы и дымный порох на прицепах.</w:t>
      </w:r>
    </w:p>
    <w:bookmarkEnd w:id="153"/>
    <w:bookmarkStart w:name="z70" w:id="154"/>
    <w:p>
      <w:pPr>
        <w:spacing w:after="0"/>
        <w:ind w:left="0"/>
        <w:jc w:val="both"/>
      </w:pPr>
      <w:r>
        <w:rPr>
          <w:rFonts w:ascii="Times New Roman"/>
          <w:b w:val="false"/>
          <w:i w:val="false"/>
          <w:color w:val="000000"/>
          <w:sz w:val="28"/>
        </w:rPr>
        <w:t>
      59. К управлению транспортным средством, предназначенным для перевозки ВМ, допускаются водители, со свидетельством о допуске к перевозке опасного груза в соответствии с Правилами перевозки опасных грузов автомобильным транспортом.</w:t>
      </w:r>
    </w:p>
    <w:bookmarkEnd w:id="154"/>
    <w:bookmarkStart w:name="z1124" w:id="155"/>
    <w:p>
      <w:pPr>
        <w:spacing w:after="0"/>
        <w:ind w:left="0"/>
        <w:jc w:val="both"/>
      </w:pPr>
      <w:r>
        <w:rPr>
          <w:rFonts w:ascii="Times New Roman"/>
          <w:b w:val="false"/>
          <w:i w:val="false"/>
          <w:color w:val="000000"/>
          <w:sz w:val="28"/>
        </w:rPr>
        <w:t>
      Не допускается водителям и перевозчикам оставлять загруженные ВМ транспортные средства без разрешения сопровождающего лица.</w:t>
      </w:r>
    </w:p>
    <w:bookmarkEnd w:id="155"/>
    <w:bookmarkStart w:name="z1125" w:id="156"/>
    <w:p>
      <w:pPr>
        <w:spacing w:after="0"/>
        <w:ind w:left="0"/>
        <w:jc w:val="both"/>
      </w:pPr>
      <w:r>
        <w:rPr>
          <w:rFonts w:ascii="Times New Roman"/>
          <w:b w:val="false"/>
          <w:i w:val="false"/>
          <w:color w:val="000000"/>
          <w:sz w:val="28"/>
        </w:rPr>
        <w:t>
      В нагруженном ВМ транспортном средстве не допускается нахождение людей, не связанных с их транспортировкой.</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 w:id="157"/>
    <w:p>
      <w:pPr>
        <w:spacing w:after="0"/>
        <w:ind w:left="0"/>
        <w:jc w:val="both"/>
      </w:pPr>
      <w:r>
        <w:rPr>
          <w:rFonts w:ascii="Times New Roman"/>
          <w:b w:val="false"/>
          <w:i w:val="false"/>
          <w:color w:val="000000"/>
          <w:sz w:val="28"/>
        </w:rPr>
        <w:t>
      60. Сопровождающее лицо во время движения нескольких транспортных средств с ВМ находится на переднем из них, а на последнем - лицо охраны.</w:t>
      </w:r>
    </w:p>
    <w:bookmarkEnd w:id="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61.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62.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63.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64.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65.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66.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67.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69.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158"/>
    <w:p>
      <w:pPr>
        <w:spacing w:after="0"/>
        <w:ind w:left="0"/>
        <w:jc w:val="left"/>
      </w:pPr>
      <w:r>
        <w:rPr>
          <w:rFonts w:ascii="Times New Roman"/>
          <w:b/>
          <w:i w:val="false"/>
          <w:color w:val="000000"/>
        </w:rPr>
        <w:t xml:space="preserve"> Параграф 2. Порядок доставки ВМ к местам работ</w:t>
      </w:r>
    </w:p>
    <w:bookmarkEnd w:id="158"/>
    <w:bookmarkStart w:name="z83" w:id="159"/>
    <w:p>
      <w:pPr>
        <w:spacing w:after="0"/>
        <w:ind w:left="0"/>
        <w:jc w:val="both"/>
      </w:pPr>
      <w:r>
        <w:rPr>
          <w:rFonts w:ascii="Times New Roman"/>
          <w:b w:val="false"/>
          <w:i w:val="false"/>
          <w:color w:val="ff0000"/>
          <w:sz w:val="28"/>
        </w:rPr>
        <w:t xml:space="preserve">
      71. Исключен приказом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159"/>
    <w:bookmarkStart w:name="z84" w:id="160"/>
    <w:p>
      <w:pPr>
        <w:spacing w:after="0"/>
        <w:ind w:left="0"/>
        <w:jc w:val="both"/>
      </w:pPr>
      <w:r>
        <w:rPr>
          <w:rFonts w:ascii="Times New Roman"/>
          <w:b w:val="false"/>
          <w:i w:val="false"/>
          <w:color w:val="000000"/>
          <w:sz w:val="28"/>
        </w:rPr>
        <w:t>
      72. ВВ и средства инициирования доставляют и перевозят раздельно в сумках, кассетах, заводской упаковке. Средства инициирования и боевики переносятся (кроме погрузочно-разгрузочных операций) только взрывниками.</w:t>
      </w:r>
    </w:p>
    <w:bookmarkEnd w:id="160"/>
    <w:bookmarkStart w:name="z1126" w:id="161"/>
    <w:p>
      <w:pPr>
        <w:spacing w:after="0"/>
        <w:ind w:left="0"/>
        <w:jc w:val="both"/>
      </w:pPr>
      <w:r>
        <w:rPr>
          <w:rFonts w:ascii="Times New Roman"/>
          <w:b w:val="false"/>
          <w:i w:val="false"/>
          <w:color w:val="000000"/>
          <w:sz w:val="28"/>
        </w:rPr>
        <w:t>
      Боевики с детонаторами переносятся в сумках с жесткими ячейками (кассетах, ящиках), покрытых внутри мягким материалом.</w:t>
      </w:r>
    </w:p>
    <w:bookmarkEnd w:id="161"/>
    <w:bookmarkStart w:name="z85" w:id="162"/>
    <w:p>
      <w:pPr>
        <w:spacing w:after="0"/>
        <w:ind w:left="0"/>
        <w:jc w:val="both"/>
      </w:pPr>
      <w:r>
        <w:rPr>
          <w:rFonts w:ascii="Times New Roman"/>
          <w:b w:val="false"/>
          <w:i w:val="false"/>
          <w:color w:val="000000"/>
          <w:sz w:val="28"/>
        </w:rPr>
        <w:t>
      73. При совместной доставке средств инициирования и ВВ взрывник переносит не более 12 кг ВМ. Масса боевиков, переносимых взрывником, не более 10 кг.</w:t>
      </w:r>
    </w:p>
    <w:bookmarkEnd w:id="162"/>
    <w:bookmarkStart w:name="z1127" w:id="163"/>
    <w:p>
      <w:pPr>
        <w:spacing w:after="0"/>
        <w:ind w:left="0"/>
        <w:jc w:val="both"/>
      </w:pPr>
      <w:r>
        <w:rPr>
          <w:rFonts w:ascii="Times New Roman"/>
          <w:b w:val="false"/>
          <w:i w:val="false"/>
          <w:color w:val="000000"/>
          <w:sz w:val="28"/>
        </w:rPr>
        <w:t>
      При переноске в сумках ВВ без средств инициирования допускается норма до 24 кг.</w:t>
      </w:r>
    </w:p>
    <w:bookmarkEnd w:id="163"/>
    <w:bookmarkStart w:name="z1128" w:id="164"/>
    <w:p>
      <w:pPr>
        <w:spacing w:after="0"/>
        <w:ind w:left="0"/>
        <w:jc w:val="both"/>
      </w:pPr>
      <w:r>
        <w:rPr>
          <w:rFonts w:ascii="Times New Roman"/>
          <w:b w:val="false"/>
          <w:i w:val="false"/>
          <w:color w:val="000000"/>
          <w:sz w:val="28"/>
        </w:rPr>
        <w:t>
      Переноска ВВ в заводской упаковке осуществляется в пределах действующих норм переноски тяжестей.</w:t>
      </w:r>
    </w:p>
    <w:bookmarkEnd w:id="164"/>
    <w:bookmarkStart w:name="z86" w:id="165"/>
    <w:p>
      <w:pPr>
        <w:spacing w:after="0"/>
        <w:ind w:left="0"/>
        <w:jc w:val="both"/>
      </w:pPr>
      <w:r>
        <w:rPr>
          <w:rFonts w:ascii="Times New Roman"/>
          <w:b w:val="false"/>
          <w:i w:val="false"/>
          <w:color w:val="000000"/>
          <w:sz w:val="28"/>
        </w:rPr>
        <w:t>
      74. Доставка ВМ со складов непосредственно к местам работ производится по разрешению технического руководителя.</w:t>
      </w:r>
    </w:p>
    <w:bookmarkEnd w:id="165"/>
    <w:bookmarkStart w:name="z1129" w:id="166"/>
    <w:p>
      <w:pPr>
        <w:spacing w:after="0"/>
        <w:ind w:left="0"/>
        <w:jc w:val="both"/>
      </w:pPr>
      <w:r>
        <w:rPr>
          <w:rFonts w:ascii="Times New Roman"/>
          <w:b w:val="false"/>
          <w:i w:val="false"/>
          <w:color w:val="000000"/>
          <w:sz w:val="28"/>
        </w:rPr>
        <w:t>
      Совместная перевозка ВВ, средств инициирования и прострелочных взрывных аппаратов допускается при соблюдении следующих условий:</w:t>
      </w:r>
    </w:p>
    <w:bookmarkEnd w:id="166"/>
    <w:bookmarkStart w:name="z1130" w:id="167"/>
    <w:p>
      <w:pPr>
        <w:spacing w:after="0"/>
        <w:ind w:left="0"/>
        <w:jc w:val="both"/>
      </w:pPr>
      <w:r>
        <w:rPr>
          <w:rFonts w:ascii="Times New Roman"/>
          <w:b w:val="false"/>
          <w:i w:val="false"/>
          <w:color w:val="000000"/>
          <w:sz w:val="28"/>
        </w:rPr>
        <w:t>
      1) загрузки транспортного средства не более 2/3 его грузоподъемности;</w:t>
      </w:r>
    </w:p>
    <w:bookmarkEnd w:id="167"/>
    <w:bookmarkStart w:name="z1131" w:id="168"/>
    <w:p>
      <w:pPr>
        <w:spacing w:after="0"/>
        <w:ind w:left="0"/>
        <w:jc w:val="both"/>
      </w:pPr>
      <w:r>
        <w:rPr>
          <w:rFonts w:ascii="Times New Roman"/>
          <w:b w:val="false"/>
          <w:i w:val="false"/>
          <w:color w:val="000000"/>
          <w:sz w:val="28"/>
        </w:rPr>
        <w:t>
      2) размещения средств инициирования в передней части транспортного средства в плотно закрывающихся ящиках с внутренними мягкими прокладками со всех сторон;</w:t>
      </w:r>
    </w:p>
    <w:bookmarkEnd w:id="168"/>
    <w:bookmarkStart w:name="z1132" w:id="169"/>
    <w:p>
      <w:pPr>
        <w:spacing w:after="0"/>
        <w:ind w:left="0"/>
        <w:jc w:val="both"/>
      </w:pPr>
      <w:r>
        <w:rPr>
          <w:rFonts w:ascii="Times New Roman"/>
          <w:b w:val="false"/>
          <w:i w:val="false"/>
          <w:color w:val="000000"/>
          <w:sz w:val="28"/>
        </w:rPr>
        <w:t>
      3) разделения упаковок с ВВ и ящиков со средствами инициирования способами, исключающими соприкосновение между ними;</w:t>
      </w:r>
    </w:p>
    <w:bookmarkEnd w:id="169"/>
    <w:bookmarkStart w:name="z1133" w:id="170"/>
    <w:p>
      <w:pPr>
        <w:spacing w:after="0"/>
        <w:ind w:left="0"/>
        <w:jc w:val="both"/>
      </w:pPr>
      <w:r>
        <w:rPr>
          <w:rFonts w:ascii="Times New Roman"/>
          <w:b w:val="false"/>
          <w:i w:val="false"/>
          <w:color w:val="000000"/>
          <w:sz w:val="28"/>
        </w:rPr>
        <w:t>
      4) размещения порохов и перфораторных зарядов в заводской упаковке или в специальных ящиках и не ближе 0,5 метра от других ВМ;</w:t>
      </w:r>
    </w:p>
    <w:bookmarkEnd w:id="170"/>
    <w:bookmarkStart w:name="z1134" w:id="171"/>
    <w:p>
      <w:pPr>
        <w:spacing w:after="0"/>
        <w:ind w:left="0"/>
        <w:jc w:val="both"/>
      </w:pPr>
      <w:r>
        <w:rPr>
          <w:rFonts w:ascii="Times New Roman"/>
          <w:b w:val="false"/>
          <w:i w:val="false"/>
          <w:color w:val="000000"/>
          <w:sz w:val="28"/>
        </w:rPr>
        <w:t>
      5) закрепления ящиков и другой тары с ВМ, исключающего удары и трение их друг о друга.</w:t>
      </w:r>
    </w:p>
    <w:bookmarkEnd w:id="171"/>
    <w:bookmarkStart w:name="z1135" w:id="172"/>
    <w:p>
      <w:pPr>
        <w:spacing w:after="0"/>
        <w:ind w:left="0"/>
        <w:jc w:val="both"/>
      </w:pPr>
      <w:r>
        <w:rPr>
          <w:rFonts w:ascii="Times New Roman"/>
          <w:b w:val="false"/>
          <w:i w:val="false"/>
          <w:color w:val="000000"/>
          <w:sz w:val="28"/>
        </w:rPr>
        <w:t>
      Совместная доставка ВМ, за исключением групп совместимости В и F, на специализированных автомобилях допускается при их загрузке до полной грузоподъемности.</w:t>
      </w:r>
    </w:p>
    <w:bookmarkEnd w:id="172"/>
    <w:bookmarkStart w:name="z87" w:id="173"/>
    <w:p>
      <w:pPr>
        <w:spacing w:after="0"/>
        <w:ind w:left="0"/>
        <w:jc w:val="both"/>
      </w:pPr>
      <w:r>
        <w:rPr>
          <w:rFonts w:ascii="Times New Roman"/>
          <w:b w:val="false"/>
          <w:i w:val="false"/>
          <w:color w:val="000000"/>
          <w:sz w:val="28"/>
        </w:rPr>
        <w:t>
      75. Доставка к местам работ взрывников и подносчиков вместе с выданными им ВМ допускается транспортом, предназначенным для этой цели.</w:t>
      </w:r>
    </w:p>
    <w:bookmarkEnd w:id="173"/>
    <w:bookmarkStart w:name="z88" w:id="174"/>
    <w:p>
      <w:pPr>
        <w:spacing w:after="0"/>
        <w:ind w:left="0"/>
        <w:jc w:val="both"/>
      </w:pPr>
      <w:r>
        <w:rPr>
          <w:rFonts w:ascii="Times New Roman"/>
          <w:b w:val="false"/>
          <w:i w:val="false"/>
          <w:color w:val="000000"/>
          <w:sz w:val="28"/>
        </w:rPr>
        <w:t>
      76. Доставка ВМ в подземных условиях допускается всеми видами и средствами шахтного транспорта, оборудованными для этих целей и находящимися в исправном состоянии.</w:t>
      </w:r>
    </w:p>
    <w:bookmarkEnd w:id="174"/>
    <w:bookmarkStart w:name="z89" w:id="175"/>
    <w:p>
      <w:pPr>
        <w:spacing w:after="0"/>
        <w:ind w:left="0"/>
        <w:jc w:val="both"/>
      </w:pPr>
      <w:r>
        <w:rPr>
          <w:rFonts w:ascii="Times New Roman"/>
          <w:b w:val="false"/>
          <w:i w:val="false"/>
          <w:color w:val="000000"/>
          <w:sz w:val="28"/>
        </w:rPr>
        <w:t>
      77. Не допускается транспортирование ВМ по стволу шахты во время спуска и подъема людей. При погрузке, разгрузке, перемещении ВМ по стволу шахты в околоствольном дворе и надшахтном здании около ствола допускается присутствие только взрывника, раздатчика, нагружающих и разгружающих ВМ рабочих, рукоятчика, стволового и лица, сопровождающего доставку ВМ.</w:t>
      </w:r>
    </w:p>
    <w:bookmarkEnd w:id="175"/>
    <w:bookmarkStart w:name="z90" w:id="176"/>
    <w:p>
      <w:pPr>
        <w:spacing w:after="0"/>
        <w:ind w:left="0"/>
        <w:jc w:val="both"/>
      </w:pPr>
      <w:r>
        <w:rPr>
          <w:rFonts w:ascii="Times New Roman"/>
          <w:b w:val="false"/>
          <w:i w:val="false"/>
          <w:color w:val="000000"/>
          <w:sz w:val="28"/>
        </w:rPr>
        <w:t>
      78. Спуск-подъем ВМ по стволу шахты проводится после извещения диспетчером (дежурным по шахте) лица, обеспечивающего подъем.</w:t>
      </w:r>
    </w:p>
    <w:bookmarkEnd w:id="176"/>
    <w:bookmarkStart w:name="z1136" w:id="177"/>
    <w:p>
      <w:pPr>
        <w:spacing w:after="0"/>
        <w:ind w:left="0"/>
        <w:jc w:val="both"/>
      </w:pPr>
      <w:r>
        <w:rPr>
          <w:rFonts w:ascii="Times New Roman"/>
          <w:b w:val="false"/>
          <w:i w:val="false"/>
          <w:color w:val="000000"/>
          <w:sz w:val="28"/>
        </w:rPr>
        <w:t>
      Ящики и мешки с ВМ занимают не более 2/3 высоты этажа клети, но не выше высоты дверей клети.</w:t>
      </w:r>
    </w:p>
    <w:bookmarkEnd w:id="177"/>
    <w:bookmarkStart w:name="z1137" w:id="178"/>
    <w:p>
      <w:pPr>
        <w:spacing w:after="0"/>
        <w:ind w:left="0"/>
        <w:jc w:val="both"/>
      </w:pPr>
      <w:r>
        <w:rPr>
          <w:rFonts w:ascii="Times New Roman"/>
          <w:b w:val="false"/>
          <w:i w:val="false"/>
          <w:color w:val="000000"/>
          <w:sz w:val="28"/>
        </w:rPr>
        <w:t>
      При спуске в вагонетках ящики и мешки с ВМ не выступают выше бортов вагонеток, вагонетки закрепляются в клети.</w:t>
      </w:r>
    </w:p>
    <w:bookmarkEnd w:id="178"/>
    <w:bookmarkStart w:name="z1138" w:id="179"/>
    <w:p>
      <w:pPr>
        <w:spacing w:after="0"/>
        <w:ind w:left="0"/>
        <w:jc w:val="both"/>
      </w:pPr>
      <w:r>
        <w:rPr>
          <w:rFonts w:ascii="Times New Roman"/>
          <w:b w:val="false"/>
          <w:i w:val="false"/>
          <w:color w:val="000000"/>
          <w:sz w:val="28"/>
        </w:rPr>
        <w:t>
      Средства инициирования спускаются (поднимаются) отдельно от ВВ.</w:t>
      </w:r>
    </w:p>
    <w:bookmarkEnd w:id="179"/>
    <w:bookmarkStart w:name="z91" w:id="180"/>
    <w:p>
      <w:pPr>
        <w:spacing w:after="0"/>
        <w:ind w:left="0"/>
        <w:jc w:val="both"/>
      </w:pPr>
      <w:r>
        <w:rPr>
          <w:rFonts w:ascii="Times New Roman"/>
          <w:b w:val="false"/>
          <w:i w:val="false"/>
          <w:color w:val="000000"/>
          <w:sz w:val="28"/>
        </w:rPr>
        <w:t>
      79. При спуске - подъеме взрывников с ВМ и подносчиков с ВВ по наклонным выработкам в людских вагонетках на каждом сиденье находится не более одного взрывника или подносчика.</w:t>
      </w:r>
    </w:p>
    <w:bookmarkEnd w:id="180"/>
    <w:bookmarkStart w:name="z92" w:id="181"/>
    <w:p>
      <w:pPr>
        <w:spacing w:after="0"/>
        <w:ind w:left="0"/>
        <w:jc w:val="both"/>
      </w:pPr>
      <w:r>
        <w:rPr>
          <w:rFonts w:ascii="Times New Roman"/>
          <w:b w:val="false"/>
          <w:i w:val="false"/>
          <w:color w:val="000000"/>
          <w:sz w:val="28"/>
        </w:rPr>
        <w:t>
      80. Допускается одновременно спускаться или подниматься в одной клети нескольким взрывникам с сумками с ВМ и подносчикам с сумками с ВВ из расчета 1 квадратный метр (далее – м</w:t>
      </w:r>
      <w:r>
        <w:rPr>
          <w:rFonts w:ascii="Times New Roman"/>
          <w:b w:val="false"/>
          <w:i w:val="false"/>
          <w:color w:val="000000"/>
          <w:vertAlign w:val="superscript"/>
        </w:rPr>
        <w:t>2</w:t>
      </w:r>
      <w:r>
        <w:rPr>
          <w:rFonts w:ascii="Times New Roman"/>
          <w:b w:val="false"/>
          <w:i w:val="false"/>
          <w:color w:val="000000"/>
          <w:sz w:val="28"/>
        </w:rPr>
        <w:t xml:space="preserve">) пола клети на одного человека. Каждому из указанных лиц допускается иметь при себе не более, указанного в </w:t>
      </w:r>
      <w:r>
        <w:rPr>
          <w:rFonts w:ascii="Times New Roman"/>
          <w:b w:val="false"/>
          <w:i w:val="false"/>
          <w:color w:val="000000"/>
          <w:sz w:val="28"/>
        </w:rPr>
        <w:t>пункте 73</w:t>
      </w:r>
      <w:r>
        <w:rPr>
          <w:rFonts w:ascii="Times New Roman"/>
          <w:b w:val="false"/>
          <w:i w:val="false"/>
          <w:color w:val="000000"/>
          <w:sz w:val="28"/>
        </w:rPr>
        <w:t xml:space="preserve"> настоящих Правил количества ВМ.</w:t>
      </w:r>
    </w:p>
    <w:bookmarkEnd w:id="181"/>
    <w:bookmarkStart w:name="z1139" w:id="182"/>
    <w:p>
      <w:pPr>
        <w:spacing w:after="0"/>
        <w:ind w:left="0"/>
        <w:jc w:val="both"/>
      </w:pPr>
      <w:r>
        <w:rPr>
          <w:rFonts w:ascii="Times New Roman"/>
          <w:b w:val="false"/>
          <w:i w:val="false"/>
          <w:color w:val="000000"/>
          <w:sz w:val="28"/>
        </w:rPr>
        <w:t>
      Спуск-подъем взрывников с ВМ и подносчиков с ВВ проводится вне очереди.</w:t>
      </w:r>
    </w:p>
    <w:bookmarkEnd w:id="182"/>
    <w:bookmarkStart w:name="z93" w:id="183"/>
    <w:p>
      <w:pPr>
        <w:spacing w:after="0"/>
        <w:ind w:left="0"/>
        <w:jc w:val="both"/>
      </w:pPr>
      <w:r>
        <w:rPr>
          <w:rFonts w:ascii="Times New Roman"/>
          <w:b w:val="false"/>
          <w:i w:val="false"/>
          <w:color w:val="000000"/>
          <w:sz w:val="28"/>
        </w:rPr>
        <w:t>
      81. Транспортирование ВМ по подземным выработкам осуществляется со скоростью не более 5 метров в секунду (далее – м/с). Машинист включает в работу и останавливает подъемную машину или лебедку или электровоз плавно, без толчков.</w:t>
      </w:r>
    </w:p>
    <w:bookmarkEnd w:id="183"/>
    <w:bookmarkStart w:name="z94" w:id="184"/>
    <w:p>
      <w:pPr>
        <w:spacing w:after="0"/>
        <w:ind w:left="0"/>
        <w:jc w:val="both"/>
      </w:pPr>
      <w:r>
        <w:rPr>
          <w:rFonts w:ascii="Times New Roman"/>
          <w:b w:val="false"/>
          <w:i w:val="false"/>
          <w:color w:val="000000"/>
          <w:sz w:val="28"/>
        </w:rPr>
        <w:t>
      82. Перевозка (доставка) ВМ в подземных выработках транспортными средствами проводится при соблюдении условий:</w:t>
      </w:r>
    </w:p>
    <w:bookmarkEnd w:id="184"/>
    <w:bookmarkStart w:name="z1017" w:id="185"/>
    <w:p>
      <w:pPr>
        <w:spacing w:after="0"/>
        <w:ind w:left="0"/>
        <w:jc w:val="both"/>
      </w:pPr>
      <w:r>
        <w:rPr>
          <w:rFonts w:ascii="Times New Roman"/>
          <w:b w:val="false"/>
          <w:i w:val="false"/>
          <w:color w:val="000000"/>
          <w:sz w:val="28"/>
        </w:rPr>
        <w:t>
      1) погрузочно-разгрузочные работы с ВМ допускается проводить в установленных местах;</w:t>
      </w:r>
    </w:p>
    <w:bookmarkEnd w:id="185"/>
    <w:bookmarkStart w:name="z1018" w:id="186"/>
    <w:p>
      <w:pPr>
        <w:spacing w:after="0"/>
        <w:ind w:left="0"/>
        <w:jc w:val="both"/>
      </w:pPr>
      <w:r>
        <w:rPr>
          <w:rFonts w:ascii="Times New Roman"/>
          <w:b w:val="false"/>
          <w:i w:val="false"/>
          <w:color w:val="000000"/>
          <w:sz w:val="28"/>
        </w:rPr>
        <w:t>
      2) при перевозке в одном железнодорожном составе ВВ и средства инициирования находятся в различных вагонетках, разделенных порожними вагонетками, при этом расстояние между вагонетками с ВВ и средствами инициирования, между этими вагонетками и электровозом не менее 3 метров.</w:t>
      </w:r>
    </w:p>
    <w:bookmarkEnd w:id="186"/>
    <w:bookmarkStart w:name="z1019" w:id="187"/>
    <w:p>
      <w:pPr>
        <w:spacing w:after="0"/>
        <w:ind w:left="0"/>
        <w:jc w:val="both"/>
      </w:pPr>
      <w:r>
        <w:rPr>
          <w:rFonts w:ascii="Times New Roman"/>
          <w:b w:val="false"/>
          <w:i w:val="false"/>
          <w:color w:val="000000"/>
          <w:sz w:val="28"/>
        </w:rPr>
        <w:t>
      В составе не допускаются вагонетки, загруженные другими грузами;</w:t>
      </w:r>
    </w:p>
    <w:bookmarkEnd w:id="187"/>
    <w:bookmarkStart w:name="z1020" w:id="188"/>
    <w:p>
      <w:pPr>
        <w:spacing w:after="0"/>
        <w:ind w:left="0"/>
        <w:jc w:val="both"/>
      </w:pPr>
      <w:r>
        <w:rPr>
          <w:rFonts w:ascii="Times New Roman"/>
          <w:b w:val="false"/>
          <w:i w:val="false"/>
          <w:color w:val="000000"/>
          <w:sz w:val="28"/>
        </w:rPr>
        <w:t>
      3) детонаторы и электродетонаторы перевозятся в транспортных средствах, футерованных внутри деревом и закрытых сплошной крышкой из несгораемых материалов. Ящики, сумки и кассеты со средствами инициирования перекладываются мягким материалом и размещаются по высоте в один ряд. Прочие ВМ допускается перевозить в обычных транспортных средствах, загружая их до бортов;</w:t>
      </w:r>
    </w:p>
    <w:bookmarkEnd w:id="188"/>
    <w:bookmarkStart w:name="z1021" w:id="189"/>
    <w:p>
      <w:pPr>
        <w:spacing w:after="0"/>
        <w:ind w:left="0"/>
        <w:jc w:val="both"/>
      </w:pPr>
      <w:r>
        <w:rPr>
          <w:rFonts w:ascii="Times New Roman"/>
          <w:b w:val="false"/>
          <w:i w:val="false"/>
          <w:color w:val="000000"/>
          <w:sz w:val="28"/>
        </w:rPr>
        <w:t>
      4) перевозка ВВ контактными электровозами проводится в вагонетках, закрытых сплошной крышкой из несгораемых материалов. Гранулированные ВВ допускается укрывать несгораемой тканью;</w:t>
      </w:r>
    </w:p>
    <w:bookmarkEnd w:id="189"/>
    <w:bookmarkStart w:name="z1022" w:id="190"/>
    <w:p>
      <w:pPr>
        <w:spacing w:after="0"/>
        <w:ind w:left="0"/>
        <w:jc w:val="both"/>
      </w:pPr>
      <w:r>
        <w:rPr>
          <w:rFonts w:ascii="Times New Roman"/>
          <w:b w:val="false"/>
          <w:i w:val="false"/>
          <w:color w:val="000000"/>
          <w:sz w:val="28"/>
        </w:rPr>
        <w:t>
      5) транспортные средства (составы) с ВМ спереди и сзади имеют световые опознавательные знаки, со значением которых ознакамливаются все работающие в шахте;</w:t>
      </w:r>
    </w:p>
    <w:bookmarkEnd w:id="190"/>
    <w:bookmarkStart w:name="z1023" w:id="191"/>
    <w:p>
      <w:pPr>
        <w:spacing w:after="0"/>
        <w:ind w:left="0"/>
        <w:jc w:val="both"/>
      </w:pPr>
      <w:r>
        <w:rPr>
          <w:rFonts w:ascii="Times New Roman"/>
          <w:b w:val="false"/>
          <w:i w:val="false"/>
          <w:color w:val="000000"/>
          <w:sz w:val="28"/>
        </w:rPr>
        <w:t>
      6) при перевозке ВМ по горным выработкам водители встречного транспорта и люди, проходящие по этим выработкам, останавливаются и пропускают транспортные средства с ВМ;</w:t>
      </w:r>
    </w:p>
    <w:bookmarkEnd w:id="191"/>
    <w:bookmarkStart w:name="z1024" w:id="192"/>
    <w:p>
      <w:pPr>
        <w:spacing w:after="0"/>
        <w:ind w:left="0"/>
        <w:jc w:val="both"/>
      </w:pPr>
      <w:r>
        <w:rPr>
          <w:rFonts w:ascii="Times New Roman"/>
          <w:b w:val="false"/>
          <w:i w:val="false"/>
          <w:color w:val="000000"/>
          <w:sz w:val="28"/>
        </w:rPr>
        <w:t>
      7) водители транспортных средств и лица, связанные с перевозкой (доставкой) ВМ, проходят инструктаж по безопасному производству работ до начала перевозки;</w:t>
      </w:r>
    </w:p>
    <w:bookmarkEnd w:id="192"/>
    <w:bookmarkStart w:name="z1025" w:id="193"/>
    <w:p>
      <w:pPr>
        <w:spacing w:after="0"/>
        <w:ind w:left="0"/>
        <w:jc w:val="both"/>
      </w:pPr>
      <w:r>
        <w:rPr>
          <w:rFonts w:ascii="Times New Roman"/>
          <w:b w:val="false"/>
          <w:i w:val="false"/>
          <w:color w:val="000000"/>
          <w:sz w:val="28"/>
        </w:rPr>
        <w:t>
      8) при транспортировании ВМ рельсовым транспортом, кроме машиниста электровоза, взрывника или раздатчика, рабочих, связанных с перевозкой ВМ, в поезде нахождение других лиц не допускается; сопровождающие лица находятся в людской вагонетке в конце поезда. Допускается сопровождение поезда пешком при условии, что его скорость не превышает скорости передвижения сопровождающих лиц;</w:t>
      </w:r>
    </w:p>
    <w:bookmarkEnd w:id="193"/>
    <w:bookmarkStart w:name="z1026" w:id="194"/>
    <w:p>
      <w:pPr>
        <w:spacing w:after="0"/>
        <w:ind w:left="0"/>
        <w:jc w:val="both"/>
      </w:pPr>
      <w:r>
        <w:rPr>
          <w:rFonts w:ascii="Times New Roman"/>
          <w:b w:val="false"/>
          <w:i w:val="false"/>
          <w:color w:val="000000"/>
          <w:sz w:val="28"/>
        </w:rPr>
        <w:t>
      9) транспортирование ВМ в оборудованных вагонетках, контейнерах, других емкостях, закрытых на замок и опломбированных - на складе ВМ, допускается без сопровождающих лиц;</w:t>
      </w:r>
    </w:p>
    <w:bookmarkEnd w:id="194"/>
    <w:bookmarkStart w:name="z1027" w:id="195"/>
    <w:p>
      <w:pPr>
        <w:spacing w:after="0"/>
        <w:ind w:left="0"/>
        <w:jc w:val="both"/>
      </w:pPr>
      <w:r>
        <w:rPr>
          <w:rFonts w:ascii="Times New Roman"/>
          <w:b w:val="false"/>
          <w:i w:val="false"/>
          <w:color w:val="000000"/>
          <w:sz w:val="28"/>
        </w:rPr>
        <w:t>
      10) допускается доставка ВВ (кроме содержащих гексоген и нитроэфиры) в ковшах погрузочно-доставочных машин от участковых пунктов хранения к местам взрывных работ при выполнении мероприятий, обеспечивающих безопасность перевозок.</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82 -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 w:id="196"/>
    <w:p>
      <w:pPr>
        <w:spacing w:after="0"/>
        <w:ind w:left="0"/>
        <w:jc w:val="both"/>
      </w:pPr>
      <w:r>
        <w:rPr>
          <w:rFonts w:ascii="Times New Roman"/>
          <w:b w:val="false"/>
          <w:i w:val="false"/>
          <w:color w:val="000000"/>
          <w:sz w:val="28"/>
        </w:rPr>
        <w:t>
      83. Спуск-подъем ВМ при проходке шурфов, оборудованных ручными воротками и лебедками, выполняют с соблюдением следующих условий:</w:t>
      </w:r>
    </w:p>
    <w:bookmarkEnd w:id="196"/>
    <w:bookmarkStart w:name="z1140" w:id="197"/>
    <w:p>
      <w:pPr>
        <w:spacing w:after="0"/>
        <w:ind w:left="0"/>
        <w:jc w:val="both"/>
      </w:pPr>
      <w:r>
        <w:rPr>
          <w:rFonts w:ascii="Times New Roman"/>
          <w:b w:val="false"/>
          <w:i w:val="false"/>
          <w:color w:val="000000"/>
          <w:sz w:val="28"/>
        </w:rPr>
        <w:t>
      1) в забое не допускается присутствие лиц, не связанных с взрывными работами;</w:t>
      </w:r>
    </w:p>
    <w:bookmarkEnd w:id="197"/>
    <w:bookmarkStart w:name="z1141" w:id="198"/>
    <w:p>
      <w:pPr>
        <w:spacing w:after="0"/>
        <w:ind w:left="0"/>
        <w:jc w:val="both"/>
      </w:pPr>
      <w:r>
        <w:rPr>
          <w:rFonts w:ascii="Times New Roman"/>
          <w:b w:val="false"/>
          <w:i w:val="false"/>
          <w:color w:val="000000"/>
          <w:sz w:val="28"/>
        </w:rPr>
        <w:t>
      2) спуск-подъем ВМ осуществлять не менее чем двум лицам;</w:t>
      </w:r>
    </w:p>
    <w:bookmarkEnd w:id="198"/>
    <w:bookmarkStart w:name="z1142" w:id="199"/>
    <w:p>
      <w:pPr>
        <w:spacing w:after="0"/>
        <w:ind w:left="0"/>
        <w:jc w:val="both"/>
      </w:pPr>
      <w:r>
        <w:rPr>
          <w:rFonts w:ascii="Times New Roman"/>
          <w:b w:val="false"/>
          <w:i w:val="false"/>
          <w:color w:val="000000"/>
          <w:sz w:val="28"/>
        </w:rPr>
        <w:t>
      3) вороток или лебедка оборудованы храповыми устройствами или автоматически действующими тормозами, а прицепной крюк - предохранительным замком;</w:t>
      </w:r>
    </w:p>
    <w:bookmarkEnd w:id="199"/>
    <w:bookmarkStart w:name="z1143" w:id="200"/>
    <w:p>
      <w:pPr>
        <w:spacing w:after="0"/>
        <w:ind w:left="0"/>
        <w:jc w:val="both"/>
      </w:pPr>
      <w:r>
        <w:rPr>
          <w:rFonts w:ascii="Times New Roman"/>
          <w:b w:val="false"/>
          <w:i w:val="false"/>
          <w:color w:val="000000"/>
          <w:sz w:val="28"/>
        </w:rPr>
        <w:t>
      4) спуск-подъем ВВ проводится отдельно от средств инициирования.</w:t>
      </w:r>
    </w:p>
    <w:bookmarkEnd w:id="200"/>
    <w:bookmarkStart w:name="z96" w:id="201"/>
    <w:p>
      <w:pPr>
        <w:spacing w:after="0"/>
        <w:ind w:left="0"/>
        <w:jc w:val="both"/>
      </w:pPr>
      <w:r>
        <w:rPr>
          <w:rFonts w:ascii="Times New Roman"/>
          <w:b w:val="false"/>
          <w:i w:val="false"/>
          <w:color w:val="000000"/>
          <w:sz w:val="28"/>
        </w:rPr>
        <w:t>
      84. Спуск - подъем ВМ с применением лебедок по восстающим выработкам (печам) осуществляется в соответствии с технологическим регламентом.</w:t>
      </w:r>
    </w:p>
    <w:bookmarkEnd w:id="201"/>
    <w:bookmarkStart w:name="z97" w:id="202"/>
    <w:p>
      <w:pPr>
        <w:spacing w:after="0"/>
        <w:ind w:left="0"/>
        <w:jc w:val="left"/>
      </w:pPr>
      <w:r>
        <w:rPr>
          <w:rFonts w:ascii="Times New Roman"/>
          <w:b/>
          <w:i w:val="false"/>
          <w:color w:val="000000"/>
        </w:rPr>
        <w:t xml:space="preserve"> Глава 4. Порядок хранения, использования и учета ВМ</w:t>
      </w:r>
    </w:p>
    <w:bookmarkEnd w:id="202"/>
    <w:p>
      <w:pPr>
        <w:spacing w:after="0"/>
        <w:ind w:left="0"/>
        <w:jc w:val="both"/>
      </w:pPr>
      <w:r>
        <w:rPr>
          <w:rFonts w:ascii="Times New Roman"/>
          <w:b w:val="false"/>
          <w:i w:val="false"/>
          <w:color w:val="ff0000"/>
          <w:sz w:val="28"/>
        </w:rPr>
        <w:t xml:space="preserve">
      Сноска. Заголовок главы 4 -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8" w:id="203"/>
    <w:p>
      <w:pPr>
        <w:spacing w:after="0"/>
        <w:ind w:left="0"/>
        <w:jc w:val="left"/>
      </w:pPr>
      <w:r>
        <w:rPr>
          <w:rFonts w:ascii="Times New Roman"/>
          <w:b/>
          <w:i w:val="false"/>
          <w:color w:val="000000"/>
        </w:rPr>
        <w:t xml:space="preserve"> Параграф 1. Порядок хранения ВМ</w:t>
      </w:r>
    </w:p>
    <w:bookmarkEnd w:id="203"/>
    <w:bookmarkStart w:name="z99" w:id="204"/>
    <w:p>
      <w:pPr>
        <w:spacing w:after="0"/>
        <w:ind w:left="0"/>
        <w:jc w:val="both"/>
      </w:pPr>
      <w:r>
        <w:rPr>
          <w:rFonts w:ascii="Times New Roman"/>
          <w:b w:val="false"/>
          <w:i w:val="false"/>
          <w:color w:val="000000"/>
          <w:sz w:val="28"/>
        </w:rPr>
        <w:t>
      85. ВМ хранятся в предназначенных для этой цели помещениях и местах, оборудованных по проекту. Организация хранения ВМ исключает их утрату, а условия хранения - порчу.</w:t>
      </w:r>
    </w:p>
    <w:bookmarkEnd w:id="204"/>
    <w:bookmarkStart w:name="z1144" w:id="205"/>
    <w:p>
      <w:pPr>
        <w:spacing w:after="0"/>
        <w:ind w:left="0"/>
        <w:jc w:val="both"/>
      </w:pPr>
      <w:r>
        <w:rPr>
          <w:rFonts w:ascii="Times New Roman"/>
          <w:b w:val="false"/>
          <w:i w:val="false"/>
          <w:color w:val="000000"/>
          <w:sz w:val="28"/>
        </w:rPr>
        <w:t>
      Места хранения ВМ (кроме передвижных складов, ящиков и сейфов сменного хранения ВМ, размещаемых вблизи мест ведения взрывных работ) принимаются в эксплуатацию комиссией по оценке соответствия места хранения установленным требованиям настоящих Правил и проектной документации, в которую входят представители организации – владельца и территориального подразделения уполномоченного органа в области промышленной безопасности. Приемка оформляется актом.</w:t>
      </w:r>
    </w:p>
    <w:bookmarkEnd w:id="2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85 -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206"/>
    <w:p>
      <w:pPr>
        <w:spacing w:after="0"/>
        <w:ind w:left="0"/>
        <w:jc w:val="both"/>
      </w:pPr>
      <w:r>
        <w:rPr>
          <w:rFonts w:ascii="Times New Roman"/>
          <w:b w:val="false"/>
          <w:i w:val="false"/>
          <w:color w:val="000000"/>
          <w:sz w:val="28"/>
        </w:rPr>
        <w:t xml:space="preserve">
      86. На каждый постоянный, временный, кратковременный стационарные склады ВМ, на раздаточные камеры разрабатывается паспорт по форме, приведенной в </w:t>
      </w:r>
      <w:r>
        <w:rPr>
          <w:rFonts w:ascii="Times New Roman"/>
          <w:b w:val="false"/>
          <w:i w:val="false"/>
          <w:color w:val="000000"/>
          <w:sz w:val="28"/>
        </w:rPr>
        <w:t>приложении 6</w:t>
      </w:r>
      <w:r>
        <w:rPr>
          <w:rFonts w:ascii="Times New Roman"/>
          <w:b w:val="false"/>
          <w:i w:val="false"/>
          <w:color w:val="000000"/>
          <w:sz w:val="28"/>
        </w:rPr>
        <w:t xml:space="preserve"> настоящих Правил. Один экземпляр паспорта хранится на рабочем месте заведующего складом ВМ.</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 w:id="207"/>
    <w:p>
      <w:pPr>
        <w:spacing w:after="0"/>
        <w:ind w:left="0"/>
        <w:jc w:val="both"/>
      </w:pPr>
      <w:r>
        <w:rPr>
          <w:rFonts w:ascii="Times New Roman"/>
          <w:b w:val="false"/>
          <w:i w:val="false"/>
          <w:color w:val="000000"/>
          <w:sz w:val="28"/>
        </w:rPr>
        <w:t>
      87. В научных и учебных организациях ВМ хранятся в предназначенных для этого сейфах. Не допускается совместное (в одном сейфе) хранение вновь изготовленных ВМ с ВВ или средствами инициирования, имеющими разрешение на постоянное применение. Предприятие, производящее маркировку электродетонаторов и капсюль-детонаторов в металлических гильзах ведет учет маркированных ВМ электродетонаторов и капсюль-детонаторов, и предоставляет потребителям данные о номерах изделий, направленных в их адрес.</w:t>
      </w:r>
    </w:p>
    <w:bookmarkEnd w:id="207"/>
    <w:bookmarkStart w:name="z102" w:id="208"/>
    <w:p>
      <w:pPr>
        <w:spacing w:after="0"/>
        <w:ind w:left="0"/>
        <w:jc w:val="both"/>
      </w:pPr>
      <w:r>
        <w:rPr>
          <w:rFonts w:ascii="Times New Roman"/>
          <w:b w:val="false"/>
          <w:i w:val="false"/>
          <w:color w:val="000000"/>
          <w:sz w:val="28"/>
        </w:rPr>
        <w:t>
      88. Распакованные ящики, мешки, коробки и контейнеры с ВМ и ВВ в местах хранения закрываются крышками или завязываются. Разрешается ведение учета заводских номеров на изделиях с ВМ электронными приборами.</w:t>
      </w:r>
    </w:p>
    <w:bookmarkEnd w:id="208"/>
    <w:bookmarkStart w:name="z103" w:id="209"/>
    <w:p>
      <w:pPr>
        <w:spacing w:after="0"/>
        <w:ind w:left="0"/>
        <w:jc w:val="both"/>
      </w:pPr>
      <w:r>
        <w:rPr>
          <w:rFonts w:ascii="Times New Roman"/>
          <w:b w:val="false"/>
          <w:i w:val="false"/>
          <w:color w:val="000000"/>
          <w:sz w:val="28"/>
        </w:rPr>
        <w:t>
      89. На складах ВМ хранилища с ВМ запираются на замки, пломбируются или опечатываются. В складах ВМ с круглосуточным дежурством раздатчиков пломбирование или опечатывание хранилищ не проводится.</w:t>
      </w:r>
    </w:p>
    <w:bookmarkEnd w:id="209"/>
    <w:bookmarkStart w:name="z104" w:id="210"/>
    <w:p>
      <w:pPr>
        <w:spacing w:after="0"/>
        <w:ind w:left="0"/>
        <w:jc w:val="both"/>
      </w:pPr>
      <w:r>
        <w:rPr>
          <w:rFonts w:ascii="Times New Roman"/>
          <w:b w:val="false"/>
          <w:i w:val="false"/>
          <w:color w:val="000000"/>
          <w:sz w:val="28"/>
        </w:rPr>
        <w:t>
      90. При прекращении работ, связанных с использованием ВМ, на срок более шести месяцев оставшиеся ВМ вывозятся в постоянное место хранения ВМ.</w:t>
      </w:r>
    </w:p>
    <w:bookmarkEnd w:id="210"/>
    <w:bookmarkStart w:name="z105" w:id="211"/>
    <w:p>
      <w:pPr>
        <w:spacing w:after="0"/>
        <w:ind w:left="0"/>
        <w:jc w:val="both"/>
      </w:pPr>
      <w:r>
        <w:rPr>
          <w:rFonts w:ascii="Times New Roman"/>
          <w:b w:val="false"/>
          <w:i w:val="false"/>
          <w:color w:val="000000"/>
          <w:sz w:val="28"/>
        </w:rPr>
        <w:t>
      91. Места хранения и выдачи ВВ и ВМ оснащаются весоизмерительным оборудованием и рулетками для взвешивания сыпучих ВВ и ВМ, измерения длины шнуров.</w:t>
      </w:r>
    </w:p>
    <w:bookmarkEnd w:id="211"/>
    <w:bookmarkStart w:name="z106" w:id="212"/>
    <w:p>
      <w:pPr>
        <w:spacing w:after="0"/>
        <w:ind w:left="0"/>
        <w:jc w:val="left"/>
      </w:pPr>
      <w:r>
        <w:rPr>
          <w:rFonts w:ascii="Times New Roman"/>
          <w:b/>
          <w:i w:val="false"/>
          <w:color w:val="000000"/>
        </w:rPr>
        <w:t xml:space="preserve"> Параграф 2. Порядок приема, отпуска и учета ВМ</w:t>
      </w:r>
    </w:p>
    <w:bookmarkEnd w:id="212"/>
    <w:bookmarkStart w:name="z107" w:id="213"/>
    <w:p>
      <w:pPr>
        <w:spacing w:after="0"/>
        <w:ind w:left="0"/>
        <w:jc w:val="both"/>
      </w:pPr>
      <w:r>
        <w:rPr>
          <w:rFonts w:ascii="Times New Roman"/>
          <w:b w:val="false"/>
          <w:i w:val="false"/>
          <w:color w:val="000000"/>
          <w:sz w:val="28"/>
        </w:rPr>
        <w:t>
      92. Доставленные на места хранения ВМ без промедления помещаются в хранилища, на площадки, приходуются на основании транспортных документов, наряд - накладной или наряд - путевки.</w:t>
      </w:r>
    </w:p>
    <w:bookmarkEnd w:id="213"/>
    <w:bookmarkStart w:name="z108" w:id="214"/>
    <w:p>
      <w:pPr>
        <w:spacing w:after="0"/>
        <w:ind w:left="0"/>
        <w:jc w:val="both"/>
      </w:pPr>
      <w:r>
        <w:rPr>
          <w:rFonts w:ascii="Times New Roman"/>
          <w:b w:val="false"/>
          <w:i w:val="false"/>
          <w:color w:val="000000"/>
          <w:sz w:val="28"/>
        </w:rPr>
        <w:t xml:space="preserve">
      93. Учет прихода и расхода ВМ ведется на складах ВМ в Журнале учета прихода и расхода взрывчатых материалов, по форме, приведенной в </w:t>
      </w:r>
      <w:r>
        <w:rPr>
          <w:rFonts w:ascii="Times New Roman"/>
          <w:b w:val="false"/>
          <w:i w:val="false"/>
          <w:color w:val="000000"/>
          <w:sz w:val="28"/>
        </w:rPr>
        <w:t>приложении 7</w:t>
      </w:r>
      <w:r>
        <w:rPr>
          <w:rFonts w:ascii="Times New Roman"/>
          <w:b w:val="false"/>
          <w:i w:val="false"/>
          <w:color w:val="000000"/>
          <w:sz w:val="28"/>
        </w:rPr>
        <w:t xml:space="preserve"> настоящих Правил, и Журнале учета выдачи и возврата взрывчатых материалов, по форме, приведенной в </w:t>
      </w:r>
      <w:r>
        <w:rPr>
          <w:rFonts w:ascii="Times New Roman"/>
          <w:b w:val="false"/>
          <w:i w:val="false"/>
          <w:color w:val="000000"/>
          <w:sz w:val="28"/>
        </w:rPr>
        <w:t>приложении 8</w:t>
      </w:r>
      <w:r>
        <w:rPr>
          <w:rFonts w:ascii="Times New Roman"/>
          <w:b w:val="false"/>
          <w:i w:val="false"/>
          <w:color w:val="000000"/>
          <w:sz w:val="28"/>
        </w:rPr>
        <w:t xml:space="preserve"> настоящих Правил, на бумажных формах и в электронном формате.</w:t>
      </w:r>
    </w:p>
    <w:bookmarkEnd w:id="214"/>
    <w:bookmarkStart w:name="z1145" w:id="215"/>
    <w:p>
      <w:pPr>
        <w:spacing w:after="0"/>
        <w:ind w:left="0"/>
        <w:jc w:val="both"/>
      </w:pPr>
      <w:r>
        <w:rPr>
          <w:rFonts w:ascii="Times New Roman"/>
          <w:b w:val="false"/>
          <w:i w:val="false"/>
          <w:color w:val="000000"/>
          <w:sz w:val="28"/>
        </w:rPr>
        <w:t>
      Места хранения ВМ оснащаются техническими средствами, обеспечивающими возможность считывания цифрового или матричного кода с ВМ, а также программным обеспечением, позволяющим выполнять расшифровку и занесение в электронные формы учета ВМ идентификационных данных, содержащихся в маркировке.</w:t>
      </w:r>
    </w:p>
    <w:bookmarkEnd w:id="215"/>
    <w:bookmarkStart w:name="z109" w:id="216"/>
    <w:p>
      <w:pPr>
        <w:spacing w:after="0"/>
        <w:ind w:left="0"/>
        <w:jc w:val="both"/>
      </w:pPr>
      <w:r>
        <w:rPr>
          <w:rFonts w:ascii="Times New Roman"/>
          <w:b w:val="false"/>
          <w:i w:val="false"/>
          <w:color w:val="000000"/>
          <w:sz w:val="28"/>
        </w:rPr>
        <w:t>
      94. Индивидуальные заводские номера изготовителей изделий с ВВ при выдаче взрывникам регистрируются в Журнале учета выдачи и возврата взрывчатых материалов.</w:t>
      </w:r>
    </w:p>
    <w:bookmarkEnd w:id="216"/>
    <w:bookmarkStart w:name="z1146" w:id="217"/>
    <w:p>
      <w:pPr>
        <w:spacing w:after="0"/>
        <w:ind w:left="0"/>
        <w:jc w:val="both"/>
      </w:pPr>
      <w:r>
        <w:rPr>
          <w:rFonts w:ascii="Times New Roman"/>
          <w:b w:val="false"/>
          <w:i w:val="false"/>
          <w:color w:val="000000"/>
          <w:sz w:val="28"/>
        </w:rPr>
        <w:t>
      Электродетонаторы и капсюль - детонаторы в металлических гильзах на средствах инициирования маркируются идентификационным цифровым или матричным кодом, наносимым методом лазерной маркировки.</w:t>
      </w:r>
    </w:p>
    <w:bookmarkEnd w:id="217"/>
    <w:bookmarkStart w:name="z1147" w:id="218"/>
    <w:p>
      <w:pPr>
        <w:spacing w:after="0"/>
        <w:ind w:left="0"/>
        <w:jc w:val="both"/>
      </w:pPr>
      <w:r>
        <w:rPr>
          <w:rFonts w:ascii="Times New Roman"/>
          <w:b w:val="false"/>
          <w:i w:val="false"/>
          <w:color w:val="000000"/>
          <w:sz w:val="28"/>
        </w:rPr>
        <w:t>
      Идентификационные данные шифруются в цифровом или матричном коде в следующем порядке:</w:t>
      </w:r>
    </w:p>
    <w:bookmarkEnd w:id="218"/>
    <w:bookmarkStart w:name="z1148" w:id="219"/>
    <w:p>
      <w:pPr>
        <w:spacing w:after="0"/>
        <w:ind w:left="0"/>
        <w:jc w:val="both"/>
      </w:pPr>
      <w:r>
        <w:rPr>
          <w:rFonts w:ascii="Times New Roman"/>
          <w:b w:val="false"/>
          <w:i w:val="false"/>
          <w:color w:val="000000"/>
          <w:sz w:val="28"/>
        </w:rPr>
        <w:t>
      первые две цифры обозначают номер изготовителя капсюль-детонатора;</w:t>
      </w:r>
    </w:p>
    <w:bookmarkEnd w:id="219"/>
    <w:bookmarkStart w:name="z1149" w:id="220"/>
    <w:p>
      <w:pPr>
        <w:spacing w:after="0"/>
        <w:ind w:left="0"/>
        <w:jc w:val="both"/>
      </w:pPr>
      <w:r>
        <w:rPr>
          <w:rFonts w:ascii="Times New Roman"/>
          <w:b w:val="false"/>
          <w:i w:val="false"/>
          <w:color w:val="000000"/>
          <w:sz w:val="28"/>
        </w:rPr>
        <w:t>
      третья цифра – обозначает последнюю цифру года изготовления капсюль-детонатора;</w:t>
      </w:r>
    </w:p>
    <w:bookmarkEnd w:id="220"/>
    <w:bookmarkStart w:name="z1150" w:id="221"/>
    <w:p>
      <w:pPr>
        <w:spacing w:after="0"/>
        <w:ind w:left="0"/>
        <w:jc w:val="both"/>
      </w:pPr>
      <w:r>
        <w:rPr>
          <w:rFonts w:ascii="Times New Roman"/>
          <w:b w:val="false"/>
          <w:i w:val="false"/>
          <w:color w:val="000000"/>
          <w:sz w:val="28"/>
        </w:rPr>
        <w:t>
      четвертая и пятая цифра – обозначают месяц изготовления капсюль-детонатора;</w:t>
      </w:r>
    </w:p>
    <w:bookmarkEnd w:id="221"/>
    <w:bookmarkStart w:name="z1151" w:id="222"/>
    <w:p>
      <w:pPr>
        <w:spacing w:after="0"/>
        <w:ind w:left="0"/>
        <w:jc w:val="both"/>
      </w:pPr>
      <w:r>
        <w:rPr>
          <w:rFonts w:ascii="Times New Roman"/>
          <w:b w:val="false"/>
          <w:i w:val="false"/>
          <w:color w:val="000000"/>
          <w:sz w:val="28"/>
        </w:rPr>
        <w:t>
      шестая и седьмая цифра – обозначают дату изготовления капсюль-детонатора;</w:t>
      </w:r>
    </w:p>
    <w:bookmarkEnd w:id="222"/>
    <w:bookmarkStart w:name="z1152" w:id="223"/>
    <w:p>
      <w:pPr>
        <w:spacing w:after="0"/>
        <w:ind w:left="0"/>
        <w:jc w:val="both"/>
      </w:pPr>
      <w:r>
        <w:rPr>
          <w:rFonts w:ascii="Times New Roman"/>
          <w:b w:val="false"/>
          <w:i w:val="false"/>
          <w:color w:val="000000"/>
          <w:sz w:val="28"/>
        </w:rPr>
        <w:t>
      восьмая цифра или буква – обозначает код оборудования, на котором был изготовлен (маркирован) капсюль-детонатор;</w:t>
      </w:r>
    </w:p>
    <w:bookmarkEnd w:id="223"/>
    <w:bookmarkStart w:name="z1153" w:id="224"/>
    <w:p>
      <w:pPr>
        <w:spacing w:after="0"/>
        <w:ind w:left="0"/>
        <w:jc w:val="both"/>
      </w:pPr>
      <w:r>
        <w:rPr>
          <w:rFonts w:ascii="Times New Roman"/>
          <w:b w:val="false"/>
          <w:i w:val="false"/>
          <w:color w:val="000000"/>
          <w:sz w:val="28"/>
        </w:rPr>
        <w:t>
      с девятой по тринадцатую обозначает номер изделия по порядку.</w:t>
      </w:r>
    </w:p>
    <w:bookmarkEnd w:id="224"/>
    <w:bookmarkStart w:name="z1154" w:id="225"/>
    <w:p>
      <w:pPr>
        <w:spacing w:after="0"/>
        <w:ind w:left="0"/>
        <w:jc w:val="both"/>
      </w:pPr>
      <w:r>
        <w:rPr>
          <w:rFonts w:ascii="Times New Roman"/>
          <w:b w:val="false"/>
          <w:i w:val="false"/>
          <w:color w:val="000000"/>
          <w:sz w:val="28"/>
        </w:rPr>
        <w:t>
      Идентификационные данные, зашифрованные в маркировке на изделиях, содержащих ВВ при выдаче взрывникам регистрируются в соответствующих разделах Журнала учета выдачи и возврата взрывчатых материалов.</w:t>
      </w:r>
    </w:p>
    <w:bookmarkEnd w:id="225"/>
    <w:bookmarkStart w:name="z1155" w:id="226"/>
    <w:p>
      <w:pPr>
        <w:spacing w:after="0"/>
        <w:ind w:left="0"/>
        <w:jc w:val="both"/>
      </w:pPr>
      <w:r>
        <w:rPr>
          <w:rFonts w:ascii="Times New Roman"/>
          <w:b w:val="false"/>
          <w:i w:val="false"/>
          <w:color w:val="000000"/>
          <w:sz w:val="28"/>
        </w:rPr>
        <w:t>
      Маркировка должны обеспечивать сохранность идентификационных данных на протяжении всего срока эксплуатации изделий, содержащих ВВ и возможность считывания идентификационных данных техническими средствами.</w:t>
      </w:r>
    </w:p>
    <w:bookmarkEnd w:id="226"/>
    <w:bookmarkStart w:name="z1156" w:id="227"/>
    <w:p>
      <w:pPr>
        <w:spacing w:after="0"/>
        <w:ind w:left="0"/>
        <w:jc w:val="both"/>
      </w:pPr>
      <w:r>
        <w:rPr>
          <w:rFonts w:ascii="Times New Roman"/>
          <w:b w:val="false"/>
          <w:i w:val="false"/>
          <w:color w:val="000000"/>
          <w:sz w:val="28"/>
        </w:rPr>
        <w:t>
      Номер изготовителя, код оборудования, на котором был маркирован капсюль-детонатор указываются в товаросопроводительных документах изготовителя.</w:t>
      </w:r>
    </w:p>
    <w:bookmarkEnd w:id="227"/>
    <w:bookmarkStart w:name="z1157" w:id="228"/>
    <w:p>
      <w:pPr>
        <w:spacing w:after="0"/>
        <w:ind w:left="0"/>
        <w:jc w:val="both"/>
      </w:pPr>
      <w:r>
        <w:rPr>
          <w:rFonts w:ascii="Times New Roman"/>
          <w:b w:val="false"/>
          <w:i w:val="false"/>
          <w:color w:val="000000"/>
          <w:sz w:val="28"/>
        </w:rPr>
        <w:t>
      В случае, если конструктивные размеры металлических гильз электродетонаторов и капсюль-детонаторов не позволяют нанести на них идентификационные цифровые или матричные коды методом лазерной маркировки или в результате нанесения такой маркировки увеличивается степень опасности электродетонаторов и капсюль-детонаторов при маркировке и последующем применении, нанесение идентификационного цифрового или матричного кода допускается производить на бирки (стикеры), которые надежно крепятся к средствам инициирования или на их корпуса.</w:t>
      </w:r>
    </w:p>
    <w:bookmarkEnd w:id="228"/>
    <w:bookmarkStart w:name="z1158" w:id="229"/>
    <w:p>
      <w:pPr>
        <w:spacing w:after="0"/>
        <w:ind w:left="0"/>
        <w:jc w:val="both"/>
      </w:pPr>
      <w:r>
        <w:rPr>
          <w:rFonts w:ascii="Times New Roman"/>
          <w:b w:val="false"/>
          <w:i w:val="false"/>
          <w:color w:val="000000"/>
          <w:sz w:val="28"/>
        </w:rPr>
        <w:t>
      Идентификационные цифровые или матричные коды, наносимые на электродетонаторы и капсюль-детонаторы в металлических гильзах, бирки (стикеры) и корпуса изделий, содержащих ВВ должны обеспечивать сохранность идентификационных данных на протяжении всего срока эксплуатации изделий, содержащих ВВ и возможность считывания идентификационных данных техническими средствами.</w:t>
      </w:r>
    </w:p>
    <w:bookmarkEnd w:id="229"/>
    <w:bookmarkStart w:name="z1159" w:id="230"/>
    <w:p>
      <w:pPr>
        <w:spacing w:after="0"/>
        <w:ind w:left="0"/>
        <w:jc w:val="both"/>
      </w:pPr>
      <w:r>
        <w:rPr>
          <w:rFonts w:ascii="Times New Roman"/>
          <w:b w:val="false"/>
          <w:i w:val="false"/>
          <w:color w:val="000000"/>
          <w:sz w:val="28"/>
        </w:rPr>
        <w:t>
      Аналогичная маркировка наносится на упаковку ВВ, а также на упаковку и корпуса изделий, содержащих ВВ.</w:t>
      </w:r>
    </w:p>
    <w:bookmarkEnd w:id="230"/>
    <w:bookmarkStart w:name="z110" w:id="231"/>
    <w:p>
      <w:pPr>
        <w:spacing w:after="0"/>
        <w:ind w:left="0"/>
        <w:jc w:val="both"/>
      </w:pPr>
      <w:r>
        <w:rPr>
          <w:rFonts w:ascii="Times New Roman"/>
          <w:b w:val="false"/>
          <w:i w:val="false"/>
          <w:color w:val="000000"/>
          <w:sz w:val="28"/>
        </w:rPr>
        <w:t>
      95. Формы учета:</w:t>
      </w:r>
    </w:p>
    <w:bookmarkEnd w:id="231"/>
    <w:bookmarkStart w:name="z1029" w:id="232"/>
    <w:p>
      <w:pPr>
        <w:spacing w:after="0"/>
        <w:ind w:left="0"/>
        <w:jc w:val="both"/>
      </w:pPr>
      <w:r>
        <w:rPr>
          <w:rFonts w:ascii="Times New Roman"/>
          <w:b w:val="false"/>
          <w:i w:val="false"/>
          <w:color w:val="000000"/>
          <w:sz w:val="28"/>
        </w:rPr>
        <w:t>
      1) бумажный вариант журнала учета прихода и расхода ВМ пронумеровывается, прошнуровывается и скрепляется печатью или пломбой территориального подразделения уполномоченного органа в области промышленной безопасности.</w:t>
      </w:r>
    </w:p>
    <w:bookmarkEnd w:id="232"/>
    <w:bookmarkStart w:name="z1030" w:id="233"/>
    <w:p>
      <w:pPr>
        <w:spacing w:after="0"/>
        <w:ind w:left="0"/>
        <w:jc w:val="both"/>
      </w:pPr>
      <w:r>
        <w:rPr>
          <w:rFonts w:ascii="Times New Roman"/>
          <w:b w:val="false"/>
          <w:i w:val="false"/>
          <w:color w:val="000000"/>
          <w:sz w:val="28"/>
        </w:rPr>
        <w:t>
      Бумажную и электронную формы журнала ведут заведующие и раздатчики базисных и расходных складов ВМ.</w:t>
      </w:r>
    </w:p>
    <w:bookmarkEnd w:id="233"/>
    <w:bookmarkStart w:name="z1031" w:id="234"/>
    <w:p>
      <w:pPr>
        <w:spacing w:after="0"/>
        <w:ind w:left="0"/>
        <w:jc w:val="both"/>
      </w:pPr>
      <w:r>
        <w:rPr>
          <w:rFonts w:ascii="Times New Roman"/>
          <w:b w:val="false"/>
          <w:i w:val="false"/>
          <w:color w:val="000000"/>
          <w:sz w:val="28"/>
        </w:rPr>
        <w:t>
      ВМ каждого наименования учитываются раздельно.</w:t>
      </w:r>
    </w:p>
    <w:bookmarkEnd w:id="234"/>
    <w:bookmarkStart w:name="z1032" w:id="235"/>
    <w:p>
      <w:pPr>
        <w:spacing w:after="0"/>
        <w:ind w:left="0"/>
        <w:jc w:val="both"/>
      </w:pPr>
      <w:r>
        <w:rPr>
          <w:rFonts w:ascii="Times New Roman"/>
          <w:b w:val="false"/>
          <w:i w:val="false"/>
          <w:color w:val="000000"/>
          <w:sz w:val="28"/>
        </w:rPr>
        <w:t>
      Остаток ВМ по каждому наименованию подсчитывается и заносится в бумажную и электронную формы журнала на конец текущих суток. Записи в журнале заносятся только по тем ВМ, количество которых изменилось за сутки;</w:t>
      </w:r>
    </w:p>
    <w:bookmarkEnd w:id="235"/>
    <w:bookmarkStart w:name="z1033" w:id="236"/>
    <w:p>
      <w:pPr>
        <w:spacing w:after="0"/>
        <w:ind w:left="0"/>
        <w:jc w:val="both"/>
      </w:pPr>
      <w:r>
        <w:rPr>
          <w:rFonts w:ascii="Times New Roman"/>
          <w:b w:val="false"/>
          <w:i w:val="false"/>
          <w:color w:val="000000"/>
          <w:sz w:val="28"/>
        </w:rPr>
        <w:t>
      2) бумажный вариант журнал учета выдачи и возврата ВМ пронумеровывается, прошнуровывается и скрепляется печатью или пломбой территориального подразделения уполномоченного органа в области промышленной безопасности.</w:t>
      </w:r>
    </w:p>
    <w:bookmarkEnd w:id="236"/>
    <w:bookmarkStart w:name="z1034" w:id="237"/>
    <w:p>
      <w:pPr>
        <w:spacing w:after="0"/>
        <w:ind w:left="0"/>
        <w:jc w:val="both"/>
      </w:pPr>
      <w:r>
        <w:rPr>
          <w:rFonts w:ascii="Times New Roman"/>
          <w:b w:val="false"/>
          <w:i w:val="false"/>
          <w:color w:val="000000"/>
          <w:sz w:val="28"/>
        </w:rPr>
        <w:t>
      Журнал ведется на складах и раздаточных камерах, с которых производятся выдача ВМ взрывникам и прием от них остатков ВМ, заведующим складом и раздатчиками.</w:t>
      </w:r>
    </w:p>
    <w:bookmarkEnd w:id="237"/>
    <w:bookmarkStart w:name="z1035" w:id="238"/>
    <w:p>
      <w:pPr>
        <w:spacing w:after="0"/>
        <w:ind w:left="0"/>
        <w:jc w:val="both"/>
      </w:pPr>
      <w:r>
        <w:rPr>
          <w:rFonts w:ascii="Times New Roman"/>
          <w:b w:val="false"/>
          <w:i w:val="false"/>
          <w:color w:val="000000"/>
          <w:sz w:val="28"/>
        </w:rPr>
        <w:t>
      В конце каждых суток осуществляется подсчет, сколько и каких (по наименованиям) ВМ израсходовано, под чертой записывается их расход (отпущенные ВМ за вычетом возвращенных). Выведенное в Журнале количество израсходованных за сутки ВМ заносится (записывается) ежедневно в Журнал учета прихода и расхода ВМ.</w:t>
      </w:r>
    </w:p>
    <w:bookmarkEnd w:id="238"/>
    <w:bookmarkStart w:name="z1036" w:id="239"/>
    <w:p>
      <w:pPr>
        <w:spacing w:after="0"/>
        <w:ind w:left="0"/>
        <w:jc w:val="both"/>
      </w:pPr>
      <w:r>
        <w:rPr>
          <w:rFonts w:ascii="Times New Roman"/>
          <w:b w:val="false"/>
          <w:i w:val="false"/>
          <w:color w:val="000000"/>
          <w:sz w:val="28"/>
        </w:rPr>
        <w:t>
      При проведении массовых взрывов допускается выдавать ВМ непосредственно на местах работ с оформлением в отдельном, предназначенном для этого, экземпляре Журнала учета выдачи и возврата ВМ. Данные о расходе ВМ в изложенном выше порядке указываются в экземпляре Журнала, находящемся на складе ВМ, в которой в графах 7, 11 расписывается лицо, доставившее ВМ на места работ.</w:t>
      </w:r>
    </w:p>
    <w:bookmarkEnd w:id="239"/>
    <w:bookmarkStart w:name="z1037" w:id="240"/>
    <w:p>
      <w:pPr>
        <w:spacing w:after="0"/>
        <w:ind w:left="0"/>
        <w:jc w:val="both"/>
      </w:pPr>
      <w:r>
        <w:rPr>
          <w:rFonts w:ascii="Times New Roman"/>
          <w:b w:val="false"/>
          <w:i w:val="false"/>
          <w:color w:val="000000"/>
          <w:sz w:val="28"/>
        </w:rPr>
        <w:t xml:space="preserve">
      Движение ВМ в участковых пунктах хранения учитывается в Журнале учета прихода и расхода ВМ,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настоящих Правил;</w:t>
      </w:r>
    </w:p>
    <w:bookmarkEnd w:id="240"/>
    <w:bookmarkStart w:name="z1038" w:id="241"/>
    <w:p>
      <w:pPr>
        <w:spacing w:after="0"/>
        <w:ind w:left="0"/>
        <w:jc w:val="both"/>
      </w:pPr>
      <w:r>
        <w:rPr>
          <w:rFonts w:ascii="Times New Roman"/>
          <w:b w:val="false"/>
          <w:i w:val="false"/>
          <w:color w:val="000000"/>
          <w:sz w:val="28"/>
        </w:rPr>
        <w:t xml:space="preserve">
      3) наряд-накладная,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настоящих Правил, служит для отпуска ВМ с одного места хранения на другое.</w:t>
      </w:r>
    </w:p>
    <w:bookmarkEnd w:id="241"/>
    <w:bookmarkStart w:name="z1039" w:id="242"/>
    <w:p>
      <w:pPr>
        <w:spacing w:after="0"/>
        <w:ind w:left="0"/>
        <w:jc w:val="both"/>
      </w:pPr>
      <w:r>
        <w:rPr>
          <w:rFonts w:ascii="Times New Roman"/>
          <w:b w:val="false"/>
          <w:i w:val="false"/>
          <w:color w:val="000000"/>
          <w:sz w:val="28"/>
        </w:rPr>
        <w:t>
      Выписывается в четырех экземплярах, подписывается руководителем и главным (старшим) бухгалтером, регистрируется в журнале регистрации с указанием порядкового номера, даты выдачи и наименования получателя.</w:t>
      </w:r>
    </w:p>
    <w:bookmarkEnd w:id="242"/>
    <w:bookmarkStart w:name="z1040" w:id="243"/>
    <w:p>
      <w:pPr>
        <w:spacing w:after="0"/>
        <w:ind w:left="0"/>
        <w:jc w:val="both"/>
      </w:pPr>
      <w:r>
        <w:rPr>
          <w:rFonts w:ascii="Times New Roman"/>
          <w:b w:val="false"/>
          <w:i w:val="false"/>
          <w:color w:val="000000"/>
          <w:sz w:val="28"/>
        </w:rPr>
        <w:t>
      Наряд-накладная выдается бухгалтерией получателю для предъявления на склад вместе с доверенностью на получение ВМ.</w:t>
      </w:r>
    </w:p>
    <w:bookmarkEnd w:id="243"/>
    <w:bookmarkStart w:name="z1041" w:id="244"/>
    <w:p>
      <w:pPr>
        <w:spacing w:after="0"/>
        <w:ind w:left="0"/>
        <w:jc w:val="both"/>
      </w:pPr>
      <w:r>
        <w:rPr>
          <w:rFonts w:ascii="Times New Roman"/>
          <w:b w:val="false"/>
          <w:i w:val="false"/>
          <w:color w:val="000000"/>
          <w:sz w:val="28"/>
        </w:rPr>
        <w:t>
      Один экземпляр наряд - накладной хранится на складе, другой выдается получателю как сопроводительный документ, два экземпляра с доверенностью получателя передаются в бухгалтерию. Один из экземпляров остается при бухгалтерской проводке для списания ВМ со склада, а другой - при счете или авизо направляется получателю.</w:t>
      </w:r>
    </w:p>
    <w:bookmarkEnd w:id="244"/>
    <w:bookmarkStart w:name="z1042" w:id="245"/>
    <w:p>
      <w:pPr>
        <w:spacing w:after="0"/>
        <w:ind w:left="0"/>
        <w:jc w:val="both"/>
      </w:pPr>
      <w:r>
        <w:rPr>
          <w:rFonts w:ascii="Times New Roman"/>
          <w:b w:val="false"/>
          <w:i w:val="false"/>
          <w:color w:val="000000"/>
          <w:sz w:val="28"/>
        </w:rPr>
        <w:t>
      При передаче ВМ с одного склада ВМ на другой, принадлежащих одной организации, наряд-накладная выписывается в трех экземплярах. Заведующий складом, отпустив ВМ, два экземпляра оставляет на складе, один экземпляр выдается получателю как сопроводительный документ.</w:t>
      </w:r>
    </w:p>
    <w:bookmarkEnd w:id="245"/>
    <w:bookmarkStart w:name="z1043" w:id="246"/>
    <w:p>
      <w:pPr>
        <w:spacing w:after="0"/>
        <w:ind w:left="0"/>
        <w:jc w:val="both"/>
      </w:pPr>
      <w:r>
        <w:rPr>
          <w:rFonts w:ascii="Times New Roman"/>
          <w:b w:val="false"/>
          <w:i w:val="false"/>
          <w:color w:val="000000"/>
          <w:sz w:val="28"/>
        </w:rPr>
        <w:t>
      При доставке ВМ со склада на склад доставщик, получивший ВМ, и заведующий складом (раздатчик), выдавший ВМ, расписываются в наряд-накладной о получении и выдаче ВМ.</w:t>
      </w:r>
    </w:p>
    <w:bookmarkEnd w:id="246"/>
    <w:bookmarkStart w:name="z1044" w:id="247"/>
    <w:p>
      <w:pPr>
        <w:spacing w:after="0"/>
        <w:ind w:left="0"/>
        <w:jc w:val="both"/>
      </w:pPr>
      <w:r>
        <w:rPr>
          <w:rFonts w:ascii="Times New Roman"/>
          <w:b w:val="false"/>
          <w:i w:val="false"/>
          <w:color w:val="000000"/>
          <w:sz w:val="28"/>
        </w:rPr>
        <w:t>
      По наряд - накладным проводится отпуск доставщикам ВМ со склада для перевозки в участковые пункты хранения. В таких случаях наряд-накладная подписывается руководителем взрывных работ организации или лицами, его заменяющими в двух экземплярах. Заведующий складом (раздатчик), отпустив затребованные ВМ, один экземпляр наряд-накладной хранит на складе, другой - выдает доставщику как сопроводительный документ;</w:t>
      </w:r>
    </w:p>
    <w:bookmarkEnd w:id="247"/>
    <w:bookmarkStart w:name="z1045" w:id="248"/>
    <w:p>
      <w:pPr>
        <w:spacing w:after="0"/>
        <w:ind w:left="0"/>
        <w:jc w:val="both"/>
      </w:pPr>
      <w:r>
        <w:rPr>
          <w:rFonts w:ascii="Times New Roman"/>
          <w:b w:val="false"/>
          <w:i w:val="false"/>
          <w:color w:val="000000"/>
          <w:sz w:val="28"/>
        </w:rPr>
        <w:t>
      4) наряд-путевка на производство взрывных работ, указанная в приложении 3 настоящих Правил, служит для отпуска ВМ взрывникам (мастерам-взрывникам).</w:t>
      </w:r>
    </w:p>
    <w:bookmarkEnd w:id="248"/>
    <w:bookmarkStart w:name="z1046" w:id="249"/>
    <w:p>
      <w:pPr>
        <w:spacing w:after="0"/>
        <w:ind w:left="0"/>
        <w:jc w:val="both"/>
      </w:pPr>
      <w:r>
        <w:rPr>
          <w:rFonts w:ascii="Times New Roman"/>
          <w:b w:val="false"/>
          <w:i w:val="false"/>
          <w:color w:val="000000"/>
          <w:sz w:val="28"/>
        </w:rPr>
        <w:t>
      Наряд-путевка подписывается лицом контроля на участке, которого производятся взрывные работы.</w:t>
      </w:r>
    </w:p>
    <w:bookmarkEnd w:id="249"/>
    <w:bookmarkStart w:name="z1047" w:id="250"/>
    <w:p>
      <w:pPr>
        <w:spacing w:after="0"/>
        <w:ind w:left="0"/>
        <w:jc w:val="both"/>
      </w:pPr>
      <w:r>
        <w:rPr>
          <w:rFonts w:ascii="Times New Roman"/>
          <w:b w:val="false"/>
          <w:i w:val="false"/>
          <w:color w:val="000000"/>
          <w:sz w:val="28"/>
        </w:rPr>
        <w:t>
      На шахтах, опасных по газу или пыли наряд - путевка подписывается начальником участка, на котором производятся взрывные работы, или его заместителем, руководителями службы взрывных работ и вентиляции (лицами, их замещающими) и утверждается техническим руководителем организации. После взрывных работ взрывник (мастер-взрывник), на имя которого выписана наряд - путевка, подтверждает своей подписью фактический расход ВМ по назначению. Остатки ВМ, наряд - путевки по окончании рабочей смены взрывниками лично сдаются на склады ВМ (раздаточные камеры, участковые пункты хранения).</w:t>
      </w:r>
    </w:p>
    <w:bookmarkEnd w:id="250"/>
    <w:bookmarkStart w:name="z1048" w:id="251"/>
    <w:p>
      <w:pPr>
        <w:spacing w:after="0"/>
        <w:ind w:left="0"/>
        <w:jc w:val="both"/>
      </w:pPr>
      <w:r>
        <w:rPr>
          <w:rFonts w:ascii="Times New Roman"/>
          <w:b w:val="false"/>
          <w:i w:val="false"/>
          <w:color w:val="000000"/>
          <w:sz w:val="28"/>
        </w:rPr>
        <w:t>
      ВМ не выдаются взрывникам (мастерам-взрывникам), не отчитавшимся в израсходовании ранее полученных ВМ.</w:t>
      </w:r>
    </w:p>
    <w:bookmarkEnd w:id="251"/>
    <w:bookmarkStart w:name="z1049" w:id="252"/>
    <w:p>
      <w:pPr>
        <w:spacing w:after="0"/>
        <w:ind w:left="0"/>
        <w:jc w:val="both"/>
      </w:pPr>
      <w:r>
        <w:rPr>
          <w:rFonts w:ascii="Times New Roman"/>
          <w:b w:val="false"/>
          <w:i w:val="false"/>
          <w:color w:val="000000"/>
          <w:sz w:val="28"/>
        </w:rPr>
        <w:t>
      Наряд-путевка является основанием для записи выданных ВМ в Журнале учета выдачи и возврата ВМ, а заполненная после окончания работы - для списания их в Журнале учета прихода и расхода ВМ.</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95 -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253"/>
    <w:p>
      <w:pPr>
        <w:spacing w:after="0"/>
        <w:ind w:left="0"/>
        <w:jc w:val="both"/>
      </w:pPr>
      <w:r>
        <w:rPr>
          <w:rFonts w:ascii="Times New Roman"/>
          <w:b w:val="false"/>
          <w:i w:val="false"/>
          <w:color w:val="000000"/>
          <w:sz w:val="28"/>
        </w:rPr>
        <w:t>
      96. Отпуск ВВ (их компонентов) в количествах не более сменной потребности в транспортные средства, в том числе транспортно-зарядные машины, производится персоналом складов ВМ по сопроводительным листам, в соответствии с предъявляемыми взрывниками (доставщиками) в начале смены и оставляемыми на складе ВМ (пункте изготовления невзрывчатых компонентов или складе хранения компонентов) наряд-путевками или наряд-накладными, подписанными руководителем взрывных работ и главным бухгалтером организации.</w:t>
      </w:r>
    </w:p>
    <w:bookmarkEnd w:id="253"/>
    <w:bookmarkStart w:name="z1160" w:id="254"/>
    <w:p>
      <w:pPr>
        <w:spacing w:after="0"/>
        <w:ind w:left="0"/>
        <w:jc w:val="both"/>
      </w:pPr>
      <w:r>
        <w:rPr>
          <w:rFonts w:ascii="Times New Roman"/>
          <w:b w:val="false"/>
          <w:i w:val="false"/>
          <w:color w:val="000000"/>
          <w:sz w:val="28"/>
        </w:rPr>
        <w:t>
      Крышки загрузочных люков и течки дозаторов транспортно-зарядных машин пломбируются в присутствии водителей (доставщиков) на складах ВМ заведующими складов (раздатчиками), выдавших ВВ.</w:t>
      </w:r>
    </w:p>
    <w:bookmarkEnd w:id="254"/>
    <w:bookmarkStart w:name="z1161" w:id="255"/>
    <w:p>
      <w:pPr>
        <w:spacing w:after="0"/>
        <w:ind w:left="0"/>
        <w:jc w:val="both"/>
      </w:pPr>
      <w:r>
        <w:rPr>
          <w:rFonts w:ascii="Times New Roman"/>
          <w:b w:val="false"/>
          <w:i w:val="false"/>
          <w:color w:val="000000"/>
          <w:sz w:val="28"/>
        </w:rPr>
        <w:t>
      Сопроводительный лист выписывается каждому водителю автомашины на смену и в соответствии с ним старший взрывник проверяет наличие пломб на автомашине, прибывшей на блок, а после разгрузки ВВ подтверждает их получение подписью в сопроводительном листе. Отрывной талон сопроводительного листа передается старшему взрывнику.</w:t>
      </w:r>
    </w:p>
    <w:bookmarkEnd w:id="255"/>
    <w:bookmarkStart w:name="z1162" w:id="256"/>
    <w:p>
      <w:pPr>
        <w:spacing w:after="0"/>
        <w:ind w:left="0"/>
        <w:jc w:val="both"/>
      </w:pPr>
      <w:r>
        <w:rPr>
          <w:rFonts w:ascii="Times New Roman"/>
          <w:b w:val="false"/>
          <w:i w:val="false"/>
          <w:color w:val="000000"/>
          <w:sz w:val="28"/>
        </w:rPr>
        <w:t>
      Сопроводительные листы и отрывные талоны сопроводительных листов в конце смены сдаются на склад ВМ или участковому раздатчику склада ВМ, находящемуся на карьере, и служат основанием для закрытия наряд-путевок и соответствующих записей в Журнал учета выдачи и возврата ВМ.</w:t>
      </w:r>
    </w:p>
    <w:bookmarkEnd w:id="256"/>
    <w:bookmarkStart w:name="z1163" w:id="257"/>
    <w:p>
      <w:pPr>
        <w:spacing w:after="0"/>
        <w:ind w:left="0"/>
        <w:jc w:val="both"/>
      </w:pPr>
      <w:r>
        <w:rPr>
          <w:rFonts w:ascii="Times New Roman"/>
          <w:b w:val="false"/>
          <w:i w:val="false"/>
          <w:color w:val="000000"/>
          <w:sz w:val="28"/>
        </w:rPr>
        <w:t>
      При наличии остатка ВВ (их компонентов) в зарядной машине старший взрывник на которого выписано ВВ подтверждает в сопроводительном листе получение только того количества ВВ, которое было использовано на блоке, пломбирует выгрузные шнеки дозаторов.</w:t>
      </w:r>
    </w:p>
    <w:bookmarkEnd w:id="257"/>
    <w:bookmarkStart w:name="z1164" w:id="258"/>
    <w:p>
      <w:pPr>
        <w:spacing w:after="0"/>
        <w:ind w:left="0"/>
        <w:jc w:val="both"/>
      </w:pPr>
      <w:r>
        <w:rPr>
          <w:rFonts w:ascii="Times New Roman"/>
          <w:b w:val="false"/>
          <w:i w:val="false"/>
          <w:color w:val="000000"/>
          <w:sz w:val="28"/>
        </w:rPr>
        <w:t>
      Водитель машины (доставщик) по переоформленному руководителем взрывных работ сопроводительному листу доставляет ВВ на склад. Допускается опломбирование выгрузных шнеков зарядных автомобилей участковому раздатчику, после подтверждения в сопроводительном листе старшим взрывником количества ВВ использованного в скважине.</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 w:id="259"/>
    <w:p>
      <w:pPr>
        <w:spacing w:after="0"/>
        <w:ind w:left="0"/>
        <w:jc w:val="both"/>
      </w:pPr>
      <w:r>
        <w:rPr>
          <w:rFonts w:ascii="Times New Roman"/>
          <w:b w:val="false"/>
          <w:i w:val="false"/>
          <w:color w:val="000000"/>
          <w:sz w:val="28"/>
        </w:rPr>
        <w:t>
      97. В приходно-расходных документах не допускаются записи карандашом, помарки и подчистки записей, исправления выполняются проставлением новых цифр. В графы 4 и 9 бумажного Журнала учета выдачи и возврата ВМ допускается вклейка соответствующей информации, распечатанной с электронной версии граф 4 и 9 этого же журнала. Исправление и удаление вклеенных бумажных элементов не допускается, так же, как и их повторное переклеивание. Каждое исправление объясняется и подписывается лицом его внесшим.</w:t>
      </w:r>
    </w:p>
    <w:bookmarkEnd w:id="259"/>
    <w:bookmarkStart w:name="z1165" w:id="260"/>
    <w:p>
      <w:pPr>
        <w:spacing w:after="0"/>
        <w:ind w:left="0"/>
        <w:jc w:val="both"/>
      </w:pPr>
      <w:r>
        <w:rPr>
          <w:rFonts w:ascii="Times New Roman"/>
          <w:b w:val="false"/>
          <w:i w:val="false"/>
          <w:color w:val="000000"/>
          <w:sz w:val="28"/>
        </w:rPr>
        <w:t xml:space="preserve">
      Перечисленные в </w:t>
      </w:r>
      <w:r>
        <w:rPr>
          <w:rFonts w:ascii="Times New Roman"/>
          <w:b w:val="false"/>
          <w:i w:val="false"/>
          <w:color w:val="000000"/>
          <w:sz w:val="28"/>
        </w:rPr>
        <w:t>пункте 95</w:t>
      </w:r>
      <w:r>
        <w:rPr>
          <w:rFonts w:ascii="Times New Roman"/>
          <w:b w:val="false"/>
          <w:i w:val="false"/>
          <w:color w:val="000000"/>
          <w:sz w:val="28"/>
        </w:rPr>
        <w:t xml:space="preserve"> бумажные приходно-расходные документы хранятся в организации три года, электронные – 5 лет.</w:t>
      </w:r>
    </w:p>
    <w:bookmarkEnd w:id="260"/>
    <w:bookmarkStart w:name="z113" w:id="261"/>
    <w:p>
      <w:pPr>
        <w:spacing w:after="0"/>
        <w:ind w:left="0"/>
        <w:jc w:val="both"/>
      </w:pPr>
      <w:r>
        <w:rPr>
          <w:rFonts w:ascii="Times New Roman"/>
          <w:b w:val="false"/>
          <w:i w:val="false"/>
          <w:color w:val="000000"/>
          <w:sz w:val="28"/>
        </w:rPr>
        <w:t>
      98. На склад ВМ представляются образцы подписей лиц, имеющих право подписывать наряд - путевки и наряд - накладные на отпуск ВМ. Образцы подписей заверяются техническим руководителем организации. Отпуск ВМ по указанным документам, подписанным другими лицами не допускается.</w:t>
      </w:r>
    </w:p>
    <w:bookmarkEnd w:id="261"/>
    <w:bookmarkStart w:name="z114" w:id="262"/>
    <w:p>
      <w:pPr>
        <w:spacing w:after="0"/>
        <w:ind w:left="0"/>
        <w:jc w:val="both"/>
      </w:pPr>
      <w:r>
        <w:rPr>
          <w:rFonts w:ascii="Times New Roman"/>
          <w:b w:val="false"/>
          <w:i w:val="false"/>
          <w:color w:val="000000"/>
          <w:sz w:val="28"/>
        </w:rPr>
        <w:t>
      99. Порядок учета ВМ в раздаточных камерах аналогичен установленному для складов ВМ.</w:t>
      </w:r>
    </w:p>
    <w:bookmarkEnd w:id="262"/>
    <w:bookmarkStart w:name="z115" w:id="263"/>
    <w:p>
      <w:pPr>
        <w:spacing w:after="0"/>
        <w:ind w:left="0"/>
        <w:jc w:val="both"/>
      </w:pPr>
      <w:r>
        <w:rPr>
          <w:rFonts w:ascii="Times New Roman"/>
          <w:b w:val="false"/>
          <w:i w:val="false"/>
          <w:color w:val="000000"/>
          <w:sz w:val="28"/>
        </w:rPr>
        <w:t>
      100. На базисном складе ВМ допускается выполнять операции по выдаче взрывникам (мастерам-взрывникам) ВМ для производства взрывных работ и приемке от них остатков ВМ.</w:t>
      </w:r>
    </w:p>
    <w:bookmarkEnd w:id="263"/>
    <w:bookmarkStart w:name="z116" w:id="264"/>
    <w:p>
      <w:pPr>
        <w:spacing w:after="0"/>
        <w:ind w:left="0"/>
        <w:jc w:val="both"/>
      </w:pPr>
      <w:r>
        <w:rPr>
          <w:rFonts w:ascii="Times New Roman"/>
          <w:b w:val="false"/>
          <w:i w:val="false"/>
          <w:color w:val="000000"/>
          <w:sz w:val="28"/>
        </w:rPr>
        <w:t>
      101. Для получения ВМ, прибывших на станцию железной дороги, пристань, другой транспортный пункт направляется принимающий работник с доверенностью и вооруженная охрана.</w:t>
      </w:r>
    </w:p>
    <w:bookmarkEnd w:id="264"/>
    <w:bookmarkStart w:name="z1166" w:id="265"/>
    <w:p>
      <w:pPr>
        <w:spacing w:after="0"/>
        <w:ind w:left="0"/>
        <w:jc w:val="both"/>
      </w:pPr>
      <w:r>
        <w:rPr>
          <w:rFonts w:ascii="Times New Roman"/>
          <w:b w:val="false"/>
          <w:i w:val="false"/>
          <w:color w:val="000000"/>
          <w:sz w:val="28"/>
        </w:rPr>
        <w:t>
      Хранение ВМ в железнодорожных вагонах не допускается.</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101 -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266"/>
    <w:p>
      <w:pPr>
        <w:spacing w:after="0"/>
        <w:ind w:left="0"/>
        <w:jc w:val="left"/>
      </w:pPr>
      <w:r>
        <w:rPr>
          <w:rFonts w:ascii="Times New Roman"/>
          <w:b/>
          <w:i w:val="false"/>
          <w:color w:val="000000"/>
        </w:rPr>
        <w:t xml:space="preserve"> Параграф 3. Порядок проверки учета, хранения и наличия ВМ</w:t>
      </w:r>
    </w:p>
    <w:bookmarkEnd w:id="266"/>
    <w:bookmarkStart w:name="z118" w:id="267"/>
    <w:p>
      <w:pPr>
        <w:spacing w:after="0"/>
        <w:ind w:left="0"/>
        <w:jc w:val="both"/>
      </w:pPr>
      <w:r>
        <w:rPr>
          <w:rFonts w:ascii="Times New Roman"/>
          <w:b w:val="false"/>
          <w:i w:val="false"/>
          <w:color w:val="000000"/>
          <w:sz w:val="28"/>
        </w:rPr>
        <w:t>
      102. Правильность учета, хранения и наличия ВМ на складах проверяется ежемесячно лицами, назначенными руководителем организации, периодически – государственным инспектором уполномоченного органа в области промышленной безопасности.</w:t>
      </w:r>
    </w:p>
    <w:bookmarkEnd w:id="267"/>
    <w:bookmarkStart w:name="z119" w:id="268"/>
    <w:p>
      <w:pPr>
        <w:spacing w:after="0"/>
        <w:ind w:left="0"/>
        <w:jc w:val="both"/>
      </w:pPr>
      <w:r>
        <w:rPr>
          <w:rFonts w:ascii="Times New Roman"/>
          <w:b w:val="false"/>
          <w:i w:val="false"/>
          <w:color w:val="000000"/>
          <w:sz w:val="28"/>
        </w:rPr>
        <w:t>
      103. При проверке допускается не распаковывать невскрытые ящики, мешки, пакеты, коробки и контейнеры при исправности и целостности пломбы и упаковки.</w:t>
      </w:r>
    </w:p>
    <w:bookmarkEnd w:id="268"/>
    <w:bookmarkStart w:name="z120" w:id="269"/>
    <w:p>
      <w:pPr>
        <w:spacing w:after="0"/>
        <w:ind w:left="0"/>
        <w:jc w:val="both"/>
      </w:pPr>
      <w:r>
        <w:rPr>
          <w:rFonts w:ascii="Times New Roman"/>
          <w:b w:val="false"/>
          <w:i w:val="false"/>
          <w:color w:val="000000"/>
          <w:sz w:val="28"/>
        </w:rPr>
        <w:t>
      104. Число электродетонаторов, капсюль-детонаторов, пиротехнических реле, других средств инициирования во вскрытых ящиках проверяется в тамбуре хранилища, в отдельной камере или вне хранилища. При этом изделия выкладывают на столы, отвечающие требованиям настоящих Правил.</w:t>
      </w:r>
    </w:p>
    <w:bookmarkEnd w:id="269"/>
    <w:bookmarkStart w:name="z121" w:id="270"/>
    <w:p>
      <w:pPr>
        <w:spacing w:after="0"/>
        <w:ind w:left="0"/>
        <w:jc w:val="both"/>
      </w:pPr>
      <w:r>
        <w:rPr>
          <w:rFonts w:ascii="Times New Roman"/>
          <w:b w:val="false"/>
          <w:i w:val="false"/>
          <w:color w:val="000000"/>
          <w:sz w:val="28"/>
        </w:rPr>
        <w:t>
      105. В случае выявления недостачи или излишков ВМ об этом в течении суток сообщается письменно (в произвольной форме) руководителю организации, территориальному подразделению уполномоченного органа в области промышленной безопасности и территориальному органу внутренних дел.</w:t>
      </w:r>
    </w:p>
    <w:bookmarkEnd w:id="270"/>
    <w:bookmarkStart w:name="z99" w:id="271"/>
    <w:p>
      <w:pPr>
        <w:spacing w:after="0"/>
        <w:ind w:left="0"/>
        <w:jc w:val="both"/>
      </w:pPr>
      <w:r>
        <w:rPr>
          <w:rFonts w:ascii="Times New Roman"/>
          <w:b w:val="false"/>
          <w:i w:val="false"/>
          <w:color w:val="000000"/>
          <w:sz w:val="28"/>
        </w:rPr>
        <w:t>
      Территориальное подразделение уполномоченного органа в области промышленной безопасности после получения письменного сообщения в течении двух часов уведомляет о случае выявления недостачи или излишков ВМ территориальный орган национальной безопасности.</w:t>
      </w:r>
    </w:p>
    <w:bookmarkEnd w:id="271"/>
    <w:bookmarkStart w:name="z100" w:id="272"/>
    <w:p>
      <w:pPr>
        <w:spacing w:after="0"/>
        <w:ind w:left="0"/>
        <w:jc w:val="both"/>
      </w:pPr>
      <w:r>
        <w:rPr>
          <w:rFonts w:ascii="Times New Roman"/>
          <w:b w:val="false"/>
          <w:i w:val="false"/>
          <w:color w:val="000000"/>
          <w:sz w:val="28"/>
        </w:rPr>
        <w:t>
      Для установления обстоятельств и причин недостачи или излишков ВМ, организацией создается комиссия в составе не менее 5 (пяти) человек с привлечением представителей:</w:t>
      </w:r>
    </w:p>
    <w:bookmarkEnd w:id="272"/>
    <w:bookmarkStart w:name="z101" w:id="273"/>
    <w:p>
      <w:pPr>
        <w:spacing w:after="0"/>
        <w:ind w:left="0"/>
        <w:jc w:val="both"/>
      </w:pPr>
      <w:r>
        <w:rPr>
          <w:rFonts w:ascii="Times New Roman"/>
          <w:b w:val="false"/>
          <w:i w:val="false"/>
          <w:color w:val="000000"/>
          <w:sz w:val="28"/>
        </w:rPr>
        <w:t>
      1) территориального подразделения уполномоченного органа в области промышленной безопасности;</w:t>
      </w:r>
    </w:p>
    <w:bookmarkEnd w:id="273"/>
    <w:bookmarkStart w:name="z102" w:id="274"/>
    <w:p>
      <w:pPr>
        <w:spacing w:after="0"/>
        <w:ind w:left="0"/>
        <w:jc w:val="both"/>
      </w:pPr>
      <w:r>
        <w:rPr>
          <w:rFonts w:ascii="Times New Roman"/>
          <w:b w:val="false"/>
          <w:i w:val="false"/>
          <w:color w:val="000000"/>
          <w:sz w:val="28"/>
        </w:rPr>
        <w:t>
      2) территориальных органов внутренних дел;</w:t>
      </w:r>
    </w:p>
    <w:bookmarkEnd w:id="274"/>
    <w:bookmarkStart w:name="z103" w:id="275"/>
    <w:p>
      <w:pPr>
        <w:spacing w:after="0"/>
        <w:ind w:left="0"/>
        <w:jc w:val="both"/>
      </w:pPr>
      <w:r>
        <w:rPr>
          <w:rFonts w:ascii="Times New Roman"/>
          <w:b w:val="false"/>
          <w:i w:val="false"/>
          <w:color w:val="000000"/>
          <w:sz w:val="28"/>
        </w:rPr>
        <w:t>
      3) территориальных органов национальной безопасности.</w:t>
      </w:r>
    </w:p>
    <w:bookmarkEnd w:id="275"/>
    <w:bookmarkStart w:name="z104" w:id="276"/>
    <w:p>
      <w:pPr>
        <w:spacing w:after="0"/>
        <w:ind w:left="0"/>
        <w:jc w:val="both"/>
      </w:pPr>
      <w:r>
        <w:rPr>
          <w:rFonts w:ascii="Times New Roman"/>
          <w:b w:val="false"/>
          <w:i w:val="false"/>
          <w:color w:val="000000"/>
          <w:sz w:val="28"/>
        </w:rPr>
        <w:t>
      Территориальное подразделение уполномоченного органа в области промышленной безопасности, территориальные органы внутренних дел и национальной безопасности в течении суток с момента получения сообщения извещают руководителя организации о лицах, которые будут участвовать в составе комиссии для установления обстоятельств и причин недостачи или излишков ВМ.</w:t>
      </w:r>
    </w:p>
    <w:bookmarkEnd w:id="276"/>
    <w:bookmarkStart w:name="z1167" w:id="277"/>
    <w:p>
      <w:pPr>
        <w:spacing w:after="0"/>
        <w:ind w:left="0"/>
        <w:jc w:val="both"/>
      </w:pPr>
      <w:r>
        <w:rPr>
          <w:rFonts w:ascii="Times New Roman"/>
          <w:b w:val="false"/>
          <w:i w:val="false"/>
          <w:color w:val="000000"/>
          <w:sz w:val="28"/>
        </w:rPr>
        <w:t>
      Не предоставление кандидатуры или в случаях фактического отсутствия представителя одного из вышеуказанных государственных органов, не препятствует комиссии начать работу. По итогам работы комиссии составляется акт (в произвольной форме) об установлении обстоятельств и причин недостачи или излишков ВМ.</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105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22" w:id="278"/>
    <w:p>
      <w:pPr>
        <w:spacing w:after="0"/>
        <w:ind w:left="0"/>
        <w:jc w:val="left"/>
      </w:pPr>
      <w:r>
        <w:rPr>
          <w:rFonts w:ascii="Times New Roman"/>
          <w:b/>
          <w:i w:val="false"/>
          <w:color w:val="000000"/>
        </w:rPr>
        <w:t xml:space="preserve"> Параграф 4. Порядок хранения ВМ на местах работ</w:t>
      </w:r>
    </w:p>
    <w:bookmarkEnd w:id="278"/>
    <w:bookmarkStart w:name="z123" w:id="279"/>
    <w:p>
      <w:pPr>
        <w:spacing w:after="0"/>
        <w:ind w:left="0"/>
        <w:jc w:val="both"/>
      </w:pPr>
      <w:r>
        <w:rPr>
          <w:rFonts w:ascii="Times New Roman"/>
          <w:b w:val="false"/>
          <w:i w:val="false"/>
          <w:color w:val="000000"/>
          <w:sz w:val="28"/>
        </w:rPr>
        <w:t>
      106. ВМ, доставленные к местам работ, находятся в сумках, кассетах или в заводской упаковке. Во всех случаях ВВ и средства инициирования при хранении размещаются раздельно.</w:t>
      </w:r>
    </w:p>
    <w:bookmarkEnd w:id="279"/>
    <w:bookmarkStart w:name="z124" w:id="280"/>
    <w:p>
      <w:pPr>
        <w:spacing w:after="0"/>
        <w:ind w:left="0"/>
        <w:jc w:val="both"/>
      </w:pPr>
      <w:r>
        <w:rPr>
          <w:rFonts w:ascii="Times New Roman"/>
          <w:b w:val="false"/>
          <w:i w:val="false"/>
          <w:color w:val="000000"/>
          <w:sz w:val="28"/>
        </w:rPr>
        <w:t>
      107. ВМ на местах работ, заряженные шпуры, скважины не допускается оставлять без охраны. Порядок охраны устанавливается технологическим регламентом.</w:t>
      </w:r>
    </w:p>
    <w:bookmarkEnd w:id="280"/>
    <w:bookmarkStart w:name="z1168" w:id="281"/>
    <w:p>
      <w:pPr>
        <w:spacing w:after="0"/>
        <w:ind w:left="0"/>
        <w:jc w:val="both"/>
      </w:pPr>
      <w:r>
        <w:rPr>
          <w:rFonts w:ascii="Times New Roman"/>
          <w:b w:val="false"/>
          <w:i w:val="false"/>
          <w:color w:val="000000"/>
          <w:sz w:val="28"/>
        </w:rPr>
        <w:t>
      При производстве взрывных работ в населенных пунктах или внутри зданий (сооружений) ВМ находятся под охраной в изолированном помещении.</w:t>
      </w:r>
    </w:p>
    <w:bookmarkEnd w:id="281"/>
    <w:bookmarkStart w:name="z125" w:id="282"/>
    <w:p>
      <w:pPr>
        <w:spacing w:after="0"/>
        <w:ind w:left="0"/>
        <w:jc w:val="both"/>
      </w:pPr>
      <w:r>
        <w:rPr>
          <w:rFonts w:ascii="Times New Roman"/>
          <w:b w:val="false"/>
          <w:i w:val="false"/>
          <w:color w:val="000000"/>
          <w:sz w:val="28"/>
        </w:rPr>
        <w:t>
      108. Допускается хранение ВМ в подземных выработках без постоянной охраны при условии размещения их в местах хранения - участковых пунктах, металлических ящиках или контейнерах (сейфах) закрытых на замки.</w:t>
      </w:r>
    </w:p>
    <w:bookmarkEnd w:id="282"/>
    <w:bookmarkStart w:name="z126" w:id="283"/>
    <w:p>
      <w:pPr>
        <w:spacing w:after="0"/>
        <w:ind w:left="0"/>
        <w:jc w:val="both"/>
      </w:pPr>
      <w:r>
        <w:rPr>
          <w:rFonts w:ascii="Times New Roman"/>
          <w:b w:val="false"/>
          <w:i w:val="false"/>
          <w:color w:val="000000"/>
          <w:sz w:val="28"/>
        </w:rPr>
        <w:t>
      109. ВМ допускается хранить до заряжания на местах работ в размере до двух суточной потребности вне опасной зоны и сменной потребности в пределах опасной зоны, за исключением массовых взрывов, когда в опасной зоне находится под охраной подлежащее заряжанию количество ВВ, без средств инициирования и боевиков.</w:t>
      </w:r>
    </w:p>
    <w:bookmarkEnd w:id="2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109 в редакции приказа Министра по инвестициям и развитию РК от 23.12.2015 </w:t>
      </w:r>
      <w:r>
        <w:rPr>
          <w:rFonts w:ascii="Times New Roman"/>
          <w:b w:val="false"/>
          <w:i w:val="false"/>
          <w:color w:val="000000"/>
          <w:sz w:val="28"/>
        </w:rPr>
        <w:t>№ 1221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7" w:id="284"/>
    <w:p>
      <w:pPr>
        <w:spacing w:after="0"/>
        <w:ind w:left="0"/>
        <w:jc w:val="both"/>
      </w:pPr>
      <w:r>
        <w:rPr>
          <w:rFonts w:ascii="Times New Roman"/>
          <w:b w:val="false"/>
          <w:i w:val="false"/>
          <w:color w:val="000000"/>
          <w:sz w:val="28"/>
        </w:rPr>
        <w:t>
       110. Хранить ВВ в зарядных машинах (кроме передвижных зарядных мастерских и лабораторий перфораторных станций) более суток не допускается.</w:t>
      </w:r>
    </w:p>
    <w:bookmarkEnd w:id="284"/>
    <w:bookmarkStart w:name="z128" w:id="285"/>
    <w:p>
      <w:pPr>
        <w:spacing w:after="0"/>
        <w:ind w:left="0"/>
        <w:jc w:val="both"/>
      </w:pPr>
      <w:r>
        <w:rPr>
          <w:rFonts w:ascii="Times New Roman"/>
          <w:b w:val="false"/>
          <w:i w:val="false"/>
          <w:color w:val="000000"/>
          <w:sz w:val="28"/>
        </w:rPr>
        <w:t>
      111. У стволов шахт, устьев штолен (тоннелей) при их проходке допускается хранить ВМ в размере сменной потребности в будках или под навесами на расстоянии не ближе 50 метров от ствола шахты или устья, штольни (тоннеля), от зданий и сооружений на земной поверхности.</w:t>
      </w:r>
    </w:p>
    <w:bookmarkEnd w:id="285"/>
    <w:bookmarkStart w:name="z129" w:id="286"/>
    <w:p>
      <w:pPr>
        <w:spacing w:after="0"/>
        <w:ind w:left="0"/>
        <w:jc w:val="left"/>
      </w:pPr>
      <w:r>
        <w:rPr>
          <w:rFonts w:ascii="Times New Roman"/>
          <w:b/>
          <w:i w:val="false"/>
          <w:color w:val="000000"/>
        </w:rPr>
        <w:t xml:space="preserve"> Глава 5. Порядок определения безопасных расстояний при производстве взрывных работ и хранении ВМ</w:t>
      </w:r>
    </w:p>
    <w:bookmarkEnd w:id="286"/>
    <w:p>
      <w:pPr>
        <w:spacing w:after="0"/>
        <w:ind w:left="0"/>
        <w:jc w:val="both"/>
      </w:pPr>
      <w:r>
        <w:rPr>
          <w:rFonts w:ascii="Times New Roman"/>
          <w:b w:val="false"/>
          <w:i w:val="false"/>
          <w:color w:val="ff0000"/>
          <w:sz w:val="28"/>
        </w:rPr>
        <w:t xml:space="preserve">
      Сноска. Заголовок главы 5 -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0" w:id="287"/>
    <w:p>
      <w:pPr>
        <w:spacing w:after="0"/>
        <w:ind w:left="0"/>
        <w:jc w:val="both"/>
      </w:pPr>
      <w:r>
        <w:rPr>
          <w:rFonts w:ascii="Times New Roman"/>
          <w:b w:val="false"/>
          <w:i w:val="false"/>
          <w:color w:val="000000"/>
          <w:sz w:val="28"/>
        </w:rPr>
        <w:t>
      112. Безопасные расстояния для людей при производстве взрывных работ устанавливаются проектом или паспортом.</w:t>
      </w:r>
    </w:p>
    <w:bookmarkEnd w:id="287"/>
    <w:bookmarkStart w:name="z1169" w:id="288"/>
    <w:p>
      <w:pPr>
        <w:spacing w:after="0"/>
        <w:ind w:left="0"/>
        <w:jc w:val="both"/>
      </w:pPr>
      <w:r>
        <w:rPr>
          <w:rFonts w:ascii="Times New Roman"/>
          <w:b w:val="false"/>
          <w:i w:val="false"/>
          <w:color w:val="000000"/>
          <w:sz w:val="28"/>
        </w:rPr>
        <w:t>
      За безопасное расстояние принимают наибольшее из установленных по различным поражающим факторам.</w:t>
      </w:r>
    </w:p>
    <w:bookmarkEnd w:id="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112 -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289"/>
    <w:p>
      <w:pPr>
        <w:spacing w:after="0"/>
        <w:ind w:left="0"/>
        <w:jc w:val="both"/>
      </w:pPr>
      <w:r>
        <w:rPr>
          <w:rFonts w:ascii="Times New Roman"/>
          <w:b w:val="false"/>
          <w:i w:val="false"/>
          <w:color w:val="000000"/>
          <w:sz w:val="28"/>
        </w:rPr>
        <w:t>
      113. Для защиты зданий и сооружений от сейсмического воздействия при взрывных работах масса зарядов ВВ принимается в объеме, исключающем повреждения, нарушающие их нормальное функционирование.</w:t>
      </w:r>
    </w:p>
    <w:bookmarkEnd w:id="289"/>
    <w:bookmarkStart w:name="z132" w:id="290"/>
    <w:p>
      <w:pPr>
        <w:spacing w:after="0"/>
        <w:ind w:left="0"/>
        <w:jc w:val="both"/>
      </w:pPr>
      <w:r>
        <w:rPr>
          <w:rFonts w:ascii="Times New Roman"/>
          <w:b w:val="false"/>
          <w:i w:val="false"/>
          <w:color w:val="000000"/>
          <w:sz w:val="28"/>
        </w:rPr>
        <w:t xml:space="preserve">
      114. При размещении на земной поверхности нескольких объектов с ВМ (хранилищ, открытых площадок, пунктов изготовления, подготовки ВВ) между ними соблюдаются расстояния, исключающие возможность передачи детонации при взрыве ВМ на одном из объектов. Безопасные расстояния определяются согласно </w:t>
      </w:r>
      <w:r>
        <w:rPr>
          <w:rFonts w:ascii="Times New Roman"/>
          <w:b w:val="false"/>
          <w:i w:val="false"/>
          <w:color w:val="000000"/>
          <w:sz w:val="28"/>
        </w:rPr>
        <w:t>приложения 11</w:t>
      </w:r>
      <w:r>
        <w:rPr>
          <w:rFonts w:ascii="Times New Roman"/>
          <w:b w:val="false"/>
          <w:i w:val="false"/>
          <w:color w:val="000000"/>
          <w:sz w:val="28"/>
        </w:rPr>
        <w:t xml:space="preserve"> настоящих Правил.</w:t>
      </w:r>
    </w:p>
    <w:bookmarkEnd w:id="290"/>
    <w:bookmarkStart w:name="z133" w:id="291"/>
    <w:p>
      <w:pPr>
        <w:spacing w:after="0"/>
        <w:ind w:left="0"/>
        <w:jc w:val="both"/>
      </w:pPr>
      <w:r>
        <w:rPr>
          <w:rFonts w:ascii="Times New Roman"/>
          <w:b w:val="false"/>
          <w:i w:val="false"/>
          <w:color w:val="000000"/>
          <w:sz w:val="28"/>
        </w:rPr>
        <w:t xml:space="preserve">
      115. Для защиты людей, зданий, сооружений от поражающего и разрушительного действия воздушной волны между ними и местами возможного взрыва (хранения ВМ) устанавливаются расстояния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настоящих Правил. Расстояния, опасные зоны, обеспечивающие безопасность определяются в отношении мест взрывов, складов ВМ, площадок для хранения ВВ, средств инициирования и прострелочных взрывных аппаратов, мест отстоя, погрузки и разгрузки транспортных средств с ВМ.</w:t>
      </w:r>
    </w:p>
    <w:bookmarkEnd w:id="291"/>
    <w:bookmarkStart w:name="z134" w:id="292"/>
    <w:p>
      <w:pPr>
        <w:spacing w:after="0"/>
        <w:ind w:left="0"/>
        <w:jc w:val="both"/>
      </w:pPr>
      <w:r>
        <w:rPr>
          <w:rFonts w:ascii="Times New Roman"/>
          <w:b w:val="false"/>
          <w:i w:val="false"/>
          <w:color w:val="000000"/>
          <w:sz w:val="28"/>
        </w:rPr>
        <w:t xml:space="preserve">
      116. Безопасные расстояния для людей при взрывных работах на открытой местности принимаются не менее величин, указанных в таблице видов и методов взрывных работ </w:t>
      </w:r>
      <w:r>
        <w:rPr>
          <w:rFonts w:ascii="Times New Roman"/>
          <w:b w:val="false"/>
          <w:i w:val="false"/>
          <w:color w:val="000000"/>
          <w:sz w:val="28"/>
        </w:rPr>
        <w:t>приложения 2</w:t>
      </w:r>
      <w:r>
        <w:rPr>
          <w:rFonts w:ascii="Times New Roman"/>
          <w:b w:val="false"/>
          <w:i w:val="false"/>
          <w:color w:val="000000"/>
          <w:sz w:val="28"/>
        </w:rPr>
        <w:t xml:space="preserve"> настоящих Правил.</w:t>
      </w:r>
    </w:p>
    <w:bookmarkEnd w:id="292"/>
    <w:bookmarkStart w:name="z135" w:id="293"/>
    <w:p>
      <w:pPr>
        <w:spacing w:after="0"/>
        <w:ind w:left="0"/>
        <w:jc w:val="left"/>
      </w:pPr>
      <w:r>
        <w:rPr>
          <w:rFonts w:ascii="Times New Roman"/>
          <w:b/>
          <w:i w:val="false"/>
          <w:color w:val="000000"/>
        </w:rPr>
        <w:t xml:space="preserve"> Глава 6. Порядок сушки, измельчения, просеивания, наполнения оболочек ВВ и оттаивания ВВ</w:t>
      </w:r>
    </w:p>
    <w:bookmarkEnd w:id="293"/>
    <w:p>
      <w:pPr>
        <w:spacing w:after="0"/>
        <w:ind w:left="0"/>
        <w:jc w:val="both"/>
      </w:pPr>
      <w:r>
        <w:rPr>
          <w:rFonts w:ascii="Times New Roman"/>
          <w:b w:val="false"/>
          <w:i w:val="false"/>
          <w:color w:val="ff0000"/>
          <w:sz w:val="28"/>
        </w:rPr>
        <w:t xml:space="preserve">
      Сноска. Заголовок главы 6 -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6" w:id="294"/>
    <w:p>
      <w:pPr>
        <w:spacing w:after="0"/>
        <w:ind w:left="0"/>
        <w:jc w:val="both"/>
      </w:pPr>
      <w:r>
        <w:rPr>
          <w:rFonts w:ascii="Times New Roman"/>
          <w:b w:val="false"/>
          <w:i w:val="false"/>
          <w:color w:val="000000"/>
          <w:sz w:val="28"/>
        </w:rPr>
        <w:t>
      117. Сушка, измельчение, просеивание, наполнение оболочек ВВ и оттаивание ВВ проводятся в сооруженных по проектам, предназначенных для этих целей и расположенных на территории склада ВМ или вне его помещениях, в том числе зданиях подготовки ВМ или на открытых площадках с навесом. При выполнении указанных операций в здании подготовки ВМ одновременно находится не более 3 тонн ВВ.</w:t>
      </w:r>
    </w:p>
    <w:bookmarkEnd w:id="294"/>
    <w:bookmarkStart w:name="z137" w:id="295"/>
    <w:p>
      <w:pPr>
        <w:spacing w:after="0"/>
        <w:ind w:left="0"/>
        <w:jc w:val="both"/>
      </w:pPr>
      <w:r>
        <w:rPr>
          <w:rFonts w:ascii="Times New Roman"/>
          <w:b w:val="false"/>
          <w:i w:val="false"/>
          <w:color w:val="000000"/>
          <w:sz w:val="28"/>
        </w:rPr>
        <w:t>
      118. Сушка, измельчение, просеивание ВВ и наполнение оболочек на открытом воздухе проводятся только в сухую погоду.</w:t>
      </w:r>
    </w:p>
    <w:bookmarkEnd w:id="295"/>
    <w:bookmarkStart w:name="z138" w:id="296"/>
    <w:p>
      <w:pPr>
        <w:spacing w:after="0"/>
        <w:ind w:left="0"/>
        <w:jc w:val="both"/>
      </w:pPr>
      <w:r>
        <w:rPr>
          <w:rFonts w:ascii="Times New Roman"/>
          <w:b w:val="false"/>
          <w:i w:val="false"/>
          <w:color w:val="000000"/>
          <w:sz w:val="28"/>
        </w:rPr>
        <w:t xml:space="preserve">
      119. Сушить патроны ВВ на основе аммиачной селитры, имеющие влажность до 1,5 процентов (далее – %), допускается в заводской оболочке. При влажности более 1,5 % их просушивают россыпью. Температура воздуха в помещениях для сушки ВВ не выше 50 градусов Цельсия (далее – </w:t>
      </w:r>
      <w:r>
        <w:rPr>
          <w:rFonts w:ascii="Times New Roman"/>
          <w:b w:val="false"/>
          <w:i w:val="false"/>
          <w:color w:val="000000"/>
          <w:vertAlign w:val="superscript"/>
        </w:rPr>
        <w:t>о</w:t>
      </w:r>
      <w:r>
        <w:rPr>
          <w:rFonts w:ascii="Times New Roman"/>
          <w:b w:val="false"/>
          <w:i w:val="false"/>
          <w:color w:val="000000"/>
          <w:sz w:val="28"/>
        </w:rPr>
        <w:t>С). Сушку дымного пороха проводят при температуре не выше 40</w:t>
      </w:r>
      <w:r>
        <w:rPr>
          <w:rFonts w:ascii="Times New Roman"/>
          <w:b w:val="false"/>
          <w:i w:val="false"/>
          <w:color w:val="000000"/>
          <w:vertAlign w:val="superscript"/>
        </w:rPr>
        <w:t>о</w:t>
      </w:r>
      <w:r>
        <w:rPr>
          <w:rFonts w:ascii="Times New Roman"/>
          <w:b w:val="false"/>
          <w:i w:val="false"/>
          <w:color w:val="000000"/>
          <w:sz w:val="28"/>
        </w:rPr>
        <w:t>С.</w:t>
      </w:r>
    </w:p>
    <w:bookmarkEnd w:id="296"/>
    <w:bookmarkStart w:name="z1170" w:id="297"/>
    <w:p>
      <w:pPr>
        <w:spacing w:after="0"/>
        <w:ind w:left="0"/>
        <w:jc w:val="both"/>
      </w:pPr>
      <w:r>
        <w:rPr>
          <w:rFonts w:ascii="Times New Roman"/>
          <w:b w:val="false"/>
          <w:i w:val="false"/>
          <w:color w:val="000000"/>
          <w:sz w:val="28"/>
        </w:rPr>
        <w:t>
      При сушке ВВ столы и полки, на которых они раскладываются в помещении, находятся от греющих поверхностей (печей, труб, радиаторов) на расстоянии не менее 1 метра.</w:t>
      </w:r>
    </w:p>
    <w:bookmarkEnd w:id="297"/>
    <w:bookmarkStart w:name="z139" w:id="298"/>
    <w:p>
      <w:pPr>
        <w:spacing w:after="0"/>
        <w:ind w:left="0"/>
        <w:jc w:val="both"/>
      </w:pPr>
      <w:r>
        <w:rPr>
          <w:rFonts w:ascii="Times New Roman"/>
          <w:b w:val="false"/>
          <w:i w:val="false"/>
          <w:color w:val="000000"/>
          <w:sz w:val="28"/>
        </w:rPr>
        <w:t>
      120. Для сушки промышленных ВВ допускается использовать воздушные сушилки (шкафы, камеры) с температурой теплоносителей (воздуха) не выше 60</w:t>
      </w:r>
      <w:r>
        <w:rPr>
          <w:rFonts w:ascii="Times New Roman"/>
          <w:b w:val="false"/>
          <w:i w:val="false"/>
          <w:color w:val="000000"/>
          <w:vertAlign w:val="superscript"/>
        </w:rPr>
        <w:t>о</w:t>
      </w:r>
      <w:r>
        <w:rPr>
          <w:rFonts w:ascii="Times New Roman"/>
          <w:b w:val="false"/>
          <w:i w:val="false"/>
          <w:color w:val="000000"/>
          <w:sz w:val="28"/>
        </w:rPr>
        <w:t>С.</w:t>
      </w:r>
    </w:p>
    <w:bookmarkEnd w:id="298"/>
    <w:bookmarkStart w:name="z1171" w:id="299"/>
    <w:p>
      <w:pPr>
        <w:spacing w:after="0"/>
        <w:ind w:left="0"/>
        <w:jc w:val="both"/>
      </w:pPr>
      <w:r>
        <w:rPr>
          <w:rFonts w:ascii="Times New Roman"/>
          <w:b w:val="false"/>
          <w:i w:val="false"/>
          <w:color w:val="000000"/>
          <w:sz w:val="28"/>
        </w:rPr>
        <w:t>
      Для ВВ, сенсибилизированных тротилом, и для ВВ, сенсибилизированных нитроэфирами, - с температурой не выше 30</w:t>
      </w:r>
      <w:r>
        <w:rPr>
          <w:rFonts w:ascii="Times New Roman"/>
          <w:b w:val="false"/>
          <w:i w:val="false"/>
          <w:color w:val="000000"/>
          <w:vertAlign w:val="superscript"/>
        </w:rPr>
        <w:t>о</w:t>
      </w:r>
      <w:r>
        <w:rPr>
          <w:rFonts w:ascii="Times New Roman"/>
          <w:b w:val="false"/>
          <w:i w:val="false"/>
          <w:color w:val="000000"/>
          <w:sz w:val="28"/>
        </w:rPr>
        <w:t>С.</w:t>
      </w:r>
    </w:p>
    <w:bookmarkEnd w:id="299"/>
    <w:bookmarkStart w:name="z1172" w:id="300"/>
    <w:p>
      <w:pPr>
        <w:spacing w:after="0"/>
        <w:ind w:left="0"/>
        <w:jc w:val="both"/>
      </w:pPr>
      <w:r>
        <w:rPr>
          <w:rFonts w:ascii="Times New Roman"/>
          <w:b w:val="false"/>
          <w:i w:val="false"/>
          <w:color w:val="000000"/>
          <w:sz w:val="28"/>
        </w:rPr>
        <w:t>
      Калорифер с воздуходувкой размещаются в изолированном помещении или пристройке.</w:t>
      </w:r>
    </w:p>
    <w:bookmarkEnd w:id="300"/>
    <w:bookmarkStart w:name="z140" w:id="301"/>
    <w:p>
      <w:pPr>
        <w:spacing w:after="0"/>
        <w:ind w:left="0"/>
        <w:jc w:val="both"/>
      </w:pPr>
      <w:r>
        <w:rPr>
          <w:rFonts w:ascii="Times New Roman"/>
          <w:b w:val="false"/>
          <w:i w:val="false"/>
          <w:color w:val="000000"/>
          <w:sz w:val="28"/>
        </w:rPr>
        <w:t>
      121. Не допускается измельчать ВВ, содержащие гексоген и нитроэфиры.</w:t>
      </w:r>
    </w:p>
    <w:bookmarkEnd w:id="301"/>
    <w:bookmarkStart w:name="z1173" w:id="302"/>
    <w:p>
      <w:pPr>
        <w:spacing w:after="0"/>
        <w:ind w:left="0"/>
        <w:jc w:val="both"/>
      </w:pPr>
      <w:r>
        <w:rPr>
          <w:rFonts w:ascii="Times New Roman"/>
          <w:b w:val="false"/>
          <w:i w:val="false"/>
          <w:color w:val="000000"/>
          <w:sz w:val="28"/>
        </w:rPr>
        <w:t>
      122. Оттаивание ВВ проводят в заводской упаковке в поверхностных складах в отапливаемых помещениях при температуре воздуха не выше 30</w:t>
      </w:r>
      <w:r>
        <w:rPr>
          <w:rFonts w:ascii="Times New Roman"/>
          <w:b w:val="false"/>
          <w:i w:val="false"/>
          <w:color w:val="000000"/>
          <w:vertAlign w:val="superscript"/>
        </w:rPr>
        <w:t>о</w:t>
      </w:r>
      <w:r>
        <w:rPr>
          <w:rFonts w:ascii="Times New Roman"/>
          <w:b w:val="false"/>
          <w:i w:val="false"/>
          <w:color w:val="000000"/>
          <w:sz w:val="28"/>
        </w:rPr>
        <w:t>С или в подземных складах ВМ. Для контроля за оттаиванием ведут запись времени поступления и выдачи каждой партии.</w:t>
      </w:r>
    </w:p>
    <w:bookmarkEnd w:id="302"/>
    <w:bookmarkStart w:name="z141" w:id="303"/>
    <w:p>
      <w:pPr>
        <w:spacing w:after="0"/>
        <w:ind w:left="0"/>
        <w:jc w:val="left"/>
      </w:pPr>
      <w:r>
        <w:rPr>
          <w:rFonts w:ascii="Times New Roman"/>
          <w:b/>
          <w:i w:val="false"/>
          <w:color w:val="000000"/>
        </w:rPr>
        <w:t xml:space="preserve"> Глава 7. Порядок уничтожения ВМ</w:t>
      </w:r>
    </w:p>
    <w:bookmarkEnd w:id="303"/>
    <w:p>
      <w:pPr>
        <w:spacing w:after="0"/>
        <w:ind w:left="0"/>
        <w:jc w:val="both"/>
      </w:pPr>
      <w:r>
        <w:rPr>
          <w:rFonts w:ascii="Times New Roman"/>
          <w:b w:val="false"/>
          <w:i w:val="false"/>
          <w:color w:val="ff0000"/>
          <w:sz w:val="28"/>
        </w:rPr>
        <w:t xml:space="preserve">
      Сноска. Заголовок главы 7 -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2" w:id="304"/>
    <w:p>
      <w:pPr>
        <w:spacing w:after="0"/>
        <w:ind w:left="0"/>
        <w:jc w:val="both"/>
      </w:pPr>
      <w:r>
        <w:rPr>
          <w:rFonts w:ascii="Times New Roman"/>
          <w:b w:val="false"/>
          <w:i w:val="false"/>
          <w:color w:val="000000"/>
          <w:sz w:val="28"/>
        </w:rPr>
        <w:t>
      123. Уничтожение ВМ, проводится по письменному распоряжению технического руководителя организации взрыванием, сжиганием или растворением в воде в соответствии с технологическим регламентом.</w:t>
      </w:r>
    </w:p>
    <w:bookmarkEnd w:id="304"/>
    <w:bookmarkStart w:name="z1174" w:id="305"/>
    <w:p>
      <w:pPr>
        <w:spacing w:after="0"/>
        <w:ind w:left="0"/>
        <w:jc w:val="both"/>
      </w:pPr>
      <w:r>
        <w:rPr>
          <w:rFonts w:ascii="Times New Roman"/>
          <w:b w:val="false"/>
          <w:i w:val="false"/>
          <w:color w:val="000000"/>
          <w:sz w:val="28"/>
        </w:rPr>
        <w:t>
      О каждом уничтожении ВМ с указанием планируемой даты и места производства уничтожения ВМ организация сообщает письменно (в произвольной форме) территориальное подразделение уполномоченного органа в области промышленной безопасности.</w:t>
      </w:r>
    </w:p>
    <w:bookmarkEnd w:id="305"/>
    <w:bookmarkStart w:name="z109" w:id="306"/>
    <w:p>
      <w:pPr>
        <w:spacing w:after="0"/>
        <w:ind w:left="0"/>
        <w:jc w:val="both"/>
      </w:pPr>
      <w:r>
        <w:rPr>
          <w:rFonts w:ascii="Times New Roman"/>
          <w:b w:val="false"/>
          <w:i w:val="false"/>
          <w:color w:val="000000"/>
          <w:sz w:val="28"/>
        </w:rPr>
        <w:t>
      Территориальное подразделение уполномоченного органа в области промышленной безопасности о данном уничтожении ВМ в течении двух часов после получения сообщения информирует территориальные органы внутренних дел и национальной безопасности.</w:t>
      </w:r>
    </w:p>
    <w:bookmarkEnd w:id="306"/>
    <w:bookmarkStart w:name="z110" w:id="307"/>
    <w:p>
      <w:pPr>
        <w:spacing w:after="0"/>
        <w:ind w:left="0"/>
        <w:jc w:val="both"/>
      </w:pPr>
      <w:r>
        <w:rPr>
          <w:rFonts w:ascii="Times New Roman"/>
          <w:b w:val="false"/>
          <w:i w:val="false"/>
          <w:color w:val="000000"/>
          <w:sz w:val="28"/>
        </w:rPr>
        <w:t>
      Для обеспечения полного уничтожения ВМ, организацией создается комиссия в составе не менее 5 (пяти) человек из числа:</w:t>
      </w:r>
    </w:p>
    <w:bookmarkEnd w:id="307"/>
    <w:bookmarkStart w:name="z111" w:id="308"/>
    <w:p>
      <w:pPr>
        <w:spacing w:after="0"/>
        <w:ind w:left="0"/>
        <w:jc w:val="both"/>
      </w:pPr>
      <w:r>
        <w:rPr>
          <w:rFonts w:ascii="Times New Roman"/>
          <w:b w:val="false"/>
          <w:i w:val="false"/>
          <w:color w:val="000000"/>
          <w:sz w:val="28"/>
        </w:rPr>
        <w:t>
      1) персонала, выполняющего соответствующие операции;</w:t>
      </w:r>
    </w:p>
    <w:bookmarkEnd w:id="308"/>
    <w:bookmarkStart w:name="z112" w:id="309"/>
    <w:p>
      <w:pPr>
        <w:spacing w:after="0"/>
        <w:ind w:left="0"/>
        <w:jc w:val="both"/>
      </w:pPr>
      <w:r>
        <w:rPr>
          <w:rFonts w:ascii="Times New Roman"/>
          <w:b w:val="false"/>
          <w:i w:val="false"/>
          <w:color w:val="000000"/>
          <w:sz w:val="28"/>
        </w:rPr>
        <w:t>
      2) руководителя этих работ;</w:t>
      </w:r>
    </w:p>
    <w:bookmarkEnd w:id="309"/>
    <w:bookmarkStart w:name="z113" w:id="310"/>
    <w:p>
      <w:pPr>
        <w:spacing w:after="0"/>
        <w:ind w:left="0"/>
        <w:jc w:val="both"/>
      </w:pPr>
      <w:r>
        <w:rPr>
          <w:rFonts w:ascii="Times New Roman"/>
          <w:b w:val="false"/>
          <w:i w:val="false"/>
          <w:color w:val="000000"/>
          <w:sz w:val="28"/>
        </w:rPr>
        <w:t>
      3) территориального подразделения уполномоченного органа в области промышленной безопасности;</w:t>
      </w:r>
    </w:p>
    <w:bookmarkEnd w:id="310"/>
    <w:bookmarkStart w:name="z114" w:id="311"/>
    <w:p>
      <w:pPr>
        <w:spacing w:after="0"/>
        <w:ind w:left="0"/>
        <w:jc w:val="both"/>
      </w:pPr>
      <w:r>
        <w:rPr>
          <w:rFonts w:ascii="Times New Roman"/>
          <w:b w:val="false"/>
          <w:i w:val="false"/>
          <w:color w:val="000000"/>
          <w:sz w:val="28"/>
        </w:rPr>
        <w:t>
      4) территориального органа внутренних дел;</w:t>
      </w:r>
    </w:p>
    <w:bookmarkEnd w:id="311"/>
    <w:bookmarkStart w:name="z115" w:id="312"/>
    <w:p>
      <w:pPr>
        <w:spacing w:after="0"/>
        <w:ind w:left="0"/>
        <w:jc w:val="both"/>
      </w:pPr>
      <w:r>
        <w:rPr>
          <w:rFonts w:ascii="Times New Roman"/>
          <w:b w:val="false"/>
          <w:i w:val="false"/>
          <w:color w:val="000000"/>
          <w:sz w:val="28"/>
        </w:rPr>
        <w:t>
      5) территориального органа национальной безопасности.</w:t>
      </w:r>
    </w:p>
    <w:bookmarkEnd w:id="312"/>
    <w:bookmarkStart w:name="z116" w:id="313"/>
    <w:p>
      <w:pPr>
        <w:spacing w:after="0"/>
        <w:ind w:left="0"/>
        <w:jc w:val="both"/>
      </w:pPr>
      <w:r>
        <w:rPr>
          <w:rFonts w:ascii="Times New Roman"/>
          <w:b w:val="false"/>
          <w:i w:val="false"/>
          <w:color w:val="000000"/>
          <w:sz w:val="28"/>
        </w:rPr>
        <w:t>
      Территориальное подразделение уполномоченного органа в области промышленной безопасности, территориальные органы внутренних дел и национальной безопасности в течении суток после получения сообщения об уничтожении ВМ извещают руководителя организации о лицах, которые примут участие в составе комиссии для обеспечения контроля за полным уничтожением ВМ.</w:t>
      </w:r>
    </w:p>
    <w:bookmarkEnd w:id="313"/>
    <w:bookmarkStart w:name="z117" w:id="314"/>
    <w:p>
      <w:pPr>
        <w:spacing w:after="0"/>
        <w:ind w:left="0"/>
        <w:jc w:val="both"/>
      </w:pPr>
      <w:r>
        <w:rPr>
          <w:rFonts w:ascii="Times New Roman"/>
          <w:b w:val="false"/>
          <w:i w:val="false"/>
          <w:color w:val="000000"/>
          <w:sz w:val="28"/>
        </w:rPr>
        <w:t>
      Не предоставление кандидатуры или в случаях фактического отсутствия представителя одного из вышеуказанных государственных органов, не препятствует комиссии начать работу.</w:t>
      </w:r>
    </w:p>
    <w:bookmarkEnd w:id="314"/>
    <w:bookmarkStart w:name="z118" w:id="315"/>
    <w:p>
      <w:pPr>
        <w:spacing w:after="0"/>
        <w:ind w:left="0"/>
        <w:jc w:val="both"/>
      </w:pPr>
      <w:r>
        <w:rPr>
          <w:rFonts w:ascii="Times New Roman"/>
          <w:b w:val="false"/>
          <w:i w:val="false"/>
          <w:color w:val="000000"/>
          <w:sz w:val="28"/>
        </w:rPr>
        <w:t>
      По окончании уничтожения ВМ комиссия, визуально убеждается в полном уничтожении изделий с ВВ.</w:t>
      </w:r>
    </w:p>
    <w:bookmarkEnd w:id="315"/>
    <w:bookmarkStart w:name="z1175" w:id="316"/>
    <w:p>
      <w:pPr>
        <w:spacing w:after="0"/>
        <w:ind w:left="0"/>
        <w:jc w:val="both"/>
      </w:pPr>
      <w:r>
        <w:rPr>
          <w:rFonts w:ascii="Times New Roman"/>
          <w:b w:val="false"/>
          <w:i w:val="false"/>
          <w:color w:val="000000"/>
          <w:sz w:val="28"/>
        </w:rPr>
        <w:t>
      После каждого уничтожения ВМ составляется акт (в произвольной форме) с указанием количества и наименования уничтоженных ВМ, причин и способа уничтожения. Акт составляется в двух экземплярах, один экземпляр акта хранится на складе ВМ, второй передается в бухгалтерию организации.</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123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43" w:id="317"/>
    <w:p>
      <w:pPr>
        <w:spacing w:after="0"/>
        <w:ind w:left="0"/>
        <w:jc w:val="both"/>
      </w:pPr>
      <w:r>
        <w:rPr>
          <w:rFonts w:ascii="Times New Roman"/>
          <w:b w:val="false"/>
          <w:i w:val="false"/>
          <w:color w:val="000000"/>
          <w:sz w:val="28"/>
        </w:rPr>
        <w:t>
      124. Место для уничтожения ВМ оборудуется согласно проекту.</w:t>
      </w:r>
    </w:p>
    <w:bookmarkEnd w:id="317"/>
    <w:bookmarkStart w:name="z144" w:id="318"/>
    <w:p>
      <w:pPr>
        <w:spacing w:after="0"/>
        <w:ind w:left="0"/>
        <w:jc w:val="both"/>
      </w:pPr>
      <w:r>
        <w:rPr>
          <w:rFonts w:ascii="Times New Roman"/>
          <w:b w:val="false"/>
          <w:i w:val="false"/>
          <w:color w:val="000000"/>
          <w:sz w:val="28"/>
        </w:rPr>
        <w:t>
      125. При уничтожении ВМ допускается:</w:t>
      </w:r>
    </w:p>
    <w:bookmarkEnd w:id="318"/>
    <w:bookmarkStart w:name="z1176" w:id="319"/>
    <w:p>
      <w:pPr>
        <w:spacing w:after="0"/>
        <w:ind w:left="0"/>
        <w:jc w:val="both"/>
      </w:pPr>
      <w:r>
        <w:rPr>
          <w:rFonts w:ascii="Times New Roman"/>
          <w:b w:val="false"/>
          <w:i w:val="false"/>
          <w:color w:val="000000"/>
          <w:sz w:val="28"/>
        </w:rPr>
        <w:t>
      1) кратковременное (в светлое время суток) хранение ВМ на площадках;</w:t>
      </w:r>
    </w:p>
    <w:bookmarkEnd w:id="319"/>
    <w:bookmarkStart w:name="z1177" w:id="320"/>
    <w:p>
      <w:pPr>
        <w:spacing w:after="0"/>
        <w:ind w:left="0"/>
        <w:jc w:val="both"/>
      </w:pPr>
      <w:r>
        <w:rPr>
          <w:rFonts w:ascii="Times New Roman"/>
          <w:b w:val="false"/>
          <w:i w:val="false"/>
          <w:color w:val="000000"/>
          <w:sz w:val="28"/>
        </w:rPr>
        <w:t>
      2) хранение ВМ на оборудованных автомобилях.</w:t>
      </w:r>
    </w:p>
    <w:bookmarkEnd w:id="320"/>
    <w:bookmarkStart w:name="z145" w:id="321"/>
    <w:p>
      <w:pPr>
        <w:spacing w:after="0"/>
        <w:ind w:left="0"/>
        <w:jc w:val="both"/>
      </w:pPr>
      <w:r>
        <w:rPr>
          <w:rFonts w:ascii="Times New Roman"/>
          <w:b w:val="false"/>
          <w:i w:val="false"/>
          <w:color w:val="000000"/>
          <w:sz w:val="28"/>
        </w:rPr>
        <w:t>
      126. Уничтожение взрыванием проводится при помощи доброкачественных ВМ: патронированные ВВ подлежат уничтожению пачками, а детонаторы, детонирующие шнуры и пиротехнические реле - в любой упаковке зарытыми в землю или другими способами, исключающими разброс невзорвавшихся изделий.</w:t>
      </w:r>
    </w:p>
    <w:bookmarkEnd w:id="321"/>
    <w:bookmarkStart w:name="z146" w:id="322"/>
    <w:p>
      <w:pPr>
        <w:spacing w:after="0"/>
        <w:ind w:left="0"/>
        <w:jc w:val="both"/>
      </w:pPr>
      <w:r>
        <w:rPr>
          <w:rFonts w:ascii="Times New Roman"/>
          <w:b w:val="false"/>
          <w:i w:val="false"/>
          <w:color w:val="000000"/>
          <w:sz w:val="28"/>
        </w:rPr>
        <w:t>
      127. Количество ВМ, допустимое к уничтожению взрыванием за один прием, и место уничтожения определяется проектной документацией на полигон. При этом допускаемая величина одновременно взрываемых наружных зарядов не превышает 20 кг.</w:t>
      </w:r>
    </w:p>
    <w:bookmarkEnd w:id="322"/>
    <w:bookmarkStart w:name="z147" w:id="323"/>
    <w:p>
      <w:pPr>
        <w:spacing w:after="0"/>
        <w:ind w:left="0"/>
        <w:jc w:val="both"/>
      </w:pPr>
      <w:r>
        <w:rPr>
          <w:rFonts w:ascii="Times New Roman"/>
          <w:b w:val="false"/>
          <w:i w:val="false"/>
          <w:color w:val="000000"/>
          <w:sz w:val="28"/>
        </w:rPr>
        <w:t>
      128. Порошкообразные и россыпные гранулированные ВВ уничтожаются россыпью в ровном слое толщиной не менее 200 миллиметров (далее – мм).</w:t>
      </w:r>
    </w:p>
    <w:bookmarkEnd w:id="323"/>
    <w:bookmarkStart w:name="z148" w:id="324"/>
    <w:p>
      <w:pPr>
        <w:spacing w:after="0"/>
        <w:ind w:left="0"/>
        <w:jc w:val="both"/>
      </w:pPr>
      <w:r>
        <w:rPr>
          <w:rFonts w:ascii="Times New Roman"/>
          <w:b w:val="false"/>
          <w:i w:val="false"/>
          <w:color w:val="000000"/>
          <w:sz w:val="28"/>
        </w:rPr>
        <w:t>
      129. Одновременное уничтожение ВВ и средств инициирования не допускается.</w:t>
      </w:r>
    </w:p>
    <w:bookmarkEnd w:id="324"/>
    <w:bookmarkStart w:name="z149" w:id="325"/>
    <w:p>
      <w:pPr>
        <w:spacing w:after="0"/>
        <w:ind w:left="0"/>
        <w:jc w:val="both"/>
      </w:pPr>
      <w:r>
        <w:rPr>
          <w:rFonts w:ascii="Times New Roman"/>
          <w:b w:val="false"/>
          <w:i w:val="false"/>
          <w:color w:val="000000"/>
          <w:sz w:val="28"/>
        </w:rPr>
        <w:t>
      130. Уничтожению сжиганием подлежат ВМ, не поддающиеся взрыванию. Не допускается уничтожать сжиганием детонаторы и изделия с ними.</w:t>
      </w:r>
    </w:p>
    <w:bookmarkEnd w:id="325"/>
    <w:bookmarkStart w:name="z1178" w:id="326"/>
    <w:p>
      <w:pPr>
        <w:spacing w:after="0"/>
        <w:ind w:left="0"/>
        <w:jc w:val="both"/>
      </w:pPr>
      <w:r>
        <w:rPr>
          <w:rFonts w:ascii="Times New Roman"/>
          <w:b w:val="false"/>
          <w:i w:val="false"/>
          <w:color w:val="000000"/>
          <w:sz w:val="28"/>
        </w:rPr>
        <w:t>
      Безопасные расстояния при сжигании ВМ рассчитываются, как при взрывании соответствующего количества ВВ.</w:t>
      </w:r>
    </w:p>
    <w:bookmarkEnd w:id="326"/>
    <w:bookmarkStart w:name="z150" w:id="327"/>
    <w:p>
      <w:pPr>
        <w:spacing w:after="0"/>
        <w:ind w:left="0"/>
        <w:jc w:val="both"/>
      </w:pPr>
      <w:r>
        <w:rPr>
          <w:rFonts w:ascii="Times New Roman"/>
          <w:b w:val="false"/>
          <w:i w:val="false"/>
          <w:color w:val="000000"/>
          <w:sz w:val="28"/>
        </w:rPr>
        <w:t>
      131. Сжигание ВМ допускается проводить в сухую погоду в количествах, установленных руководством по их применению.</w:t>
      </w:r>
    </w:p>
    <w:bookmarkEnd w:id="327"/>
    <w:bookmarkStart w:name="z151" w:id="328"/>
    <w:p>
      <w:pPr>
        <w:spacing w:after="0"/>
        <w:ind w:left="0"/>
        <w:jc w:val="both"/>
      </w:pPr>
      <w:r>
        <w:rPr>
          <w:rFonts w:ascii="Times New Roman"/>
          <w:b w:val="false"/>
          <w:i w:val="false"/>
          <w:color w:val="000000"/>
          <w:sz w:val="28"/>
        </w:rPr>
        <w:t>
      132. ВВ (огнепроводные и детонирующие шнуры) сжигаются раздельно, допускается сжигать за один прием не более 20 кг. При уничтожении сжиганием порохов они рассыпаются дорожками шириной не более 30 сантиметров (далее – см) при толщине слоя до 10 см и расстоянии между ними не менее 5 метров. Одновременно допускается поджигать не более трех дорожек с порохами.</w:t>
      </w:r>
    </w:p>
    <w:bookmarkEnd w:id="328"/>
    <w:bookmarkStart w:name="z1179" w:id="329"/>
    <w:p>
      <w:pPr>
        <w:spacing w:after="0"/>
        <w:ind w:left="0"/>
        <w:jc w:val="both"/>
      </w:pPr>
      <w:r>
        <w:rPr>
          <w:rFonts w:ascii="Times New Roman"/>
          <w:b w:val="false"/>
          <w:i w:val="false"/>
          <w:color w:val="000000"/>
          <w:sz w:val="28"/>
        </w:rPr>
        <w:t>
      Патроны ВВ при сжигании раскладываются в один слой так, чтобы они не соприкасались.</w:t>
      </w:r>
    </w:p>
    <w:bookmarkEnd w:id="329"/>
    <w:bookmarkStart w:name="z152" w:id="330"/>
    <w:p>
      <w:pPr>
        <w:spacing w:after="0"/>
        <w:ind w:left="0"/>
        <w:jc w:val="both"/>
      </w:pPr>
      <w:r>
        <w:rPr>
          <w:rFonts w:ascii="Times New Roman"/>
          <w:b w:val="false"/>
          <w:i w:val="false"/>
          <w:color w:val="000000"/>
          <w:sz w:val="28"/>
        </w:rPr>
        <w:t>
      133. Не допускается сжигать ВМ в их таре. Перед сжиганием ВВ убеждаются в отсутствии в них средств инциирования. Непригодные к дальнейшему использованию ящики, коробки, бумага, мешки, в том числе со следами экссудата, после осмотра и очистки от ВВ и средств инциирования сжигаются отдельно от них.</w:t>
      </w:r>
    </w:p>
    <w:bookmarkEnd w:id="330"/>
    <w:bookmarkStart w:name="z153" w:id="331"/>
    <w:p>
      <w:pPr>
        <w:spacing w:after="0"/>
        <w:ind w:left="0"/>
        <w:jc w:val="both"/>
      </w:pPr>
      <w:r>
        <w:rPr>
          <w:rFonts w:ascii="Times New Roman"/>
          <w:b w:val="false"/>
          <w:i w:val="false"/>
          <w:color w:val="000000"/>
          <w:sz w:val="28"/>
        </w:rPr>
        <w:t>
      134. Для поджигания костра с ВМ с подветренной стороны прокладывают огнепроводный шнур или дорожку из легковоспламеняющегося материала длиной не менее 5 метров. После поджигания взрывник немедленно удаляется в укрытие или за пределы опасной зоны.</w:t>
      </w:r>
    </w:p>
    <w:bookmarkEnd w:id="331"/>
    <w:bookmarkStart w:name="z1180" w:id="332"/>
    <w:p>
      <w:pPr>
        <w:spacing w:after="0"/>
        <w:ind w:left="0"/>
        <w:jc w:val="both"/>
      </w:pPr>
      <w:r>
        <w:rPr>
          <w:rFonts w:ascii="Times New Roman"/>
          <w:b w:val="false"/>
          <w:i w:val="false"/>
          <w:color w:val="000000"/>
          <w:sz w:val="28"/>
        </w:rPr>
        <w:t>
      Поджигание проводится после окончания всех подготовительных работ и вывода людей в безопасное место.</w:t>
      </w:r>
    </w:p>
    <w:bookmarkEnd w:id="332"/>
    <w:bookmarkStart w:name="z154" w:id="333"/>
    <w:p>
      <w:pPr>
        <w:spacing w:after="0"/>
        <w:ind w:left="0"/>
        <w:jc w:val="both"/>
      </w:pPr>
      <w:r>
        <w:rPr>
          <w:rFonts w:ascii="Times New Roman"/>
          <w:b w:val="false"/>
          <w:i w:val="false"/>
          <w:color w:val="000000"/>
          <w:sz w:val="28"/>
        </w:rPr>
        <w:t>
      135. Костер разжигается настолько большим, чтобы в него не приходилось подкладывать горючий материал во время сжигания ВМ. Не допускается осмотр места сжигания до полного прекращения горения костра с ВМ.</w:t>
      </w:r>
    </w:p>
    <w:bookmarkEnd w:id="333"/>
    <w:bookmarkStart w:name="z155" w:id="334"/>
    <w:p>
      <w:pPr>
        <w:spacing w:after="0"/>
        <w:ind w:left="0"/>
        <w:jc w:val="both"/>
      </w:pPr>
      <w:r>
        <w:rPr>
          <w:rFonts w:ascii="Times New Roman"/>
          <w:b w:val="false"/>
          <w:i w:val="false"/>
          <w:color w:val="000000"/>
          <w:sz w:val="28"/>
        </w:rPr>
        <w:t>
      136. Растворением в воде допускается уничтожать только неводоустойчивые ВВ на основе аммиачной селитры и дымный порох.</w:t>
      </w:r>
    </w:p>
    <w:bookmarkEnd w:id="334"/>
    <w:bookmarkStart w:name="z1181" w:id="335"/>
    <w:p>
      <w:pPr>
        <w:spacing w:after="0"/>
        <w:ind w:left="0"/>
        <w:jc w:val="both"/>
      </w:pPr>
      <w:r>
        <w:rPr>
          <w:rFonts w:ascii="Times New Roman"/>
          <w:b w:val="false"/>
          <w:i w:val="false"/>
          <w:color w:val="000000"/>
          <w:sz w:val="28"/>
        </w:rPr>
        <w:t>
      Растворение допускается проводить в бочках и иных аналогичных сосудах.</w:t>
      </w:r>
    </w:p>
    <w:bookmarkEnd w:id="335"/>
    <w:bookmarkStart w:name="z1182" w:id="336"/>
    <w:p>
      <w:pPr>
        <w:spacing w:after="0"/>
        <w:ind w:left="0"/>
        <w:jc w:val="both"/>
      </w:pPr>
      <w:r>
        <w:rPr>
          <w:rFonts w:ascii="Times New Roman"/>
          <w:b w:val="false"/>
          <w:i w:val="false"/>
          <w:color w:val="000000"/>
          <w:sz w:val="28"/>
        </w:rPr>
        <w:t>
      Нерастворимый осадок собирается и уничтожается сжиганием.</w:t>
      </w:r>
    </w:p>
    <w:bookmarkEnd w:id="336"/>
    <w:bookmarkStart w:name="z156" w:id="337"/>
    <w:p>
      <w:pPr>
        <w:spacing w:after="0"/>
        <w:ind w:left="0"/>
        <w:jc w:val="both"/>
      </w:pPr>
      <w:r>
        <w:rPr>
          <w:rFonts w:ascii="Times New Roman"/>
          <w:b w:val="false"/>
          <w:i w:val="false"/>
          <w:color w:val="000000"/>
          <w:sz w:val="28"/>
        </w:rPr>
        <w:t>
      137. Не допускается растворять аммиачную селитру и ВВ на основе аммиачной селитры в металлических сосудах, в металле которых содержится медь, цинк, кадмий.</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138. Исключен приказом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58" w:id="338"/>
    <w:p>
      <w:pPr>
        <w:spacing w:after="0"/>
        <w:ind w:left="0"/>
        <w:jc w:val="left"/>
      </w:pPr>
      <w:r>
        <w:rPr>
          <w:rFonts w:ascii="Times New Roman"/>
          <w:b/>
          <w:i w:val="false"/>
          <w:color w:val="000000"/>
        </w:rPr>
        <w:t xml:space="preserve"> Глава 8. Способы взрывания</w:t>
      </w:r>
    </w:p>
    <w:bookmarkEnd w:id="338"/>
    <w:p>
      <w:pPr>
        <w:spacing w:after="0"/>
        <w:ind w:left="0"/>
        <w:jc w:val="both"/>
      </w:pPr>
      <w:r>
        <w:rPr>
          <w:rFonts w:ascii="Times New Roman"/>
          <w:b w:val="false"/>
          <w:i w:val="false"/>
          <w:color w:val="ff0000"/>
          <w:sz w:val="28"/>
        </w:rPr>
        <w:t xml:space="preserve">
      Сноска. Заголовок главы 8 -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9" w:id="339"/>
    <w:p>
      <w:pPr>
        <w:spacing w:after="0"/>
        <w:ind w:left="0"/>
        <w:jc w:val="left"/>
      </w:pPr>
      <w:r>
        <w:rPr>
          <w:rFonts w:ascii="Times New Roman"/>
          <w:b/>
          <w:i w:val="false"/>
          <w:color w:val="000000"/>
        </w:rPr>
        <w:t xml:space="preserve"> Параграф 1. Порядок взрывания с применением электродетонаторов</w:t>
      </w:r>
    </w:p>
    <w:bookmarkEnd w:id="339"/>
    <w:bookmarkStart w:name="z160" w:id="340"/>
    <w:p>
      <w:pPr>
        <w:spacing w:after="0"/>
        <w:ind w:left="0"/>
        <w:jc w:val="both"/>
      </w:pPr>
      <w:r>
        <w:rPr>
          <w:rFonts w:ascii="Times New Roman"/>
          <w:b w:val="false"/>
          <w:i w:val="false"/>
          <w:color w:val="000000"/>
          <w:sz w:val="28"/>
        </w:rPr>
        <w:t>
      139. Перед выдачей все электродетонаторы проверяются в помещении склада ВМ или на открытом воздухе под навесом в соответствии с технологическим регламентом.</w:t>
      </w:r>
    </w:p>
    <w:bookmarkEnd w:id="340"/>
    <w:bookmarkStart w:name="z1183" w:id="341"/>
    <w:p>
      <w:pPr>
        <w:spacing w:after="0"/>
        <w:ind w:left="0"/>
        <w:jc w:val="both"/>
      </w:pPr>
      <w:r>
        <w:rPr>
          <w:rFonts w:ascii="Times New Roman"/>
          <w:b w:val="false"/>
          <w:i w:val="false"/>
          <w:color w:val="000000"/>
          <w:sz w:val="28"/>
        </w:rPr>
        <w:t>
      При проверке электродетонатор помещается в футерованную металлическую трубу, за щит или специальное устройство, исключающее поражение людей в случае взрыва. Провода электродетонаторов после проверки их сопротивления замыкаются накоротко и в таком положении находятся до момента присоединения к взрывной сети. При выполнении этой операции на рабочем столе проверяющего находится не более ста электродетонаторов.</w:t>
      </w:r>
    </w:p>
    <w:bookmarkEnd w:id="341"/>
    <w:bookmarkStart w:name="z161" w:id="342"/>
    <w:p>
      <w:pPr>
        <w:spacing w:after="0"/>
        <w:ind w:left="0"/>
        <w:jc w:val="both"/>
      </w:pPr>
      <w:r>
        <w:rPr>
          <w:rFonts w:ascii="Times New Roman"/>
          <w:b w:val="false"/>
          <w:i w:val="false"/>
          <w:color w:val="000000"/>
          <w:sz w:val="28"/>
        </w:rPr>
        <w:t>
      140. При обнаружении заниженного, завышенного или блуждающего сопротивления вся партия электродетонаторов бракуется и возвращается изготовителю для разбраковки.</w:t>
      </w:r>
    </w:p>
    <w:bookmarkEnd w:id="342"/>
    <w:bookmarkStart w:name="z162" w:id="343"/>
    <w:p>
      <w:pPr>
        <w:spacing w:after="0"/>
        <w:ind w:left="0"/>
        <w:jc w:val="both"/>
      </w:pPr>
      <w:r>
        <w:rPr>
          <w:rFonts w:ascii="Times New Roman"/>
          <w:b w:val="false"/>
          <w:i w:val="false"/>
          <w:color w:val="000000"/>
          <w:sz w:val="28"/>
        </w:rPr>
        <w:t>
      141. Электровзрывные сети имеют исправную изоляцию, надежные электрические соединения.</w:t>
      </w:r>
    </w:p>
    <w:bookmarkEnd w:id="343"/>
    <w:bookmarkStart w:name="z1184" w:id="344"/>
    <w:p>
      <w:pPr>
        <w:spacing w:after="0"/>
        <w:ind w:left="0"/>
        <w:jc w:val="both"/>
      </w:pPr>
      <w:r>
        <w:rPr>
          <w:rFonts w:ascii="Times New Roman"/>
          <w:b w:val="false"/>
          <w:i w:val="false"/>
          <w:color w:val="000000"/>
          <w:sz w:val="28"/>
        </w:rPr>
        <w:t>
      Концы проводов и жил кабелей тщательно зачищаются, плотно соединяются, соединения изолируются при помощи специальных зажимов или других средств.</w:t>
      </w:r>
    </w:p>
    <w:bookmarkEnd w:id="344"/>
    <w:bookmarkStart w:name="z163" w:id="345"/>
    <w:p>
      <w:pPr>
        <w:spacing w:after="0"/>
        <w:ind w:left="0"/>
        <w:jc w:val="both"/>
      </w:pPr>
      <w:r>
        <w:rPr>
          <w:rFonts w:ascii="Times New Roman"/>
          <w:b w:val="false"/>
          <w:i w:val="false"/>
          <w:color w:val="000000"/>
          <w:sz w:val="28"/>
        </w:rPr>
        <w:t>
      142. Зажимы поставляются изготовителями в комплекте с электродетонаторами.</w:t>
      </w:r>
    </w:p>
    <w:bookmarkEnd w:id="345"/>
    <w:bookmarkStart w:name="z1185" w:id="346"/>
    <w:p>
      <w:pPr>
        <w:spacing w:after="0"/>
        <w:ind w:left="0"/>
        <w:jc w:val="both"/>
      </w:pPr>
      <w:r>
        <w:rPr>
          <w:rFonts w:ascii="Times New Roman"/>
          <w:b w:val="false"/>
          <w:i w:val="false"/>
          <w:color w:val="000000"/>
          <w:sz w:val="28"/>
        </w:rPr>
        <w:t>
      В шахтах, опасных по газу или пыли, провода электродетонаторов и электровзрывной сети соединяют только с применением контактных зажимов.</w:t>
      </w:r>
    </w:p>
    <w:bookmarkEnd w:id="346"/>
    <w:bookmarkStart w:name="z164" w:id="347"/>
    <w:p>
      <w:pPr>
        <w:spacing w:after="0"/>
        <w:ind w:left="0"/>
        <w:jc w:val="both"/>
      </w:pPr>
      <w:r>
        <w:rPr>
          <w:rFonts w:ascii="Times New Roman"/>
          <w:b w:val="false"/>
          <w:i w:val="false"/>
          <w:color w:val="000000"/>
          <w:sz w:val="28"/>
        </w:rPr>
        <w:t>
      143. Электровзрывная сеть двухпроводная. Использование воды, земли, труб, рельсов, канатов в качестве одного из проводников не допускается. До начала заряжания взрывник осматривает взрывную магистраль, соединительные провода, убеждается в исправности сети.</w:t>
      </w:r>
    </w:p>
    <w:bookmarkEnd w:id="347"/>
    <w:bookmarkStart w:name="z165" w:id="348"/>
    <w:p>
      <w:pPr>
        <w:spacing w:after="0"/>
        <w:ind w:left="0"/>
        <w:jc w:val="both"/>
      </w:pPr>
      <w:r>
        <w:rPr>
          <w:rFonts w:ascii="Times New Roman"/>
          <w:b w:val="false"/>
          <w:i w:val="false"/>
          <w:color w:val="000000"/>
          <w:sz w:val="28"/>
        </w:rPr>
        <w:t>
      144. Не допускается использование проводов взрывной сети для других целей совмещать в одном и том же кабеле провода для взрывных магистралей и других цепей.</w:t>
      </w:r>
    </w:p>
    <w:bookmarkEnd w:id="348"/>
    <w:bookmarkStart w:name="z166" w:id="349"/>
    <w:p>
      <w:pPr>
        <w:spacing w:after="0"/>
        <w:ind w:left="0"/>
        <w:jc w:val="both"/>
      </w:pPr>
      <w:r>
        <w:rPr>
          <w:rFonts w:ascii="Times New Roman"/>
          <w:b w:val="false"/>
          <w:i w:val="false"/>
          <w:color w:val="000000"/>
          <w:sz w:val="28"/>
        </w:rPr>
        <w:t>
      145. Не допускается применение в электровзрывной цепи детонаторов разных изготовителей.</w:t>
      </w:r>
    </w:p>
    <w:bookmarkEnd w:id="349"/>
    <w:bookmarkStart w:name="z167" w:id="350"/>
    <w:p>
      <w:pPr>
        <w:spacing w:after="0"/>
        <w:ind w:left="0"/>
        <w:jc w:val="both"/>
      </w:pPr>
      <w:r>
        <w:rPr>
          <w:rFonts w:ascii="Times New Roman"/>
          <w:b w:val="false"/>
          <w:i w:val="false"/>
          <w:color w:val="000000"/>
          <w:sz w:val="28"/>
        </w:rPr>
        <w:t>
      146. В шахтах (рудниках), опасных по газу или пыли, применяются электродетонаторы только с медными проводами. Данное требование распространяется на соединительные и магистральные провода (кабели) электровзрывной сети.</w:t>
      </w:r>
    </w:p>
    <w:bookmarkEnd w:id="350"/>
    <w:bookmarkStart w:name="z168" w:id="351"/>
    <w:p>
      <w:pPr>
        <w:spacing w:after="0"/>
        <w:ind w:left="0"/>
        <w:jc w:val="both"/>
      </w:pPr>
      <w:r>
        <w:rPr>
          <w:rFonts w:ascii="Times New Roman"/>
          <w:b w:val="false"/>
          <w:i w:val="false"/>
          <w:color w:val="000000"/>
          <w:sz w:val="28"/>
        </w:rPr>
        <w:t>
      147. Не допускается монтировать электровзрывную сеть в направлении от источника тока или включающего ток устройства к заряду.</w:t>
      </w:r>
    </w:p>
    <w:bookmarkEnd w:id="351"/>
    <w:bookmarkStart w:name="z169" w:id="352"/>
    <w:p>
      <w:pPr>
        <w:spacing w:after="0"/>
        <w:ind w:left="0"/>
        <w:jc w:val="both"/>
      </w:pPr>
      <w:r>
        <w:rPr>
          <w:rFonts w:ascii="Times New Roman"/>
          <w:b w:val="false"/>
          <w:i w:val="false"/>
          <w:color w:val="000000"/>
          <w:sz w:val="28"/>
        </w:rPr>
        <w:t>
      148. После монтажа и осмотра электровзрывной сети проверяется ее проводимость.</w:t>
      </w:r>
    </w:p>
    <w:bookmarkEnd w:id="352"/>
    <w:bookmarkStart w:name="z1186" w:id="353"/>
    <w:p>
      <w:pPr>
        <w:spacing w:after="0"/>
        <w:ind w:left="0"/>
        <w:jc w:val="both"/>
      </w:pPr>
      <w:r>
        <w:rPr>
          <w:rFonts w:ascii="Times New Roman"/>
          <w:b w:val="false"/>
          <w:i w:val="false"/>
          <w:color w:val="000000"/>
          <w:sz w:val="28"/>
        </w:rPr>
        <w:t>
      Постоянная взрывная магистраль отстает от места взрыва не более чем на 100 метров.</w:t>
      </w:r>
    </w:p>
    <w:bookmarkEnd w:id="353"/>
    <w:bookmarkStart w:name="z170" w:id="354"/>
    <w:p>
      <w:pPr>
        <w:spacing w:after="0"/>
        <w:ind w:left="0"/>
        <w:jc w:val="both"/>
      </w:pPr>
      <w:r>
        <w:rPr>
          <w:rFonts w:ascii="Times New Roman"/>
          <w:b w:val="false"/>
          <w:i w:val="false"/>
          <w:color w:val="000000"/>
          <w:sz w:val="28"/>
        </w:rPr>
        <w:t>
      149. Перед взрыванием скважинных и камерных зарядов общее сопротивление всей электровзрывной сети подсчитывается, затем измеряется из безопасного места электроизмерительными приборами. В случае расхождения величин измеренного и расчетного сопротивлений более чем на 10 %, устраняют неисправности, вызывающие отклонения от расчетного сопротивления электровзрывной сети.</w:t>
      </w:r>
    </w:p>
    <w:bookmarkEnd w:id="354"/>
    <w:bookmarkStart w:name="z1187" w:id="355"/>
    <w:p>
      <w:pPr>
        <w:spacing w:after="0"/>
        <w:ind w:left="0"/>
        <w:jc w:val="both"/>
      </w:pPr>
      <w:r>
        <w:rPr>
          <w:rFonts w:ascii="Times New Roman"/>
          <w:b w:val="false"/>
          <w:i w:val="false"/>
          <w:color w:val="000000"/>
          <w:sz w:val="28"/>
        </w:rPr>
        <w:t>
      При невозможности измерить сопротивление электровзрывной сети допускается по разрешению лица контроля, руководящего проведением взрыва, ограничиться проверкой наличия цепи.</w:t>
      </w:r>
    </w:p>
    <w:bookmarkEnd w:id="355"/>
    <w:bookmarkStart w:name="z171" w:id="356"/>
    <w:p>
      <w:pPr>
        <w:spacing w:after="0"/>
        <w:ind w:left="0"/>
        <w:jc w:val="both"/>
      </w:pPr>
      <w:r>
        <w:rPr>
          <w:rFonts w:ascii="Times New Roman"/>
          <w:b w:val="false"/>
          <w:i w:val="false"/>
          <w:color w:val="000000"/>
          <w:sz w:val="28"/>
        </w:rPr>
        <w:t>
      150. Напряжение для взрывания подается из безопасного места. Взрывное устройство имеет клеммы для подсоединения магистральных проводов электровзрывной сети.</w:t>
      </w:r>
    </w:p>
    <w:bookmarkEnd w:id="356"/>
    <w:bookmarkStart w:name="z1188" w:id="357"/>
    <w:p>
      <w:pPr>
        <w:spacing w:after="0"/>
        <w:ind w:left="0"/>
        <w:jc w:val="both"/>
      </w:pPr>
      <w:r>
        <w:rPr>
          <w:rFonts w:ascii="Times New Roman"/>
          <w:b w:val="false"/>
          <w:i w:val="false"/>
          <w:color w:val="000000"/>
          <w:sz w:val="28"/>
        </w:rPr>
        <w:t>
      Подсоединение магистральных проводов к взрывному устройству производится в месте укрытия взрывника.</w:t>
      </w:r>
    </w:p>
    <w:bookmarkEnd w:id="357"/>
    <w:bookmarkStart w:name="z1189" w:id="358"/>
    <w:p>
      <w:pPr>
        <w:spacing w:after="0"/>
        <w:ind w:left="0"/>
        <w:jc w:val="both"/>
      </w:pPr>
      <w:r>
        <w:rPr>
          <w:rFonts w:ascii="Times New Roman"/>
          <w:b w:val="false"/>
          <w:i w:val="false"/>
          <w:color w:val="000000"/>
          <w:sz w:val="28"/>
        </w:rPr>
        <w:t>
      При проведении массового взрыва напряжение подается по команде руководителя взрыва.</w:t>
      </w:r>
    </w:p>
    <w:bookmarkEnd w:id="358"/>
    <w:bookmarkStart w:name="z172" w:id="359"/>
    <w:p>
      <w:pPr>
        <w:spacing w:after="0"/>
        <w:ind w:left="0"/>
        <w:jc w:val="both"/>
      </w:pPr>
      <w:r>
        <w:rPr>
          <w:rFonts w:ascii="Times New Roman"/>
          <w:b w:val="false"/>
          <w:i w:val="false"/>
          <w:color w:val="000000"/>
          <w:sz w:val="28"/>
        </w:rPr>
        <w:t>
      151. Концы проводов смонтированной части электровзрывной сети замыкаются накоротко на время, предшествующее подсоединению их к проводам следующей части электровзрывной сети.</w:t>
      </w:r>
    </w:p>
    <w:bookmarkEnd w:id="359"/>
    <w:bookmarkStart w:name="z1190" w:id="360"/>
    <w:p>
      <w:pPr>
        <w:spacing w:after="0"/>
        <w:ind w:left="0"/>
        <w:jc w:val="both"/>
      </w:pPr>
      <w:r>
        <w:rPr>
          <w:rFonts w:ascii="Times New Roman"/>
          <w:b w:val="false"/>
          <w:i w:val="false"/>
          <w:color w:val="000000"/>
          <w:sz w:val="28"/>
        </w:rPr>
        <w:t>
      Не допускается присоединение проводов уже смонтированной части электровзрывной сети к следующим проводам, пока противоположные концы последних не замкнуты накоротко.</w:t>
      </w:r>
    </w:p>
    <w:bookmarkEnd w:id="360"/>
    <w:bookmarkStart w:name="z1191" w:id="361"/>
    <w:p>
      <w:pPr>
        <w:spacing w:after="0"/>
        <w:ind w:left="0"/>
        <w:jc w:val="both"/>
      </w:pPr>
      <w:r>
        <w:rPr>
          <w:rFonts w:ascii="Times New Roman"/>
          <w:b w:val="false"/>
          <w:i w:val="false"/>
          <w:color w:val="000000"/>
          <w:sz w:val="28"/>
        </w:rPr>
        <w:t>
      Концы магистральных проводов электровзрывной сети замыкаются на все время до присоединения их к клеммам прибора или устройства, подающего напряжение для взрывания.</w:t>
      </w:r>
    </w:p>
    <w:bookmarkEnd w:id="361"/>
    <w:bookmarkStart w:name="z1192" w:id="362"/>
    <w:p>
      <w:pPr>
        <w:spacing w:after="0"/>
        <w:ind w:left="0"/>
        <w:jc w:val="both"/>
      </w:pPr>
      <w:r>
        <w:rPr>
          <w:rFonts w:ascii="Times New Roman"/>
          <w:b w:val="false"/>
          <w:i w:val="false"/>
          <w:color w:val="000000"/>
          <w:sz w:val="28"/>
        </w:rPr>
        <w:t>
      При дублировании электродетонаторов во избежание перепутывания проводов основных и дублирующих электродетонаторов провода каждого из них свиваются, а по окончании заряжания смотаны в отдельные бунтики. При производстве массовых взрывов провода основной и дублирующих электровзрывных сетей маркируются.</w:t>
      </w:r>
    </w:p>
    <w:bookmarkEnd w:id="362"/>
    <w:bookmarkStart w:name="z173" w:id="363"/>
    <w:p>
      <w:pPr>
        <w:spacing w:after="0"/>
        <w:ind w:left="0"/>
        <w:jc w:val="both"/>
      </w:pPr>
      <w:r>
        <w:rPr>
          <w:rFonts w:ascii="Times New Roman"/>
          <w:b w:val="false"/>
          <w:i w:val="false"/>
          <w:color w:val="000000"/>
          <w:sz w:val="28"/>
        </w:rPr>
        <w:t>
      152. Со всех электроустановок, кабелей, контактных, воздушных проводов и других источников электроэнергии (в том числе источников опасных электромагнитных излучений), действующих в зоне монтажа электровзрывной сети, напряжение снимается с момента начала монтажа сети на расстоянии не менее 200 метров от места монтажа электровзрывной сети.</w:t>
      </w:r>
    </w:p>
    <w:bookmarkEnd w:id="363"/>
    <w:bookmarkStart w:name="z1193" w:id="364"/>
    <w:p>
      <w:pPr>
        <w:spacing w:after="0"/>
        <w:ind w:left="0"/>
        <w:jc w:val="both"/>
      </w:pPr>
      <w:r>
        <w:rPr>
          <w:rFonts w:ascii="Times New Roman"/>
          <w:b w:val="false"/>
          <w:i w:val="false"/>
          <w:color w:val="000000"/>
          <w:sz w:val="28"/>
        </w:rPr>
        <w:t>
      В подземных условиях в зону монтажа электровзрывной сети включаются выработки, в которых монтируется сеть.</w:t>
      </w:r>
    </w:p>
    <w:bookmarkEnd w:id="364"/>
    <w:bookmarkStart w:name="z1194" w:id="365"/>
    <w:p>
      <w:pPr>
        <w:spacing w:after="0"/>
        <w:ind w:left="0"/>
        <w:jc w:val="both"/>
      </w:pPr>
      <w:r>
        <w:rPr>
          <w:rFonts w:ascii="Times New Roman"/>
          <w:b w:val="false"/>
          <w:i w:val="false"/>
          <w:color w:val="000000"/>
          <w:sz w:val="28"/>
        </w:rPr>
        <w:t>
      На земной поверхности в зону монтажа электровзрывной сети включается поверхность, ограниченная контуром, на 50 метров превышающим контур электровзрывной сети, независимо от высоты подвески проводников электрического тока, а при прострелочно-взрывных работах в скважинах - соответственно на 10 метров.</w:t>
      </w:r>
    </w:p>
    <w:bookmarkEnd w:id="365"/>
    <w:bookmarkStart w:name="z1195" w:id="366"/>
    <w:p>
      <w:pPr>
        <w:spacing w:after="0"/>
        <w:ind w:left="0"/>
        <w:jc w:val="both"/>
      </w:pPr>
      <w:r>
        <w:rPr>
          <w:rFonts w:ascii="Times New Roman"/>
          <w:b w:val="false"/>
          <w:i w:val="false"/>
          <w:color w:val="000000"/>
          <w:sz w:val="28"/>
        </w:rPr>
        <w:t>
      В необходимых случаях принимаются меры защиты от блуждающих токов (применение защищенных электродетонаторов, исключение повторного использования соединительных проводов, обязательное применение специальных зажимов, изоляции скруток проводов).</w:t>
      </w:r>
    </w:p>
    <w:bookmarkEnd w:id="366"/>
    <w:bookmarkStart w:name="z1196" w:id="367"/>
    <w:p>
      <w:pPr>
        <w:spacing w:after="0"/>
        <w:ind w:left="0"/>
        <w:jc w:val="both"/>
      </w:pPr>
      <w:r>
        <w:rPr>
          <w:rFonts w:ascii="Times New Roman"/>
          <w:b w:val="false"/>
          <w:i w:val="false"/>
          <w:color w:val="000000"/>
          <w:sz w:val="28"/>
        </w:rPr>
        <w:t>
      При монтаже электровзрывных сетей в подземных выработках допускается не отключать находящиеся в пределах зоны монтажа вентиляторы местного проветривания, осветительные электрические сети напряжением до 42 вольт с осуществлением мер защиты электродетонаторов от воздействия блуждающих токов.</w:t>
      </w:r>
    </w:p>
    <w:bookmarkEnd w:id="367"/>
    <w:bookmarkStart w:name="z174" w:id="368"/>
    <w:p>
      <w:pPr>
        <w:spacing w:after="0"/>
        <w:ind w:left="0"/>
        <w:jc w:val="both"/>
      </w:pPr>
      <w:r>
        <w:rPr>
          <w:rFonts w:ascii="Times New Roman"/>
          <w:b w:val="false"/>
          <w:i w:val="false"/>
          <w:color w:val="000000"/>
          <w:sz w:val="28"/>
        </w:rPr>
        <w:t>
      153. Взрывная магистраль прокладывается в выработке со стороны, противоположной размещению электрических кабелей. В случае невозможности выполнения этого правила, магистраль прокладывается на расстоянии не ближе 0,3 метра от электрических линий.</w:t>
      </w:r>
    </w:p>
    <w:bookmarkEnd w:id="368"/>
    <w:bookmarkStart w:name="z175" w:id="369"/>
    <w:p>
      <w:pPr>
        <w:spacing w:after="0"/>
        <w:ind w:left="0"/>
        <w:jc w:val="both"/>
      </w:pPr>
      <w:r>
        <w:rPr>
          <w:rFonts w:ascii="Times New Roman"/>
          <w:b w:val="false"/>
          <w:i w:val="false"/>
          <w:color w:val="000000"/>
          <w:sz w:val="28"/>
        </w:rPr>
        <w:t>
      154. Взрывные устройства хранятся в местах, исключающих доступ к ним посторонних лиц.</w:t>
      </w:r>
    </w:p>
    <w:bookmarkEnd w:id="369"/>
    <w:bookmarkStart w:name="z176" w:id="370"/>
    <w:p>
      <w:pPr>
        <w:spacing w:after="0"/>
        <w:ind w:left="0"/>
        <w:jc w:val="both"/>
      </w:pPr>
      <w:r>
        <w:rPr>
          <w:rFonts w:ascii="Times New Roman"/>
          <w:b w:val="false"/>
          <w:i w:val="false"/>
          <w:color w:val="000000"/>
          <w:sz w:val="28"/>
        </w:rPr>
        <w:t>
      155. Не допускается проводить электрическое взрывание непосредственно от силовой или осветительной сети без предназначенных для этого устройств.</w:t>
      </w:r>
    </w:p>
    <w:bookmarkEnd w:id="370"/>
    <w:bookmarkStart w:name="z177" w:id="371"/>
    <w:p>
      <w:pPr>
        <w:spacing w:after="0"/>
        <w:ind w:left="0"/>
        <w:jc w:val="both"/>
      </w:pPr>
      <w:r>
        <w:rPr>
          <w:rFonts w:ascii="Times New Roman"/>
          <w:b w:val="false"/>
          <w:i w:val="false"/>
          <w:color w:val="000000"/>
          <w:sz w:val="28"/>
        </w:rPr>
        <w:t>
      156. При взрывании с применением электродетонаторов выход взрывника из укрытия после взрыва допускается не ранее чем через 5 минут после отсоединения электровзрывной сети от источника тока и замыкания ее накоротко.</w:t>
      </w:r>
    </w:p>
    <w:bookmarkEnd w:id="371"/>
    <w:bookmarkStart w:name="z178" w:id="372"/>
    <w:p>
      <w:pPr>
        <w:spacing w:after="0"/>
        <w:ind w:left="0"/>
        <w:jc w:val="both"/>
      </w:pPr>
      <w:r>
        <w:rPr>
          <w:rFonts w:ascii="Times New Roman"/>
          <w:b w:val="false"/>
          <w:i w:val="false"/>
          <w:color w:val="000000"/>
          <w:sz w:val="28"/>
        </w:rPr>
        <w:t>
      157. Если при подаче напряжения взрыва не произошло, взрывник отсоединяет от прибора (источника тока) электровзрывную сеть, замыкает ее концы, берет с собой ключ от взрывного устройства и после этого выясняет причину отказа. Выходить из укрытия допускается не ранее чем через 10 минут, независимо от типа применяемых электродетонаторов.</w:t>
      </w:r>
    </w:p>
    <w:bookmarkEnd w:id="372"/>
    <w:bookmarkStart w:name="z179" w:id="373"/>
    <w:p>
      <w:pPr>
        <w:spacing w:after="0"/>
        <w:ind w:left="0"/>
        <w:jc w:val="both"/>
      </w:pPr>
      <w:r>
        <w:rPr>
          <w:rFonts w:ascii="Times New Roman"/>
          <w:b w:val="false"/>
          <w:i w:val="false"/>
          <w:color w:val="000000"/>
          <w:sz w:val="28"/>
        </w:rPr>
        <w:t>
      158. Взрывные устройства перед выдачей взрывникам проверяются согласно руководства по эксплуатации на развиваемый импульс тока, на шахтах, опасных по газу или пыли, - на длительность импульса тока.</w:t>
      </w:r>
    </w:p>
    <w:bookmarkEnd w:id="373"/>
    <w:bookmarkStart w:name="z180" w:id="374"/>
    <w:p>
      <w:pPr>
        <w:spacing w:after="0"/>
        <w:ind w:left="0"/>
        <w:jc w:val="both"/>
      </w:pPr>
      <w:r>
        <w:rPr>
          <w:rFonts w:ascii="Times New Roman"/>
          <w:b w:val="false"/>
          <w:i w:val="false"/>
          <w:color w:val="000000"/>
          <w:sz w:val="28"/>
        </w:rPr>
        <w:t>
      159. Взрывные устройства стационарных взрывных пунктов на угольных, сланцевых шахтах, объектах геологоразведки, опасных по газу или пыли, проверяются в местах их установки не реже одного раза в пятнадцать календарных дней.</w:t>
      </w:r>
    </w:p>
    <w:bookmarkEnd w:id="374"/>
    <w:bookmarkStart w:name="z181" w:id="375"/>
    <w:p>
      <w:pPr>
        <w:spacing w:after="0"/>
        <w:ind w:left="0"/>
        <w:jc w:val="left"/>
      </w:pPr>
      <w:r>
        <w:rPr>
          <w:rFonts w:ascii="Times New Roman"/>
          <w:b/>
          <w:i w:val="false"/>
          <w:color w:val="000000"/>
        </w:rPr>
        <w:t xml:space="preserve"> Параграф 2. Порядок электроогневого и огневого взрывания</w:t>
      </w:r>
    </w:p>
    <w:bookmarkEnd w:id="375"/>
    <w:bookmarkStart w:name="z182" w:id="376"/>
    <w:p>
      <w:pPr>
        <w:spacing w:after="0"/>
        <w:ind w:left="0"/>
        <w:jc w:val="both"/>
      </w:pPr>
      <w:r>
        <w:rPr>
          <w:rFonts w:ascii="Times New Roman"/>
          <w:b w:val="false"/>
          <w:i w:val="false"/>
          <w:color w:val="000000"/>
          <w:sz w:val="28"/>
        </w:rPr>
        <w:t xml:space="preserve">
      160. Электроогневое взрывание проводится с учетом требований </w:t>
      </w:r>
      <w:r>
        <w:rPr>
          <w:rFonts w:ascii="Times New Roman"/>
          <w:b w:val="false"/>
          <w:i w:val="false"/>
          <w:color w:val="000000"/>
          <w:sz w:val="28"/>
        </w:rPr>
        <w:t>параграфа 1</w:t>
      </w:r>
      <w:r>
        <w:rPr>
          <w:rFonts w:ascii="Times New Roman"/>
          <w:b w:val="false"/>
          <w:i w:val="false"/>
          <w:color w:val="000000"/>
          <w:sz w:val="28"/>
        </w:rPr>
        <w:t xml:space="preserve"> главы 8 настоящих Правил. Электроогневой и огневой способы инициирования зарядов допускается применять на земной поверхности и только в тех случаях, когда он не может быть заменен электрическим или другими, в том числе неэлектрическими системами инициирования.</w:t>
      </w:r>
    </w:p>
    <w:bookmarkEnd w:id="376"/>
    <w:bookmarkStart w:name="z183" w:id="377"/>
    <w:p>
      <w:pPr>
        <w:spacing w:after="0"/>
        <w:ind w:left="0"/>
        <w:jc w:val="both"/>
      </w:pPr>
      <w:r>
        <w:rPr>
          <w:rFonts w:ascii="Times New Roman"/>
          <w:b w:val="false"/>
          <w:i w:val="false"/>
          <w:color w:val="000000"/>
          <w:sz w:val="28"/>
        </w:rPr>
        <w:t>
      161. Огневой способ инициирования зарядов допускается применять только в случаях, когда он не может быть заменен электрическим. Необходимость применения технологии взрывания электроогневым и огневым способами инициирования зарядов обосновывается организацией – проектировщиком и подтверждается в экспертном заключении аттестованной экспертной организации в области взрывных работ (далее – аттестованная организация) при проведении экспертизы проекта.</w:t>
      </w:r>
    </w:p>
    <w:bookmarkEnd w:id="377"/>
    <w:bookmarkStart w:name="z184" w:id="378"/>
    <w:p>
      <w:pPr>
        <w:spacing w:after="0"/>
        <w:ind w:left="0"/>
        <w:jc w:val="both"/>
      </w:pPr>
      <w:r>
        <w:rPr>
          <w:rFonts w:ascii="Times New Roman"/>
          <w:b w:val="false"/>
          <w:i w:val="false"/>
          <w:color w:val="000000"/>
          <w:sz w:val="28"/>
        </w:rPr>
        <w:t>
      162. Зажигательные и контрольные трубки поджигают тлеющим фитилем, отрезком огнепроводного шнура или специальными приспособлениями. Спичкой допускается зажигать трубку только при взрывании одиночного заряда.</w:t>
      </w:r>
    </w:p>
    <w:bookmarkEnd w:id="378"/>
    <w:bookmarkStart w:name="z185" w:id="379"/>
    <w:p>
      <w:pPr>
        <w:spacing w:after="0"/>
        <w:ind w:left="0"/>
        <w:jc w:val="both"/>
      </w:pPr>
      <w:r>
        <w:rPr>
          <w:rFonts w:ascii="Times New Roman"/>
          <w:b w:val="false"/>
          <w:i w:val="false"/>
          <w:color w:val="000000"/>
          <w:sz w:val="28"/>
        </w:rPr>
        <w:t>
      163. При огневом взрывании длины огнепроводного шнура в зажигательных трубках рассчитываются на время, обеспечивающее отход взрывника от зарядов на безопасное расстояние или в укрытие.</w:t>
      </w:r>
    </w:p>
    <w:bookmarkEnd w:id="379"/>
    <w:bookmarkStart w:name="z1197" w:id="380"/>
    <w:p>
      <w:pPr>
        <w:spacing w:after="0"/>
        <w:ind w:left="0"/>
        <w:jc w:val="both"/>
      </w:pPr>
      <w:r>
        <w:rPr>
          <w:rFonts w:ascii="Times New Roman"/>
          <w:b w:val="false"/>
          <w:i w:val="false"/>
          <w:color w:val="000000"/>
          <w:sz w:val="28"/>
        </w:rPr>
        <w:t>
      Длина каждой зажигательной трубки составляет не менее 1 метра, конец огнепроводного шнура выступает из шпура не менее чем на 25 см.</w:t>
      </w:r>
    </w:p>
    <w:bookmarkEnd w:id="380"/>
    <w:bookmarkStart w:name="z186" w:id="381"/>
    <w:p>
      <w:pPr>
        <w:spacing w:after="0"/>
        <w:ind w:left="0"/>
        <w:jc w:val="both"/>
      </w:pPr>
      <w:r>
        <w:rPr>
          <w:rFonts w:ascii="Times New Roman"/>
          <w:b w:val="false"/>
          <w:i w:val="false"/>
          <w:color w:val="000000"/>
          <w:sz w:val="28"/>
        </w:rPr>
        <w:t>
      164. При поджигании пяти трубок и более на земной поверхности для контроля времени, затрачиваемого на зажигание, применяется контрольная трубка, изготовленная из капсюль-детонатора. Контрольную трубку поджигают первой, длина ее огнепроводного шнура не менее чем на 60 см короче по сравнению со шнуром самой короткой из применяемых зажигательных трубок, но не менее 40 см.</w:t>
      </w:r>
    </w:p>
    <w:bookmarkEnd w:id="381"/>
    <w:bookmarkStart w:name="z1198" w:id="382"/>
    <w:p>
      <w:pPr>
        <w:spacing w:after="0"/>
        <w:ind w:left="0"/>
        <w:jc w:val="both"/>
      </w:pPr>
      <w:r>
        <w:rPr>
          <w:rFonts w:ascii="Times New Roman"/>
          <w:b w:val="false"/>
          <w:i w:val="false"/>
          <w:color w:val="000000"/>
          <w:sz w:val="28"/>
        </w:rPr>
        <w:t>
      После окончания поджигания зажигательных трубок или после взрыва капсюль-детонатора контрольной трубки (сгорания контрольного отрезка шнура), при затухании контрольного отрезка все взрывники немедленно отходят на безопасное расстояние или в укрытие.</w:t>
      </w:r>
    </w:p>
    <w:bookmarkEnd w:id="382"/>
    <w:bookmarkStart w:name="z187" w:id="383"/>
    <w:p>
      <w:pPr>
        <w:spacing w:after="0"/>
        <w:ind w:left="0"/>
        <w:jc w:val="both"/>
      </w:pPr>
      <w:r>
        <w:rPr>
          <w:rFonts w:ascii="Times New Roman"/>
          <w:b w:val="false"/>
          <w:i w:val="false"/>
          <w:color w:val="000000"/>
          <w:sz w:val="28"/>
        </w:rPr>
        <w:t>
      165. Контрольная трубка при взрывании на земной поверхности размещается не ближе 5 метров от зажигательной трубки, поджигаемой первой, и не на пути отхода взрывников.</w:t>
      </w:r>
    </w:p>
    <w:bookmarkEnd w:id="383"/>
    <w:bookmarkStart w:name="z188" w:id="384"/>
    <w:p>
      <w:pPr>
        <w:spacing w:after="0"/>
        <w:ind w:left="0"/>
        <w:jc w:val="both"/>
      </w:pPr>
      <w:r>
        <w:rPr>
          <w:rFonts w:ascii="Times New Roman"/>
          <w:b w:val="false"/>
          <w:i w:val="false"/>
          <w:color w:val="000000"/>
          <w:sz w:val="28"/>
        </w:rPr>
        <w:t>
      166. В зарядах из пороха огнепроводный шнур зажигательной трубки не соприкасается с ВВ заряда.</w:t>
      </w:r>
    </w:p>
    <w:bookmarkEnd w:id="384"/>
    <w:bookmarkStart w:name="z189" w:id="385"/>
    <w:p>
      <w:pPr>
        <w:spacing w:after="0"/>
        <w:ind w:left="0"/>
        <w:jc w:val="both"/>
      </w:pPr>
      <w:r>
        <w:rPr>
          <w:rFonts w:ascii="Times New Roman"/>
          <w:b w:val="false"/>
          <w:i w:val="false"/>
          <w:color w:val="000000"/>
          <w:sz w:val="28"/>
        </w:rPr>
        <w:t>
      167. Сращивать огнепроводный шнур не допускается. При дублировании зажигательных трубок их поджигают одновременно.</w:t>
      </w:r>
    </w:p>
    <w:bookmarkEnd w:id="385"/>
    <w:bookmarkStart w:name="z190" w:id="386"/>
    <w:p>
      <w:pPr>
        <w:spacing w:after="0"/>
        <w:ind w:left="0"/>
        <w:jc w:val="both"/>
      </w:pPr>
      <w:r>
        <w:rPr>
          <w:rFonts w:ascii="Times New Roman"/>
          <w:b w:val="false"/>
          <w:i w:val="false"/>
          <w:color w:val="000000"/>
          <w:sz w:val="28"/>
        </w:rPr>
        <w:t>
      168. Взрывник ведет счет взорвавшихся зарядов. Если выполнить это требование невозможно или какой-либо заряд не взорвался, то выходить из укрытия допускается не ранее чем через 15 минут после последнего взрыва.</w:t>
      </w:r>
    </w:p>
    <w:bookmarkEnd w:id="386"/>
    <w:bookmarkStart w:name="z1199" w:id="387"/>
    <w:p>
      <w:pPr>
        <w:spacing w:after="0"/>
        <w:ind w:left="0"/>
        <w:jc w:val="both"/>
      </w:pPr>
      <w:r>
        <w:rPr>
          <w:rFonts w:ascii="Times New Roman"/>
          <w:b w:val="false"/>
          <w:i w:val="false"/>
          <w:color w:val="000000"/>
          <w:sz w:val="28"/>
        </w:rPr>
        <w:t>
      При отсутствии отказов допускается выходить из укрытия через 5 минут после последнего взрыва.</w:t>
      </w:r>
    </w:p>
    <w:bookmarkEnd w:id="387"/>
    <w:bookmarkStart w:name="z191" w:id="388"/>
    <w:p>
      <w:pPr>
        <w:spacing w:after="0"/>
        <w:ind w:left="0"/>
        <w:jc w:val="left"/>
      </w:pPr>
      <w:r>
        <w:rPr>
          <w:rFonts w:ascii="Times New Roman"/>
          <w:b/>
          <w:i w:val="false"/>
          <w:color w:val="000000"/>
        </w:rPr>
        <w:t xml:space="preserve"> Параграф 3. Порядок комбинированного способа инициирования</w:t>
      </w:r>
    </w:p>
    <w:bookmarkEnd w:id="388"/>
    <w:bookmarkStart w:name="z192" w:id="389"/>
    <w:p>
      <w:pPr>
        <w:spacing w:after="0"/>
        <w:ind w:left="0"/>
        <w:jc w:val="both"/>
      </w:pPr>
      <w:r>
        <w:rPr>
          <w:rFonts w:ascii="Times New Roman"/>
          <w:b w:val="false"/>
          <w:i w:val="false"/>
          <w:color w:val="000000"/>
          <w:sz w:val="28"/>
        </w:rPr>
        <w:t>
      169. При отсутствии соединительных блоков допускается применять комбинированный способ инициирования зарядов – электрический (электродетонатор), неэлектрические средства инициирования (волновод) и детонирующий шнур.</w:t>
      </w:r>
    </w:p>
    <w:bookmarkEnd w:id="389"/>
    <w:bookmarkStart w:name="z1200" w:id="390"/>
    <w:p>
      <w:pPr>
        <w:spacing w:after="0"/>
        <w:ind w:left="0"/>
        <w:jc w:val="both"/>
      </w:pPr>
      <w:r>
        <w:rPr>
          <w:rFonts w:ascii="Times New Roman"/>
          <w:b w:val="false"/>
          <w:i w:val="false"/>
          <w:color w:val="000000"/>
          <w:sz w:val="28"/>
        </w:rPr>
        <w:t xml:space="preserve">
      Присоединение детонирующего шнура к волноводу капсюля электродетонатора и производство взрыва зарядов осуществляется в соответствии с параграфами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главы 8 настоящих Правил, и руководством изготовителя по применению неэлектрических средств инициирования.</w:t>
      </w:r>
    </w:p>
    <w:bookmarkEnd w:id="390"/>
    <w:bookmarkStart w:name="z193" w:id="391"/>
    <w:p>
      <w:pPr>
        <w:spacing w:after="0"/>
        <w:ind w:left="0"/>
        <w:jc w:val="left"/>
      </w:pPr>
      <w:r>
        <w:rPr>
          <w:rFonts w:ascii="Times New Roman"/>
          <w:b/>
          <w:i w:val="false"/>
          <w:color w:val="000000"/>
        </w:rPr>
        <w:t xml:space="preserve"> Параграф 4. Порядок взрывания с применением детонирующего шнура</w:t>
      </w:r>
      <w:r>
        <w:br/>
      </w:r>
      <w:r>
        <w:rPr>
          <w:rFonts w:ascii="Times New Roman"/>
          <w:b/>
          <w:i w:val="false"/>
          <w:color w:val="000000"/>
        </w:rPr>
        <w:t>(детонирующей ленты), а также с помощью неэлектрических</w:t>
      </w:r>
      <w:r>
        <w:br/>
      </w:r>
      <w:r>
        <w:rPr>
          <w:rFonts w:ascii="Times New Roman"/>
          <w:b/>
          <w:i w:val="false"/>
          <w:color w:val="000000"/>
        </w:rPr>
        <w:t>средств инициирования и электронных детонаторов</w:t>
      </w:r>
    </w:p>
    <w:bookmarkEnd w:id="391"/>
    <w:bookmarkStart w:name="z194" w:id="392"/>
    <w:p>
      <w:pPr>
        <w:spacing w:after="0"/>
        <w:ind w:left="0"/>
        <w:jc w:val="both"/>
      </w:pPr>
      <w:r>
        <w:rPr>
          <w:rFonts w:ascii="Times New Roman"/>
          <w:b w:val="false"/>
          <w:i w:val="false"/>
          <w:color w:val="000000"/>
          <w:sz w:val="28"/>
        </w:rPr>
        <w:t>
      170. Работа с детонирующим шнуром (резка, соединение с пиротехническим реле) выполняются способами, указанными в руководстве по его применению.</w:t>
      </w:r>
    </w:p>
    <w:bookmarkEnd w:id="392"/>
    <w:bookmarkStart w:name="z1201" w:id="393"/>
    <w:p>
      <w:pPr>
        <w:spacing w:after="0"/>
        <w:ind w:left="0"/>
        <w:jc w:val="both"/>
      </w:pPr>
      <w:r>
        <w:rPr>
          <w:rFonts w:ascii="Times New Roman"/>
          <w:b w:val="false"/>
          <w:i w:val="false"/>
          <w:color w:val="000000"/>
          <w:sz w:val="28"/>
        </w:rPr>
        <w:t>
      Взрывание основной и дублирующей сетей детонирующим шнуром во всех случаях проводится от одного инициатора.</w:t>
      </w:r>
    </w:p>
    <w:bookmarkEnd w:id="393"/>
    <w:bookmarkStart w:name="z195" w:id="394"/>
    <w:p>
      <w:pPr>
        <w:spacing w:after="0"/>
        <w:ind w:left="0"/>
        <w:jc w:val="both"/>
      </w:pPr>
      <w:r>
        <w:rPr>
          <w:rFonts w:ascii="Times New Roman"/>
          <w:b w:val="false"/>
          <w:i w:val="false"/>
          <w:color w:val="000000"/>
          <w:sz w:val="28"/>
        </w:rPr>
        <w:t>
      171. Взрывные работы с применением неэлектрических средств инициирования производятся согласно руководству по их применению.</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171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96" w:id="395"/>
    <w:p>
      <w:pPr>
        <w:spacing w:after="0"/>
        <w:ind w:left="0"/>
        <w:jc w:val="both"/>
      </w:pPr>
      <w:r>
        <w:rPr>
          <w:rFonts w:ascii="Times New Roman"/>
          <w:b w:val="false"/>
          <w:i w:val="false"/>
          <w:color w:val="000000"/>
          <w:sz w:val="28"/>
        </w:rPr>
        <w:t>
      172. Взрывные работы с применением электронных детонаторов производятся согласно руководства по их применению.</w:t>
      </w:r>
    </w:p>
    <w:bookmarkEnd w:id="395"/>
    <w:bookmarkStart w:name="z197" w:id="396"/>
    <w:p>
      <w:pPr>
        <w:spacing w:after="0"/>
        <w:ind w:left="0"/>
        <w:jc w:val="left"/>
      </w:pPr>
      <w:r>
        <w:rPr>
          <w:rFonts w:ascii="Times New Roman"/>
          <w:b/>
          <w:i w:val="false"/>
          <w:color w:val="000000"/>
        </w:rPr>
        <w:t xml:space="preserve"> Глава 9. Порядок изготовления боевиков, зажигательных и контрольных трубок</w:t>
      </w:r>
    </w:p>
    <w:bookmarkEnd w:id="396"/>
    <w:p>
      <w:pPr>
        <w:spacing w:after="0"/>
        <w:ind w:left="0"/>
        <w:jc w:val="both"/>
      </w:pPr>
      <w:r>
        <w:rPr>
          <w:rFonts w:ascii="Times New Roman"/>
          <w:b w:val="false"/>
          <w:i w:val="false"/>
          <w:color w:val="ff0000"/>
          <w:sz w:val="28"/>
        </w:rPr>
        <w:t xml:space="preserve">
      Сноска. Заголовок главы 9 -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8" w:id="397"/>
    <w:p>
      <w:pPr>
        <w:spacing w:after="0"/>
        <w:ind w:left="0"/>
        <w:jc w:val="left"/>
      </w:pPr>
      <w:r>
        <w:rPr>
          <w:rFonts w:ascii="Times New Roman"/>
          <w:b/>
          <w:i w:val="false"/>
          <w:color w:val="000000"/>
        </w:rPr>
        <w:t xml:space="preserve"> Параграф 1. Порядок изготовления боевиков</w:t>
      </w:r>
    </w:p>
    <w:bookmarkEnd w:id="397"/>
    <w:bookmarkStart w:name="z199" w:id="398"/>
    <w:p>
      <w:pPr>
        <w:spacing w:after="0"/>
        <w:ind w:left="0"/>
        <w:jc w:val="both"/>
      </w:pPr>
      <w:r>
        <w:rPr>
          <w:rFonts w:ascii="Times New Roman"/>
          <w:b w:val="false"/>
          <w:i w:val="false"/>
          <w:color w:val="000000"/>
          <w:sz w:val="28"/>
        </w:rPr>
        <w:t>
      173. Боевики изготавливаются на месте производства работ или в установленных местах в количествах, требующихся для взрывания зарядов за один прием.</w:t>
      </w:r>
    </w:p>
    <w:bookmarkEnd w:id="398"/>
    <w:bookmarkStart w:name="z1202" w:id="399"/>
    <w:p>
      <w:pPr>
        <w:spacing w:after="0"/>
        <w:ind w:left="0"/>
        <w:jc w:val="both"/>
      </w:pPr>
      <w:r>
        <w:rPr>
          <w:rFonts w:ascii="Times New Roman"/>
          <w:b w:val="false"/>
          <w:i w:val="false"/>
          <w:color w:val="000000"/>
          <w:sz w:val="28"/>
        </w:rPr>
        <w:t>
      При проходке стволов шахт с поверхности боевики изготавливаются в будках.</w:t>
      </w:r>
    </w:p>
    <w:bookmarkEnd w:id="399"/>
    <w:bookmarkStart w:name="z200" w:id="400"/>
    <w:p>
      <w:pPr>
        <w:spacing w:after="0"/>
        <w:ind w:left="0"/>
        <w:jc w:val="both"/>
      </w:pPr>
      <w:r>
        <w:rPr>
          <w:rFonts w:ascii="Times New Roman"/>
          <w:b w:val="false"/>
          <w:i w:val="false"/>
          <w:color w:val="000000"/>
          <w:sz w:val="28"/>
        </w:rPr>
        <w:t>
      174. Детонатор вводится в боевик на полную глубину и надежно фиксируется. При этом используемые для образования углублений иглы изготавливаются из материалов, не дающих искр и некорродирующих от взаимодействия с ВВ.</w:t>
      </w:r>
    </w:p>
    <w:bookmarkEnd w:id="400"/>
    <w:bookmarkStart w:name="z201" w:id="401"/>
    <w:p>
      <w:pPr>
        <w:spacing w:after="0"/>
        <w:ind w:left="0"/>
        <w:jc w:val="both"/>
      </w:pPr>
      <w:r>
        <w:rPr>
          <w:rFonts w:ascii="Times New Roman"/>
          <w:b w:val="false"/>
          <w:i w:val="false"/>
          <w:color w:val="000000"/>
          <w:sz w:val="28"/>
        </w:rPr>
        <w:t>
      175. Боевики из прессованных или литых ВВ допускается изготавливать из патронов (шашек) с гнездами заводского изготовления. Расширять или углублять имеющееся гнездо не допускается.</w:t>
      </w:r>
    </w:p>
    <w:bookmarkEnd w:id="401"/>
    <w:bookmarkStart w:name="z202" w:id="402"/>
    <w:p>
      <w:pPr>
        <w:spacing w:after="0"/>
        <w:ind w:left="0"/>
        <w:jc w:val="both"/>
      </w:pPr>
      <w:r>
        <w:rPr>
          <w:rFonts w:ascii="Times New Roman"/>
          <w:b w:val="false"/>
          <w:i w:val="false"/>
          <w:color w:val="000000"/>
          <w:sz w:val="28"/>
        </w:rPr>
        <w:t>
      176. При изготовлении боевиков из порошкообразных патронированных ВВ с применением детонирующего шнура, конец детонирующего шнура в патроне завязывается узлом или складывается не менее чем вдвое; допускается обматывать детонирующий шнур вокруг патрона ВВ.</w:t>
      </w:r>
    </w:p>
    <w:bookmarkEnd w:id="402"/>
    <w:bookmarkStart w:name="z203" w:id="403"/>
    <w:p>
      <w:pPr>
        <w:spacing w:after="0"/>
        <w:ind w:left="0"/>
        <w:jc w:val="both"/>
      </w:pPr>
      <w:r>
        <w:rPr>
          <w:rFonts w:ascii="Times New Roman"/>
          <w:b w:val="false"/>
          <w:i w:val="false"/>
          <w:color w:val="000000"/>
          <w:sz w:val="28"/>
        </w:rPr>
        <w:t>
      177. Неиспользованные боевики подлежат уничтожению взрыванием в порядке, установленном технологическим регламентом.</w:t>
      </w:r>
    </w:p>
    <w:bookmarkEnd w:id="403"/>
    <w:bookmarkStart w:name="z204" w:id="404"/>
    <w:p>
      <w:pPr>
        <w:spacing w:after="0"/>
        <w:ind w:left="0"/>
        <w:jc w:val="left"/>
      </w:pPr>
      <w:r>
        <w:rPr>
          <w:rFonts w:ascii="Times New Roman"/>
          <w:b/>
          <w:i w:val="false"/>
          <w:color w:val="000000"/>
        </w:rPr>
        <w:t xml:space="preserve"> Параграф 2. Порядок изготовления зажигательных</w:t>
      </w:r>
      <w:r>
        <w:br/>
      </w:r>
      <w:r>
        <w:rPr>
          <w:rFonts w:ascii="Times New Roman"/>
          <w:b/>
          <w:i w:val="false"/>
          <w:color w:val="000000"/>
        </w:rPr>
        <w:t>и контрольных трубок</w:t>
      </w:r>
    </w:p>
    <w:bookmarkEnd w:id="404"/>
    <w:bookmarkStart w:name="z205" w:id="405"/>
    <w:p>
      <w:pPr>
        <w:spacing w:after="0"/>
        <w:ind w:left="0"/>
        <w:jc w:val="both"/>
      </w:pPr>
      <w:r>
        <w:rPr>
          <w:rFonts w:ascii="Times New Roman"/>
          <w:b w:val="false"/>
          <w:i w:val="false"/>
          <w:color w:val="000000"/>
          <w:sz w:val="28"/>
        </w:rPr>
        <w:t>
      178. Зажигательные и контрольные трубки изготавливаются взрывниками и раздатчиками ВМ в отдельном помещении здания подготовки ВМ; в подземном складе - в камере для изготовления зажигательных трубок.</w:t>
      </w:r>
    </w:p>
    <w:bookmarkEnd w:id="405"/>
    <w:bookmarkStart w:name="z1203" w:id="406"/>
    <w:p>
      <w:pPr>
        <w:spacing w:after="0"/>
        <w:ind w:left="0"/>
        <w:jc w:val="both"/>
      </w:pPr>
      <w:r>
        <w:rPr>
          <w:rFonts w:ascii="Times New Roman"/>
          <w:b w:val="false"/>
          <w:i w:val="false"/>
          <w:color w:val="000000"/>
          <w:sz w:val="28"/>
        </w:rPr>
        <w:t>
      При взрывных работах продолжительностью не более шести месяцев изготовление зажигательных и контрольных трубок допускается проводить в отдельных приспособленных для этого помещениях, палатках, под навесом или под открытым небом.</w:t>
      </w:r>
    </w:p>
    <w:bookmarkEnd w:id="406"/>
    <w:bookmarkStart w:name="z206" w:id="407"/>
    <w:p>
      <w:pPr>
        <w:spacing w:after="0"/>
        <w:ind w:left="0"/>
        <w:jc w:val="both"/>
      </w:pPr>
      <w:r>
        <w:rPr>
          <w:rFonts w:ascii="Times New Roman"/>
          <w:b w:val="false"/>
          <w:i w:val="false"/>
          <w:color w:val="000000"/>
          <w:sz w:val="28"/>
        </w:rPr>
        <w:t>
      179. При изготовлении зажигательных и контрольных трубок на рабочем столе находится не более ста капсюль-детонаторов с соответствующим количеством отрезков огнепроводного шнура.</w:t>
      </w:r>
    </w:p>
    <w:bookmarkEnd w:id="407"/>
    <w:bookmarkStart w:name="z1204" w:id="408"/>
    <w:p>
      <w:pPr>
        <w:spacing w:after="0"/>
        <w:ind w:left="0"/>
        <w:jc w:val="both"/>
      </w:pPr>
      <w:r>
        <w:rPr>
          <w:rFonts w:ascii="Times New Roman"/>
          <w:b w:val="false"/>
          <w:i w:val="false"/>
          <w:color w:val="000000"/>
          <w:sz w:val="28"/>
        </w:rPr>
        <w:t>
      Изготовленные зажигательные трубки сортируются по длине, сворачиваются в круг и укладываются на полки. Контрольные трубки, связанные шпагатом допускается укладывать на те же полки.</w:t>
      </w:r>
    </w:p>
    <w:bookmarkEnd w:id="408"/>
    <w:bookmarkStart w:name="z1205" w:id="409"/>
    <w:p>
      <w:pPr>
        <w:spacing w:after="0"/>
        <w:ind w:left="0"/>
        <w:jc w:val="both"/>
      </w:pPr>
      <w:r>
        <w:rPr>
          <w:rFonts w:ascii="Times New Roman"/>
          <w:b w:val="false"/>
          <w:i w:val="false"/>
          <w:color w:val="000000"/>
          <w:sz w:val="28"/>
        </w:rPr>
        <w:t>
      Каждая контрольная трубка имеет четко видимый невооруженным глазом отличительный знак.</w:t>
      </w:r>
    </w:p>
    <w:bookmarkEnd w:id="409"/>
    <w:bookmarkStart w:name="z207" w:id="410"/>
    <w:p>
      <w:pPr>
        <w:spacing w:after="0"/>
        <w:ind w:left="0"/>
        <w:jc w:val="both"/>
      </w:pPr>
      <w:r>
        <w:rPr>
          <w:rFonts w:ascii="Times New Roman"/>
          <w:b w:val="false"/>
          <w:i w:val="false"/>
          <w:color w:val="000000"/>
          <w:sz w:val="28"/>
        </w:rPr>
        <w:t>
      180. Перед изготовлением зажигательной (контрольной) трубки каждый капсюль-детонатор осматривается на чистоту внутренней поверхности гильзы и отсутствие внутри нее каких-либо частиц. При наличии частиц последние удаляются только легким постукиванием открытым дульцем капсюль-детонатора о ноготь пальца.</w:t>
      </w:r>
    </w:p>
    <w:bookmarkEnd w:id="410"/>
    <w:bookmarkStart w:name="z1206" w:id="411"/>
    <w:p>
      <w:pPr>
        <w:spacing w:after="0"/>
        <w:ind w:left="0"/>
        <w:jc w:val="both"/>
      </w:pPr>
      <w:r>
        <w:rPr>
          <w:rFonts w:ascii="Times New Roman"/>
          <w:b w:val="false"/>
          <w:i w:val="false"/>
          <w:color w:val="000000"/>
          <w:sz w:val="28"/>
        </w:rPr>
        <w:t>
      Не допускается извлекать соринки из гильзы капсюль-детонатора введением в нее каких-либо приспособлений, выдуванием.</w:t>
      </w:r>
    </w:p>
    <w:bookmarkEnd w:id="411"/>
    <w:bookmarkStart w:name="z208" w:id="412"/>
    <w:p>
      <w:pPr>
        <w:spacing w:after="0"/>
        <w:ind w:left="0"/>
        <w:jc w:val="both"/>
      </w:pPr>
      <w:r>
        <w:rPr>
          <w:rFonts w:ascii="Times New Roman"/>
          <w:b w:val="false"/>
          <w:i w:val="false"/>
          <w:color w:val="000000"/>
          <w:sz w:val="28"/>
        </w:rPr>
        <w:t>
      181. Огнепроводный шнур вводится в капсюль-детонатор до соприкосновения с чашечкой последнего прямым движением без вращения.</w:t>
      </w:r>
    </w:p>
    <w:bookmarkEnd w:id="412"/>
    <w:bookmarkStart w:name="z209" w:id="413"/>
    <w:p>
      <w:pPr>
        <w:spacing w:after="0"/>
        <w:ind w:left="0"/>
        <w:jc w:val="both"/>
      </w:pPr>
      <w:r>
        <w:rPr>
          <w:rFonts w:ascii="Times New Roman"/>
          <w:b w:val="false"/>
          <w:i w:val="false"/>
          <w:color w:val="000000"/>
          <w:sz w:val="28"/>
        </w:rPr>
        <w:t>
      182. Закрепление огнепроводного шнура в капсюль-детонаторе с металлической гильзой проводится путем равномерного обжатия края гильзы у дульца при помощи маркировочной головки.</w:t>
      </w:r>
    </w:p>
    <w:bookmarkEnd w:id="413"/>
    <w:bookmarkStart w:name="z1207" w:id="414"/>
    <w:p>
      <w:pPr>
        <w:spacing w:after="0"/>
        <w:ind w:left="0"/>
        <w:jc w:val="both"/>
      </w:pPr>
      <w:r>
        <w:rPr>
          <w:rFonts w:ascii="Times New Roman"/>
          <w:b w:val="false"/>
          <w:i w:val="false"/>
          <w:color w:val="000000"/>
          <w:sz w:val="28"/>
        </w:rPr>
        <w:t>
      При обжиме не допускается надавливать на место капсюль-детонатора, где находится взрывчатый состав.</w:t>
      </w:r>
    </w:p>
    <w:bookmarkEnd w:id="414"/>
    <w:bookmarkStart w:name="z210" w:id="415"/>
    <w:p>
      <w:pPr>
        <w:spacing w:after="0"/>
        <w:ind w:left="0"/>
        <w:jc w:val="both"/>
      </w:pPr>
      <w:r>
        <w:rPr>
          <w:rFonts w:ascii="Times New Roman"/>
          <w:b w:val="false"/>
          <w:i w:val="false"/>
          <w:color w:val="000000"/>
          <w:sz w:val="28"/>
        </w:rPr>
        <w:t>
      183. Выдергивать или вытягивать огнепроводный шнур, закрепленный в капсюль-детонаторе, не допускается.</w:t>
      </w:r>
    </w:p>
    <w:bookmarkEnd w:id="415"/>
    <w:bookmarkStart w:name="z211" w:id="416"/>
    <w:p>
      <w:pPr>
        <w:spacing w:after="0"/>
        <w:ind w:left="0"/>
        <w:jc w:val="left"/>
      </w:pPr>
      <w:r>
        <w:rPr>
          <w:rFonts w:ascii="Times New Roman"/>
          <w:b/>
          <w:i w:val="false"/>
          <w:color w:val="000000"/>
        </w:rPr>
        <w:t xml:space="preserve"> Раздел 2. Порядок ведения взрывных работ</w:t>
      </w:r>
    </w:p>
    <w:bookmarkEnd w:id="416"/>
    <w:bookmarkStart w:name="z212" w:id="417"/>
    <w:p>
      <w:pPr>
        <w:spacing w:after="0"/>
        <w:ind w:left="0"/>
        <w:jc w:val="left"/>
      </w:pPr>
      <w:r>
        <w:rPr>
          <w:rFonts w:ascii="Times New Roman"/>
          <w:b/>
          <w:i w:val="false"/>
          <w:color w:val="000000"/>
        </w:rPr>
        <w:t xml:space="preserve"> Глава 10. Основные положения</w:t>
      </w:r>
    </w:p>
    <w:bookmarkEnd w:id="417"/>
    <w:p>
      <w:pPr>
        <w:spacing w:after="0"/>
        <w:ind w:left="0"/>
        <w:jc w:val="both"/>
      </w:pPr>
      <w:r>
        <w:rPr>
          <w:rFonts w:ascii="Times New Roman"/>
          <w:b w:val="false"/>
          <w:i w:val="false"/>
          <w:color w:val="ff0000"/>
          <w:sz w:val="28"/>
        </w:rPr>
        <w:t xml:space="preserve">
      Сноска. Заголовок главы 10 -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13" w:id="418"/>
    <w:p>
      <w:pPr>
        <w:spacing w:after="0"/>
        <w:ind w:left="0"/>
        <w:jc w:val="both"/>
      </w:pPr>
      <w:r>
        <w:rPr>
          <w:rFonts w:ascii="Times New Roman"/>
          <w:b w:val="false"/>
          <w:i w:val="false"/>
          <w:color w:val="000000"/>
          <w:sz w:val="28"/>
        </w:rPr>
        <w:t xml:space="preserve">
      184. Ведение взрывных работ с использованием взрывчатых веществ и изделий на их основе в промышленных целях, производится на основании разрешения на производство взрывных работ выданного территориальным подразделением уполномоченного органа в области промышленной безопасности. Условия выданного разрешения изменять не допускается. Порядок выдачи разрешения на производство взрывных работ определяется </w:t>
      </w:r>
      <w:r>
        <w:rPr>
          <w:rFonts w:ascii="Times New Roman"/>
          <w:b w:val="false"/>
          <w:i w:val="false"/>
          <w:color w:val="000000"/>
          <w:sz w:val="28"/>
        </w:rPr>
        <w:t>Правилами</w:t>
      </w:r>
      <w:r>
        <w:rPr>
          <w:rFonts w:ascii="Times New Roman"/>
          <w:b w:val="false"/>
          <w:i w:val="false"/>
          <w:color w:val="000000"/>
          <w:sz w:val="28"/>
        </w:rPr>
        <w:t xml:space="preserve"> выдачи разрешений на производство взрывных работ, утвержденными приказом Министра по инвестициям и развитию Республики Казахстан от 30 декабря 2014 года № 350 (зарегистрирован в Реестре государственной регистрации нормативных правовых актов под № 10273).</w:t>
      </w:r>
    </w:p>
    <w:bookmarkEnd w:id="418"/>
    <w:bookmarkStart w:name="z1208" w:id="419"/>
    <w:p>
      <w:pPr>
        <w:spacing w:after="0"/>
        <w:ind w:left="0"/>
        <w:jc w:val="both"/>
      </w:pPr>
      <w:r>
        <w:rPr>
          <w:rFonts w:ascii="Times New Roman"/>
          <w:b w:val="false"/>
          <w:i w:val="false"/>
          <w:color w:val="000000"/>
          <w:sz w:val="28"/>
        </w:rPr>
        <w:t>
      Взрывание зарядов ВВ проводится по паспортам или проектам буровзрывных (взрывных) работ, доведенным до сведения персонала, осуществляющего взрывные работы, под роспись.</w:t>
      </w:r>
    </w:p>
    <w:bookmarkEnd w:id="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184 -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185.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420"/>
    <w:p>
      <w:pPr>
        <w:spacing w:after="0"/>
        <w:ind w:left="0"/>
        <w:jc w:val="both"/>
      </w:pPr>
      <w:r>
        <w:rPr>
          <w:rFonts w:ascii="Times New Roman"/>
          <w:b w:val="false"/>
          <w:i w:val="false"/>
          <w:color w:val="000000"/>
          <w:sz w:val="28"/>
        </w:rPr>
        <w:t>
      186. Проекты составляются для взрывания скважинных, камерных, котловых зарядов, при выполнении взрывных работ на объектах опасных по газу или пыли, на строительных объектах, валке зданий и сооружений, простреливании скважин, ведении дноуглубительных и ледоходных работ, работ на болотах, подводных взрывных работ, при взрывании горячих массивов, выполнении прострелочно-взрывных, сейсморазведочных работ, производстве иных специальных работ.</w:t>
      </w:r>
    </w:p>
    <w:bookmarkEnd w:id="420"/>
    <w:bookmarkStart w:name="z1209" w:id="421"/>
    <w:p>
      <w:pPr>
        <w:spacing w:after="0"/>
        <w:ind w:left="0"/>
        <w:jc w:val="both"/>
      </w:pPr>
      <w:r>
        <w:rPr>
          <w:rFonts w:ascii="Times New Roman"/>
          <w:b w:val="false"/>
          <w:i w:val="false"/>
          <w:color w:val="000000"/>
          <w:sz w:val="28"/>
        </w:rPr>
        <w:t>
      Другие взрывные работы выполняются по паспортам.</w:t>
      </w:r>
    </w:p>
    <w:bookmarkEnd w:id="421"/>
    <w:bookmarkStart w:name="z1210" w:id="422"/>
    <w:p>
      <w:pPr>
        <w:spacing w:after="0"/>
        <w:ind w:left="0"/>
        <w:jc w:val="both"/>
      </w:pPr>
      <w:r>
        <w:rPr>
          <w:rFonts w:ascii="Times New Roman"/>
          <w:b w:val="false"/>
          <w:i w:val="false"/>
          <w:color w:val="000000"/>
          <w:sz w:val="28"/>
        </w:rPr>
        <w:t>
      На проведение взрывных работ с применением массовых взрывов, разрабатывается типовой проект производства взрывных работ, являющийся базовым документом для разработки паспортов и проектов, в том числе и проектов массовых взрывов, выполняемых в конкретных условиях.</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23"/>
    <w:p>
      <w:pPr>
        <w:spacing w:after="0"/>
        <w:ind w:left="0"/>
        <w:jc w:val="both"/>
      </w:pPr>
      <w:r>
        <w:rPr>
          <w:rFonts w:ascii="Times New Roman"/>
          <w:b w:val="false"/>
          <w:i w:val="false"/>
          <w:color w:val="000000"/>
          <w:sz w:val="28"/>
        </w:rPr>
        <w:t>
      187. Массовым взрывом является: на подземных работах - взрыв, при осуществлении которого требуется время для проветривания и возобновления работ в шахте большее, чем это предусмотрено в расчете при повседневной организации работ.</w:t>
      </w:r>
    </w:p>
    <w:bookmarkEnd w:id="423"/>
    <w:bookmarkStart w:name="z1211" w:id="424"/>
    <w:p>
      <w:pPr>
        <w:spacing w:after="0"/>
        <w:ind w:left="0"/>
        <w:jc w:val="both"/>
      </w:pPr>
      <w:r>
        <w:rPr>
          <w:rFonts w:ascii="Times New Roman"/>
          <w:b w:val="false"/>
          <w:i w:val="false"/>
          <w:color w:val="000000"/>
          <w:sz w:val="28"/>
        </w:rPr>
        <w:t>
      На открытых работах - взрыв смонтированных в общую взрывную сеть двух и более скважинных, котловых или камерных зарядов.</w:t>
      </w:r>
    </w:p>
    <w:bookmarkEnd w:id="424"/>
    <w:bookmarkStart w:name="z1212" w:id="425"/>
    <w:p>
      <w:pPr>
        <w:spacing w:after="0"/>
        <w:ind w:left="0"/>
        <w:jc w:val="both"/>
      </w:pPr>
      <w:r>
        <w:rPr>
          <w:rFonts w:ascii="Times New Roman"/>
          <w:b w:val="false"/>
          <w:i w:val="false"/>
          <w:color w:val="000000"/>
          <w:sz w:val="28"/>
        </w:rPr>
        <w:t>
      На объектах строительства массовые взрывы проводятся в соответствии с проектами организации взрывных работ.</w:t>
      </w:r>
    </w:p>
    <w:bookmarkEnd w:id="425"/>
    <w:bookmarkStart w:name="z217" w:id="426"/>
    <w:p>
      <w:pPr>
        <w:spacing w:after="0"/>
        <w:ind w:left="0"/>
        <w:jc w:val="both"/>
      </w:pPr>
      <w:r>
        <w:rPr>
          <w:rFonts w:ascii="Times New Roman"/>
          <w:b w:val="false"/>
          <w:i w:val="false"/>
          <w:color w:val="000000"/>
          <w:sz w:val="28"/>
        </w:rPr>
        <w:t>
      188. Типовой проект производства взрывных работ массового взрыва утверждается и вводится в действие техническим руководителем организации. При выполнении взрывных работ подрядным способом типовой проект составляется и утверждается подрядчиком, согласовывается с заказчиком.</w:t>
      </w:r>
    </w:p>
    <w:bookmarkEnd w:id="4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188 -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427"/>
    <w:p>
      <w:pPr>
        <w:spacing w:after="0"/>
        <w:ind w:left="0"/>
        <w:jc w:val="both"/>
      </w:pPr>
      <w:r>
        <w:rPr>
          <w:rFonts w:ascii="Times New Roman"/>
          <w:b w:val="false"/>
          <w:i w:val="false"/>
          <w:color w:val="000000"/>
          <w:sz w:val="28"/>
        </w:rPr>
        <w:t>
      189. Проекты буровзрывных (взрывных) работ утверждаются техническим руководителем организации, а при ведении взрывных работ по договору подряда - утверждаться техническим руководителем организации-подрядчика и согласовываться техническим руководителем организации-заказчика и содержат меры безопасной организации работ с указанием основных параметров взрывных работ, способов инициирования зарядов, расчетов взрывных сетей, конструкций зарядов и боевиков, предполагаемого расхода ВМ, определения запретной зоны и охране этой зоны, определения опасной зоны и охране этой зоны с учетом объектов, находящихся в ее пределах (здания, сооружения, коммуникации), проветривания района взрывных работ и другим мерам безопасности, дополняющим в конкретных условиях настоящие Правила.</w:t>
      </w:r>
    </w:p>
    <w:bookmarkEnd w:id="427"/>
    <w:bookmarkStart w:name="z1213" w:id="428"/>
    <w:p>
      <w:pPr>
        <w:spacing w:after="0"/>
        <w:ind w:left="0"/>
        <w:jc w:val="both"/>
      </w:pPr>
      <w:r>
        <w:rPr>
          <w:rFonts w:ascii="Times New Roman"/>
          <w:b w:val="false"/>
          <w:i w:val="false"/>
          <w:color w:val="000000"/>
          <w:sz w:val="28"/>
        </w:rPr>
        <w:t>
      При попадании в опасную зону объектов другой организации ее руководитель письменно оповещается не менее чем за сутки о месте и времени производства взрывных работ.</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189 -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429"/>
    <w:p>
      <w:pPr>
        <w:spacing w:after="0"/>
        <w:ind w:left="0"/>
        <w:jc w:val="both"/>
      </w:pPr>
      <w:r>
        <w:rPr>
          <w:rFonts w:ascii="Times New Roman"/>
          <w:b w:val="false"/>
          <w:i w:val="false"/>
          <w:color w:val="000000"/>
          <w:sz w:val="28"/>
        </w:rPr>
        <w:t>
      190. Паспорта утверждаются техническим руководителем, ведущим взрывные работы, а при ведении взрывных работ по договору подряда - утверждаться техническим руководителем организации-подрядчика и согласовываться техническим руководителем организации-заказчика. Паспорта составляются на основании и с учетом результатов не менее трех опытных взрываний. По разрешению руководителя взрывных работ допускается вместо опытных взрываний использовать результаты взрывов, проведенных в аналогичных условиях.</w:t>
      </w:r>
    </w:p>
    <w:bookmarkEnd w:id="429"/>
    <w:bookmarkStart w:name="z1214" w:id="430"/>
    <w:p>
      <w:pPr>
        <w:spacing w:after="0"/>
        <w:ind w:left="0"/>
        <w:jc w:val="both"/>
      </w:pPr>
      <w:r>
        <w:rPr>
          <w:rFonts w:ascii="Times New Roman"/>
          <w:b w:val="false"/>
          <w:i w:val="false"/>
          <w:color w:val="000000"/>
          <w:sz w:val="28"/>
        </w:rPr>
        <w:t>
      Паспорт включает:</w:t>
      </w:r>
    </w:p>
    <w:bookmarkEnd w:id="430"/>
    <w:bookmarkStart w:name="z1215" w:id="431"/>
    <w:p>
      <w:pPr>
        <w:spacing w:after="0"/>
        <w:ind w:left="0"/>
        <w:jc w:val="both"/>
      </w:pPr>
      <w:r>
        <w:rPr>
          <w:rFonts w:ascii="Times New Roman"/>
          <w:b w:val="false"/>
          <w:i w:val="false"/>
          <w:color w:val="000000"/>
          <w:sz w:val="28"/>
        </w:rPr>
        <w:t>
      1) схему расположения шпуров или наружных зарядов, наименования ВМ, данные о способе заряжания, числе шпуров, их глубине и диаметре, массе и конструкции зарядов, боевиков, последовательности и количестве приемов взрывания зарядов, материале забойки и ее длине, длинах зажигательных и контрольных трубок (контрольного отрезка огнепроводного шнура), схему монтажа взрывной (электровзрывной) сети с указанием длины (сопротивления), замедлений, схемы и времени проветривания забоев;</w:t>
      </w:r>
    </w:p>
    <w:bookmarkEnd w:id="431"/>
    <w:bookmarkStart w:name="z1216" w:id="432"/>
    <w:p>
      <w:pPr>
        <w:spacing w:after="0"/>
        <w:ind w:left="0"/>
        <w:jc w:val="both"/>
      </w:pPr>
      <w:r>
        <w:rPr>
          <w:rFonts w:ascii="Times New Roman"/>
          <w:b w:val="false"/>
          <w:i w:val="false"/>
          <w:color w:val="000000"/>
          <w:sz w:val="28"/>
        </w:rPr>
        <w:t>
      2) радиус опасной и запретной зоны;</w:t>
      </w:r>
    </w:p>
    <w:bookmarkEnd w:id="432"/>
    <w:bookmarkStart w:name="z1217" w:id="433"/>
    <w:p>
      <w:pPr>
        <w:spacing w:after="0"/>
        <w:ind w:left="0"/>
        <w:jc w:val="both"/>
      </w:pPr>
      <w:r>
        <w:rPr>
          <w:rFonts w:ascii="Times New Roman"/>
          <w:b w:val="false"/>
          <w:i w:val="false"/>
          <w:color w:val="000000"/>
          <w:sz w:val="28"/>
        </w:rPr>
        <w:t>
      3) указания о местах укрытия взрывника (мастера-взрывника) и персонала на время производства взрывных работ, которые должны располагаться за пределами опасной зоны;</w:t>
      </w:r>
    </w:p>
    <w:bookmarkEnd w:id="433"/>
    <w:bookmarkStart w:name="z1218" w:id="434"/>
    <w:p>
      <w:pPr>
        <w:spacing w:after="0"/>
        <w:ind w:left="0"/>
        <w:jc w:val="both"/>
      </w:pPr>
      <w:r>
        <w:rPr>
          <w:rFonts w:ascii="Times New Roman"/>
          <w:b w:val="false"/>
          <w:i w:val="false"/>
          <w:color w:val="000000"/>
          <w:sz w:val="28"/>
        </w:rPr>
        <w:t>
      4) указания о расстановке постов охраны или оцепления, расположении предохранительных устройств, предупредительных и запрещающих знаков, ограждающих доступ в опасную зону и запретную и к месту взрыва.</w:t>
      </w:r>
    </w:p>
    <w:bookmarkEnd w:id="434"/>
    <w:bookmarkStart w:name="z1219" w:id="435"/>
    <w:p>
      <w:pPr>
        <w:spacing w:after="0"/>
        <w:ind w:left="0"/>
        <w:jc w:val="both"/>
      </w:pPr>
      <w:r>
        <w:rPr>
          <w:rFonts w:ascii="Times New Roman"/>
          <w:b w:val="false"/>
          <w:i w:val="false"/>
          <w:color w:val="000000"/>
          <w:sz w:val="28"/>
        </w:rPr>
        <w:t>
      Для шахт (рудников), опасных по газу или пыли, в паспорте указывается количество и схема расположения специальных средств по предотвращению взрывов газа (пыли), режим взрывных работ.</w:t>
      </w:r>
    </w:p>
    <w:bookmarkEnd w:id="4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436"/>
    <w:p>
      <w:pPr>
        <w:spacing w:after="0"/>
        <w:ind w:left="0"/>
        <w:jc w:val="both"/>
      </w:pPr>
      <w:r>
        <w:rPr>
          <w:rFonts w:ascii="Times New Roman"/>
          <w:b w:val="false"/>
          <w:i w:val="false"/>
          <w:color w:val="000000"/>
          <w:sz w:val="28"/>
        </w:rPr>
        <w:t>
      191. На шахтах и карьерах, разрабатывающих медноколчеданные руды, на основании полученных данных по содержанию пирита, температуре руды и кислотности воды технический руководитель принимает решение о порядке и способах проведения взрывных работ, что отражается в паспорте массового взрыва.</w:t>
      </w:r>
    </w:p>
    <w:bookmarkEnd w:id="436"/>
    <w:bookmarkStart w:name="z221" w:id="437"/>
    <w:p>
      <w:pPr>
        <w:spacing w:after="0"/>
        <w:ind w:left="0"/>
        <w:jc w:val="both"/>
      </w:pPr>
      <w:r>
        <w:rPr>
          <w:rFonts w:ascii="Times New Roman"/>
          <w:b w:val="false"/>
          <w:i w:val="false"/>
          <w:color w:val="000000"/>
          <w:sz w:val="28"/>
        </w:rPr>
        <w:t>
      192. При температуре руды свыше 25</w:t>
      </w:r>
      <w:r>
        <w:rPr>
          <w:rFonts w:ascii="Times New Roman"/>
          <w:b w:val="false"/>
          <w:i w:val="false"/>
          <w:color w:val="000000"/>
          <w:vertAlign w:val="superscript"/>
        </w:rPr>
        <w:t>о</w:t>
      </w:r>
      <w:r>
        <w:rPr>
          <w:rFonts w:ascii="Times New Roman"/>
          <w:b w:val="false"/>
          <w:i w:val="false"/>
          <w:color w:val="000000"/>
          <w:sz w:val="28"/>
        </w:rPr>
        <w:t>С (но не выше 50</w:t>
      </w:r>
      <w:r>
        <w:rPr>
          <w:rFonts w:ascii="Times New Roman"/>
          <w:b w:val="false"/>
          <w:i w:val="false"/>
          <w:color w:val="000000"/>
          <w:vertAlign w:val="superscript"/>
        </w:rPr>
        <w:t>о</w:t>
      </w:r>
      <w:r>
        <w:rPr>
          <w:rFonts w:ascii="Times New Roman"/>
          <w:b w:val="false"/>
          <w:i w:val="false"/>
          <w:color w:val="000000"/>
          <w:sz w:val="28"/>
        </w:rPr>
        <w:t>С и времени нахождения в скважинах не более 24 часов) применяют одно из следующих ВВ:</w:t>
      </w:r>
    </w:p>
    <w:bookmarkEnd w:id="437"/>
    <w:bookmarkStart w:name="z1220" w:id="438"/>
    <w:p>
      <w:pPr>
        <w:spacing w:after="0"/>
        <w:ind w:left="0"/>
        <w:jc w:val="both"/>
      </w:pPr>
      <w:r>
        <w:rPr>
          <w:rFonts w:ascii="Times New Roman"/>
          <w:b w:val="false"/>
          <w:i w:val="false"/>
          <w:color w:val="000000"/>
          <w:sz w:val="28"/>
        </w:rPr>
        <w:t>
      1) не содержащие в составе аммиачной селитры;</w:t>
      </w:r>
    </w:p>
    <w:bookmarkEnd w:id="438"/>
    <w:bookmarkStart w:name="z1221" w:id="439"/>
    <w:p>
      <w:pPr>
        <w:spacing w:after="0"/>
        <w:ind w:left="0"/>
        <w:jc w:val="both"/>
      </w:pPr>
      <w:r>
        <w:rPr>
          <w:rFonts w:ascii="Times New Roman"/>
          <w:b w:val="false"/>
          <w:i w:val="false"/>
          <w:color w:val="000000"/>
          <w:sz w:val="28"/>
        </w:rPr>
        <w:t>
      2) заряды ВВ заводского изготовления в полиэтиленовой оболочке;</w:t>
      </w:r>
    </w:p>
    <w:bookmarkEnd w:id="439"/>
    <w:bookmarkStart w:name="z1222" w:id="440"/>
    <w:p>
      <w:pPr>
        <w:spacing w:after="0"/>
        <w:ind w:left="0"/>
        <w:jc w:val="both"/>
      </w:pPr>
      <w:r>
        <w:rPr>
          <w:rFonts w:ascii="Times New Roman"/>
          <w:b w:val="false"/>
          <w:i w:val="false"/>
          <w:color w:val="000000"/>
          <w:sz w:val="28"/>
        </w:rPr>
        <w:t>
      3) ВВ, предназначенные для применения в сульфидных рудниках.</w:t>
      </w:r>
    </w:p>
    <w:bookmarkEnd w:id="440"/>
    <w:bookmarkStart w:name="z222" w:id="441"/>
    <w:p>
      <w:pPr>
        <w:spacing w:after="0"/>
        <w:ind w:left="0"/>
        <w:jc w:val="both"/>
      </w:pPr>
      <w:r>
        <w:rPr>
          <w:rFonts w:ascii="Times New Roman"/>
          <w:b w:val="false"/>
          <w:i w:val="false"/>
          <w:color w:val="000000"/>
          <w:sz w:val="28"/>
        </w:rPr>
        <w:t>
      193. Применение горячельющихся и эмульсионных аммиачно-селитренных ВВ, имеющих температуру более 50</w:t>
      </w:r>
      <w:r>
        <w:rPr>
          <w:rFonts w:ascii="Times New Roman"/>
          <w:b w:val="false"/>
          <w:i w:val="false"/>
          <w:color w:val="000000"/>
          <w:vertAlign w:val="superscript"/>
        </w:rPr>
        <w:t>о</w:t>
      </w:r>
      <w:r>
        <w:rPr>
          <w:rFonts w:ascii="Times New Roman"/>
          <w:b w:val="false"/>
          <w:i w:val="false"/>
          <w:color w:val="000000"/>
          <w:sz w:val="28"/>
        </w:rPr>
        <w:t>С, в рудах любой степени агрессивности не допускается.</w:t>
      </w:r>
    </w:p>
    <w:bookmarkEnd w:id="441"/>
    <w:bookmarkStart w:name="z223" w:id="442"/>
    <w:p>
      <w:pPr>
        <w:spacing w:after="0"/>
        <w:ind w:left="0"/>
        <w:jc w:val="both"/>
      </w:pPr>
      <w:r>
        <w:rPr>
          <w:rFonts w:ascii="Times New Roman"/>
          <w:b w:val="false"/>
          <w:i w:val="false"/>
          <w:color w:val="000000"/>
          <w:sz w:val="28"/>
        </w:rPr>
        <w:t>
      194. В отдельных случаях, в связи с изменением горно-геологических или других условий, с разрешения лица контроля, осуществляющего непосредственное руководство взрывными работами, допускается уменьшение массы и числа зарядов в сравнении с показателями, предусмотренными паспортом буровзрывных работ.</w:t>
      </w:r>
    </w:p>
    <w:bookmarkEnd w:id="442"/>
    <w:bookmarkStart w:name="z224" w:id="443"/>
    <w:p>
      <w:pPr>
        <w:spacing w:after="0"/>
        <w:ind w:left="0"/>
        <w:jc w:val="both"/>
      </w:pPr>
      <w:r>
        <w:rPr>
          <w:rFonts w:ascii="Times New Roman"/>
          <w:b w:val="false"/>
          <w:i w:val="false"/>
          <w:color w:val="000000"/>
          <w:sz w:val="28"/>
        </w:rPr>
        <w:t>
      195. Разовые взрывы зарядов в шпурах для доведения контура выработки до размеров, предусмотренных проектом, удаления навесов, выравнивания забоя, подрывки почвы выработки, расширения выработки при перекреплении, ликвидации отказов допускается проводить по схемам. Схема составляется и подписывается лицом контроля, осуществляющим непосредственное руководство взрывными работами. На шахтах, опасных по газу или пыли, схема подлежит утверждению техническим руководителем шахты.</w:t>
      </w:r>
    </w:p>
    <w:bookmarkEnd w:id="443"/>
    <w:bookmarkStart w:name="z136" w:id="444"/>
    <w:p>
      <w:pPr>
        <w:spacing w:after="0"/>
        <w:ind w:left="0"/>
        <w:jc w:val="both"/>
      </w:pPr>
      <w:r>
        <w:rPr>
          <w:rFonts w:ascii="Times New Roman"/>
          <w:b w:val="false"/>
          <w:i w:val="false"/>
          <w:color w:val="000000"/>
          <w:sz w:val="28"/>
        </w:rPr>
        <w:t>
      В схеме указываются расположение шпуров, масса, конструкция зарядов, места расположения постов и укрытия взрывника, дополнительные меры безопасности.</w:t>
      </w:r>
    </w:p>
    <w:bookmarkEnd w:id="444"/>
    <w:bookmarkStart w:name="z1223" w:id="445"/>
    <w:p>
      <w:pPr>
        <w:spacing w:after="0"/>
        <w:ind w:left="0"/>
        <w:jc w:val="both"/>
      </w:pPr>
      <w:r>
        <w:rPr>
          <w:rFonts w:ascii="Times New Roman"/>
          <w:b w:val="false"/>
          <w:i w:val="false"/>
          <w:color w:val="000000"/>
          <w:sz w:val="28"/>
        </w:rPr>
        <w:t xml:space="preserve">
      Схема является основанием для записи выданных ВМ в журнал учета выдачи и возврата ВМ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настоящих Правил, а после окончания работ – для списания ВМ в журнале учета прихода и расхода ВМ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настоящих Правил.</w:t>
      </w:r>
    </w:p>
    <w:bookmarkEnd w:id="4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195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25" w:id="446"/>
    <w:p>
      <w:pPr>
        <w:spacing w:after="0"/>
        <w:ind w:left="0"/>
        <w:jc w:val="both"/>
      </w:pPr>
      <w:r>
        <w:rPr>
          <w:rFonts w:ascii="Times New Roman"/>
          <w:b w:val="false"/>
          <w:i w:val="false"/>
          <w:color w:val="000000"/>
          <w:sz w:val="28"/>
        </w:rPr>
        <w:t>
      196. Перед началом заряжания на границах запретной (опасной) зоны выставляются посты, обеспечивающие ее охрану, а люди, не занятые зарядкой, выводятся в безопасные места лицами контроля. Постовым не допускается поручать работу, не связанную с выполнением прямых функций.</w:t>
      </w:r>
    </w:p>
    <w:bookmarkEnd w:id="446"/>
    <w:bookmarkStart w:name="z1224" w:id="447"/>
    <w:p>
      <w:pPr>
        <w:spacing w:after="0"/>
        <w:ind w:left="0"/>
        <w:jc w:val="both"/>
      </w:pPr>
      <w:r>
        <w:rPr>
          <w:rFonts w:ascii="Times New Roman"/>
          <w:b w:val="false"/>
          <w:i w:val="false"/>
          <w:color w:val="000000"/>
          <w:sz w:val="28"/>
        </w:rPr>
        <w:t>
      Опасная зона находится под постоянным наблюдением постов охраны, все пути, ведущие к месту взрывных работ (дороги, тропы, подходы, выработки) охраняются, каждый пост находится в поле зрения смежных с ним постов.</w:t>
      </w:r>
    </w:p>
    <w:bookmarkEnd w:id="447"/>
    <w:bookmarkStart w:name="z1225" w:id="448"/>
    <w:p>
      <w:pPr>
        <w:spacing w:after="0"/>
        <w:ind w:left="0"/>
        <w:jc w:val="both"/>
      </w:pPr>
      <w:r>
        <w:rPr>
          <w:rFonts w:ascii="Times New Roman"/>
          <w:b w:val="false"/>
          <w:i w:val="false"/>
          <w:color w:val="000000"/>
          <w:sz w:val="28"/>
        </w:rPr>
        <w:t>
      В запретную (опасную) зону через пост охраны допускается проход лиц контроля, имеющих право руководства взрывными работами, работников контролирующих органов.</w:t>
      </w:r>
    </w:p>
    <w:bookmarkEnd w:id="448"/>
    <w:bookmarkStart w:name="z1226" w:id="449"/>
    <w:p>
      <w:pPr>
        <w:spacing w:after="0"/>
        <w:ind w:left="0"/>
        <w:jc w:val="both"/>
      </w:pPr>
      <w:r>
        <w:rPr>
          <w:rFonts w:ascii="Times New Roman"/>
          <w:b w:val="false"/>
          <w:i w:val="false"/>
          <w:color w:val="000000"/>
          <w:sz w:val="28"/>
        </w:rPr>
        <w:t>
      При необходимости осушения скважин непосредственно перед их зарядкой, допускается наличие в границах запретной зоны осушительных механизмов на заряжаемых блоках.</w:t>
      </w:r>
    </w:p>
    <w:bookmarkEnd w:id="449"/>
    <w:bookmarkStart w:name="z1227" w:id="450"/>
    <w:p>
      <w:pPr>
        <w:spacing w:after="0"/>
        <w:ind w:left="0"/>
        <w:jc w:val="both"/>
      </w:pPr>
      <w:r>
        <w:rPr>
          <w:rFonts w:ascii="Times New Roman"/>
          <w:b w:val="false"/>
          <w:i w:val="false"/>
          <w:color w:val="000000"/>
          <w:sz w:val="28"/>
        </w:rPr>
        <w:t>
      На подземных работах на время зарядки допускается замена постов аншлагами с надписями, запрещающими вход в опасную зону.</w:t>
      </w:r>
    </w:p>
    <w:bookmarkEnd w:id="450"/>
    <w:bookmarkStart w:name="z1228" w:id="451"/>
    <w:p>
      <w:pPr>
        <w:spacing w:after="0"/>
        <w:ind w:left="0"/>
        <w:jc w:val="both"/>
      </w:pPr>
      <w:r>
        <w:rPr>
          <w:rFonts w:ascii="Times New Roman"/>
          <w:b w:val="false"/>
          <w:i w:val="false"/>
          <w:color w:val="000000"/>
          <w:sz w:val="28"/>
        </w:rPr>
        <w:t>
      В подземных выработках с исходящей вентиляционной струей воздуха, по которым направляются продукты взрыва, посты не выставляются. Эти выработки ограждаются аншлагами с надписями, запрещающими вход в опасную зону.</w:t>
      </w:r>
    </w:p>
    <w:bookmarkEnd w:id="451"/>
    <w:bookmarkStart w:name="z1229" w:id="452"/>
    <w:p>
      <w:pPr>
        <w:spacing w:after="0"/>
        <w:ind w:left="0"/>
        <w:jc w:val="both"/>
      </w:pPr>
      <w:r>
        <w:rPr>
          <w:rFonts w:ascii="Times New Roman"/>
          <w:b w:val="false"/>
          <w:i w:val="false"/>
          <w:color w:val="000000"/>
          <w:sz w:val="28"/>
        </w:rPr>
        <w:t>
      После окончания взрывных работ и полного проветривания выработок указанные ограждения и знаки с надписями снимаются.</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6" w:id="453"/>
    <w:p>
      <w:pPr>
        <w:spacing w:after="0"/>
        <w:ind w:left="0"/>
        <w:jc w:val="both"/>
      </w:pPr>
      <w:r>
        <w:rPr>
          <w:rFonts w:ascii="Times New Roman"/>
          <w:b w:val="false"/>
          <w:i w:val="false"/>
          <w:color w:val="000000"/>
          <w:sz w:val="28"/>
        </w:rPr>
        <w:t>
      197. При подготовке массовых взрывов на открытых и подземных горных работах в случае применения ВВ группы D (кроме дымного пороха) на период заряжания вместо опасных зон допускается устанавливать запретные зоны, в пределах которых не допускается находиться людям, не связанным с зарядкой. Размеры запретной зоны определяются проектом (паспортом).</w:t>
      </w:r>
    </w:p>
    <w:bookmarkEnd w:id="453"/>
    <w:bookmarkStart w:name="z1230" w:id="454"/>
    <w:p>
      <w:pPr>
        <w:spacing w:after="0"/>
        <w:ind w:left="0"/>
        <w:jc w:val="both"/>
      </w:pPr>
      <w:r>
        <w:rPr>
          <w:rFonts w:ascii="Times New Roman"/>
          <w:b w:val="false"/>
          <w:i w:val="false"/>
          <w:color w:val="000000"/>
          <w:sz w:val="28"/>
        </w:rPr>
        <w:t>
      На открытых горных работах при длительной (более смены) зарядке, в зависимости от горнотехнических условий и организации работ, запретная зона составляет не менее 20 метров от ближайшего заряда. Она распространяется на рабочую площадку уступа, на котором проводится зарядка, так и на ниже - и вышерасположенные уступы, считая по горизонтали от ближайших зарядов.</w:t>
      </w:r>
    </w:p>
    <w:bookmarkEnd w:id="454"/>
    <w:bookmarkStart w:name="z1231" w:id="455"/>
    <w:p>
      <w:pPr>
        <w:spacing w:after="0"/>
        <w:ind w:left="0"/>
        <w:jc w:val="both"/>
      </w:pPr>
      <w:r>
        <w:rPr>
          <w:rFonts w:ascii="Times New Roman"/>
          <w:b w:val="false"/>
          <w:i w:val="false"/>
          <w:color w:val="000000"/>
          <w:sz w:val="28"/>
        </w:rPr>
        <w:t xml:space="preserve">
      Опасная зона, определенная расчетом в проекте или паспорте буровзрывных (взрывных) работ, вводится при взрывании с применением электродетонаторов с начала укладки боевиков, а при взрывании детонирующим шнуром – до начала установки в сеть пиротехнических реле (замедлителей), при использовании неэлектрических систем инициирования с неэлектрическими волноводами – с момента присоединения участков взрывной сети к магистральной. </w:t>
      </w:r>
    </w:p>
    <w:bookmarkEnd w:id="455"/>
    <w:bookmarkStart w:name="z1232" w:id="456"/>
    <w:p>
      <w:pPr>
        <w:spacing w:after="0"/>
        <w:ind w:left="0"/>
        <w:jc w:val="both"/>
      </w:pPr>
      <w:r>
        <w:rPr>
          <w:rFonts w:ascii="Times New Roman"/>
          <w:b w:val="false"/>
          <w:i w:val="false"/>
          <w:color w:val="000000"/>
          <w:sz w:val="28"/>
        </w:rPr>
        <w:t>
      Радиус опасной зоны устанавливается от крайних заряжаемых скважин места ведения взрывных работ.</w:t>
      </w:r>
    </w:p>
    <w:bookmarkEnd w:id="456"/>
    <w:bookmarkStart w:name="z1233" w:id="457"/>
    <w:p>
      <w:pPr>
        <w:spacing w:after="0"/>
        <w:ind w:left="0"/>
        <w:jc w:val="both"/>
      </w:pPr>
      <w:r>
        <w:rPr>
          <w:rFonts w:ascii="Times New Roman"/>
          <w:b w:val="false"/>
          <w:i w:val="false"/>
          <w:color w:val="000000"/>
          <w:sz w:val="28"/>
        </w:rPr>
        <w:t>
      В подземных выработках запретная зона определяется расчетом по действию ударной воздушной волны от возможного взрыва наибольшего количества ВВ в зарядной машине и крайней заряжаемой скважине. С учетом условий и организации работ она составляет не менее 50 метров. Запретная зона распространяется на все выработки, сообщающиеся с местом размещения зарядной машины или заряжаемой скважиной. На границах этой зоны с начала зарядки выставляют посты охраны, в выработках, ведущих к заряжаемым скважинам, вместо постов допускается устанавливать аншлаги с запрещающими надписями. За границей 50 метров в пределах запретной зоны на открытых и подземных горных работах в пределах опасной зоны допускается нахождение только максимально ограниченного распорядком массового взрыва числа людей.</w:t>
      </w:r>
    </w:p>
    <w:bookmarkEnd w:id="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197 -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7" w:id="458"/>
    <w:p>
      <w:pPr>
        <w:spacing w:after="0"/>
        <w:ind w:left="0"/>
        <w:jc w:val="both"/>
      </w:pPr>
      <w:r>
        <w:rPr>
          <w:rFonts w:ascii="Times New Roman"/>
          <w:b w:val="false"/>
          <w:i w:val="false"/>
          <w:color w:val="000000"/>
          <w:sz w:val="28"/>
        </w:rPr>
        <w:t>
      198. При производстве взрывных работ обязательна подача звуковых, а в темное время суток, кроме того, и световых сигналов для оповещения персонала. Не допускается подача сигналов голосом, а также с применением ВМ.</w:t>
      </w:r>
    </w:p>
    <w:bookmarkEnd w:id="458"/>
    <w:bookmarkStart w:name="z1234" w:id="459"/>
    <w:p>
      <w:pPr>
        <w:spacing w:after="0"/>
        <w:ind w:left="0"/>
        <w:jc w:val="both"/>
      </w:pPr>
      <w:r>
        <w:rPr>
          <w:rFonts w:ascii="Times New Roman"/>
          <w:b w:val="false"/>
          <w:i w:val="false"/>
          <w:color w:val="000000"/>
          <w:sz w:val="28"/>
        </w:rPr>
        <w:t>
      Значение и порядок сигналов:</w:t>
      </w:r>
    </w:p>
    <w:bookmarkEnd w:id="459"/>
    <w:bookmarkStart w:name="z1235" w:id="460"/>
    <w:p>
      <w:pPr>
        <w:spacing w:after="0"/>
        <w:ind w:left="0"/>
        <w:jc w:val="both"/>
      </w:pPr>
      <w:r>
        <w:rPr>
          <w:rFonts w:ascii="Times New Roman"/>
          <w:b w:val="false"/>
          <w:i w:val="false"/>
          <w:color w:val="000000"/>
          <w:sz w:val="28"/>
        </w:rPr>
        <w:t>
      1) первый сигнал - предупредительный (один продолжительный). Сигнал подается перед заряжанием.</w:t>
      </w:r>
    </w:p>
    <w:bookmarkEnd w:id="460"/>
    <w:bookmarkStart w:name="z1236" w:id="461"/>
    <w:p>
      <w:pPr>
        <w:spacing w:after="0"/>
        <w:ind w:left="0"/>
        <w:jc w:val="both"/>
      </w:pPr>
      <w:r>
        <w:rPr>
          <w:rFonts w:ascii="Times New Roman"/>
          <w:b w:val="false"/>
          <w:i w:val="false"/>
          <w:color w:val="000000"/>
          <w:sz w:val="28"/>
        </w:rPr>
        <w:t>
      После окончания работ по заряжанию и удалению связанных с этим лиц взрывники приступают к монтажу взрывной сети;</w:t>
      </w:r>
    </w:p>
    <w:bookmarkEnd w:id="461"/>
    <w:bookmarkStart w:name="z1237" w:id="462"/>
    <w:p>
      <w:pPr>
        <w:spacing w:after="0"/>
        <w:ind w:left="0"/>
        <w:jc w:val="both"/>
      </w:pPr>
      <w:r>
        <w:rPr>
          <w:rFonts w:ascii="Times New Roman"/>
          <w:b w:val="false"/>
          <w:i w:val="false"/>
          <w:color w:val="000000"/>
          <w:sz w:val="28"/>
        </w:rPr>
        <w:t>
      2) второй сигнал - боевой (два продолжительных). По этому сигналу проводится взрыв;</w:t>
      </w:r>
    </w:p>
    <w:bookmarkEnd w:id="462"/>
    <w:bookmarkStart w:name="z1238" w:id="463"/>
    <w:p>
      <w:pPr>
        <w:spacing w:after="0"/>
        <w:ind w:left="0"/>
        <w:jc w:val="both"/>
      </w:pPr>
      <w:r>
        <w:rPr>
          <w:rFonts w:ascii="Times New Roman"/>
          <w:b w:val="false"/>
          <w:i w:val="false"/>
          <w:color w:val="000000"/>
          <w:sz w:val="28"/>
        </w:rPr>
        <w:t>
      3) третий сигнал - отбой (три коротких). Он означает окончание взрывных работ.</w:t>
      </w:r>
    </w:p>
    <w:bookmarkEnd w:id="463"/>
    <w:bookmarkStart w:name="z1239" w:id="464"/>
    <w:p>
      <w:pPr>
        <w:spacing w:after="0"/>
        <w:ind w:left="0"/>
        <w:jc w:val="both"/>
      </w:pPr>
      <w:r>
        <w:rPr>
          <w:rFonts w:ascii="Times New Roman"/>
          <w:b w:val="false"/>
          <w:i w:val="false"/>
          <w:color w:val="000000"/>
          <w:sz w:val="28"/>
        </w:rPr>
        <w:t>
      Сигналы подаются взрывником, старшим взрывником, выполняющим взрывные работы, а при массовых взрывах - назначенным лицом.</w:t>
      </w:r>
    </w:p>
    <w:bookmarkEnd w:id="464"/>
    <w:bookmarkStart w:name="z1240" w:id="465"/>
    <w:p>
      <w:pPr>
        <w:spacing w:after="0"/>
        <w:ind w:left="0"/>
        <w:jc w:val="both"/>
      </w:pPr>
      <w:r>
        <w:rPr>
          <w:rFonts w:ascii="Times New Roman"/>
          <w:b w:val="false"/>
          <w:i w:val="false"/>
          <w:color w:val="000000"/>
          <w:sz w:val="28"/>
        </w:rPr>
        <w:t>
      Способы подачи и значение сигналов, время производства взрывных работ доводятся до сведения персонала организации, а при взрывных работах на земной поверхности до жителей населенных пунктов и работников предприятий, примыкающих к опасной зоне.</w:t>
      </w:r>
    </w:p>
    <w:bookmarkEnd w:id="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198 -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 w:id="466"/>
    <w:p>
      <w:pPr>
        <w:spacing w:after="0"/>
        <w:ind w:left="0"/>
        <w:jc w:val="both"/>
      </w:pPr>
      <w:r>
        <w:rPr>
          <w:rFonts w:ascii="Times New Roman"/>
          <w:b w:val="false"/>
          <w:i w:val="false"/>
          <w:color w:val="000000"/>
          <w:sz w:val="28"/>
        </w:rPr>
        <w:t>
      199. Допуск людей к месту взрыва после его проведения осуществляется лицом контроля, руководящим взрывными работами в данной смене, после того, как им или по его поручению другим лицом будет установлено совместно с взрывником, что работа в месте взрыва безопасна.</w:t>
      </w:r>
    </w:p>
    <w:bookmarkEnd w:id="466"/>
    <w:bookmarkStart w:name="z1241" w:id="467"/>
    <w:p>
      <w:pPr>
        <w:spacing w:after="0"/>
        <w:ind w:left="0"/>
        <w:jc w:val="both"/>
      </w:pPr>
      <w:r>
        <w:rPr>
          <w:rFonts w:ascii="Times New Roman"/>
          <w:b w:val="false"/>
          <w:i w:val="false"/>
          <w:color w:val="000000"/>
          <w:sz w:val="28"/>
        </w:rPr>
        <w:t>
      При производстве взрывных работ мастером-взрывником допуск рабочих к месту взрыва для последующих работ допускается осуществлять мастеру-взрывнику.</w:t>
      </w:r>
    </w:p>
    <w:bookmarkEnd w:id="467"/>
    <w:bookmarkStart w:name="z229" w:id="468"/>
    <w:p>
      <w:pPr>
        <w:spacing w:after="0"/>
        <w:ind w:left="0"/>
        <w:jc w:val="both"/>
      </w:pPr>
      <w:r>
        <w:rPr>
          <w:rFonts w:ascii="Times New Roman"/>
          <w:b w:val="false"/>
          <w:i w:val="false"/>
          <w:color w:val="000000"/>
          <w:sz w:val="28"/>
        </w:rPr>
        <w:t>
      200. Поверхность у устья подлежащих заряжанию нисходящих шпуров, скважин и других выработок очищается от обломков породы, буровой мелочи, посторонних предметов.</w:t>
      </w:r>
    </w:p>
    <w:bookmarkEnd w:id="468"/>
    <w:bookmarkStart w:name="z1242" w:id="469"/>
    <w:p>
      <w:pPr>
        <w:spacing w:after="0"/>
        <w:ind w:left="0"/>
        <w:jc w:val="both"/>
      </w:pPr>
      <w:r>
        <w:rPr>
          <w:rFonts w:ascii="Times New Roman"/>
          <w:b w:val="false"/>
          <w:i w:val="false"/>
          <w:color w:val="000000"/>
          <w:sz w:val="28"/>
        </w:rPr>
        <w:t>
      Перед заряжанием шпуры и скважины очищаются от буровой мелочи.</w:t>
      </w:r>
    </w:p>
    <w:bookmarkEnd w:id="469"/>
    <w:bookmarkStart w:name="z230" w:id="470"/>
    <w:p>
      <w:pPr>
        <w:spacing w:after="0"/>
        <w:ind w:left="0"/>
        <w:jc w:val="both"/>
      </w:pPr>
      <w:r>
        <w:rPr>
          <w:rFonts w:ascii="Times New Roman"/>
          <w:b w:val="false"/>
          <w:i w:val="false"/>
          <w:color w:val="000000"/>
          <w:sz w:val="28"/>
        </w:rPr>
        <w:t>
      201. Забойники изготавливаются из материалов, не дающих искр. Длина забойника больше длины шпура.</w:t>
      </w:r>
    </w:p>
    <w:bookmarkEnd w:id="470"/>
    <w:bookmarkStart w:name="z231" w:id="471"/>
    <w:p>
      <w:pPr>
        <w:spacing w:after="0"/>
        <w:ind w:left="0"/>
        <w:jc w:val="both"/>
      </w:pPr>
      <w:r>
        <w:rPr>
          <w:rFonts w:ascii="Times New Roman"/>
          <w:b w:val="false"/>
          <w:i w:val="false"/>
          <w:color w:val="000000"/>
          <w:sz w:val="28"/>
        </w:rPr>
        <w:t>
      202. Патрон-боевик располагается в шпуре в соответствии с конструкцией заряда, указанной в проекте (паспорте) буровзрывных (взрывных) работ.</w:t>
      </w:r>
    </w:p>
    <w:bookmarkEnd w:id="4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202 -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472"/>
    <w:p>
      <w:pPr>
        <w:spacing w:after="0"/>
        <w:ind w:left="0"/>
        <w:jc w:val="both"/>
      </w:pPr>
      <w:r>
        <w:rPr>
          <w:rFonts w:ascii="Times New Roman"/>
          <w:b w:val="false"/>
          <w:i w:val="false"/>
          <w:color w:val="000000"/>
          <w:sz w:val="28"/>
        </w:rPr>
        <w:t>
      203. Не допускается пробивать застрявший боевик. Если извлечь застрявший боевик не представляется возможным, заряжание шпура (скважины) прекращается, боевик взрывается вместе с другими зарядами.</w:t>
      </w:r>
    </w:p>
    <w:bookmarkEnd w:id="472"/>
    <w:bookmarkStart w:name="z233" w:id="473"/>
    <w:p>
      <w:pPr>
        <w:spacing w:after="0"/>
        <w:ind w:left="0"/>
        <w:jc w:val="both"/>
      </w:pPr>
      <w:r>
        <w:rPr>
          <w:rFonts w:ascii="Times New Roman"/>
          <w:b w:val="false"/>
          <w:i w:val="false"/>
          <w:color w:val="000000"/>
          <w:sz w:val="28"/>
        </w:rPr>
        <w:t>
      204. При предварительном рыхлении угольного массива взрыванием удлиненных или рассредоточенных зарядов в шпурах или скважинах длиной более 5 метров и при наличии в шпуре (скважине) гидравлической забойки допускается в качестве дополнительного средства инициирования использовать детонирующий шнур без вывода его из шпура (скважины).</w:t>
      </w:r>
    </w:p>
    <w:bookmarkEnd w:id="473"/>
    <w:bookmarkStart w:name="z234" w:id="474"/>
    <w:p>
      <w:pPr>
        <w:spacing w:after="0"/>
        <w:ind w:left="0"/>
        <w:jc w:val="both"/>
      </w:pPr>
      <w:r>
        <w:rPr>
          <w:rFonts w:ascii="Times New Roman"/>
          <w:b w:val="false"/>
          <w:i w:val="false"/>
          <w:color w:val="000000"/>
          <w:sz w:val="28"/>
        </w:rPr>
        <w:t>
      205. При рассредоточенных по длине шпура или скважины зарядах в каждой части заряда помещается только один боевик.</w:t>
      </w:r>
    </w:p>
    <w:bookmarkEnd w:id="474"/>
    <w:bookmarkStart w:name="z1243" w:id="475"/>
    <w:p>
      <w:pPr>
        <w:spacing w:after="0"/>
        <w:ind w:left="0"/>
        <w:jc w:val="both"/>
      </w:pPr>
      <w:r>
        <w:rPr>
          <w:rFonts w:ascii="Times New Roman"/>
          <w:b w:val="false"/>
          <w:i w:val="false"/>
          <w:color w:val="000000"/>
          <w:sz w:val="28"/>
        </w:rPr>
        <w:t>
      В шахтах, опасных по газу или пыли, рассредоточенные заряды допускается применять в породных забоях выработок, в которых отсутствует выделение горючих газов, и только во врубовых шпурах.</w:t>
      </w:r>
    </w:p>
    <w:bookmarkEnd w:id="475"/>
    <w:bookmarkStart w:name="z235" w:id="476"/>
    <w:p>
      <w:pPr>
        <w:spacing w:after="0"/>
        <w:ind w:left="0"/>
        <w:jc w:val="both"/>
      </w:pPr>
      <w:r>
        <w:rPr>
          <w:rFonts w:ascii="Times New Roman"/>
          <w:b w:val="false"/>
          <w:i w:val="false"/>
          <w:color w:val="000000"/>
          <w:sz w:val="28"/>
        </w:rPr>
        <w:t>
      206. Если во время заряжания часть заряда будет пересыпана, шпур (скважину, рукав) дозарядить и заряд взорвать вместе с другими зарядами.</w:t>
      </w:r>
    </w:p>
    <w:bookmarkEnd w:id="476"/>
    <w:bookmarkStart w:name="z236" w:id="477"/>
    <w:p>
      <w:pPr>
        <w:spacing w:after="0"/>
        <w:ind w:left="0"/>
        <w:jc w:val="both"/>
      </w:pPr>
      <w:r>
        <w:rPr>
          <w:rFonts w:ascii="Times New Roman"/>
          <w:b w:val="false"/>
          <w:i w:val="false"/>
          <w:color w:val="000000"/>
          <w:sz w:val="28"/>
        </w:rPr>
        <w:t>
      207. Не допускается выдергивать или тянуть огнепроводный, детонирующий шнур, волноводы систем неэлектрического инициирования, провода электродетонаторов, электронных детонаторов, введенные в боевики.</w:t>
      </w:r>
    </w:p>
    <w:bookmarkEnd w:id="477"/>
    <w:bookmarkStart w:name="z1244" w:id="478"/>
    <w:p>
      <w:pPr>
        <w:spacing w:after="0"/>
        <w:ind w:left="0"/>
        <w:jc w:val="both"/>
      </w:pPr>
      <w:r>
        <w:rPr>
          <w:rFonts w:ascii="Times New Roman"/>
          <w:b w:val="false"/>
          <w:i w:val="false"/>
          <w:color w:val="000000"/>
          <w:sz w:val="28"/>
        </w:rPr>
        <w:t>
      Переломы выходящих из зарядов концов огнепроводного или детонирующего шнура, волноводов систем неэлектрического инициирования не допускаются.</w:t>
      </w:r>
    </w:p>
    <w:bookmarkEnd w:id="478"/>
    <w:bookmarkStart w:name="z237" w:id="479"/>
    <w:p>
      <w:pPr>
        <w:spacing w:after="0"/>
        <w:ind w:left="0"/>
        <w:jc w:val="both"/>
      </w:pPr>
      <w:r>
        <w:rPr>
          <w:rFonts w:ascii="Times New Roman"/>
          <w:b w:val="false"/>
          <w:i w:val="false"/>
          <w:color w:val="000000"/>
          <w:sz w:val="28"/>
        </w:rPr>
        <w:t>
      208. На шахтах, опасных по газу или пыли, взрывание зарядов без забойки не допускается.</w:t>
      </w:r>
    </w:p>
    <w:bookmarkEnd w:id="479"/>
    <w:bookmarkStart w:name="z1245" w:id="480"/>
    <w:p>
      <w:pPr>
        <w:spacing w:after="0"/>
        <w:ind w:left="0"/>
        <w:jc w:val="both"/>
      </w:pPr>
      <w:r>
        <w:rPr>
          <w:rFonts w:ascii="Times New Roman"/>
          <w:b w:val="false"/>
          <w:i w:val="false"/>
          <w:color w:val="000000"/>
          <w:sz w:val="28"/>
        </w:rPr>
        <w:t>
      Допустимость взрывания зарядов без забойки на открытых работах и шахтах (рудников) не опасных по газу или пыли, устанавливается технологическим регламентом с учетом опасности последствий и указывается в проектах, паспортах.</w:t>
      </w:r>
    </w:p>
    <w:bookmarkEnd w:id="480"/>
    <w:bookmarkStart w:name="z238" w:id="481"/>
    <w:p>
      <w:pPr>
        <w:spacing w:after="0"/>
        <w:ind w:left="0"/>
        <w:jc w:val="both"/>
      </w:pPr>
      <w:r>
        <w:rPr>
          <w:rFonts w:ascii="Times New Roman"/>
          <w:b w:val="false"/>
          <w:i w:val="false"/>
          <w:color w:val="000000"/>
          <w:sz w:val="28"/>
        </w:rPr>
        <w:t>
      209. Заполнять шпуры (скважины) забоечным материалом без рывков. При этом электрический провод, детонирующий шнур и волноводы систем неэлектрического инициирования имеют слабину.</w:t>
      </w:r>
    </w:p>
    <w:bookmarkEnd w:id="481"/>
    <w:bookmarkStart w:name="z1246" w:id="482"/>
    <w:p>
      <w:pPr>
        <w:spacing w:after="0"/>
        <w:ind w:left="0"/>
        <w:jc w:val="both"/>
      </w:pPr>
      <w:r>
        <w:rPr>
          <w:rFonts w:ascii="Times New Roman"/>
          <w:b w:val="false"/>
          <w:i w:val="false"/>
          <w:color w:val="000000"/>
          <w:sz w:val="28"/>
        </w:rPr>
        <w:t>
      В качестве забойки для шпуров и скважин не допускается применять кусковатый или горючий материал.</w:t>
      </w:r>
    </w:p>
    <w:bookmarkEnd w:id="482"/>
    <w:bookmarkStart w:name="z1247" w:id="483"/>
    <w:p>
      <w:pPr>
        <w:spacing w:after="0"/>
        <w:ind w:left="0"/>
        <w:jc w:val="both"/>
      </w:pPr>
      <w:r>
        <w:rPr>
          <w:rFonts w:ascii="Times New Roman"/>
          <w:b w:val="false"/>
          <w:i w:val="false"/>
          <w:color w:val="000000"/>
          <w:sz w:val="28"/>
        </w:rPr>
        <w:t>
      Размещать забойку в шпурах и скважинах с помощью забоечных машин допускается в соответствии с руководствами по их эксплуатации.</w:t>
      </w:r>
    </w:p>
    <w:bookmarkEnd w:id="483"/>
    <w:bookmarkStart w:name="z239" w:id="484"/>
    <w:p>
      <w:pPr>
        <w:spacing w:after="0"/>
        <w:ind w:left="0"/>
        <w:jc w:val="both"/>
      </w:pPr>
      <w:r>
        <w:rPr>
          <w:rFonts w:ascii="Times New Roman"/>
          <w:b w:val="false"/>
          <w:i w:val="false"/>
          <w:color w:val="000000"/>
          <w:sz w:val="28"/>
        </w:rPr>
        <w:t>
      210. При взрывании наружных зарядов их размещают так, чтобы взрыв одного не нарушил соседние заряды. Если это сделать не представляется возможным, взрывание проводится одновременно (с применением электродетонаторов или детонирующего шнура).</w:t>
      </w:r>
    </w:p>
    <w:bookmarkEnd w:id="484"/>
    <w:bookmarkStart w:name="z1248" w:id="485"/>
    <w:p>
      <w:pPr>
        <w:spacing w:after="0"/>
        <w:ind w:left="0"/>
        <w:jc w:val="both"/>
      </w:pPr>
      <w:r>
        <w:rPr>
          <w:rFonts w:ascii="Times New Roman"/>
          <w:b w:val="false"/>
          <w:i w:val="false"/>
          <w:color w:val="000000"/>
          <w:sz w:val="28"/>
        </w:rPr>
        <w:t>
      Не допускается закрывать наружный заряд или детонирующий шнур камнями, щебнем.</w:t>
      </w:r>
    </w:p>
    <w:bookmarkEnd w:id="485"/>
    <w:bookmarkStart w:name="z240" w:id="486"/>
    <w:p>
      <w:pPr>
        <w:spacing w:after="0"/>
        <w:ind w:left="0"/>
        <w:jc w:val="both"/>
      </w:pPr>
      <w:r>
        <w:rPr>
          <w:rFonts w:ascii="Times New Roman"/>
          <w:b w:val="false"/>
          <w:i w:val="false"/>
          <w:color w:val="000000"/>
          <w:sz w:val="28"/>
        </w:rPr>
        <w:t>
      211. Взрывание нескольких скважинных зарядов проводится с применением средств инициирования, допущенных для этих целей.</w:t>
      </w:r>
    </w:p>
    <w:bookmarkEnd w:id="486"/>
    <w:bookmarkStart w:name="z241" w:id="487"/>
    <w:p>
      <w:pPr>
        <w:spacing w:after="0"/>
        <w:ind w:left="0"/>
        <w:jc w:val="both"/>
      </w:pPr>
      <w:r>
        <w:rPr>
          <w:rFonts w:ascii="Times New Roman"/>
          <w:b w:val="false"/>
          <w:i w:val="false"/>
          <w:color w:val="000000"/>
          <w:sz w:val="28"/>
        </w:rPr>
        <w:t>
      212. При взрывании группы зарядов, прикрытых защитными приспособлениями, заряды взрываются одновременно.</w:t>
      </w:r>
    </w:p>
    <w:bookmarkEnd w:id="487"/>
    <w:bookmarkStart w:name="z1249" w:id="488"/>
    <w:p>
      <w:pPr>
        <w:spacing w:after="0"/>
        <w:ind w:left="0"/>
        <w:jc w:val="both"/>
      </w:pPr>
      <w:r>
        <w:rPr>
          <w:rFonts w:ascii="Times New Roman"/>
          <w:b w:val="false"/>
          <w:i w:val="false"/>
          <w:color w:val="000000"/>
          <w:sz w:val="28"/>
        </w:rPr>
        <w:t>
      Для уменьшения сейсмического эффекта и улучшения качества дробления допускается применять под укрытием короткозамедленное взрывание. Интервал замедления при этом не более 25 миллисекунд (далее – мс).</w:t>
      </w:r>
    </w:p>
    <w:bookmarkEnd w:id="488"/>
    <w:bookmarkStart w:name="z242" w:id="489"/>
    <w:p>
      <w:pPr>
        <w:spacing w:after="0"/>
        <w:ind w:left="0"/>
        <w:jc w:val="both"/>
      </w:pPr>
      <w:r>
        <w:rPr>
          <w:rFonts w:ascii="Times New Roman"/>
          <w:b w:val="false"/>
          <w:i w:val="false"/>
          <w:color w:val="000000"/>
          <w:sz w:val="28"/>
        </w:rPr>
        <w:t>
      213. Во время грозы не допускается производство взрывных работ с применением электровзрывания как на земной поверхности, так и в проводимых с поверхности горных выработках. Если электровзрывная сеть была смонтирована до наступления грозы, то перед грозой проводится взрывание или отсоединение участковых проводов от магистральных, концы тщательно изолируются, люди удаляются за пределы опасной зоны или в укрытие.</w:t>
      </w:r>
    </w:p>
    <w:bookmarkEnd w:id="489"/>
    <w:bookmarkStart w:name="z243" w:id="490"/>
    <w:p>
      <w:pPr>
        <w:spacing w:after="0"/>
        <w:ind w:left="0"/>
        <w:jc w:val="both"/>
      </w:pPr>
      <w:r>
        <w:rPr>
          <w:rFonts w:ascii="Times New Roman"/>
          <w:b w:val="false"/>
          <w:i w:val="false"/>
          <w:color w:val="000000"/>
          <w:sz w:val="28"/>
        </w:rPr>
        <w:t>
      214. Не допускается проводить взрывные работы при недостаточном освещении.</w:t>
      </w:r>
    </w:p>
    <w:bookmarkEnd w:id="490"/>
    <w:bookmarkStart w:name="z244" w:id="491"/>
    <w:p>
      <w:pPr>
        <w:spacing w:after="0"/>
        <w:ind w:left="0"/>
        <w:jc w:val="both"/>
      </w:pPr>
      <w:r>
        <w:rPr>
          <w:rFonts w:ascii="Times New Roman"/>
          <w:b w:val="false"/>
          <w:i w:val="false"/>
          <w:color w:val="000000"/>
          <w:sz w:val="28"/>
        </w:rPr>
        <w:t xml:space="preserve">
      215. Нормированные значения освещенности на рабочих местах при ведении взрывных работ на земной поверхности, вне зависимости от применяемых источников света, указаны в таблице освещенности </w:t>
      </w:r>
      <w:r>
        <w:rPr>
          <w:rFonts w:ascii="Times New Roman"/>
          <w:b w:val="false"/>
          <w:i w:val="false"/>
          <w:color w:val="000000"/>
          <w:sz w:val="28"/>
        </w:rPr>
        <w:t>приложения 2</w:t>
      </w:r>
      <w:r>
        <w:rPr>
          <w:rFonts w:ascii="Times New Roman"/>
          <w:b w:val="false"/>
          <w:i w:val="false"/>
          <w:color w:val="000000"/>
          <w:sz w:val="28"/>
        </w:rPr>
        <w:t xml:space="preserve"> настоящих Правил.</w:t>
      </w:r>
    </w:p>
    <w:bookmarkEnd w:id="491"/>
    <w:bookmarkStart w:name="z1250" w:id="492"/>
    <w:p>
      <w:pPr>
        <w:spacing w:after="0"/>
        <w:ind w:left="0"/>
        <w:jc w:val="both"/>
      </w:pPr>
      <w:r>
        <w:rPr>
          <w:rFonts w:ascii="Times New Roman"/>
          <w:b w:val="false"/>
          <w:i w:val="false"/>
          <w:color w:val="000000"/>
          <w:sz w:val="28"/>
        </w:rPr>
        <w:t>
      Освещенность рабочих поверхностей при аварийном освещении допускается не менее 1 люкс.</w:t>
      </w:r>
    </w:p>
    <w:bookmarkEnd w:id="492"/>
    <w:bookmarkStart w:name="z1251" w:id="493"/>
    <w:p>
      <w:pPr>
        <w:spacing w:after="0"/>
        <w:ind w:left="0"/>
        <w:jc w:val="both"/>
      </w:pPr>
      <w:r>
        <w:rPr>
          <w:rFonts w:ascii="Times New Roman"/>
          <w:b w:val="false"/>
          <w:i w:val="false"/>
          <w:color w:val="000000"/>
          <w:sz w:val="28"/>
        </w:rPr>
        <w:t>
      При охранном освещении минимальная освещенность в наиболее удаленных местах опасной зоны принимается 0,5 люкс на уровне почвы в горизонтальной плоскости или на уровне 0,5 метров от почвы на одной стороне вертикальной плоскости, перпендикулярной линии границы.</w:t>
      </w:r>
    </w:p>
    <w:bookmarkEnd w:id="493"/>
    <w:bookmarkStart w:name="z245" w:id="494"/>
    <w:p>
      <w:pPr>
        <w:spacing w:after="0"/>
        <w:ind w:left="0"/>
        <w:jc w:val="both"/>
      </w:pPr>
      <w:r>
        <w:rPr>
          <w:rFonts w:ascii="Times New Roman"/>
          <w:b w:val="false"/>
          <w:i w:val="false"/>
          <w:color w:val="000000"/>
          <w:sz w:val="28"/>
        </w:rPr>
        <w:t>
      216. При взрывании шпуровых и наружных зарядов для разделки негабаритных кусков на развалах заряжание и монтаж взрывной (электровзрывной) сети допускается выполнять сверху вниз.</w:t>
      </w:r>
    </w:p>
    <w:bookmarkEnd w:id="494"/>
    <w:bookmarkStart w:name="z246" w:id="495"/>
    <w:p>
      <w:pPr>
        <w:spacing w:after="0"/>
        <w:ind w:left="0"/>
        <w:jc w:val="both"/>
      </w:pPr>
      <w:r>
        <w:rPr>
          <w:rFonts w:ascii="Times New Roman"/>
          <w:b w:val="false"/>
          <w:i w:val="false"/>
          <w:color w:val="000000"/>
          <w:sz w:val="28"/>
        </w:rPr>
        <w:t>
      217. Не допускается во всех случаях разбуривать оставшиеся части шпуров ("стаканы") вне зависимости от наличия или отсутствия в них остатков ВМ.</w:t>
      </w:r>
    </w:p>
    <w:bookmarkEnd w:id="4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217 -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7" w:id="496"/>
    <w:p>
      <w:pPr>
        <w:spacing w:after="0"/>
        <w:ind w:left="0"/>
        <w:jc w:val="both"/>
      </w:pPr>
      <w:r>
        <w:rPr>
          <w:rFonts w:ascii="Times New Roman"/>
          <w:b w:val="false"/>
          <w:i w:val="false"/>
          <w:color w:val="000000"/>
          <w:sz w:val="28"/>
        </w:rPr>
        <w:t>
      218. После произведенного прострела скважины или шпура новое заряжание допускается не ранее чем через 30 минут.</w:t>
      </w:r>
    </w:p>
    <w:bookmarkEnd w:id="496"/>
    <w:bookmarkStart w:name="z248" w:id="497"/>
    <w:p>
      <w:pPr>
        <w:spacing w:after="0"/>
        <w:ind w:left="0"/>
        <w:jc w:val="both"/>
      </w:pPr>
      <w:r>
        <w:rPr>
          <w:rFonts w:ascii="Times New Roman"/>
          <w:b w:val="false"/>
          <w:i w:val="false"/>
          <w:color w:val="000000"/>
          <w:sz w:val="28"/>
        </w:rPr>
        <w:t>
      219. Взрывание камерных зарядов допускается проводить с применением детонирующего шнура или электродетонаторов, неэлектрических средств инициирования. В каждую зарядную камеру помещается два боевика; взрывная или электровзрывная сеть дублируется тем же способом, которым производится основное взрывание.</w:t>
      </w:r>
    </w:p>
    <w:bookmarkEnd w:id="497"/>
    <w:bookmarkStart w:name="z1252" w:id="498"/>
    <w:p>
      <w:pPr>
        <w:spacing w:after="0"/>
        <w:ind w:left="0"/>
        <w:jc w:val="both"/>
      </w:pPr>
      <w:r>
        <w:rPr>
          <w:rFonts w:ascii="Times New Roman"/>
          <w:b w:val="false"/>
          <w:i w:val="false"/>
          <w:color w:val="000000"/>
          <w:sz w:val="28"/>
        </w:rPr>
        <w:t>
      Боевики в камерных зарядах размещаются в жестких прочных оболочках (ящиках, коробках).</w:t>
      </w:r>
    </w:p>
    <w:bookmarkEnd w:id="498"/>
    <w:bookmarkStart w:name="z249" w:id="499"/>
    <w:p>
      <w:pPr>
        <w:spacing w:after="0"/>
        <w:ind w:left="0"/>
        <w:jc w:val="both"/>
      </w:pPr>
      <w:r>
        <w:rPr>
          <w:rFonts w:ascii="Times New Roman"/>
          <w:b w:val="false"/>
          <w:i w:val="false"/>
          <w:color w:val="000000"/>
          <w:sz w:val="28"/>
        </w:rPr>
        <w:t>
      220. Перед заряжанием выработок, в которых будут находиться камерные заряды, электропроводка в них снимается.</w:t>
      </w:r>
    </w:p>
    <w:bookmarkEnd w:id="499"/>
    <w:bookmarkStart w:name="z250" w:id="500"/>
    <w:p>
      <w:pPr>
        <w:spacing w:after="0"/>
        <w:ind w:left="0"/>
        <w:jc w:val="left"/>
      </w:pPr>
      <w:r>
        <w:rPr>
          <w:rFonts w:ascii="Times New Roman"/>
          <w:b/>
          <w:i w:val="false"/>
          <w:color w:val="000000"/>
        </w:rPr>
        <w:t xml:space="preserve"> Глава 11. Порядок механизированного заряжания</w:t>
      </w:r>
    </w:p>
    <w:bookmarkEnd w:id="500"/>
    <w:p>
      <w:pPr>
        <w:spacing w:after="0"/>
        <w:ind w:left="0"/>
        <w:jc w:val="both"/>
      </w:pPr>
      <w:r>
        <w:rPr>
          <w:rFonts w:ascii="Times New Roman"/>
          <w:b w:val="false"/>
          <w:i w:val="false"/>
          <w:color w:val="ff0000"/>
          <w:sz w:val="28"/>
        </w:rPr>
        <w:t xml:space="preserve">
      Сноска. Заголовок главы 11 -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1" w:id="501"/>
    <w:p>
      <w:pPr>
        <w:spacing w:after="0"/>
        <w:ind w:left="0"/>
        <w:jc w:val="both"/>
      </w:pPr>
      <w:r>
        <w:rPr>
          <w:rFonts w:ascii="Times New Roman"/>
          <w:b w:val="false"/>
          <w:i w:val="false"/>
          <w:color w:val="000000"/>
          <w:sz w:val="28"/>
        </w:rPr>
        <w:t>
      221. На местах ведения взрывных работ не допускается ручное изготовление аммиачно-селитренных взрывчатых веществ без применения средств механизации, допущенных для этой цели в установленном порядке.</w:t>
      </w:r>
    </w:p>
    <w:bookmarkEnd w:id="501"/>
    <w:bookmarkStart w:name="z252" w:id="502"/>
    <w:p>
      <w:pPr>
        <w:spacing w:after="0"/>
        <w:ind w:left="0"/>
        <w:jc w:val="both"/>
      </w:pPr>
      <w:r>
        <w:rPr>
          <w:rFonts w:ascii="Times New Roman"/>
          <w:b w:val="false"/>
          <w:i w:val="false"/>
          <w:color w:val="000000"/>
          <w:sz w:val="28"/>
        </w:rPr>
        <w:t>
      222. Механизированное заряжание осуществляется в соответствии с настоящими Правилами, руководством по эксплуатации зарядного оборудования и руководствами по применению соответствующих ВМ.</w:t>
      </w:r>
    </w:p>
    <w:bookmarkEnd w:id="502"/>
    <w:bookmarkStart w:name="z253" w:id="503"/>
    <w:p>
      <w:pPr>
        <w:spacing w:after="0"/>
        <w:ind w:left="0"/>
        <w:jc w:val="both"/>
      </w:pPr>
      <w:r>
        <w:rPr>
          <w:rFonts w:ascii="Times New Roman"/>
          <w:b w:val="false"/>
          <w:i w:val="false"/>
          <w:color w:val="000000"/>
          <w:sz w:val="28"/>
        </w:rPr>
        <w:t>
      223. При пневмозаряжании алюмо- и тротил-содержащими россыпными гранулированными ВВ добавляют в ВВ воду или смачивающие растворы в количествах, установленных руководством по применению ВВ и руководствами по эксплуатации зарядных устройств.</w:t>
      </w:r>
    </w:p>
    <w:bookmarkEnd w:id="503"/>
    <w:bookmarkStart w:name="z1253" w:id="504"/>
    <w:p>
      <w:pPr>
        <w:spacing w:after="0"/>
        <w:ind w:left="0"/>
        <w:jc w:val="both"/>
      </w:pPr>
      <w:r>
        <w:rPr>
          <w:rFonts w:ascii="Times New Roman"/>
          <w:b w:val="false"/>
          <w:i w:val="false"/>
          <w:color w:val="000000"/>
          <w:sz w:val="28"/>
        </w:rPr>
        <w:t>
      Пневматическое транспортирование рассыпных гранулированных ВВ в приемные емкости (бункеры, вагонетки) проводится без увлажнения или смачивания ВВ, но при обязательном осуществлении мер борьбы с пылью ВВ, исключающих ее взрывы и отравление людей.</w:t>
      </w:r>
    </w:p>
    <w:bookmarkEnd w:id="504"/>
    <w:bookmarkStart w:name="z254" w:id="505"/>
    <w:p>
      <w:pPr>
        <w:spacing w:after="0"/>
        <w:ind w:left="0"/>
        <w:jc w:val="both"/>
      </w:pPr>
      <w:r>
        <w:rPr>
          <w:rFonts w:ascii="Times New Roman"/>
          <w:b w:val="false"/>
          <w:i w:val="false"/>
          <w:color w:val="000000"/>
          <w:sz w:val="28"/>
        </w:rPr>
        <w:t>
      224. Не допускается пневмозаряжание по одному трубопроводу взрывчатых веществ разных типов и наименований.</w:t>
      </w:r>
    </w:p>
    <w:bookmarkEnd w:id="505"/>
    <w:bookmarkStart w:name="z255" w:id="506"/>
    <w:p>
      <w:pPr>
        <w:spacing w:after="0"/>
        <w:ind w:left="0"/>
        <w:jc w:val="both"/>
      </w:pPr>
      <w:r>
        <w:rPr>
          <w:rFonts w:ascii="Times New Roman"/>
          <w:b w:val="false"/>
          <w:i w:val="false"/>
          <w:color w:val="000000"/>
          <w:sz w:val="28"/>
        </w:rPr>
        <w:t>
      225. Трубопроводы (шланги) при механизированном заряжании ВВ имеют удельное электрическое сопротивление материала не более 10</w:t>
      </w:r>
      <w:r>
        <w:rPr>
          <w:rFonts w:ascii="Times New Roman"/>
          <w:b w:val="false"/>
          <w:i w:val="false"/>
          <w:color w:val="000000"/>
          <w:vertAlign w:val="superscript"/>
        </w:rPr>
        <w:t>4</w:t>
      </w:r>
      <w:r>
        <w:rPr>
          <w:rFonts w:ascii="Times New Roman"/>
          <w:b w:val="false"/>
          <w:i w:val="false"/>
          <w:color w:val="000000"/>
          <w:sz w:val="28"/>
        </w:rPr>
        <w:t xml:space="preserve"> Ом·м, отличительные знаки (маркировку). Допускается применять в качестве зарядных трубопроводов металлические трубки длиной до 5 метров, изготовленные из антикоррозийных материалов, не дающих искр при ударе и трении. При пневмозаряжании (пневмотранспортировании) ВВ вся зарядная (пневмотранспортная) система заземляется. Изгибы трубопроводов радиусом менее 0,6 метров не допускаются.</w:t>
      </w:r>
    </w:p>
    <w:bookmarkEnd w:id="506"/>
    <w:bookmarkStart w:name="z256" w:id="507"/>
    <w:p>
      <w:pPr>
        <w:spacing w:after="0"/>
        <w:ind w:left="0"/>
        <w:jc w:val="both"/>
      </w:pPr>
      <w:r>
        <w:rPr>
          <w:rFonts w:ascii="Times New Roman"/>
          <w:b w:val="false"/>
          <w:i w:val="false"/>
          <w:color w:val="000000"/>
          <w:sz w:val="28"/>
        </w:rPr>
        <w:t>
      226. Без заземления допускается производить пневматическое заряжание шпуров в подземных горных выработках при относительной влажности рудничного воздуха более 70 % зарядчиками с металлической зарядной трубкой или с электропроводящим зарядным трубопроводом длиной не более 7 метров.</w:t>
      </w:r>
    </w:p>
    <w:bookmarkEnd w:id="507"/>
    <w:bookmarkStart w:name="z257" w:id="508"/>
    <w:p>
      <w:pPr>
        <w:spacing w:after="0"/>
        <w:ind w:left="0"/>
        <w:jc w:val="both"/>
      </w:pPr>
      <w:r>
        <w:rPr>
          <w:rFonts w:ascii="Times New Roman"/>
          <w:b w:val="false"/>
          <w:i w:val="false"/>
          <w:color w:val="000000"/>
          <w:sz w:val="28"/>
        </w:rPr>
        <w:t>
      227. Пневматическое транспортирование рассыпных гранулированных ВВ в приемные емкости (бункеры), заряжание шпуров и скважин при расстоянии между оператором установки и взрывником более 20 метров или без прямой видимости между ними без двусторонней связи проводить не допускается. В процессе пневмотранспортирования или пневмозаряжания применяются заранее обусловленные команды.</w:t>
      </w:r>
    </w:p>
    <w:bookmarkEnd w:id="508"/>
    <w:bookmarkStart w:name="z258" w:id="509"/>
    <w:p>
      <w:pPr>
        <w:spacing w:after="0"/>
        <w:ind w:left="0"/>
        <w:jc w:val="both"/>
      </w:pPr>
      <w:r>
        <w:rPr>
          <w:rFonts w:ascii="Times New Roman"/>
          <w:b w:val="false"/>
          <w:i w:val="false"/>
          <w:color w:val="000000"/>
          <w:sz w:val="28"/>
        </w:rPr>
        <w:t>
      228. Перед подачей ВВ в скважины, проверяется их глубина и чистота, при заряжании горизонтальных и нисходящих скважин - наличие воды. При необходимости скважины продуваются.</w:t>
      </w:r>
    </w:p>
    <w:bookmarkEnd w:id="509"/>
    <w:bookmarkStart w:name="z1254" w:id="510"/>
    <w:p>
      <w:pPr>
        <w:spacing w:after="0"/>
        <w:ind w:left="0"/>
        <w:jc w:val="both"/>
      </w:pPr>
      <w:r>
        <w:rPr>
          <w:rFonts w:ascii="Times New Roman"/>
          <w:b w:val="false"/>
          <w:i w:val="false"/>
          <w:color w:val="000000"/>
          <w:sz w:val="28"/>
        </w:rPr>
        <w:t>
      Заряжание шпуров, скважин и камер, имеющих несколько выходов в выработанное пространство, без предварительной их герметизации не допускается.</w:t>
      </w:r>
    </w:p>
    <w:bookmarkEnd w:id="510"/>
    <w:bookmarkStart w:name="z259" w:id="511"/>
    <w:p>
      <w:pPr>
        <w:spacing w:after="0"/>
        <w:ind w:left="0"/>
        <w:jc w:val="both"/>
      </w:pPr>
      <w:r>
        <w:rPr>
          <w:rFonts w:ascii="Times New Roman"/>
          <w:b w:val="false"/>
          <w:i w:val="false"/>
          <w:color w:val="000000"/>
          <w:sz w:val="28"/>
        </w:rPr>
        <w:t>
      229. Для предотвращения выноса воздушной струей ВВ из заряжаемой камеры вход в нее закрывается рамой, затянутой фильтрующей тканью.</w:t>
      </w:r>
    </w:p>
    <w:bookmarkEnd w:id="511"/>
    <w:bookmarkStart w:name="z1255" w:id="512"/>
    <w:p>
      <w:pPr>
        <w:spacing w:after="0"/>
        <w:ind w:left="0"/>
        <w:jc w:val="both"/>
      </w:pPr>
      <w:r>
        <w:rPr>
          <w:rFonts w:ascii="Times New Roman"/>
          <w:b w:val="false"/>
          <w:i w:val="false"/>
          <w:color w:val="000000"/>
          <w:sz w:val="28"/>
        </w:rPr>
        <w:t>
      Для снижения запыленности на исходящей струе устанавливаются водяные распылители или туманообразователи.</w:t>
      </w:r>
    </w:p>
    <w:bookmarkEnd w:id="512"/>
    <w:bookmarkStart w:name="z260" w:id="513"/>
    <w:p>
      <w:pPr>
        <w:spacing w:after="0"/>
        <w:ind w:left="0"/>
        <w:jc w:val="both"/>
      </w:pPr>
      <w:r>
        <w:rPr>
          <w:rFonts w:ascii="Times New Roman"/>
          <w:b w:val="false"/>
          <w:i w:val="false"/>
          <w:color w:val="000000"/>
          <w:sz w:val="28"/>
        </w:rPr>
        <w:t>
      230. Заряжание скважин (шпуров) на высоте более 2 метров производится с оборудованных помостов или с использованием подъемных площадок кровлеоборочных и иных машин.</w:t>
      </w:r>
    </w:p>
    <w:bookmarkEnd w:id="513"/>
    <w:bookmarkStart w:name="z261" w:id="514"/>
    <w:p>
      <w:pPr>
        <w:spacing w:after="0"/>
        <w:ind w:left="0"/>
        <w:jc w:val="both"/>
      </w:pPr>
      <w:r>
        <w:rPr>
          <w:rFonts w:ascii="Times New Roman"/>
          <w:b w:val="false"/>
          <w:i w:val="false"/>
          <w:color w:val="000000"/>
          <w:sz w:val="28"/>
        </w:rPr>
        <w:t>
      231. Просыпавшиеся, задержанные пылеуловителями ВВ собираются и уничтожаются.</w:t>
      </w:r>
    </w:p>
    <w:bookmarkEnd w:id="514"/>
    <w:bookmarkStart w:name="z1256" w:id="515"/>
    <w:p>
      <w:pPr>
        <w:spacing w:after="0"/>
        <w:ind w:left="0"/>
        <w:jc w:val="both"/>
      </w:pPr>
      <w:r>
        <w:rPr>
          <w:rFonts w:ascii="Times New Roman"/>
          <w:b w:val="false"/>
          <w:i w:val="false"/>
          <w:color w:val="000000"/>
          <w:sz w:val="28"/>
        </w:rPr>
        <w:t>
      На открытых горных работах допускается при зарядке скважин использовать просыпавшиеся ВВ, не имеющие посторонних примесей, при этом подача ВВ в скважины осуществляется вручную.</w:t>
      </w:r>
    </w:p>
    <w:bookmarkEnd w:id="515"/>
    <w:bookmarkStart w:name="z262" w:id="516"/>
    <w:p>
      <w:pPr>
        <w:spacing w:after="0"/>
        <w:ind w:left="0"/>
        <w:jc w:val="both"/>
      </w:pPr>
      <w:r>
        <w:rPr>
          <w:rFonts w:ascii="Times New Roman"/>
          <w:b w:val="false"/>
          <w:i w:val="false"/>
          <w:color w:val="000000"/>
          <w:sz w:val="28"/>
        </w:rPr>
        <w:t>
      232. При взрывании с применением незащищенных электродетонаторов введение боевиков допускается после окончания механизированного заряжания и удаления зарядного оборудования.</w:t>
      </w:r>
    </w:p>
    <w:bookmarkEnd w:id="516"/>
    <w:bookmarkStart w:name="z1257" w:id="517"/>
    <w:p>
      <w:pPr>
        <w:spacing w:after="0"/>
        <w:ind w:left="0"/>
        <w:jc w:val="both"/>
      </w:pPr>
      <w:r>
        <w:rPr>
          <w:rFonts w:ascii="Times New Roman"/>
          <w:b w:val="false"/>
          <w:i w:val="false"/>
          <w:color w:val="000000"/>
          <w:sz w:val="28"/>
        </w:rPr>
        <w:t>
      При применении электродетонаторов, достаточно защищенных от зарядов статического электричества, боевик допускается устанавливать первым от забоя скважины (шпура) и прикрывается не менее чем одним патроном от воздействия ВВ при механизированном заряжании.</w:t>
      </w:r>
    </w:p>
    <w:bookmarkEnd w:id="517"/>
    <w:bookmarkStart w:name="z1258" w:id="518"/>
    <w:p>
      <w:pPr>
        <w:spacing w:after="0"/>
        <w:ind w:left="0"/>
        <w:jc w:val="both"/>
      </w:pPr>
      <w:r>
        <w:rPr>
          <w:rFonts w:ascii="Times New Roman"/>
          <w:b w:val="false"/>
          <w:i w:val="false"/>
          <w:color w:val="000000"/>
          <w:sz w:val="28"/>
        </w:rPr>
        <w:t>
      При применении неэлектрических средств инициирования с волноводами допускается установка боевиков в скважины непосредственно перед началом заряжания или в процессе заряжания в зависимости от принятой в проекте конструкции заряда.</w:t>
      </w:r>
    </w:p>
    <w:bookmarkEnd w:id="518"/>
    <w:bookmarkStart w:name="z263" w:id="519"/>
    <w:p>
      <w:pPr>
        <w:spacing w:after="0"/>
        <w:ind w:left="0"/>
        <w:jc w:val="both"/>
      </w:pPr>
      <w:r>
        <w:rPr>
          <w:rFonts w:ascii="Times New Roman"/>
          <w:b w:val="false"/>
          <w:i w:val="false"/>
          <w:color w:val="000000"/>
          <w:sz w:val="28"/>
        </w:rPr>
        <w:t>
      233. По окончании заряжания зарядные устройства и трубопроводы очищаются от остатков ВВ.</w:t>
      </w:r>
    </w:p>
    <w:bookmarkEnd w:id="519"/>
    <w:bookmarkStart w:name="z264" w:id="520"/>
    <w:p>
      <w:pPr>
        <w:spacing w:after="0"/>
        <w:ind w:left="0"/>
        <w:jc w:val="both"/>
      </w:pPr>
      <w:r>
        <w:rPr>
          <w:rFonts w:ascii="Times New Roman"/>
          <w:b w:val="false"/>
          <w:i w:val="false"/>
          <w:color w:val="000000"/>
          <w:sz w:val="28"/>
        </w:rPr>
        <w:t>
      234. Зарядное оборудование и трубопроводы хранятся в отдельном, закрываемом на замок помещении. При ежедневном использовании зарядных машин допускается их хранение вблизи места работы в специально отведенных местах.</w:t>
      </w:r>
    </w:p>
    <w:bookmarkEnd w:id="520"/>
    <w:bookmarkStart w:name="z265" w:id="521"/>
    <w:p>
      <w:pPr>
        <w:spacing w:after="0"/>
        <w:ind w:left="0"/>
        <w:jc w:val="both"/>
      </w:pPr>
      <w:r>
        <w:rPr>
          <w:rFonts w:ascii="Times New Roman"/>
          <w:b w:val="false"/>
          <w:i w:val="false"/>
          <w:color w:val="000000"/>
          <w:sz w:val="28"/>
        </w:rPr>
        <w:t>
      235. Ремонт зарядного оборудования, доставочно-зарядных машин, зарядчиков и других средств механизации заряжания проводится в оборудованных для этой цели помещениях (горных выработках).</w:t>
      </w:r>
    </w:p>
    <w:bookmarkEnd w:id="521"/>
    <w:bookmarkStart w:name="z266" w:id="522"/>
    <w:p>
      <w:pPr>
        <w:spacing w:after="0"/>
        <w:ind w:left="0"/>
        <w:jc w:val="both"/>
      </w:pPr>
      <w:r>
        <w:rPr>
          <w:rFonts w:ascii="Times New Roman"/>
          <w:b w:val="false"/>
          <w:i w:val="false"/>
          <w:color w:val="000000"/>
          <w:sz w:val="28"/>
        </w:rPr>
        <w:t>
      236. Допускается производить на месте работы замену контрольно-измерительной аппаратуры, пусковых кранов и увлажняющих устройств.</w:t>
      </w:r>
    </w:p>
    <w:bookmarkEnd w:id="522"/>
    <w:bookmarkStart w:name="z267" w:id="523"/>
    <w:p>
      <w:pPr>
        <w:spacing w:after="0"/>
        <w:ind w:left="0"/>
        <w:jc w:val="left"/>
      </w:pPr>
      <w:r>
        <w:rPr>
          <w:rFonts w:ascii="Times New Roman"/>
          <w:b/>
          <w:i w:val="false"/>
          <w:color w:val="000000"/>
        </w:rPr>
        <w:t xml:space="preserve"> Глава 12. Порядок производства массовых взрывов</w:t>
      </w:r>
    </w:p>
    <w:bookmarkEnd w:id="523"/>
    <w:p>
      <w:pPr>
        <w:spacing w:after="0"/>
        <w:ind w:left="0"/>
        <w:jc w:val="both"/>
      </w:pPr>
      <w:r>
        <w:rPr>
          <w:rFonts w:ascii="Times New Roman"/>
          <w:b w:val="false"/>
          <w:i w:val="false"/>
          <w:color w:val="ff0000"/>
          <w:sz w:val="28"/>
        </w:rPr>
        <w:t xml:space="preserve">
      Сноска. Заголовок главы 12 -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8" w:id="524"/>
    <w:p>
      <w:pPr>
        <w:spacing w:after="0"/>
        <w:ind w:left="0"/>
        <w:jc w:val="both"/>
      </w:pPr>
      <w:r>
        <w:rPr>
          <w:rFonts w:ascii="Times New Roman"/>
          <w:b w:val="false"/>
          <w:i w:val="false"/>
          <w:color w:val="000000"/>
          <w:sz w:val="28"/>
        </w:rPr>
        <w:t>
      237. Опасные зоны, их охрана, места нахождения людей и оборудования, порядок доставки и размещения ВМ при подготовке и проведении массовых взрывов, определяются проектом массового взрыва, разработанных в соответствии с технологическим регламентом.</w:t>
      </w:r>
    </w:p>
    <w:bookmarkEnd w:id="5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237 -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9" w:id="525"/>
    <w:p>
      <w:pPr>
        <w:spacing w:after="0"/>
        <w:ind w:left="0"/>
        <w:jc w:val="both"/>
      </w:pPr>
      <w:r>
        <w:rPr>
          <w:rFonts w:ascii="Times New Roman"/>
          <w:b w:val="false"/>
          <w:i w:val="false"/>
          <w:color w:val="000000"/>
          <w:sz w:val="28"/>
        </w:rPr>
        <w:t>
      238. Массовые взрывы на земной поверхности, представляющие угрозу безопасности воздушного движения, осуществляются после согласования их проведения с пользователями воздушного пространства, осуществляющими воздушное движение в зоне взрыва.</w:t>
      </w:r>
    </w:p>
    <w:bookmarkEnd w:id="525"/>
    <w:bookmarkStart w:name="z270" w:id="526"/>
    <w:p>
      <w:pPr>
        <w:spacing w:after="0"/>
        <w:ind w:left="0"/>
        <w:jc w:val="left"/>
      </w:pPr>
      <w:r>
        <w:rPr>
          <w:rFonts w:ascii="Times New Roman"/>
          <w:b/>
          <w:i w:val="false"/>
          <w:color w:val="000000"/>
        </w:rPr>
        <w:t xml:space="preserve"> Глава 13. Порядок обеспечения безопасности в отношении ядовитых газов, образующихся при массовых взрывах</w:t>
      </w:r>
    </w:p>
    <w:bookmarkEnd w:id="526"/>
    <w:p>
      <w:pPr>
        <w:spacing w:after="0"/>
        <w:ind w:left="0"/>
        <w:jc w:val="both"/>
      </w:pPr>
      <w:r>
        <w:rPr>
          <w:rFonts w:ascii="Times New Roman"/>
          <w:b w:val="false"/>
          <w:i w:val="false"/>
          <w:color w:val="ff0000"/>
          <w:sz w:val="28"/>
        </w:rPr>
        <w:t xml:space="preserve">
      Сноска. Заголовок главы 13 -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71" w:id="527"/>
    <w:p>
      <w:pPr>
        <w:spacing w:after="0"/>
        <w:ind w:left="0"/>
        <w:jc w:val="left"/>
      </w:pPr>
      <w:r>
        <w:rPr>
          <w:rFonts w:ascii="Times New Roman"/>
          <w:b/>
          <w:i w:val="false"/>
          <w:color w:val="000000"/>
        </w:rPr>
        <w:t xml:space="preserve"> Параграф 1. В подземных выработках</w:t>
      </w:r>
    </w:p>
    <w:bookmarkEnd w:id="527"/>
    <w:bookmarkStart w:name="z272" w:id="528"/>
    <w:p>
      <w:pPr>
        <w:spacing w:after="0"/>
        <w:ind w:left="0"/>
        <w:jc w:val="both"/>
      </w:pPr>
      <w:r>
        <w:rPr>
          <w:rFonts w:ascii="Times New Roman"/>
          <w:b w:val="false"/>
          <w:i w:val="false"/>
          <w:color w:val="000000"/>
          <w:sz w:val="28"/>
        </w:rPr>
        <w:t>
      239. При проектировании массового взрыва в проект на взрыв вводится раздел, предусматривающий необходимые меры безопасности, в том числе проветривание всех выработок, в которые поступают газообразные продукты взрыва, порядок допуска людей в опасные места.</w:t>
      </w:r>
    </w:p>
    <w:bookmarkEnd w:id="528"/>
    <w:bookmarkStart w:name="z273" w:id="529"/>
    <w:p>
      <w:pPr>
        <w:spacing w:after="0"/>
        <w:ind w:left="0"/>
        <w:jc w:val="both"/>
      </w:pPr>
      <w:r>
        <w:rPr>
          <w:rFonts w:ascii="Times New Roman"/>
          <w:b w:val="false"/>
          <w:i w:val="false"/>
          <w:color w:val="000000"/>
          <w:sz w:val="28"/>
        </w:rPr>
        <w:t>
      240. До взрыва вентиляционный контроль шахты совместно с профессиональной аварийно-спасательной службой в области промышленной безопасности (далее – ПАСС ОПБ) проверяют надежность вентиляции по принятой схеме проветривания.</w:t>
      </w:r>
    </w:p>
    <w:bookmarkEnd w:id="5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530"/>
    <w:p>
      <w:pPr>
        <w:spacing w:after="0"/>
        <w:ind w:left="0"/>
        <w:jc w:val="both"/>
      </w:pPr>
      <w:r>
        <w:rPr>
          <w:rFonts w:ascii="Times New Roman"/>
          <w:b w:val="false"/>
          <w:i w:val="false"/>
          <w:color w:val="000000"/>
          <w:sz w:val="28"/>
        </w:rPr>
        <w:t>
      241. Командир ПАСС ОПБ совместно с техническим руководителем в необходимых случаях составляет план обслуживания электроустановок, водоотливных и вентиляторных установок и других объектов силами профессиональной аварийно-спасательной службы после взрыва.</w:t>
      </w:r>
    </w:p>
    <w:bookmarkEnd w:id="5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241 -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5" w:id="531"/>
    <w:p>
      <w:pPr>
        <w:spacing w:after="0"/>
        <w:ind w:left="0"/>
        <w:jc w:val="both"/>
      </w:pPr>
      <w:r>
        <w:rPr>
          <w:rFonts w:ascii="Times New Roman"/>
          <w:b w:val="false"/>
          <w:i w:val="false"/>
          <w:color w:val="000000"/>
          <w:sz w:val="28"/>
        </w:rPr>
        <w:t>
      242. В здании главного вентилятора на поверхности на время проветривания после массового взрыва выставляется пост ПАСС ОПБ.</w:t>
      </w:r>
    </w:p>
    <w:bookmarkEnd w:id="531"/>
    <w:bookmarkStart w:name="z1259" w:id="532"/>
    <w:p>
      <w:pPr>
        <w:spacing w:after="0"/>
        <w:ind w:left="0"/>
        <w:jc w:val="both"/>
      </w:pPr>
      <w:r>
        <w:rPr>
          <w:rFonts w:ascii="Times New Roman"/>
          <w:b w:val="false"/>
          <w:i w:val="false"/>
          <w:color w:val="000000"/>
          <w:sz w:val="28"/>
        </w:rPr>
        <w:t>
      К функциям поста входит:</w:t>
      </w:r>
    </w:p>
    <w:bookmarkEnd w:id="532"/>
    <w:bookmarkStart w:name="z1260" w:id="533"/>
    <w:p>
      <w:pPr>
        <w:spacing w:after="0"/>
        <w:ind w:left="0"/>
        <w:jc w:val="both"/>
      </w:pPr>
      <w:r>
        <w:rPr>
          <w:rFonts w:ascii="Times New Roman"/>
          <w:b w:val="false"/>
          <w:i w:val="false"/>
          <w:color w:val="000000"/>
          <w:sz w:val="28"/>
        </w:rPr>
        <w:t>
      1) контроль за содержанием ядовитых продуктов взрыва в диффузоре вентилятора (при работе его на всасывание). При работе вентилятора на нагнетание контроль осуществляется на исходящей струе;</w:t>
      </w:r>
    </w:p>
    <w:bookmarkEnd w:id="533"/>
    <w:bookmarkStart w:name="z1261" w:id="534"/>
    <w:p>
      <w:pPr>
        <w:spacing w:after="0"/>
        <w:ind w:left="0"/>
        <w:jc w:val="both"/>
      </w:pPr>
      <w:r>
        <w:rPr>
          <w:rFonts w:ascii="Times New Roman"/>
          <w:b w:val="false"/>
          <w:i w:val="false"/>
          <w:color w:val="000000"/>
          <w:sz w:val="28"/>
        </w:rPr>
        <w:t>
      2) обслуживание вентилятора в случае прорыва ядовитых продуктов взрыва в здание.</w:t>
      </w:r>
    </w:p>
    <w:bookmarkEnd w:id="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242 -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6" w:id="535"/>
    <w:p>
      <w:pPr>
        <w:spacing w:after="0"/>
        <w:ind w:left="0"/>
        <w:jc w:val="both"/>
      </w:pPr>
      <w:r>
        <w:rPr>
          <w:rFonts w:ascii="Times New Roman"/>
          <w:b w:val="false"/>
          <w:i w:val="false"/>
          <w:color w:val="000000"/>
          <w:sz w:val="28"/>
        </w:rPr>
        <w:t>
      243. Спуск ПАСС ОПБ в шахту после массового взрыва допускается не ранее чем через 1 час, в том числе не ранее чем через 2 часа в выработки района взрыва.</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7" w:id="536"/>
    <w:p>
      <w:pPr>
        <w:spacing w:after="0"/>
        <w:ind w:left="0"/>
        <w:jc w:val="both"/>
      </w:pPr>
      <w:r>
        <w:rPr>
          <w:rFonts w:ascii="Times New Roman"/>
          <w:b w:val="false"/>
          <w:i w:val="false"/>
          <w:color w:val="000000"/>
          <w:sz w:val="28"/>
        </w:rPr>
        <w:t>
      244. При производстве массового взрыва по разрушению потолочин или целиков спуск в шахту ПАСС ОПБ допускается через 2 часа после взрыва, в том числе не ранее чем через 4 часа в выработки района взрыва.</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244 -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8" w:id="537"/>
    <w:p>
      <w:pPr>
        <w:spacing w:after="0"/>
        <w:ind w:left="0"/>
        <w:jc w:val="both"/>
      </w:pPr>
      <w:r>
        <w:rPr>
          <w:rFonts w:ascii="Times New Roman"/>
          <w:b w:val="false"/>
          <w:i w:val="false"/>
          <w:color w:val="000000"/>
          <w:sz w:val="28"/>
        </w:rPr>
        <w:t>
      245. ПАСС ОПБ выполняет следующие работы:</w:t>
      </w:r>
    </w:p>
    <w:bookmarkEnd w:id="537"/>
    <w:bookmarkStart w:name="z1050" w:id="538"/>
    <w:p>
      <w:pPr>
        <w:spacing w:after="0"/>
        <w:ind w:left="0"/>
        <w:jc w:val="both"/>
      </w:pPr>
      <w:r>
        <w:rPr>
          <w:rFonts w:ascii="Times New Roman"/>
          <w:b w:val="false"/>
          <w:i w:val="false"/>
          <w:color w:val="000000"/>
          <w:sz w:val="28"/>
        </w:rPr>
        <w:t>
      1) осматривает указанные в распорядке массового взрыва выработки;</w:t>
      </w:r>
    </w:p>
    <w:bookmarkEnd w:id="538"/>
    <w:bookmarkStart w:name="z1051" w:id="539"/>
    <w:p>
      <w:pPr>
        <w:spacing w:after="0"/>
        <w:ind w:left="0"/>
        <w:jc w:val="both"/>
      </w:pPr>
      <w:r>
        <w:rPr>
          <w:rFonts w:ascii="Times New Roman"/>
          <w:b w:val="false"/>
          <w:i w:val="false"/>
          <w:color w:val="000000"/>
          <w:sz w:val="28"/>
        </w:rPr>
        <w:t>
      2) включает необходимые вентиляторные установки местного проветривания и обслуживает их до полного проветривания выработок;</w:t>
      </w:r>
    </w:p>
    <w:bookmarkEnd w:id="539"/>
    <w:bookmarkStart w:name="z1052" w:id="540"/>
    <w:p>
      <w:pPr>
        <w:spacing w:after="0"/>
        <w:ind w:left="0"/>
        <w:jc w:val="both"/>
      </w:pPr>
      <w:r>
        <w:rPr>
          <w:rFonts w:ascii="Times New Roman"/>
          <w:b w:val="false"/>
          <w:i w:val="false"/>
          <w:color w:val="000000"/>
          <w:sz w:val="28"/>
        </w:rPr>
        <w:t>
      3) контролирует загазованность рудничной атмосферы;</w:t>
      </w:r>
    </w:p>
    <w:bookmarkEnd w:id="540"/>
    <w:bookmarkStart w:name="z1053" w:id="541"/>
    <w:p>
      <w:pPr>
        <w:spacing w:after="0"/>
        <w:ind w:left="0"/>
        <w:jc w:val="both"/>
      </w:pPr>
      <w:r>
        <w:rPr>
          <w:rFonts w:ascii="Times New Roman"/>
          <w:b w:val="false"/>
          <w:i w:val="false"/>
          <w:color w:val="000000"/>
          <w:sz w:val="28"/>
        </w:rPr>
        <w:t>
      4) проверяет состояние вентиляционных сооружений, проводит (при необходимости) их ремонт, выполняет другие работы, предусмотренные заданием.</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245 -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9" w:id="542"/>
    <w:p>
      <w:pPr>
        <w:spacing w:after="0"/>
        <w:ind w:left="0"/>
        <w:jc w:val="both"/>
      </w:pPr>
      <w:r>
        <w:rPr>
          <w:rFonts w:ascii="Times New Roman"/>
          <w:b w:val="false"/>
          <w:i w:val="false"/>
          <w:color w:val="000000"/>
          <w:sz w:val="28"/>
        </w:rPr>
        <w:t>
      246. Спуск работников шахты в подземные выработки (кроме района взрыва) допускается только после проверки состояния выработок ПАСС ОПБ и восстановления нормальной рудничной атмосферы.</w:t>
      </w:r>
    </w:p>
    <w:bookmarkEnd w:id="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0" w:id="543"/>
    <w:p>
      <w:pPr>
        <w:spacing w:after="0"/>
        <w:ind w:left="0"/>
        <w:jc w:val="both"/>
      </w:pPr>
      <w:r>
        <w:rPr>
          <w:rFonts w:ascii="Times New Roman"/>
          <w:b w:val="false"/>
          <w:i w:val="false"/>
          <w:color w:val="000000"/>
          <w:sz w:val="28"/>
        </w:rPr>
        <w:t>
      247. В район взрыва работники шахты допускаются только после восстановления нормальной рудничной атмосферы, приведения выработок в безопасное состояние и проверки ПАСС ОПБ, но не ранее чем через 8 часов после взрыва.</w:t>
      </w:r>
    </w:p>
    <w:bookmarkEnd w:id="5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247 -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1" w:id="544"/>
    <w:p>
      <w:pPr>
        <w:spacing w:after="0"/>
        <w:ind w:left="0"/>
        <w:jc w:val="left"/>
      </w:pPr>
      <w:r>
        <w:rPr>
          <w:rFonts w:ascii="Times New Roman"/>
          <w:b/>
          <w:i w:val="false"/>
          <w:color w:val="000000"/>
        </w:rPr>
        <w:t xml:space="preserve"> Параграф 2. На открытых горных работах</w:t>
      </w:r>
    </w:p>
    <w:bookmarkEnd w:id="544"/>
    <w:bookmarkStart w:name="z282" w:id="545"/>
    <w:p>
      <w:pPr>
        <w:spacing w:after="0"/>
        <w:ind w:left="0"/>
        <w:jc w:val="both"/>
      </w:pPr>
      <w:r>
        <w:rPr>
          <w:rFonts w:ascii="Times New Roman"/>
          <w:b w:val="false"/>
          <w:i w:val="false"/>
          <w:color w:val="000000"/>
          <w:sz w:val="28"/>
        </w:rPr>
        <w:t>
      248. При планировании взрыва в карьере в типовом проекте на массовый взрыв вводится раздел, определяющий порядок допуска людей в район взрыва и иные выработки, пребывание в которых представляет опасность.</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248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83" w:id="546"/>
    <w:p>
      <w:pPr>
        <w:spacing w:after="0"/>
        <w:ind w:left="0"/>
        <w:jc w:val="both"/>
      </w:pPr>
      <w:r>
        <w:rPr>
          <w:rFonts w:ascii="Times New Roman"/>
          <w:b w:val="false"/>
          <w:i w:val="false"/>
          <w:color w:val="000000"/>
          <w:sz w:val="28"/>
        </w:rPr>
        <w:t>
      249. При массовом взрыве выставляются посты ПАСС ОПБ, контролирующие содержание ядовитых продуктов взрыва в карьере. Необходимость привлечения профессиональной аварийно-спасательной службы определяется техническим руководителем организации.</w:t>
      </w:r>
    </w:p>
    <w:bookmarkEnd w:id="546"/>
    <w:bookmarkStart w:name="z1262" w:id="547"/>
    <w:p>
      <w:pPr>
        <w:spacing w:after="0"/>
        <w:ind w:left="0"/>
        <w:jc w:val="both"/>
      </w:pPr>
      <w:r>
        <w:rPr>
          <w:rFonts w:ascii="Times New Roman"/>
          <w:b w:val="false"/>
          <w:i w:val="false"/>
          <w:color w:val="000000"/>
          <w:sz w:val="28"/>
        </w:rPr>
        <w:t>
      Количество постов определяет командир профессиональной аварийно-спасательной службы с техническим руководителем.</w:t>
      </w:r>
    </w:p>
    <w:bookmarkEnd w:id="5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249 -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4" w:id="548"/>
    <w:p>
      <w:pPr>
        <w:spacing w:after="0"/>
        <w:ind w:left="0"/>
        <w:jc w:val="both"/>
      </w:pPr>
      <w:r>
        <w:rPr>
          <w:rFonts w:ascii="Times New Roman"/>
          <w:b w:val="false"/>
          <w:i w:val="false"/>
          <w:color w:val="000000"/>
          <w:sz w:val="28"/>
        </w:rPr>
        <w:t>
      250. К функциям постов ПАСС ОПБ входит:</w:t>
      </w:r>
    </w:p>
    <w:bookmarkEnd w:id="548"/>
    <w:bookmarkStart w:name="z1263" w:id="549"/>
    <w:p>
      <w:pPr>
        <w:spacing w:after="0"/>
        <w:ind w:left="0"/>
        <w:jc w:val="both"/>
      </w:pPr>
      <w:r>
        <w:rPr>
          <w:rFonts w:ascii="Times New Roman"/>
          <w:b w:val="false"/>
          <w:i w:val="false"/>
          <w:color w:val="000000"/>
          <w:sz w:val="28"/>
        </w:rPr>
        <w:t>
      1) контроль за содержанием ядовитых продуктов взрыва в воздухе на уступах;</w:t>
      </w:r>
    </w:p>
    <w:bookmarkEnd w:id="549"/>
    <w:bookmarkStart w:name="z1264" w:id="550"/>
    <w:p>
      <w:pPr>
        <w:spacing w:after="0"/>
        <w:ind w:left="0"/>
        <w:jc w:val="both"/>
      </w:pPr>
      <w:r>
        <w:rPr>
          <w:rFonts w:ascii="Times New Roman"/>
          <w:b w:val="false"/>
          <w:i w:val="false"/>
          <w:color w:val="000000"/>
          <w:sz w:val="28"/>
        </w:rPr>
        <w:t>
      2) осмотр состояния уступов.</w:t>
      </w:r>
    </w:p>
    <w:bookmarkEnd w:id="550"/>
    <w:bookmarkStart w:name="z1265" w:id="551"/>
    <w:p>
      <w:pPr>
        <w:spacing w:after="0"/>
        <w:ind w:left="0"/>
        <w:jc w:val="both"/>
      </w:pPr>
      <w:r>
        <w:rPr>
          <w:rFonts w:ascii="Times New Roman"/>
          <w:b w:val="false"/>
          <w:i w:val="false"/>
          <w:color w:val="000000"/>
          <w:sz w:val="28"/>
        </w:rPr>
        <w:t>
      Посты ПАСС ОПБ допускаются в пределы опасной зоны не ранее чем через 15 минут после взрыва.</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5" w:id="552"/>
    <w:p>
      <w:pPr>
        <w:spacing w:after="0"/>
        <w:ind w:left="0"/>
        <w:jc w:val="both"/>
      </w:pPr>
      <w:r>
        <w:rPr>
          <w:rFonts w:ascii="Times New Roman"/>
          <w:b w:val="false"/>
          <w:i w:val="false"/>
          <w:color w:val="000000"/>
          <w:sz w:val="28"/>
        </w:rPr>
        <w:t>
      251. Допуск других людей в карьер осуществляется после получения сообщений ПАСС ОПБ о снижении концентрации ядовитых продуктов взрыва в воздухе до установленных норм, но не ранее чем через 30 минут после массового взрыва, рассеивания пылевого облака и полного восстановления видимости в карьере.</w:t>
      </w:r>
    </w:p>
    <w:bookmarkEnd w:id="5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251 -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6" w:id="553"/>
    <w:p>
      <w:pPr>
        <w:spacing w:after="0"/>
        <w:ind w:left="0"/>
        <w:jc w:val="both"/>
      </w:pPr>
      <w:r>
        <w:rPr>
          <w:rFonts w:ascii="Times New Roman"/>
          <w:b w:val="false"/>
          <w:i w:val="false"/>
          <w:color w:val="000000"/>
          <w:sz w:val="28"/>
        </w:rPr>
        <w:t>
      252. При совмещении открытых и подземных горных работ контроль за содержанием ядовитых продуктов взрыва в воздухе осуществляется ПАСС ОПБ как в карьере (разрезе), так и в подземных выработках при выполнении требований параграфов 1 и 2 главы 13 настоящих Правил.</w:t>
      </w:r>
    </w:p>
    <w:bookmarkEnd w:id="5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252 -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87" w:id="554"/>
    <w:p>
      <w:pPr>
        <w:spacing w:after="0"/>
        <w:ind w:left="0"/>
        <w:jc w:val="left"/>
      </w:pPr>
      <w:r>
        <w:rPr>
          <w:rFonts w:ascii="Times New Roman"/>
          <w:b/>
          <w:i w:val="false"/>
          <w:color w:val="000000"/>
        </w:rPr>
        <w:t xml:space="preserve"> Глава 14. Порядок ликвидации отказавших зарядов</w:t>
      </w:r>
    </w:p>
    <w:bookmarkEnd w:id="554"/>
    <w:p>
      <w:pPr>
        <w:spacing w:after="0"/>
        <w:ind w:left="0"/>
        <w:jc w:val="both"/>
      </w:pPr>
      <w:r>
        <w:rPr>
          <w:rFonts w:ascii="Times New Roman"/>
          <w:b w:val="false"/>
          <w:i w:val="false"/>
          <w:color w:val="ff0000"/>
          <w:sz w:val="28"/>
        </w:rPr>
        <w:t xml:space="preserve">
      Сноска. Заголовок главы 14 -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88" w:id="555"/>
    <w:p>
      <w:pPr>
        <w:spacing w:after="0"/>
        <w:ind w:left="0"/>
        <w:jc w:val="both"/>
      </w:pPr>
      <w:r>
        <w:rPr>
          <w:rFonts w:ascii="Times New Roman"/>
          <w:b w:val="false"/>
          <w:i w:val="false"/>
          <w:color w:val="000000"/>
          <w:sz w:val="28"/>
        </w:rPr>
        <w:t>
      253. Во всех случаях, когда заряды не могут быть взорваны по причинам технического характера (неустранимые нарушения взрывной сети), они рассматриваются как отказы.</w:t>
      </w:r>
    </w:p>
    <w:bookmarkEnd w:id="555"/>
    <w:bookmarkStart w:name="z1266" w:id="556"/>
    <w:p>
      <w:pPr>
        <w:spacing w:after="0"/>
        <w:ind w:left="0"/>
        <w:jc w:val="both"/>
      </w:pPr>
      <w:r>
        <w:rPr>
          <w:rFonts w:ascii="Times New Roman"/>
          <w:b w:val="false"/>
          <w:i w:val="false"/>
          <w:color w:val="000000"/>
          <w:sz w:val="28"/>
        </w:rPr>
        <w:t xml:space="preserve">
      Каждый отказ записывается в Журнале регистрации отказов при взрывных работах,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настоящих Правил.</w:t>
      </w:r>
    </w:p>
    <w:bookmarkEnd w:id="556"/>
    <w:bookmarkStart w:name="z289" w:id="557"/>
    <w:p>
      <w:pPr>
        <w:spacing w:after="0"/>
        <w:ind w:left="0"/>
        <w:jc w:val="both"/>
      </w:pPr>
      <w:r>
        <w:rPr>
          <w:rFonts w:ascii="Times New Roman"/>
          <w:b w:val="false"/>
          <w:i w:val="false"/>
          <w:color w:val="000000"/>
          <w:sz w:val="28"/>
        </w:rPr>
        <w:t>
      254. При обнаружении отказа (или при подозрении на него) на земной поверхности взрывник выставляет отличительный знак у невзорвавшегося заряда, а в подземных условиях - закрестить забой выработки и во всех случаях уведомить об этом лицо контроля.</w:t>
      </w:r>
    </w:p>
    <w:bookmarkEnd w:id="557"/>
    <w:bookmarkStart w:name="z290" w:id="558"/>
    <w:p>
      <w:pPr>
        <w:spacing w:after="0"/>
        <w:ind w:left="0"/>
        <w:jc w:val="both"/>
      </w:pPr>
      <w:r>
        <w:rPr>
          <w:rFonts w:ascii="Times New Roman"/>
          <w:b w:val="false"/>
          <w:i w:val="false"/>
          <w:color w:val="000000"/>
          <w:sz w:val="28"/>
        </w:rPr>
        <w:t>
      255. Машинист экскаватора, обнаруживший отказ (или подозревающий об отказе), прекращает работы по погрузке горной массы, указывает машинистам локомотивов и водителям самосвалов вывести подвижной состав за пределы зоны установленной технологическим регламентом по ликвидации отказов (но не менее чем на 50 метров) с извещением диспетчера карьера (организации) об обнаружении отказа и вызывает лицо контроля.</w:t>
      </w:r>
    </w:p>
    <w:bookmarkEnd w:id="5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255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91" w:id="559"/>
    <w:p>
      <w:pPr>
        <w:spacing w:after="0"/>
        <w:ind w:left="0"/>
        <w:jc w:val="both"/>
      </w:pPr>
      <w:r>
        <w:rPr>
          <w:rFonts w:ascii="Times New Roman"/>
          <w:b w:val="false"/>
          <w:i w:val="false"/>
          <w:color w:val="000000"/>
          <w:sz w:val="28"/>
        </w:rPr>
        <w:t>
      256. Работы, связанные с ликвидацией отказов, в том числе на земной поверхности проводятся под руководством лица контроля в соответствии с технологическим регламентом.</w:t>
      </w:r>
    </w:p>
    <w:bookmarkEnd w:id="559"/>
    <w:bookmarkStart w:name="z292" w:id="560"/>
    <w:p>
      <w:pPr>
        <w:spacing w:after="0"/>
        <w:ind w:left="0"/>
        <w:jc w:val="both"/>
      </w:pPr>
      <w:r>
        <w:rPr>
          <w:rFonts w:ascii="Times New Roman"/>
          <w:b w:val="false"/>
          <w:i w:val="false"/>
          <w:color w:val="000000"/>
          <w:sz w:val="28"/>
        </w:rPr>
        <w:t>
      257. Для выяснения причины отказа и возможности дальнейшего использования данных партий взрывчатых веществ организация производит испытание остатков ВВ и образцов от партии, использованных на взрыве с отказом и еще имеющихся на складе. Результаты испытаний оформляются актом.</w:t>
      </w:r>
    </w:p>
    <w:bookmarkEnd w:id="560"/>
    <w:bookmarkStart w:name="z293" w:id="561"/>
    <w:p>
      <w:pPr>
        <w:spacing w:after="0"/>
        <w:ind w:left="0"/>
        <w:jc w:val="both"/>
      </w:pPr>
      <w:r>
        <w:rPr>
          <w:rFonts w:ascii="Times New Roman"/>
          <w:b w:val="false"/>
          <w:i w:val="false"/>
          <w:color w:val="000000"/>
          <w:sz w:val="28"/>
        </w:rPr>
        <w:t>
      258. В местах отказов не допускаются какие-либо производственные процессы, не связанные с их ликвидацией.</w:t>
      </w:r>
    </w:p>
    <w:bookmarkEnd w:id="561"/>
    <w:bookmarkStart w:name="z1267" w:id="562"/>
    <w:p>
      <w:pPr>
        <w:spacing w:after="0"/>
        <w:ind w:left="0"/>
        <w:jc w:val="both"/>
      </w:pPr>
      <w:r>
        <w:rPr>
          <w:rFonts w:ascii="Times New Roman"/>
          <w:b w:val="false"/>
          <w:i w:val="false"/>
          <w:color w:val="000000"/>
          <w:sz w:val="28"/>
        </w:rPr>
        <w:t>
      В угольных шахтах до работ по ликвидации отказа отбитый уголь убирается из забоя.</w:t>
      </w:r>
    </w:p>
    <w:bookmarkEnd w:id="562"/>
    <w:bookmarkStart w:name="z294" w:id="563"/>
    <w:p>
      <w:pPr>
        <w:spacing w:after="0"/>
        <w:ind w:left="0"/>
        <w:jc w:val="both"/>
      </w:pPr>
      <w:r>
        <w:rPr>
          <w:rFonts w:ascii="Times New Roman"/>
          <w:b w:val="false"/>
          <w:i w:val="false"/>
          <w:color w:val="000000"/>
          <w:sz w:val="28"/>
        </w:rPr>
        <w:t>
      259. Провода обнаруженного электродетонатора в отказавшем заряде замыкаются накоротко.</w:t>
      </w:r>
    </w:p>
    <w:bookmarkEnd w:id="563"/>
    <w:bookmarkStart w:name="z295" w:id="564"/>
    <w:p>
      <w:pPr>
        <w:spacing w:after="0"/>
        <w:ind w:left="0"/>
        <w:jc w:val="both"/>
      </w:pPr>
      <w:r>
        <w:rPr>
          <w:rFonts w:ascii="Times New Roman"/>
          <w:b w:val="false"/>
          <w:i w:val="false"/>
          <w:color w:val="000000"/>
          <w:sz w:val="28"/>
        </w:rPr>
        <w:t>
      260. При ликвидации отказавшего наружного заряда следует поместить на него новый и провести взрывание в обычном порядке.</w:t>
      </w:r>
    </w:p>
    <w:bookmarkEnd w:id="564"/>
    <w:bookmarkStart w:name="z296" w:id="565"/>
    <w:p>
      <w:pPr>
        <w:spacing w:after="0"/>
        <w:ind w:left="0"/>
        <w:jc w:val="both"/>
      </w:pPr>
      <w:r>
        <w:rPr>
          <w:rFonts w:ascii="Times New Roman"/>
          <w:b w:val="false"/>
          <w:i w:val="false"/>
          <w:color w:val="000000"/>
          <w:sz w:val="28"/>
        </w:rPr>
        <w:t>
      261. Ликвидацию отказавших шпуровых зарядов допускается проводить взрыванием зарядов во вспомогательных шпурах, пробуренных параллельно отказавшим на расстоянии не ближе 30 см. Число вспомогательных шпуров, места их размещения и направление определяются лицом контроля. Для установления таких шпуров допускается вынимать из шпура забоечный материал на длину до 20 см от устья.</w:t>
      </w:r>
    </w:p>
    <w:bookmarkEnd w:id="565"/>
    <w:bookmarkStart w:name="z297" w:id="566"/>
    <w:p>
      <w:pPr>
        <w:spacing w:after="0"/>
        <w:ind w:left="0"/>
        <w:jc w:val="both"/>
      </w:pPr>
      <w:r>
        <w:rPr>
          <w:rFonts w:ascii="Times New Roman"/>
          <w:b w:val="false"/>
          <w:i w:val="false"/>
          <w:color w:val="000000"/>
          <w:sz w:val="28"/>
        </w:rPr>
        <w:t>
      262. При взрывании без забойки отказавшие заряды допускается взрывать введением в шпур дополнительного патрона-боевика.</w:t>
      </w:r>
    </w:p>
    <w:bookmarkEnd w:id="566"/>
    <w:bookmarkStart w:name="z298" w:id="567"/>
    <w:p>
      <w:pPr>
        <w:spacing w:after="0"/>
        <w:ind w:left="0"/>
        <w:jc w:val="both"/>
      </w:pPr>
      <w:r>
        <w:rPr>
          <w:rFonts w:ascii="Times New Roman"/>
          <w:b w:val="false"/>
          <w:i w:val="false"/>
          <w:color w:val="000000"/>
          <w:sz w:val="28"/>
        </w:rPr>
        <w:t>
      263. В выработках шахт, не опасных по газу или пыли, на земной поверхности, в случае обнаружения проводов электродетонаторов, выходящих из отказавшего шпурового заряда, взрывнику допускается из безопасного места проверить допущенными для этой цели приборами проводимость мостика электродетонатора и взорвать отказавший заряд в обычном порядке.</w:t>
      </w:r>
    </w:p>
    <w:bookmarkEnd w:id="567"/>
    <w:bookmarkStart w:name="z1268" w:id="568"/>
    <w:p>
      <w:pPr>
        <w:spacing w:after="0"/>
        <w:ind w:left="0"/>
        <w:jc w:val="both"/>
      </w:pPr>
      <w:r>
        <w:rPr>
          <w:rFonts w:ascii="Times New Roman"/>
          <w:b w:val="false"/>
          <w:i w:val="false"/>
          <w:color w:val="000000"/>
          <w:sz w:val="28"/>
        </w:rPr>
        <w:t>
      На шахтах, опасных по газу или пыли, этим способом допускается ликвидировать только необнаженные отказавшие заряды, линии наименьшего сопротивления которых не уменьшились.</w:t>
      </w:r>
    </w:p>
    <w:bookmarkEnd w:id="568"/>
    <w:bookmarkStart w:name="z299" w:id="569"/>
    <w:p>
      <w:pPr>
        <w:spacing w:after="0"/>
        <w:ind w:left="0"/>
        <w:jc w:val="both"/>
      </w:pPr>
      <w:r>
        <w:rPr>
          <w:rFonts w:ascii="Times New Roman"/>
          <w:b w:val="false"/>
          <w:i w:val="false"/>
          <w:color w:val="000000"/>
          <w:sz w:val="28"/>
        </w:rPr>
        <w:t>
      264. В забоях, где установлены гидромониторы, допускается ликвидация отказов в шпурах струей воды под наблюдением взрывника и лица контроля. В момент непосредственной ликвидации отказа в забое не допускается нахождение людей и пуск воды надлежит проводить дистанционно. При этом принимаются меры по улавливанию электродетонатора из размытого боевика.</w:t>
      </w:r>
    </w:p>
    <w:bookmarkEnd w:id="569"/>
    <w:bookmarkStart w:name="z300" w:id="570"/>
    <w:p>
      <w:pPr>
        <w:spacing w:after="0"/>
        <w:ind w:left="0"/>
        <w:jc w:val="both"/>
      </w:pPr>
      <w:r>
        <w:rPr>
          <w:rFonts w:ascii="Times New Roman"/>
          <w:b w:val="false"/>
          <w:i w:val="false"/>
          <w:color w:val="000000"/>
          <w:sz w:val="28"/>
        </w:rPr>
        <w:t>
      265. При дроблении металла и металлических конструкций ликвидация отказавших шпуровых зарядов проводится удалением забойки, введением в шпур нового боевика и его последующим взрыванием.</w:t>
      </w:r>
    </w:p>
    <w:bookmarkEnd w:id="570"/>
    <w:bookmarkStart w:name="z301" w:id="571"/>
    <w:p>
      <w:pPr>
        <w:spacing w:after="0"/>
        <w:ind w:left="0"/>
        <w:jc w:val="both"/>
      </w:pPr>
      <w:r>
        <w:rPr>
          <w:rFonts w:ascii="Times New Roman"/>
          <w:b w:val="false"/>
          <w:i w:val="false"/>
          <w:color w:val="000000"/>
          <w:sz w:val="28"/>
        </w:rPr>
        <w:t>
      266. Ликвидацию отказавших скважинных зарядов допускается проводить:</w:t>
      </w:r>
    </w:p>
    <w:bookmarkEnd w:id="571"/>
    <w:bookmarkStart w:name="z1269" w:id="572"/>
    <w:p>
      <w:pPr>
        <w:spacing w:after="0"/>
        <w:ind w:left="0"/>
        <w:jc w:val="both"/>
      </w:pPr>
      <w:r>
        <w:rPr>
          <w:rFonts w:ascii="Times New Roman"/>
          <w:b w:val="false"/>
          <w:i w:val="false"/>
          <w:color w:val="000000"/>
          <w:sz w:val="28"/>
        </w:rPr>
        <w:t>
      1) взрыванием отказавшего заряда в случае, если отказ произошел в результате нарушения целостности внешней взрывной сети. Если при проверке выявится возможность опасного разлета кусков горной массы или воздействия ударной воздушной волны при взрыве, взрывание отказавшего заряда допускается из укрытия, обеспечивающего безопасность людей;</w:t>
      </w:r>
    </w:p>
    <w:bookmarkEnd w:id="572"/>
    <w:bookmarkStart w:name="z1270" w:id="573"/>
    <w:p>
      <w:pPr>
        <w:spacing w:after="0"/>
        <w:ind w:left="0"/>
        <w:jc w:val="both"/>
      </w:pPr>
      <w:r>
        <w:rPr>
          <w:rFonts w:ascii="Times New Roman"/>
          <w:b w:val="false"/>
          <w:i w:val="false"/>
          <w:color w:val="000000"/>
          <w:sz w:val="28"/>
        </w:rPr>
        <w:t>
      2) разборкой породы в месте нахождения скважины с отказавшим зарядом с извлечением последнего вручную. При взрывании с применением детонирующего шнура заряда из ВВ на основе аммиачной селитры, не содержащего в своем составе порохов, нитроэфиров или гексогена, разборку породы у отказавшего заряда допускается проводить экскаватором с исключением непосредственного воздействия ковша на ВМ.</w:t>
      </w:r>
    </w:p>
    <w:bookmarkEnd w:id="573"/>
    <w:bookmarkStart w:name="z1271" w:id="574"/>
    <w:p>
      <w:pPr>
        <w:spacing w:after="0"/>
        <w:ind w:left="0"/>
        <w:jc w:val="both"/>
      </w:pPr>
      <w:r>
        <w:rPr>
          <w:rFonts w:ascii="Times New Roman"/>
          <w:b w:val="false"/>
          <w:i w:val="false"/>
          <w:color w:val="000000"/>
          <w:sz w:val="28"/>
        </w:rPr>
        <w:t>
      При невозможности разборки породы допускается вскрывать скважину обуриванием и взрыванием шпуровых зарядов, располагаемых не ближе 1 метра от стенки скважины. В этом случае число и направление шпуров, их глубина и масса отдельных зарядов устанавливаются проектом или руководителем взрывных работ;</w:t>
      </w:r>
    </w:p>
    <w:bookmarkEnd w:id="574"/>
    <w:bookmarkStart w:name="z1272" w:id="575"/>
    <w:p>
      <w:pPr>
        <w:spacing w:after="0"/>
        <w:ind w:left="0"/>
        <w:jc w:val="both"/>
      </w:pPr>
      <w:r>
        <w:rPr>
          <w:rFonts w:ascii="Times New Roman"/>
          <w:b w:val="false"/>
          <w:i w:val="false"/>
          <w:color w:val="000000"/>
          <w:sz w:val="28"/>
        </w:rPr>
        <w:t>
      3) взрыванием заряда в скважине, пробуренной параллельно на расстоянии не менее 3 метров от скважины с отказавшим зарядом;</w:t>
      </w:r>
    </w:p>
    <w:bookmarkEnd w:id="575"/>
    <w:bookmarkStart w:name="z1273" w:id="576"/>
    <w:p>
      <w:pPr>
        <w:spacing w:after="0"/>
        <w:ind w:left="0"/>
        <w:jc w:val="both"/>
      </w:pPr>
      <w:r>
        <w:rPr>
          <w:rFonts w:ascii="Times New Roman"/>
          <w:b w:val="false"/>
          <w:i w:val="false"/>
          <w:color w:val="000000"/>
          <w:sz w:val="28"/>
        </w:rPr>
        <w:t>
      4) при взрывании ВВ группы совместимости D (кроме дымного пороха) с применением детонирующего шнура - вымыванием заряда из скважины;</w:t>
      </w:r>
    </w:p>
    <w:bookmarkEnd w:id="576"/>
    <w:bookmarkStart w:name="z1274" w:id="577"/>
    <w:p>
      <w:pPr>
        <w:spacing w:after="0"/>
        <w:ind w:left="0"/>
        <w:jc w:val="both"/>
      </w:pPr>
      <w:r>
        <w:rPr>
          <w:rFonts w:ascii="Times New Roman"/>
          <w:b w:val="false"/>
          <w:i w:val="false"/>
          <w:color w:val="000000"/>
          <w:sz w:val="28"/>
        </w:rPr>
        <w:t>
      5) при невозможности ликвидировать отказ перечисленными способами ликвидацию отказавшего заряда допускается проводить по специальному проекту, утвержденному техническим руководителем.</w:t>
      </w:r>
    </w:p>
    <w:bookmarkEnd w:id="577"/>
    <w:bookmarkStart w:name="z302" w:id="578"/>
    <w:p>
      <w:pPr>
        <w:spacing w:after="0"/>
        <w:ind w:left="0"/>
        <w:jc w:val="both"/>
      </w:pPr>
      <w:r>
        <w:rPr>
          <w:rFonts w:ascii="Times New Roman"/>
          <w:b w:val="false"/>
          <w:i w:val="false"/>
          <w:color w:val="000000"/>
          <w:sz w:val="28"/>
        </w:rPr>
        <w:t>
      267. Заряд в перебуре отказавшей скважины ликвидируют путем вымывания водой или взрывания дополнительных шпуров.</w:t>
      </w:r>
    </w:p>
    <w:bookmarkEnd w:id="578"/>
    <w:bookmarkStart w:name="z1275" w:id="579"/>
    <w:p>
      <w:pPr>
        <w:spacing w:after="0"/>
        <w:ind w:left="0"/>
        <w:jc w:val="both"/>
      </w:pPr>
      <w:r>
        <w:rPr>
          <w:rFonts w:ascii="Times New Roman"/>
          <w:b w:val="false"/>
          <w:i w:val="false"/>
          <w:color w:val="000000"/>
          <w:sz w:val="28"/>
        </w:rPr>
        <w:t xml:space="preserve">
      Если во время ликвидации отказавшего скважинного заряда заряд в перебуре не найден, то он рассматривается как неликвидированный отказ, о чем делается соответствующая запись в Журнале регистрации отказов при взрывных работах,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настоящих Правил. Район отказа в перебуре наносится на маркшейдерские планы. Работы по экскавации горной массы в этом районе рассматриваются как разборка отказа и ведутся с соблюдением мер предосторожности, определенных техническим руководителем организации.</w:t>
      </w:r>
    </w:p>
    <w:bookmarkEnd w:id="579"/>
    <w:bookmarkStart w:name="z1276" w:id="580"/>
    <w:p>
      <w:pPr>
        <w:spacing w:after="0"/>
        <w:ind w:left="0"/>
        <w:jc w:val="both"/>
      </w:pPr>
      <w:r>
        <w:rPr>
          <w:rFonts w:ascii="Times New Roman"/>
          <w:b w:val="false"/>
          <w:i w:val="false"/>
          <w:color w:val="000000"/>
          <w:sz w:val="28"/>
        </w:rPr>
        <w:t>
      Возобновление работ в забое по погрузке горной массы допускается после полной ликвидации отказавшего заряда по письменному разрешению лица, обеспечивающего ликвидацию отказа.</w:t>
      </w:r>
    </w:p>
    <w:bookmarkEnd w:id="580"/>
    <w:bookmarkStart w:name="z303" w:id="581"/>
    <w:p>
      <w:pPr>
        <w:spacing w:after="0"/>
        <w:ind w:left="0"/>
        <w:jc w:val="both"/>
      </w:pPr>
      <w:r>
        <w:rPr>
          <w:rFonts w:ascii="Times New Roman"/>
          <w:b w:val="false"/>
          <w:i w:val="false"/>
          <w:color w:val="000000"/>
          <w:sz w:val="28"/>
        </w:rPr>
        <w:t xml:space="preserve">
      268. Ликвидация отказавших зарядов в рукавах проводится взрыванием заряда во вспомогательном рукаве, пройденном на расстоянии не менее 1/3 длины рукава с отказавшим зарядом, способами, указанными в </w:t>
      </w:r>
      <w:r>
        <w:rPr>
          <w:rFonts w:ascii="Times New Roman"/>
          <w:b w:val="false"/>
          <w:i w:val="false"/>
          <w:color w:val="000000"/>
          <w:sz w:val="28"/>
        </w:rPr>
        <w:t>пункте 271</w:t>
      </w:r>
      <w:r>
        <w:rPr>
          <w:rFonts w:ascii="Times New Roman"/>
          <w:b w:val="false"/>
          <w:i w:val="false"/>
          <w:color w:val="000000"/>
          <w:sz w:val="28"/>
        </w:rPr>
        <w:t xml:space="preserve"> настоящих Правил.</w:t>
      </w:r>
    </w:p>
    <w:bookmarkEnd w:id="581"/>
    <w:bookmarkStart w:name="z304" w:id="582"/>
    <w:p>
      <w:pPr>
        <w:spacing w:after="0"/>
        <w:ind w:left="0"/>
        <w:jc w:val="both"/>
      </w:pPr>
      <w:r>
        <w:rPr>
          <w:rFonts w:ascii="Times New Roman"/>
          <w:b w:val="false"/>
          <w:i w:val="false"/>
          <w:color w:val="000000"/>
          <w:sz w:val="28"/>
        </w:rPr>
        <w:t>
      269. Ликвидация отказавших камерных зарядов проводится разборкой забойки с последующим извлечением ВВ или вводом нового боевика и взрыванием в обычном порядке из укрытия, обеспечивающего безопасность людей.</w:t>
      </w:r>
    </w:p>
    <w:bookmarkEnd w:id="582"/>
    <w:bookmarkStart w:name="z1277" w:id="583"/>
    <w:p>
      <w:pPr>
        <w:spacing w:after="0"/>
        <w:ind w:left="0"/>
        <w:jc w:val="both"/>
      </w:pPr>
      <w:r>
        <w:rPr>
          <w:rFonts w:ascii="Times New Roman"/>
          <w:b w:val="false"/>
          <w:i w:val="false"/>
          <w:color w:val="000000"/>
          <w:sz w:val="28"/>
        </w:rPr>
        <w:t>
      В случаях, когда для ликвидации отказавшего камерного заряда проводятся дополнительные выработки, эти работы осуществляются по проекту, утвержденному техническим руководителем.</w:t>
      </w:r>
    </w:p>
    <w:bookmarkEnd w:id="583"/>
    <w:bookmarkStart w:name="z305" w:id="584"/>
    <w:p>
      <w:pPr>
        <w:spacing w:after="0"/>
        <w:ind w:left="0"/>
        <w:jc w:val="both"/>
      </w:pPr>
      <w:r>
        <w:rPr>
          <w:rFonts w:ascii="Times New Roman"/>
          <w:b w:val="false"/>
          <w:i w:val="false"/>
          <w:color w:val="000000"/>
          <w:sz w:val="28"/>
        </w:rPr>
        <w:t>
      270. После взрыва заряда, предназначенного для ликвидации отказа, тщательно осматривается взорванная масса и собираются ВМ. После этого рабочие допускаются к дальнейшей работе с соблюдением определенных лицом контроля мер предосторожности. Обнаруженные ВМ уничтожаются в установленном порядке.</w:t>
      </w:r>
    </w:p>
    <w:bookmarkEnd w:id="584"/>
    <w:bookmarkStart w:name="z306" w:id="585"/>
    <w:p>
      <w:pPr>
        <w:spacing w:after="0"/>
        <w:ind w:left="0"/>
        <w:jc w:val="both"/>
      </w:pPr>
      <w:r>
        <w:rPr>
          <w:rFonts w:ascii="Times New Roman"/>
          <w:b w:val="false"/>
          <w:i w:val="false"/>
          <w:color w:val="000000"/>
          <w:sz w:val="28"/>
        </w:rPr>
        <w:t>
      271. Ликвидация зарядов, отказавших при массовых взрывах, проводится по проектам, утвержденным техническим руководителем.</w:t>
      </w:r>
    </w:p>
    <w:bookmarkEnd w:id="585"/>
    <w:bookmarkStart w:name="z307" w:id="586"/>
    <w:p>
      <w:pPr>
        <w:spacing w:after="0"/>
        <w:ind w:left="0"/>
        <w:jc w:val="both"/>
      </w:pPr>
      <w:r>
        <w:rPr>
          <w:rFonts w:ascii="Times New Roman"/>
          <w:b w:val="false"/>
          <w:i w:val="false"/>
          <w:color w:val="000000"/>
          <w:sz w:val="28"/>
        </w:rPr>
        <w:t>
      272. Ликвидация одиночных, групповых и массовых отказов зарядов при взрывании, с помощью неэлектрических систем инициирования производится по технологическому регламенту, методами, указанными в руководствах по применению этих систем инициирования.</w:t>
      </w:r>
    </w:p>
    <w:bookmarkEnd w:id="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272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08" w:id="587"/>
    <w:p>
      <w:pPr>
        <w:spacing w:after="0"/>
        <w:ind w:left="0"/>
        <w:jc w:val="both"/>
      </w:pPr>
      <w:r>
        <w:rPr>
          <w:rFonts w:ascii="Times New Roman"/>
          <w:b w:val="false"/>
          <w:i w:val="false"/>
          <w:color w:val="000000"/>
          <w:sz w:val="28"/>
        </w:rPr>
        <w:t>
      273. Заряд, отказавший в скважине (шпуре) при сейсморазведочных работах, извлекается и после устранения причины отказа вновь опускается на заданную глубину. Если отказавший заряд извлечь не представляется возможным, его ликвидируют взрывом дополнительно опущенного накладного заряда. В других случаях ликвидация отказа осуществляется по специальному проекту.</w:t>
      </w:r>
    </w:p>
    <w:bookmarkEnd w:id="587"/>
    <w:bookmarkStart w:name="z309" w:id="588"/>
    <w:p>
      <w:pPr>
        <w:spacing w:after="0"/>
        <w:ind w:left="0"/>
        <w:jc w:val="both"/>
      </w:pPr>
      <w:r>
        <w:rPr>
          <w:rFonts w:ascii="Times New Roman"/>
          <w:b w:val="false"/>
          <w:i w:val="false"/>
          <w:color w:val="000000"/>
          <w:sz w:val="28"/>
        </w:rPr>
        <w:t>
      274. При отказе прострелочного (взрывного) аппарата после его подъема взрывные провода отсоединяются от взрывной магистрали и замыкаются накоротко.</w:t>
      </w:r>
    </w:p>
    <w:bookmarkEnd w:id="588"/>
    <w:bookmarkStart w:name="z1278" w:id="589"/>
    <w:p>
      <w:pPr>
        <w:spacing w:after="0"/>
        <w:ind w:left="0"/>
        <w:jc w:val="both"/>
      </w:pPr>
      <w:r>
        <w:rPr>
          <w:rFonts w:ascii="Times New Roman"/>
          <w:b w:val="false"/>
          <w:i w:val="false"/>
          <w:color w:val="000000"/>
          <w:sz w:val="28"/>
        </w:rPr>
        <w:t>
      Поднятый из скважины отказавший прострелочный (взрывной) аппарат проверяется взрывником. При этом извлекаются средства инициирования и их проводники закорачиваются, а аппарат доставляется в зарядную мастерскую. Остатки ВВ, оказавшиеся в аппарате в результате неполного взрыва, подлежат сбору и уничтожению в установленном порядке.</w:t>
      </w:r>
    </w:p>
    <w:bookmarkEnd w:id="589"/>
    <w:bookmarkStart w:name="z1279" w:id="590"/>
    <w:p>
      <w:pPr>
        <w:spacing w:after="0"/>
        <w:ind w:left="0"/>
        <w:jc w:val="both"/>
      </w:pPr>
      <w:r>
        <w:rPr>
          <w:rFonts w:ascii="Times New Roman"/>
          <w:b w:val="false"/>
          <w:i w:val="false"/>
          <w:color w:val="000000"/>
          <w:sz w:val="28"/>
        </w:rPr>
        <w:t>
      В случае прихвата прострелочного (взрывного) аппарата в скважине уничтожение снаряженного аппарата или работы, связанные с его подъемом на поверхность, проводятся по плану, согласованному с техническим руководителем.</w:t>
      </w:r>
    </w:p>
    <w:bookmarkEnd w:id="590"/>
    <w:bookmarkStart w:name="z310" w:id="591"/>
    <w:p>
      <w:pPr>
        <w:spacing w:after="0"/>
        <w:ind w:left="0"/>
        <w:jc w:val="both"/>
      </w:pPr>
      <w:r>
        <w:rPr>
          <w:rFonts w:ascii="Times New Roman"/>
          <w:b w:val="false"/>
          <w:i w:val="false"/>
          <w:color w:val="000000"/>
          <w:sz w:val="28"/>
        </w:rPr>
        <w:t>
      275. Отказавшие заряды при взрывании льда и подводных взрывных работах допускается извлекать не ранее чем через пятнадцать минут после последнего взрыва.</w:t>
      </w:r>
    </w:p>
    <w:bookmarkEnd w:id="591"/>
    <w:bookmarkStart w:name="z1280" w:id="592"/>
    <w:p>
      <w:pPr>
        <w:spacing w:after="0"/>
        <w:ind w:left="0"/>
        <w:jc w:val="both"/>
      </w:pPr>
      <w:r>
        <w:rPr>
          <w:rFonts w:ascii="Times New Roman"/>
          <w:b w:val="false"/>
          <w:i w:val="false"/>
          <w:color w:val="000000"/>
          <w:sz w:val="28"/>
        </w:rPr>
        <w:t>
      Для ликвидации отказавшего заряда взрывом к нему привязывается новый заряд массой не менее 25 % массы отказавшего с последующим взрыванием в воде.</w:t>
      </w:r>
    </w:p>
    <w:bookmarkEnd w:id="592"/>
    <w:bookmarkStart w:name="z1281" w:id="593"/>
    <w:p>
      <w:pPr>
        <w:spacing w:after="0"/>
        <w:ind w:left="0"/>
        <w:jc w:val="both"/>
      </w:pPr>
      <w:r>
        <w:rPr>
          <w:rFonts w:ascii="Times New Roman"/>
          <w:b w:val="false"/>
          <w:i w:val="false"/>
          <w:color w:val="000000"/>
          <w:sz w:val="28"/>
        </w:rPr>
        <w:t>
      Разряжать отказавшие заряды не допускается.</w:t>
      </w:r>
    </w:p>
    <w:bookmarkEnd w:id="593"/>
    <w:bookmarkStart w:name="z311" w:id="594"/>
    <w:p>
      <w:pPr>
        <w:spacing w:after="0"/>
        <w:ind w:left="0"/>
        <w:jc w:val="both"/>
      </w:pPr>
      <w:r>
        <w:rPr>
          <w:rFonts w:ascii="Times New Roman"/>
          <w:b w:val="false"/>
          <w:i w:val="false"/>
          <w:color w:val="000000"/>
          <w:sz w:val="28"/>
        </w:rPr>
        <w:t>
      276. При взрывании горячего массива, имеющего температуру более 80</w:t>
      </w:r>
      <w:r>
        <w:rPr>
          <w:rFonts w:ascii="Times New Roman"/>
          <w:b w:val="false"/>
          <w:i w:val="false"/>
          <w:color w:val="000000"/>
          <w:vertAlign w:val="superscript"/>
        </w:rPr>
        <w:t>о</w:t>
      </w:r>
      <w:r>
        <w:rPr>
          <w:rFonts w:ascii="Times New Roman"/>
          <w:b w:val="false"/>
          <w:i w:val="false"/>
          <w:color w:val="000000"/>
          <w:sz w:val="28"/>
        </w:rPr>
        <w:t>С, подход к отказавшему заряду допускается по истечении не менее одного часа с момента инициирования заряда и при условии, если после этого срока не будет наблюдаться разложение аммиачной селитры, а к отказавшему заряду в горячем массиве, имеющем температуру до 80</w:t>
      </w:r>
      <w:r>
        <w:rPr>
          <w:rFonts w:ascii="Times New Roman"/>
          <w:b w:val="false"/>
          <w:i w:val="false"/>
          <w:color w:val="000000"/>
          <w:vertAlign w:val="superscript"/>
        </w:rPr>
        <w:t>о</w:t>
      </w:r>
      <w:r>
        <w:rPr>
          <w:rFonts w:ascii="Times New Roman"/>
          <w:b w:val="false"/>
          <w:i w:val="false"/>
          <w:color w:val="000000"/>
          <w:sz w:val="28"/>
        </w:rPr>
        <w:t>С, - по истечении пятнадцати минут.</w:t>
      </w:r>
    </w:p>
    <w:bookmarkEnd w:id="594"/>
    <w:bookmarkStart w:name="z1282" w:id="595"/>
    <w:p>
      <w:pPr>
        <w:spacing w:after="0"/>
        <w:ind w:left="0"/>
        <w:jc w:val="both"/>
      </w:pPr>
      <w:r>
        <w:rPr>
          <w:rFonts w:ascii="Times New Roman"/>
          <w:b w:val="false"/>
          <w:i w:val="false"/>
          <w:color w:val="000000"/>
          <w:sz w:val="28"/>
        </w:rPr>
        <w:t>
      Ликвидация отказавшего заряда ВМ в шпуре проводится вымыванием водой.</w:t>
      </w:r>
    </w:p>
    <w:bookmarkEnd w:id="595"/>
    <w:bookmarkStart w:name="z312" w:id="596"/>
    <w:p>
      <w:pPr>
        <w:spacing w:after="0"/>
        <w:ind w:left="0"/>
        <w:jc w:val="both"/>
      </w:pPr>
      <w:r>
        <w:rPr>
          <w:rFonts w:ascii="Times New Roman"/>
          <w:b w:val="false"/>
          <w:i w:val="false"/>
          <w:color w:val="000000"/>
          <w:sz w:val="28"/>
        </w:rPr>
        <w:t>
      277. Ликвидация отказавших зарядов при корчевке пней осуществляется путем извлечения вручную забойки из шпура (подкопа), помещения нового заряда на отказавший и повторного взрывания.</w:t>
      </w:r>
    </w:p>
    <w:bookmarkEnd w:id="596"/>
    <w:bookmarkStart w:name="z313" w:id="597"/>
    <w:p>
      <w:pPr>
        <w:spacing w:after="0"/>
        <w:ind w:left="0"/>
        <w:jc w:val="both"/>
      </w:pPr>
      <w:r>
        <w:rPr>
          <w:rFonts w:ascii="Times New Roman"/>
          <w:b w:val="false"/>
          <w:i w:val="false"/>
          <w:color w:val="000000"/>
          <w:sz w:val="28"/>
        </w:rPr>
        <w:t xml:space="preserve">
      278. Когда работы по ликвидации отказа не могут быть закончены в данной смене, допускается поручать их продолжение взрывнику очередной смены с соответствующей отметкой в выдаваемой ему </w:t>
      </w:r>
      <w:r>
        <w:rPr>
          <w:rFonts w:ascii="Times New Roman"/>
          <w:b w:val="false"/>
          <w:i w:val="false"/>
          <w:color w:val="000000"/>
          <w:sz w:val="28"/>
        </w:rPr>
        <w:t>наряд-путевке</w:t>
      </w:r>
      <w:r>
        <w:rPr>
          <w:rFonts w:ascii="Times New Roman"/>
          <w:b w:val="false"/>
          <w:i w:val="false"/>
          <w:color w:val="000000"/>
          <w:sz w:val="28"/>
        </w:rPr>
        <w:t>. В этом случае допуск рабочих к месту ликвидации отказа осуществляется лицом контроля смены, в течение которой проводилась ликвидация отказа.</w:t>
      </w:r>
    </w:p>
    <w:bookmarkEnd w:id="597"/>
    <w:bookmarkStart w:name="z314" w:id="598"/>
    <w:p>
      <w:pPr>
        <w:spacing w:after="0"/>
        <w:ind w:left="0"/>
        <w:jc w:val="left"/>
      </w:pPr>
      <w:r>
        <w:rPr>
          <w:rFonts w:ascii="Times New Roman"/>
          <w:b/>
          <w:i w:val="false"/>
          <w:color w:val="000000"/>
        </w:rPr>
        <w:t xml:space="preserve"> Глава 15. Порядок ведения взрывных работ в подземных выработках</w:t>
      </w:r>
    </w:p>
    <w:bookmarkEnd w:id="598"/>
    <w:p>
      <w:pPr>
        <w:spacing w:after="0"/>
        <w:ind w:left="0"/>
        <w:jc w:val="both"/>
      </w:pPr>
      <w:r>
        <w:rPr>
          <w:rFonts w:ascii="Times New Roman"/>
          <w:b w:val="false"/>
          <w:i w:val="false"/>
          <w:color w:val="ff0000"/>
          <w:sz w:val="28"/>
        </w:rPr>
        <w:t xml:space="preserve">
      Сноска. Заголовок главы 15 -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5" w:id="599"/>
    <w:p>
      <w:pPr>
        <w:spacing w:after="0"/>
        <w:ind w:left="0"/>
        <w:jc w:val="left"/>
      </w:pPr>
      <w:r>
        <w:rPr>
          <w:rFonts w:ascii="Times New Roman"/>
          <w:b/>
          <w:i w:val="false"/>
          <w:color w:val="000000"/>
        </w:rPr>
        <w:t xml:space="preserve"> Параграф 1. Общие положения</w:t>
      </w:r>
    </w:p>
    <w:bookmarkEnd w:id="599"/>
    <w:bookmarkStart w:name="z316" w:id="600"/>
    <w:p>
      <w:pPr>
        <w:spacing w:after="0"/>
        <w:ind w:left="0"/>
        <w:jc w:val="both"/>
      </w:pPr>
      <w:r>
        <w:rPr>
          <w:rFonts w:ascii="Times New Roman"/>
          <w:b w:val="false"/>
          <w:i w:val="false"/>
          <w:color w:val="000000"/>
          <w:sz w:val="28"/>
        </w:rPr>
        <w:t>
      279. Производство взрывных работ при проведении выработок встречными забоями и сбойке выработок допускается с соблюдением следующих условий:</w:t>
      </w:r>
    </w:p>
    <w:bookmarkEnd w:id="600"/>
    <w:bookmarkStart w:name="z1283" w:id="601"/>
    <w:p>
      <w:pPr>
        <w:spacing w:after="0"/>
        <w:ind w:left="0"/>
        <w:jc w:val="both"/>
      </w:pPr>
      <w:r>
        <w:rPr>
          <w:rFonts w:ascii="Times New Roman"/>
          <w:b w:val="false"/>
          <w:i w:val="false"/>
          <w:color w:val="000000"/>
          <w:sz w:val="28"/>
        </w:rPr>
        <w:t>
      1) с момента сближения забоев на расстояние 15 метров перед началом заряжания шпуров в одном из встречных забоев, все не связанные с выполнением взрывных работ люди удаляются из этих забоев в безопасное место, и у входа в противоположный забой выставлен пост.</w:t>
      </w:r>
    </w:p>
    <w:bookmarkEnd w:id="601"/>
    <w:bookmarkStart w:name="z1284" w:id="602"/>
    <w:p>
      <w:pPr>
        <w:spacing w:after="0"/>
        <w:ind w:left="0"/>
        <w:jc w:val="both"/>
      </w:pPr>
      <w:r>
        <w:rPr>
          <w:rFonts w:ascii="Times New Roman"/>
          <w:b w:val="false"/>
          <w:i w:val="false"/>
          <w:color w:val="000000"/>
          <w:sz w:val="28"/>
        </w:rPr>
        <w:t>
      Взрывание шпуровых зарядов в каждом забое вести в разное время с обязательным определением размера целика между встречными забоями. На каждое отдельное взрывание зарядов в шпурах взрывнику выдается наряд-путевка. Работы выполняют в присутствии лица контроля;</w:t>
      </w:r>
    </w:p>
    <w:bookmarkEnd w:id="602"/>
    <w:bookmarkStart w:name="z1285" w:id="603"/>
    <w:p>
      <w:pPr>
        <w:spacing w:after="0"/>
        <w:ind w:left="0"/>
        <w:jc w:val="both"/>
      </w:pPr>
      <w:r>
        <w:rPr>
          <w:rFonts w:ascii="Times New Roman"/>
          <w:b w:val="false"/>
          <w:i w:val="false"/>
          <w:color w:val="000000"/>
          <w:sz w:val="28"/>
        </w:rPr>
        <w:t>
      2) взрывание проводится после полученного сообщения о выводе людей из противоположного забоя и выставлении поста;</w:t>
      </w:r>
    </w:p>
    <w:bookmarkEnd w:id="603"/>
    <w:bookmarkStart w:name="z1286" w:id="604"/>
    <w:p>
      <w:pPr>
        <w:spacing w:after="0"/>
        <w:ind w:left="0"/>
        <w:jc w:val="both"/>
      </w:pPr>
      <w:r>
        <w:rPr>
          <w:rFonts w:ascii="Times New Roman"/>
          <w:b w:val="false"/>
          <w:i w:val="false"/>
          <w:color w:val="000000"/>
          <w:sz w:val="28"/>
        </w:rPr>
        <w:t>
      3) пост в противоположной выработке снимается только с разрешения взрывника;</w:t>
      </w:r>
    </w:p>
    <w:bookmarkEnd w:id="604"/>
    <w:bookmarkStart w:name="z1287" w:id="605"/>
    <w:p>
      <w:pPr>
        <w:spacing w:after="0"/>
        <w:ind w:left="0"/>
        <w:jc w:val="both"/>
      </w:pPr>
      <w:r>
        <w:rPr>
          <w:rFonts w:ascii="Times New Roman"/>
          <w:b w:val="false"/>
          <w:i w:val="false"/>
          <w:color w:val="000000"/>
          <w:sz w:val="28"/>
        </w:rPr>
        <w:t>
      4) когда размер целика между встречными забоями составит 7 метров, работы проводятся только из одного забоя. При этом бурятся опережающие шпуры глубиной на 1 метр больше, чем глубина заряжаемых шпуров;</w:t>
      </w:r>
    </w:p>
    <w:bookmarkEnd w:id="605"/>
    <w:bookmarkStart w:name="z1288" w:id="606"/>
    <w:p>
      <w:pPr>
        <w:spacing w:after="0"/>
        <w:ind w:left="0"/>
        <w:jc w:val="both"/>
      </w:pPr>
      <w:r>
        <w:rPr>
          <w:rFonts w:ascii="Times New Roman"/>
          <w:b w:val="false"/>
          <w:i w:val="false"/>
          <w:color w:val="000000"/>
          <w:sz w:val="28"/>
        </w:rPr>
        <w:t>
      5) при толщине целика 3 метра в шахтах и рудниках, опасных по газу или пыли, в сбиваемых выработках перед каждым взрыванием проводится замер газа и принимаются меры по обеспечению устойчивого проветривания этих выработок, по предупреждению взрыва пыли.</w:t>
      </w:r>
    </w:p>
    <w:bookmarkEnd w:id="606"/>
    <w:bookmarkStart w:name="z1289" w:id="607"/>
    <w:p>
      <w:pPr>
        <w:spacing w:after="0"/>
        <w:ind w:left="0"/>
        <w:jc w:val="both"/>
      </w:pPr>
      <w:r>
        <w:rPr>
          <w:rFonts w:ascii="Times New Roman"/>
          <w:b w:val="false"/>
          <w:i w:val="false"/>
          <w:color w:val="000000"/>
          <w:sz w:val="28"/>
        </w:rPr>
        <w:t>
      Кроме проведения замеров газа рабочими и лицами контроля, в сбиваемых забоях угольных шахт, опасных по газу, устанавливаются средства автоматического контроля метана.</w:t>
      </w:r>
    </w:p>
    <w:bookmarkEnd w:id="607"/>
    <w:bookmarkStart w:name="z317" w:id="608"/>
    <w:p>
      <w:pPr>
        <w:spacing w:after="0"/>
        <w:ind w:left="0"/>
        <w:jc w:val="both"/>
      </w:pPr>
      <w:r>
        <w:rPr>
          <w:rFonts w:ascii="Times New Roman"/>
          <w:b w:val="false"/>
          <w:i w:val="false"/>
          <w:color w:val="000000"/>
          <w:sz w:val="28"/>
        </w:rPr>
        <w:t>
      280. В параллельно проводимых (парных) выработках угольных и сланцевых шахт при расстоянии между выработками 15 метров и менее взрывание зарядов в каждом забое проводится после вывода людей из других забоев в безопасное место и выставления постов охраны, предусмотренных паспортами взрывных работ. Допускается не выводить людей из параллельной выработки, забой которой отстает на расстояние более 50 метров от забоя, где проводится взрывание.</w:t>
      </w:r>
    </w:p>
    <w:bookmarkEnd w:id="608"/>
    <w:bookmarkStart w:name="z318" w:id="609"/>
    <w:p>
      <w:pPr>
        <w:spacing w:after="0"/>
        <w:ind w:left="0"/>
        <w:jc w:val="both"/>
      </w:pPr>
      <w:r>
        <w:rPr>
          <w:rFonts w:ascii="Times New Roman"/>
          <w:b w:val="false"/>
          <w:i w:val="false"/>
          <w:color w:val="000000"/>
          <w:sz w:val="28"/>
        </w:rPr>
        <w:t>
      281. Не допускается ведение взрывных работ на расстоянии менее 30 метров от склада ВМ, участкового пункта, раздаточной камеры, нахождение людей в перечисленных местах хранения ВМ при взрывных работах, проводящихся на расстоянии ближе 100 метров от них. Указанное расстояние определяется от места взрывания до ближайшей камеры (ячейки) с ВМ.</w:t>
      </w:r>
    </w:p>
    <w:bookmarkEnd w:id="609"/>
    <w:bookmarkStart w:name="z319" w:id="610"/>
    <w:p>
      <w:pPr>
        <w:spacing w:after="0"/>
        <w:ind w:left="0"/>
        <w:jc w:val="both"/>
      </w:pPr>
      <w:r>
        <w:rPr>
          <w:rFonts w:ascii="Times New Roman"/>
          <w:b w:val="false"/>
          <w:i w:val="false"/>
          <w:color w:val="000000"/>
          <w:sz w:val="28"/>
        </w:rPr>
        <w:t>
      282. Не допускается взрывание зарядов, если на расстоянии менее 20 метров от места их заложения находятся неубранная отбитая горная масса, вагонетки или предметы, загромождающие выработку более чем на 1/3 площади ее поперечного сечения.</w:t>
      </w:r>
    </w:p>
    <w:bookmarkEnd w:id="610"/>
    <w:bookmarkStart w:name="z320" w:id="611"/>
    <w:p>
      <w:pPr>
        <w:spacing w:after="0"/>
        <w:ind w:left="0"/>
        <w:jc w:val="both"/>
      </w:pPr>
      <w:r>
        <w:rPr>
          <w:rFonts w:ascii="Times New Roman"/>
          <w:b w:val="false"/>
          <w:i w:val="false"/>
          <w:color w:val="000000"/>
          <w:sz w:val="28"/>
        </w:rPr>
        <w:t>
      283. При ведении взрывных работ в лаве на крутом угольном пласте предусматривается магазин, размеры которого достаточны для размещения взорванного угля, доступа в лаву необходимого количества воздуха и свободного прохода людей.</w:t>
      </w:r>
    </w:p>
    <w:bookmarkEnd w:id="611"/>
    <w:bookmarkStart w:name="z321" w:id="612"/>
    <w:p>
      <w:pPr>
        <w:spacing w:after="0"/>
        <w:ind w:left="0"/>
        <w:jc w:val="both"/>
      </w:pPr>
      <w:r>
        <w:rPr>
          <w:rFonts w:ascii="Times New Roman"/>
          <w:b w:val="false"/>
          <w:i w:val="false"/>
          <w:color w:val="000000"/>
          <w:sz w:val="28"/>
        </w:rPr>
        <w:t>
      284. Огневое и электроогневое взрывание зарядов не допускается применять в угольных шахтах (рудниках), опасных по газу и пыли.</w:t>
      </w:r>
    </w:p>
    <w:bookmarkEnd w:id="612"/>
    <w:bookmarkStart w:name="z322" w:id="613"/>
    <w:p>
      <w:pPr>
        <w:spacing w:after="0"/>
        <w:ind w:left="0"/>
        <w:jc w:val="both"/>
      </w:pPr>
      <w:r>
        <w:rPr>
          <w:rFonts w:ascii="Times New Roman"/>
          <w:b w:val="false"/>
          <w:i w:val="false"/>
          <w:color w:val="000000"/>
          <w:sz w:val="28"/>
        </w:rPr>
        <w:t>
      285. При огневом взрывании поджигание зажигательных трубок проводится одним взрывником.</w:t>
      </w:r>
    </w:p>
    <w:bookmarkEnd w:id="613"/>
    <w:bookmarkStart w:name="z323" w:id="614"/>
    <w:p>
      <w:pPr>
        <w:spacing w:after="0"/>
        <w:ind w:left="0"/>
        <w:jc w:val="both"/>
      </w:pPr>
      <w:r>
        <w:rPr>
          <w:rFonts w:ascii="Times New Roman"/>
          <w:b w:val="false"/>
          <w:i w:val="false"/>
          <w:color w:val="000000"/>
          <w:sz w:val="28"/>
        </w:rPr>
        <w:t>
      286. Не допускается за один прием взрывать более шестнадцати зарядов; при применении зажигательных патронов их число, поджигаемое за один прием не менее десяти на забой.</w:t>
      </w:r>
    </w:p>
    <w:bookmarkEnd w:id="614"/>
    <w:bookmarkStart w:name="z324" w:id="615"/>
    <w:p>
      <w:pPr>
        <w:spacing w:after="0"/>
        <w:ind w:left="0"/>
        <w:jc w:val="both"/>
      </w:pPr>
      <w:r>
        <w:rPr>
          <w:rFonts w:ascii="Times New Roman"/>
          <w:b w:val="false"/>
          <w:i w:val="false"/>
          <w:color w:val="000000"/>
          <w:sz w:val="28"/>
        </w:rPr>
        <w:t>
      287. В отдельных случаях допускается смешанное взрывание при помощи зажигательных патронов и зажигательных трубок при общем числе поджиганий не более шестнадцати, в том числе не более шести патронов на забой. Взрывание более шестнадцати зарядов без применения зажигательных патронов допускается только детонирующим шнуром, электродетонаторами или электроогневым способом.</w:t>
      </w:r>
    </w:p>
    <w:bookmarkEnd w:id="615"/>
    <w:bookmarkStart w:name="z1290" w:id="616"/>
    <w:p>
      <w:pPr>
        <w:spacing w:after="0"/>
        <w:ind w:left="0"/>
        <w:jc w:val="both"/>
      </w:pPr>
      <w:r>
        <w:rPr>
          <w:rFonts w:ascii="Times New Roman"/>
          <w:b w:val="false"/>
          <w:i w:val="false"/>
          <w:color w:val="000000"/>
          <w:sz w:val="28"/>
        </w:rPr>
        <w:t>
      В забоях шириной более 5 метров допускается одновременное поджигание зажигательных трубок двумя взрывниками.</w:t>
      </w:r>
    </w:p>
    <w:bookmarkEnd w:id="616"/>
    <w:bookmarkStart w:name="z325" w:id="617"/>
    <w:p>
      <w:pPr>
        <w:spacing w:after="0"/>
        <w:ind w:left="0"/>
        <w:jc w:val="both"/>
      </w:pPr>
      <w:r>
        <w:rPr>
          <w:rFonts w:ascii="Times New Roman"/>
          <w:b w:val="false"/>
          <w:i w:val="false"/>
          <w:color w:val="000000"/>
          <w:sz w:val="28"/>
        </w:rPr>
        <w:t>
      288. При послойной отбойке угля не допускается присутствие людей в очистном забое под гибким перекрытием, настилом или межслойной пачкой, когда в одном из забоев проводятся взрывные работы. При взрывании в лавах, камерах и в верхних нишах лав, в вентиляционных штреках на угольных пластах крутого и наклонного падения допускается нахождение взрывника в выработках с исходящей струей воздуха при условии выполнения требований настоящих Правил и проведения указанных в паспортах буровзрывных работ мероприятий по предупреждению отравления людей ядовитыми газами.</w:t>
      </w:r>
    </w:p>
    <w:bookmarkEnd w:id="617"/>
    <w:bookmarkStart w:name="z326" w:id="618"/>
    <w:p>
      <w:pPr>
        <w:spacing w:after="0"/>
        <w:ind w:left="0"/>
        <w:jc w:val="both"/>
      </w:pPr>
      <w:r>
        <w:rPr>
          <w:rFonts w:ascii="Times New Roman"/>
          <w:b w:val="false"/>
          <w:i w:val="false"/>
          <w:color w:val="000000"/>
          <w:sz w:val="28"/>
        </w:rPr>
        <w:t>
      289. Взрывные работы в искусственно замороженных породах или в зонах сжатого воздуха (кессонах) проводятся по проектам.</w:t>
      </w:r>
    </w:p>
    <w:bookmarkEnd w:id="618"/>
    <w:bookmarkStart w:name="z327" w:id="619"/>
    <w:p>
      <w:pPr>
        <w:spacing w:after="0"/>
        <w:ind w:left="0"/>
        <w:jc w:val="left"/>
      </w:pPr>
      <w:r>
        <w:rPr>
          <w:rFonts w:ascii="Times New Roman"/>
          <w:b/>
          <w:i w:val="false"/>
          <w:color w:val="000000"/>
        </w:rPr>
        <w:t xml:space="preserve"> Параграф 2. Порядок ведения взрывных работ при проходке</w:t>
      </w:r>
      <w:r>
        <w:br/>
      </w:r>
      <w:r>
        <w:rPr>
          <w:rFonts w:ascii="Times New Roman"/>
          <w:b/>
          <w:i w:val="false"/>
          <w:color w:val="000000"/>
        </w:rPr>
        <w:t>и углубке стволов шахт (шурфов)</w:t>
      </w:r>
    </w:p>
    <w:bookmarkEnd w:id="619"/>
    <w:bookmarkStart w:name="z328" w:id="620"/>
    <w:p>
      <w:pPr>
        <w:spacing w:after="0"/>
        <w:ind w:left="0"/>
        <w:jc w:val="both"/>
      </w:pPr>
      <w:r>
        <w:rPr>
          <w:rFonts w:ascii="Times New Roman"/>
          <w:b w:val="false"/>
          <w:i w:val="false"/>
          <w:color w:val="000000"/>
          <w:sz w:val="28"/>
        </w:rPr>
        <w:t>
      290. При проходке и углубке стволов шахт взрывание допускается проводить только с поверхности или с действующего горизонта. Лица, проводящие взрывание, находятся в выработке со свежей струей воздуха. Взрывание огневым и электроогневым способом не допускается.</w:t>
      </w:r>
    </w:p>
    <w:bookmarkEnd w:id="620"/>
    <w:bookmarkStart w:name="z329" w:id="621"/>
    <w:p>
      <w:pPr>
        <w:spacing w:after="0"/>
        <w:ind w:left="0"/>
        <w:jc w:val="both"/>
      </w:pPr>
      <w:r>
        <w:rPr>
          <w:rFonts w:ascii="Times New Roman"/>
          <w:b w:val="false"/>
          <w:i w:val="false"/>
          <w:color w:val="000000"/>
          <w:sz w:val="28"/>
        </w:rPr>
        <w:t>
      291. Не допускается спуск-подъем боевиков в разгружающихся через дно бадьях.</w:t>
      </w:r>
    </w:p>
    <w:bookmarkEnd w:id="621"/>
    <w:bookmarkStart w:name="z1291" w:id="622"/>
    <w:p>
      <w:pPr>
        <w:spacing w:after="0"/>
        <w:ind w:left="0"/>
        <w:jc w:val="both"/>
      </w:pPr>
      <w:r>
        <w:rPr>
          <w:rFonts w:ascii="Times New Roman"/>
          <w:b w:val="false"/>
          <w:i w:val="false"/>
          <w:color w:val="000000"/>
          <w:sz w:val="28"/>
        </w:rPr>
        <w:t>
      Выполнение этих работ в опрокидывающихся бадьях допускается при наличии исправных блокировочных устройств, препятствующих подъему бадьи выше верхней приемной площадки ствола. Скорость спуска-подъема не более 1 м/с при движении без направляющих и 2 м/с при движении по направляющим.</w:t>
      </w:r>
    </w:p>
    <w:bookmarkEnd w:id="622"/>
    <w:bookmarkStart w:name="z330" w:id="623"/>
    <w:p>
      <w:pPr>
        <w:spacing w:after="0"/>
        <w:ind w:left="0"/>
        <w:jc w:val="both"/>
      </w:pPr>
      <w:r>
        <w:rPr>
          <w:rFonts w:ascii="Times New Roman"/>
          <w:b w:val="false"/>
          <w:i w:val="false"/>
          <w:color w:val="000000"/>
          <w:sz w:val="28"/>
        </w:rPr>
        <w:t>
      292. Спуск в ствол патронов-боевиков проводится отдельно от ВВ в сопровождении взрывника (мастера-взрывника). При этом в забое находятся только лица, занятые при заряжании, и машинист насоса.</w:t>
      </w:r>
    </w:p>
    <w:bookmarkEnd w:id="623"/>
    <w:bookmarkStart w:name="z1292" w:id="624"/>
    <w:p>
      <w:pPr>
        <w:spacing w:after="0"/>
        <w:ind w:left="0"/>
        <w:jc w:val="both"/>
      </w:pPr>
      <w:r>
        <w:rPr>
          <w:rFonts w:ascii="Times New Roman"/>
          <w:b w:val="false"/>
          <w:i w:val="false"/>
          <w:color w:val="000000"/>
          <w:sz w:val="28"/>
        </w:rPr>
        <w:t>
      На рабочем полке и натяжной раме допускается находиться лицам, занятым сопровождением бадей через раструбы. Другие работы на этих полках во время заряжания шпуров не допускаются.</w:t>
      </w:r>
    </w:p>
    <w:bookmarkEnd w:id="624"/>
    <w:bookmarkStart w:name="z331" w:id="625"/>
    <w:p>
      <w:pPr>
        <w:spacing w:after="0"/>
        <w:ind w:left="0"/>
        <w:jc w:val="both"/>
      </w:pPr>
      <w:r>
        <w:rPr>
          <w:rFonts w:ascii="Times New Roman"/>
          <w:b w:val="false"/>
          <w:i w:val="false"/>
          <w:color w:val="000000"/>
          <w:sz w:val="28"/>
        </w:rPr>
        <w:t>
      293. Электровзрывная сеть в обводненном забое ствола шахты монтируются при помощи антенных проводов. Стойки для установки проводов такой высоты, чтобы вода не достигала антенны при существующем водопритоке.</w:t>
      </w:r>
    </w:p>
    <w:bookmarkEnd w:id="625"/>
    <w:bookmarkStart w:name="z332" w:id="626"/>
    <w:p>
      <w:pPr>
        <w:spacing w:after="0"/>
        <w:ind w:left="0"/>
        <w:jc w:val="both"/>
      </w:pPr>
      <w:r>
        <w:rPr>
          <w:rFonts w:ascii="Times New Roman"/>
          <w:b w:val="false"/>
          <w:i w:val="false"/>
          <w:color w:val="000000"/>
          <w:sz w:val="28"/>
        </w:rPr>
        <w:t>
      294. Взрывник (мастер-взрывник) осуществляет монтаж электровзрывной сети только после выезда из забоя всех рабочих (кроме ответственных за подачу сигналов и обслуживание проходческого полка).</w:t>
      </w:r>
    </w:p>
    <w:bookmarkEnd w:id="626"/>
    <w:bookmarkStart w:name="z333" w:id="627"/>
    <w:p>
      <w:pPr>
        <w:spacing w:after="0"/>
        <w:ind w:left="0"/>
        <w:jc w:val="both"/>
      </w:pPr>
      <w:r>
        <w:rPr>
          <w:rFonts w:ascii="Times New Roman"/>
          <w:b w:val="false"/>
          <w:i w:val="false"/>
          <w:color w:val="000000"/>
          <w:sz w:val="28"/>
        </w:rPr>
        <w:t>
      295. В качестве магистральных проводов применяется гибкий кабель во влагонепроницаемой оболочке, который не опускается ниже проходческого полка.</w:t>
      </w:r>
    </w:p>
    <w:bookmarkEnd w:id="627"/>
    <w:bookmarkStart w:name="z334" w:id="628"/>
    <w:p>
      <w:pPr>
        <w:spacing w:after="0"/>
        <w:ind w:left="0"/>
        <w:jc w:val="both"/>
      </w:pPr>
      <w:r>
        <w:rPr>
          <w:rFonts w:ascii="Times New Roman"/>
          <w:b w:val="false"/>
          <w:i w:val="false"/>
          <w:color w:val="000000"/>
          <w:sz w:val="28"/>
        </w:rPr>
        <w:t>
      296. Присоединение соединительных проводов к кабелю и проведение взрывания проводит взрывник (мастер-взрывник), на которого выписана наряд-путевка на ведение взрывных работ.</w:t>
      </w:r>
    </w:p>
    <w:bookmarkEnd w:id="628"/>
    <w:bookmarkStart w:name="z335" w:id="629"/>
    <w:p>
      <w:pPr>
        <w:spacing w:after="0"/>
        <w:ind w:left="0"/>
        <w:jc w:val="both"/>
      </w:pPr>
      <w:r>
        <w:rPr>
          <w:rFonts w:ascii="Times New Roman"/>
          <w:b w:val="false"/>
          <w:i w:val="false"/>
          <w:color w:val="000000"/>
          <w:sz w:val="28"/>
        </w:rPr>
        <w:t>
      297. После окончания монтажа взрывной сети и выезда всех людей на поверхность в стволе открываются все ляды.</w:t>
      </w:r>
    </w:p>
    <w:bookmarkEnd w:id="629"/>
    <w:bookmarkStart w:name="z336" w:id="630"/>
    <w:p>
      <w:pPr>
        <w:spacing w:after="0"/>
        <w:ind w:left="0"/>
        <w:jc w:val="both"/>
      </w:pPr>
      <w:r>
        <w:rPr>
          <w:rFonts w:ascii="Times New Roman"/>
          <w:b w:val="false"/>
          <w:i w:val="false"/>
          <w:color w:val="000000"/>
          <w:sz w:val="28"/>
        </w:rPr>
        <w:t>
      298. При проходке вертикальных стволов шахт вновь буримые шпуры смещаются по окружности по отношению к шпурам предыдущего цикла без изменения схемы расположения шпуров.</w:t>
      </w:r>
    </w:p>
    <w:bookmarkEnd w:id="630"/>
    <w:bookmarkStart w:name="z337" w:id="631"/>
    <w:p>
      <w:pPr>
        <w:spacing w:after="0"/>
        <w:ind w:left="0"/>
        <w:jc w:val="left"/>
      </w:pPr>
      <w:r>
        <w:rPr>
          <w:rFonts w:ascii="Times New Roman"/>
          <w:b/>
          <w:i w:val="false"/>
          <w:color w:val="000000"/>
        </w:rPr>
        <w:t xml:space="preserve"> Параграф 3. Порядок ведения взрывных работ</w:t>
      </w:r>
      <w:r>
        <w:br/>
      </w:r>
      <w:r>
        <w:rPr>
          <w:rFonts w:ascii="Times New Roman"/>
          <w:b/>
          <w:i w:val="false"/>
          <w:color w:val="000000"/>
        </w:rPr>
        <w:t>при строительстве тоннелей и метрополитена</w:t>
      </w:r>
    </w:p>
    <w:bookmarkEnd w:id="631"/>
    <w:bookmarkStart w:name="z338" w:id="632"/>
    <w:p>
      <w:pPr>
        <w:spacing w:after="0"/>
        <w:ind w:left="0"/>
        <w:jc w:val="both"/>
      </w:pPr>
      <w:r>
        <w:rPr>
          <w:rFonts w:ascii="Times New Roman"/>
          <w:b w:val="false"/>
          <w:i w:val="false"/>
          <w:color w:val="000000"/>
          <w:sz w:val="28"/>
        </w:rPr>
        <w:t>
      299. Ведение взрывных работ вблизи подземных и наземных сооружений осуществляется по проекту.</w:t>
      </w:r>
    </w:p>
    <w:bookmarkEnd w:id="632"/>
    <w:bookmarkStart w:name="z339" w:id="633"/>
    <w:p>
      <w:pPr>
        <w:spacing w:after="0"/>
        <w:ind w:left="0"/>
        <w:jc w:val="both"/>
      </w:pPr>
      <w:r>
        <w:rPr>
          <w:rFonts w:ascii="Times New Roman"/>
          <w:b w:val="false"/>
          <w:i w:val="false"/>
          <w:color w:val="000000"/>
          <w:sz w:val="28"/>
        </w:rPr>
        <w:t>
      300. При проходке стволов шахт в городских условиях и наличии большого притока воды патроны-боевики допускается изготовлять на первом полке от забоя ствола или на специально устроенном полке.</w:t>
      </w:r>
    </w:p>
    <w:bookmarkEnd w:id="633"/>
    <w:bookmarkStart w:name="z340" w:id="634"/>
    <w:p>
      <w:pPr>
        <w:spacing w:after="0"/>
        <w:ind w:left="0"/>
        <w:jc w:val="both"/>
      </w:pPr>
      <w:r>
        <w:rPr>
          <w:rFonts w:ascii="Times New Roman"/>
          <w:b w:val="false"/>
          <w:i w:val="false"/>
          <w:color w:val="000000"/>
          <w:sz w:val="28"/>
        </w:rPr>
        <w:t>
      301. Заряжание шпуров и монтаж взрывной сети на высоте более 2 метров допускается проводить только с полков, примыкающих к забою, или с выдвижных площадок укладчиков тоннельной обделки и щитов.</w:t>
      </w:r>
    </w:p>
    <w:bookmarkEnd w:id="634"/>
    <w:bookmarkStart w:name="z341" w:id="635"/>
    <w:p>
      <w:pPr>
        <w:spacing w:after="0"/>
        <w:ind w:left="0"/>
        <w:jc w:val="both"/>
      </w:pPr>
      <w:r>
        <w:rPr>
          <w:rFonts w:ascii="Times New Roman"/>
          <w:b w:val="false"/>
          <w:i w:val="false"/>
          <w:color w:val="000000"/>
          <w:sz w:val="28"/>
        </w:rPr>
        <w:t>
      302. При проходке тоннелей с применением электровзрывания со всего проходческого оборудования напряжение снимается до начала заряжания.</w:t>
      </w:r>
    </w:p>
    <w:bookmarkEnd w:id="635"/>
    <w:bookmarkStart w:name="z1293" w:id="636"/>
    <w:p>
      <w:pPr>
        <w:spacing w:after="0"/>
        <w:ind w:left="0"/>
        <w:jc w:val="both"/>
      </w:pPr>
      <w:r>
        <w:rPr>
          <w:rFonts w:ascii="Times New Roman"/>
          <w:b w:val="false"/>
          <w:i w:val="false"/>
          <w:color w:val="000000"/>
          <w:sz w:val="28"/>
        </w:rPr>
        <w:t>
      Не допускается изготовление патронов-боевиков непосредственно на площадках укладчика тоннельной обделки или щита.</w:t>
      </w:r>
    </w:p>
    <w:bookmarkEnd w:id="636"/>
    <w:bookmarkStart w:name="z342" w:id="637"/>
    <w:p>
      <w:pPr>
        <w:spacing w:after="0"/>
        <w:ind w:left="0"/>
        <w:jc w:val="both"/>
      </w:pPr>
      <w:r>
        <w:rPr>
          <w:rFonts w:ascii="Times New Roman"/>
          <w:b w:val="false"/>
          <w:i w:val="false"/>
          <w:color w:val="000000"/>
          <w:sz w:val="28"/>
        </w:rPr>
        <w:t>
      303. При рассечке верхних штолен из восстающих одновременное взрывание в противоположных забоях не допускается.</w:t>
      </w:r>
    </w:p>
    <w:bookmarkEnd w:id="637"/>
    <w:bookmarkStart w:name="z343" w:id="638"/>
    <w:p>
      <w:pPr>
        <w:spacing w:after="0"/>
        <w:ind w:left="0"/>
        <w:jc w:val="both"/>
      </w:pPr>
      <w:r>
        <w:rPr>
          <w:rFonts w:ascii="Times New Roman"/>
          <w:b w:val="false"/>
          <w:i w:val="false"/>
          <w:color w:val="000000"/>
          <w:sz w:val="28"/>
        </w:rPr>
        <w:t>
      304. Взрывные работы в калоттах допускаются при соблюдении следующих условий:</w:t>
      </w:r>
    </w:p>
    <w:bookmarkEnd w:id="638"/>
    <w:bookmarkStart w:name="z1294" w:id="639"/>
    <w:p>
      <w:pPr>
        <w:spacing w:after="0"/>
        <w:ind w:left="0"/>
        <w:jc w:val="both"/>
      </w:pPr>
      <w:r>
        <w:rPr>
          <w:rFonts w:ascii="Times New Roman"/>
          <w:b w:val="false"/>
          <w:i w:val="false"/>
          <w:color w:val="000000"/>
          <w:sz w:val="28"/>
        </w:rPr>
        <w:t>
      1) предельная масса заряда устанавливается техническим руководителем;</w:t>
      </w:r>
    </w:p>
    <w:bookmarkEnd w:id="639"/>
    <w:bookmarkStart w:name="z1295" w:id="640"/>
    <w:p>
      <w:pPr>
        <w:spacing w:after="0"/>
        <w:ind w:left="0"/>
        <w:jc w:val="both"/>
      </w:pPr>
      <w:r>
        <w:rPr>
          <w:rFonts w:ascii="Times New Roman"/>
          <w:b w:val="false"/>
          <w:i w:val="false"/>
          <w:color w:val="000000"/>
          <w:sz w:val="28"/>
        </w:rPr>
        <w:t>
      2) взрывание в обоих крыльях калотты проводится в разное время.</w:t>
      </w:r>
    </w:p>
    <w:bookmarkEnd w:id="640"/>
    <w:bookmarkStart w:name="z344" w:id="641"/>
    <w:p>
      <w:pPr>
        <w:spacing w:after="0"/>
        <w:ind w:left="0"/>
        <w:jc w:val="both"/>
      </w:pPr>
      <w:r>
        <w:rPr>
          <w:rFonts w:ascii="Times New Roman"/>
          <w:b w:val="false"/>
          <w:i w:val="false"/>
          <w:color w:val="000000"/>
          <w:sz w:val="28"/>
        </w:rPr>
        <w:t>
      305. Заряжание осуществляется взрывниками в присутствии лица контроля.</w:t>
      </w:r>
    </w:p>
    <w:bookmarkEnd w:id="641"/>
    <w:bookmarkStart w:name="z345" w:id="642"/>
    <w:p>
      <w:pPr>
        <w:spacing w:after="0"/>
        <w:ind w:left="0"/>
        <w:jc w:val="both"/>
      </w:pPr>
      <w:r>
        <w:rPr>
          <w:rFonts w:ascii="Times New Roman"/>
          <w:b w:val="false"/>
          <w:i w:val="false"/>
          <w:color w:val="000000"/>
          <w:sz w:val="28"/>
        </w:rPr>
        <w:t>
      306. При одиночном огневом взрывании в щитовом забое заряжание и взрывание допускается проводить одновременно не более чем в двух смежных ярусах.</w:t>
      </w:r>
    </w:p>
    <w:bookmarkEnd w:id="642"/>
    <w:bookmarkStart w:name="z1296" w:id="643"/>
    <w:p>
      <w:pPr>
        <w:spacing w:after="0"/>
        <w:ind w:left="0"/>
        <w:jc w:val="both"/>
      </w:pPr>
      <w:r>
        <w:rPr>
          <w:rFonts w:ascii="Times New Roman"/>
          <w:b w:val="false"/>
          <w:i w:val="false"/>
          <w:color w:val="000000"/>
          <w:sz w:val="28"/>
        </w:rPr>
        <w:t>
      На одном горизонтальном ярусе допускается за один прием взрывать заряды в десяти шпурах. На двух горизонтальных ярусах число одновременно взрываемых шпуровых зарядов не более восьми.</w:t>
      </w:r>
    </w:p>
    <w:bookmarkEnd w:id="643"/>
    <w:bookmarkStart w:name="z346" w:id="644"/>
    <w:p>
      <w:pPr>
        <w:spacing w:after="0"/>
        <w:ind w:left="0"/>
        <w:jc w:val="left"/>
      </w:pPr>
      <w:r>
        <w:rPr>
          <w:rFonts w:ascii="Times New Roman"/>
          <w:b/>
          <w:i w:val="false"/>
          <w:color w:val="000000"/>
        </w:rPr>
        <w:t xml:space="preserve"> Параграф 4. Порядок ведения взрывных работ на шахтах, опасных</w:t>
      </w:r>
      <w:r>
        <w:br/>
      </w:r>
      <w:r>
        <w:rPr>
          <w:rFonts w:ascii="Times New Roman"/>
          <w:b/>
          <w:i w:val="false"/>
          <w:color w:val="000000"/>
        </w:rPr>
        <w:t>по газу, или разрабатывающих пласты, опасные по взрывам пыли</w:t>
      </w:r>
    </w:p>
    <w:bookmarkEnd w:id="644"/>
    <w:bookmarkStart w:name="z347" w:id="645"/>
    <w:p>
      <w:pPr>
        <w:spacing w:after="0"/>
        <w:ind w:left="0"/>
        <w:jc w:val="both"/>
      </w:pPr>
      <w:r>
        <w:rPr>
          <w:rFonts w:ascii="Times New Roman"/>
          <w:b w:val="false"/>
          <w:i w:val="false"/>
          <w:color w:val="000000"/>
          <w:sz w:val="28"/>
        </w:rPr>
        <w:t>
      307. При ведении взрывных работ на шахтах, опасных по газу или пыли, перед каждым заряжанием шпуров, их взрыванием и при осмотре забоя после взрывания мастер-взрывник проводит замер концентрации метана. Не допускается выполнять взрывные работы при содержании метана 1 % и более в забоях и в примыкающих выработках на протяжении 20 метров от них, в месте укрытия мастера-взрывника.</w:t>
      </w:r>
    </w:p>
    <w:bookmarkEnd w:id="645"/>
    <w:bookmarkStart w:name="z1297" w:id="646"/>
    <w:p>
      <w:pPr>
        <w:spacing w:after="0"/>
        <w:ind w:left="0"/>
        <w:jc w:val="both"/>
      </w:pPr>
      <w:r>
        <w:rPr>
          <w:rFonts w:ascii="Times New Roman"/>
          <w:b w:val="false"/>
          <w:i w:val="false"/>
          <w:color w:val="000000"/>
          <w:sz w:val="28"/>
        </w:rPr>
        <w:t>
      Замер концентрации метана в месте укрытия мастера-взрывника проводится перед каждым подключением электровзрывной сети к взрывному прибору.</w:t>
      </w:r>
    </w:p>
    <w:bookmarkEnd w:id="646"/>
    <w:bookmarkStart w:name="z348" w:id="647"/>
    <w:p>
      <w:pPr>
        <w:spacing w:after="0"/>
        <w:ind w:left="0"/>
        <w:jc w:val="both"/>
      </w:pPr>
      <w:r>
        <w:rPr>
          <w:rFonts w:ascii="Times New Roman"/>
          <w:b w:val="false"/>
          <w:i w:val="false"/>
          <w:color w:val="000000"/>
          <w:sz w:val="28"/>
        </w:rPr>
        <w:t>
      308. Взрывные работы допускаются:</w:t>
      </w:r>
    </w:p>
    <w:bookmarkEnd w:id="647"/>
    <w:bookmarkStart w:name="z1298" w:id="648"/>
    <w:p>
      <w:pPr>
        <w:spacing w:after="0"/>
        <w:ind w:left="0"/>
        <w:jc w:val="both"/>
      </w:pPr>
      <w:r>
        <w:rPr>
          <w:rFonts w:ascii="Times New Roman"/>
          <w:b w:val="false"/>
          <w:i w:val="false"/>
          <w:color w:val="000000"/>
          <w:sz w:val="28"/>
        </w:rPr>
        <w:t>
      1) в забоях выработок, непрерывно и устойчиво проветриваемых и осуществлении мер борьбы с взрывчатой пылью;</w:t>
      </w:r>
    </w:p>
    <w:bookmarkEnd w:id="648"/>
    <w:bookmarkStart w:name="z1299" w:id="649"/>
    <w:p>
      <w:pPr>
        <w:spacing w:after="0"/>
        <w:ind w:left="0"/>
        <w:jc w:val="both"/>
      </w:pPr>
      <w:r>
        <w:rPr>
          <w:rFonts w:ascii="Times New Roman"/>
          <w:b w:val="false"/>
          <w:i w:val="false"/>
          <w:color w:val="000000"/>
          <w:sz w:val="28"/>
        </w:rPr>
        <w:t>
      2) при взрывании зарядов с применением электродетонатора, в выработках с повышенным выделением метана в качестве источника тока применяются только искробезопасные взрывные приборы.</w:t>
      </w:r>
    </w:p>
    <w:bookmarkEnd w:id="649"/>
    <w:bookmarkStart w:name="z1300" w:id="650"/>
    <w:p>
      <w:pPr>
        <w:spacing w:after="0"/>
        <w:ind w:left="0"/>
        <w:jc w:val="both"/>
      </w:pPr>
      <w:r>
        <w:rPr>
          <w:rFonts w:ascii="Times New Roman"/>
          <w:b w:val="false"/>
          <w:i w:val="false"/>
          <w:color w:val="000000"/>
          <w:sz w:val="28"/>
        </w:rPr>
        <w:t>
      3) при выполнении мастерами-взрывниками, а в наиболее сложных условиях (при сотрясательном взрывании, разбучивании углеспускных выработок, дроблении негабаритных кусков породы, взрывной посадке кровли в очистных забоях, подземных взрывах по разупрочнению труднообрушаемых кровель на выемочных участках, ликвидации отказов) - в присутствии лица контроля, ответственного за безопасное ведение работ в смене (на участке).</w:t>
      </w:r>
    </w:p>
    <w:bookmarkEnd w:id="650"/>
    <w:bookmarkStart w:name="z349" w:id="651"/>
    <w:p>
      <w:pPr>
        <w:spacing w:after="0"/>
        <w:ind w:left="0"/>
        <w:jc w:val="both"/>
      </w:pPr>
      <w:r>
        <w:rPr>
          <w:rFonts w:ascii="Times New Roman"/>
          <w:b w:val="false"/>
          <w:i w:val="false"/>
          <w:color w:val="000000"/>
          <w:sz w:val="28"/>
        </w:rPr>
        <w:t>
      309. Взрывные работы в очистных, подготовительных забоях и на отдельных участках выработок, в которых имеется газовыделение или взрывчатая пыль, допускается проводить при соблюдении определенного для каждого забоя (выработки) режима, согласованного с аттестованной организацией.</w:t>
      </w:r>
    </w:p>
    <w:bookmarkEnd w:id="651"/>
    <w:bookmarkStart w:name="z350" w:id="652"/>
    <w:p>
      <w:pPr>
        <w:spacing w:after="0"/>
        <w:ind w:left="0"/>
        <w:jc w:val="both"/>
      </w:pPr>
      <w:r>
        <w:rPr>
          <w:rFonts w:ascii="Times New Roman"/>
          <w:b w:val="false"/>
          <w:i w:val="false"/>
          <w:color w:val="000000"/>
          <w:sz w:val="28"/>
        </w:rPr>
        <w:t>
      310. Не допускается:</w:t>
      </w:r>
    </w:p>
    <w:bookmarkEnd w:id="652"/>
    <w:bookmarkStart w:name="z1301" w:id="653"/>
    <w:p>
      <w:pPr>
        <w:spacing w:after="0"/>
        <w:ind w:left="0"/>
        <w:jc w:val="both"/>
      </w:pPr>
      <w:r>
        <w:rPr>
          <w:rFonts w:ascii="Times New Roman"/>
          <w:b w:val="false"/>
          <w:i w:val="false"/>
          <w:color w:val="000000"/>
          <w:sz w:val="28"/>
        </w:rPr>
        <w:t>
      1) частичное выбуривание газоносных угольных пластов в тупиковых забоях подготовительных выработок, проводимых взрывным способом по вмещающим породам;</w:t>
      </w:r>
    </w:p>
    <w:bookmarkEnd w:id="653"/>
    <w:bookmarkStart w:name="z1302" w:id="654"/>
    <w:p>
      <w:pPr>
        <w:spacing w:after="0"/>
        <w:ind w:left="0"/>
        <w:jc w:val="both"/>
      </w:pPr>
      <w:r>
        <w:rPr>
          <w:rFonts w:ascii="Times New Roman"/>
          <w:b w:val="false"/>
          <w:i w:val="false"/>
          <w:color w:val="000000"/>
          <w:sz w:val="28"/>
        </w:rPr>
        <w:t>
      2) предварительное рыхление угольного массива в очистных забоях впереди комбайнов, стругов. Данное требование не распространяется на безлюдную выемку угля, гидровзрывание, полную отбойку угля и породы в зонах геологических нарушений.</w:t>
      </w:r>
    </w:p>
    <w:bookmarkEnd w:id="654"/>
    <w:bookmarkStart w:name="z351" w:id="655"/>
    <w:p>
      <w:pPr>
        <w:spacing w:after="0"/>
        <w:ind w:left="0"/>
        <w:jc w:val="both"/>
      </w:pPr>
      <w:r>
        <w:rPr>
          <w:rFonts w:ascii="Times New Roman"/>
          <w:b w:val="false"/>
          <w:i w:val="false"/>
          <w:color w:val="000000"/>
          <w:sz w:val="28"/>
        </w:rPr>
        <w:t>
      311. Выбор соответствующих ВМ утверждается техническим руководителем в зависимости от степени опасности работ в забое (выработке), условий взрывания, в том числе указанных в пункте 6 настоящих Правил, и создания предохранительной среды согласно перечисленным ниже требованиям.</w:t>
      </w:r>
    </w:p>
    <w:bookmarkEnd w:id="6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311 -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2" w:id="656"/>
    <w:p>
      <w:pPr>
        <w:spacing w:after="0"/>
        <w:ind w:left="0"/>
        <w:jc w:val="both"/>
      </w:pPr>
      <w:r>
        <w:rPr>
          <w:rFonts w:ascii="Times New Roman"/>
          <w:b w:val="false"/>
          <w:i w:val="false"/>
          <w:color w:val="000000"/>
          <w:sz w:val="28"/>
        </w:rPr>
        <w:t>
      312. Непредохранительные ВВ II класса допускается применять:</w:t>
      </w:r>
    </w:p>
    <w:bookmarkEnd w:id="656"/>
    <w:bookmarkStart w:name="z1303" w:id="657"/>
    <w:p>
      <w:pPr>
        <w:spacing w:after="0"/>
        <w:ind w:left="0"/>
        <w:jc w:val="both"/>
      </w:pPr>
      <w:r>
        <w:rPr>
          <w:rFonts w:ascii="Times New Roman"/>
          <w:b w:val="false"/>
          <w:i w:val="false"/>
          <w:color w:val="000000"/>
          <w:sz w:val="28"/>
        </w:rPr>
        <w:t>
      1) для проведения горизонтальных, наклонных, восстающих и вертикальных выработок (далее – выработок), углубки шахтных стволов с действующих горизонтов шахт при следующих условиях:</w:t>
      </w:r>
    </w:p>
    <w:bookmarkEnd w:id="657"/>
    <w:bookmarkStart w:name="z1304" w:id="658"/>
    <w:p>
      <w:pPr>
        <w:spacing w:after="0"/>
        <w:ind w:left="0"/>
        <w:jc w:val="both"/>
      </w:pPr>
      <w:r>
        <w:rPr>
          <w:rFonts w:ascii="Times New Roman"/>
          <w:b w:val="false"/>
          <w:i w:val="false"/>
          <w:color w:val="000000"/>
          <w:sz w:val="28"/>
        </w:rPr>
        <w:t>
      отсутствии в забоях угольных пластов, пропластков, выделения метана;</w:t>
      </w:r>
    </w:p>
    <w:bookmarkEnd w:id="658"/>
    <w:bookmarkStart w:name="z1305" w:id="659"/>
    <w:p>
      <w:pPr>
        <w:spacing w:after="0"/>
        <w:ind w:left="0"/>
        <w:jc w:val="both"/>
      </w:pPr>
      <w:r>
        <w:rPr>
          <w:rFonts w:ascii="Times New Roman"/>
          <w:b w:val="false"/>
          <w:i w:val="false"/>
          <w:color w:val="000000"/>
          <w:sz w:val="28"/>
        </w:rPr>
        <w:t>
      подтоплении водой забоя углубляемого ствола перед взрыванием на высоту не менее 20 см, считая по наивысшей точке забоя;</w:t>
      </w:r>
    </w:p>
    <w:bookmarkEnd w:id="659"/>
    <w:bookmarkStart w:name="z1306" w:id="660"/>
    <w:p>
      <w:pPr>
        <w:spacing w:after="0"/>
        <w:ind w:left="0"/>
        <w:jc w:val="both"/>
      </w:pPr>
      <w:r>
        <w:rPr>
          <w:rFonts w:ascii="Times New Roman"/>
          <w:b w:val="false"/>
          <w:i w:val="false"/>
          <w:color w:val="000000"/>
          <w:sz w:val="28"/>
        </w:rPr>
        <w:t>
      отставании от любой точки забоя до угольного пласта (при приближении к нему) не менее 5 метров считая по нормали. После пересечения пласта забоем выработки расстояние от любой точки забоя до пласта выдерживается более 20 метров, считая по протяжению выработки.</w:t>
      </w:r>
    </w:p>
    <w:bookmarkEnd w:id="660"/>
    <w:bookmarkStart w:name="z1307" w:id="661"/>
    <w:p>
      <w:pPr>
        <w:spacing w:after="0"/>
        <w:ind w:left="0"/>
        <w:jc w:val="both"/>
      </w:pPr>
      <w:r>
        <w:rPr>
          <w:rFonts w:ascii="Times New Roman"/>
          <w:b w:val="false"/>
          <w:i w:val="false"/>
          <w:color w:val="000000"/>
          <w:sz w:val="28"/>
        </w:rPr>
        <w:t>
      Если выработка закреплена монолитной крепью, исключающей поступление в нее метана из пласта, и работы по изоляции пласта ведутся по проекту, согласованному с аттестованной организацией, ВВ II класса допускается применять после пересечения угольных пластов и пропластков;</w:t>
      </w:r>
    </w:p>
    <w:bookmarkEnd w:id="661"/>
    <w:bookmarkStart w:name="z1308" w:id="662"/>
    <w:p>
      <w:pPr>
        <w:spacing w:after="0"/>
        <w:ind w:left="0"/>
        <w:jc w:val="both"/>
      </w:pPr>
      <w:r>
        <w:rPr>
          <w:rFonts w:ascii="Times New Roman"/>
          <w:b w:val="false"/>
          <w:i w:val="false"/>
          <w:color w:val="000000"/>
          <w:sz w:val="28"/>
        </w:rPr>
        <w:t>
      2) в забоях, шурфов или стволов шахт опасных по газу или пыли, проводимых с поверхности, в том числе при пересечении этими забоями пластов, опасных по внезапным выбросам угля, породы и газа, при выполнении следующих условий:</w:t>
      </w:r>
    </w:p>
    <w:bookmarkEnd w:id="662"/>
    <w:bookmarkStart w:name="z1309" w:id="663"/>
    <w:p>
      <w:pPr>
        <w:spacing w:after="0"/>
        <w:ind w:left="0"/>
        <w:jc w:val="both"/>
      </w:pPr>
      <w:r>
        <w:rPr>
          <w:rFonts w:ascii="Times New Roman"/>
          <w:b w:val="false"/>
          <w:i w:val="false"/>
          <w:color w:val="000000"/>
          <w:sz w:val="28"/>
        </w:rPr>
        <w:t>
      подтоплении водой забоя перед взрыванием на высоту не менее 20 см, считая по наивысшей точке забоя. При проведении ствола в искусственно замороженных породах или отсутствии притока воды вместо подтопления забоя ствола принимаются другие меры по безопасности работ;</w:t>
      </w:r>
    </w:p>
    <w:bookmarkEnd w:id="663"/>
    <w:bookmarkStart w:name="z1310" w:id="664"/>
    <w:p>
      <w:pPr>
        <w:spacing w:after="0"/>
        <w:ind w:left="0"/>
        <w:jc w:val="both"/>
      </w:pPr>
      <w:r>
        <w:rPr>
          <w:rFonts w:ascii="Times New Roman"/>
          <w:b w:val="false"/>
          <w:i w:val="false"/>
          <w:color w:val="000000"/>
          <w:sz w:val="28"/>
        </w:rPr>
        <w:t>
      осуществлении взрывания с поверхности при отсутствии людей в стволе и на расстоянии не менее 50 метров от него;</w:t>
      </w:r>
    </w:p>
    <w:bookmarkEnd w:id="664"/>
    <w:bookmarkStart w:name="z1311" w:id="665"/>
    <w:p>
      <w:pPr>
        <w:spacing w:after="0"/>
        <w:ind w:left="0"/>
        <w:jc w:val="both"/>
      </w:pPr>
      <w:r>
        <w:rPr>
          <w:rFonts w:ascii="Times New Roman"/>
          <w:b w:val="false"/>
          <w:i w:val="false"/>
          <w:color w:val="000000"/>
          <w:sz w:val="28"/>
        </w:rPr>
        <w:t>
      3) при сотрясательном взрывании в выработках, проводимых по выбросоопасным породам, при условии применения водораспылительных завес, создаваемых взрывным распылением воды из полиэтиленовых сосудов в сочетании с туманообразующими завесами. Взрывание зарядов проводится с поверхности или из камер-убежищ;</w:t>
      </w:r>
    </w:p>
    <w:bookmarkEnd w:id="665"/>
    <w:bookmarkStart w:name="z1312" w:id="666"/>
    <w:p>
      <w:pPr>
        <w:spacing w:after="0"/>
        <w:ind w:left="0"/>
        <w:jc w:val="both"/>
      </w:pPr>
      <w:r>
        <w:rPr>
          <w:rFonts w:ascii="Times New Roman"/>
          <w:b w:val="false"/>
          <w:i w:val="false"/>
          <w:color w:val="000000"/>
          <w:sz w:val="28"/>
        </w:rPr>
        <w:t>
      4) при торпедировании угольного массива на пластах, опасных по внезапным выбросам угля и газа, в соответствии с технологическим регламентом по безопасному ведению горных работ на пластах, опасных по внезапным выбросам угля, породы и газа;</w:t>
      </w:r>
    </w:p>
    <w:bookmarkEnd w:id="666"/>
    <w:bookmarkStart w:name="z1313" w:id="667"/>
    <w:p>
      <w:pPr>
        <w:spacing w:after="0"/>
        <w:ind w:left="0"/>
        <w:jc w:val="both"/>
      </w:pPr>
      <w:r>
        <w:rPr>
          <w:rFonts w:ascii="Times New Roman"/>
          <w:b w:val="false"/>
          <w:i w:val="false"/>
          <w:color w:val="000000"/>
          <w:sz w:val="28"/>
        </w:rPr>
        <w:t>
      5) при применении скважинных зарядов для создания предохранительных надщитовых подушек на участках, опасных по прорыву глины и пульпы;</w:t>
      </w:r>
    </w:p>
    <w:bookmarkEnd w:id="667"/>
    <w:bookmarkStart w:name="z1314" w:id="668"/>
    <w:p>
      <w:pPr>
        <w:spacing w:after="0"/>
        <w:ind w:left="0"/>
        <w:jc w:val="both"/>
      </w:pPr>
      <w:r>
        <w:rPr>
          <w:rFonts w:ascii="Times New Roman"/>
          <w:b w:val="false"/>
          <w:i w:val="false"/>
          <w:color w:val="000000"/>
          <w:sz w:val="28"/>
        </w:rPr>
        <w:t>
      6) для предварительного разупрочнения труднообрушаемой кровли в механизированных очистных забоях в соответствии с технологическим регламентом.</w:t>
      </w:r>
    </w:p>
    <w:bookmarkEnd w:id="668"/>
    <w:bookmarkStart w:name="z353" w:id="669"/>
    <w:p>
      <w:pPr>
        <w:spacing w:after="0"/>
        <w:ind w:left="0"/>
        <w:jc w:val="both"/>
      </w:pPr>
      <w:r>
        <w:rPr>
          <w:rFonts w:ascii="Times New Roman"/>
          <w:b w:val="false"/>
          <w:i w:val="false"/>
          <w:color w:val="000000"/>
          <w:sz w:val="28"/>
        </w:rPr>
        <w:t>
      313. При выполнении перечисленных работ в зависимости от крепости пород и условий взрывания используются следующие ВВ:</w:t>
      </w:r>
    </w:p>
    <w:bookmarkEnd w:id="669"/>
    <w:bookmarkStart w:name="z1054" w:id="670"/>
    <w:p>
      <w:pPr>
        <w:spacing w:after="0"/>
        <w:ind w:left="0"/>
        <w:jc w:val="both"/>
      </w:pPr>
      <w:r>
        <w:rPr>
          <w:rFonts w:ascii="Times New Roman"/>
          <w:b w:val="false"/>
          <w:i w:val="false"/>
          <w:color w:val="000000"/>
          <w:sz w:val="28"/>
        </w:rPr>
        <w:t>
      1) при проведении горизонтальных и наклонных выработок, перечисленных в подпункте 1) (кроме углубки стволов) и подпункте 3) пункта 312 настоящих Правил, по породам с коэффициентом крепости f по шкале профессора М. М. Протодьяконова менее 7, при разупрочнении труднообрушаемых пород любой крепости - ВВ, не содержащие сенсибилизаторов, более чувствительных, чем тротил (аммонит 6ЖВ, аммонал М-10);</w:t>
      </w:r>
    </w:p>
    <w:bookmarkEnd w:id="670"/>
    <w:bookmarkStart w:name="z1055" w:id="671"/>
    <w:p>
      <w:pPr>
        <w:spacing w:after="0"/>
        <w:ind w:left="0"/>
        <w:jc w:val="both"/>
      </w:pPr>
      <w:r>
        <w:rPr>
          <w:rFonts w:ascii="Times New Roman"/>
          <w:b w:val="false"/>
          <w:i w:val="false"/>
          <w:color w:val="000000"/>
          <w:sz w:val="28"/>
        </w:rPr>
        <w:t>
      2) при проведении горизонтальных и наклонных выработок, перечисленных в подпункте 1) (кроме углубки стволов) и подпункте 3) пункта 312 настоящих Правил по породам с f от 7 до 10 применение ВВ, содержащих гексоген или нитроэфиры, допускается только во врубовых шпурах. Во всех остальных шпурах применяются ВВ, не содержащие сенсибилизаторы, более чувствительные, чем тротил;</w:t>
      </w:r>
    </w:p>
    <w:bookmarkEnd w:id="671"/>
    <w:bookmarkStart w:name="z1056" w:id="672"/>
    <w:p>
      <w:pPr>
        <w:spacing w:after="0"/>
        <w:ind w:left="0"/>
        <w:jc w:val="both"/>
      </w:pPr>
      <w:r>
        <w:rPr>
          <w:rFonts w:ascii="Times New Roman"/>
          <w:b w:val="false"/>
          <w:i w:val="false"/>
          <w:color w:val="000000"/>
          <w:sz w:val="28"/>
        </w:rPr>
        <w:t>
      3) при проведении горизонтальных и наклонных выработок по породам с f = 10 и более допускается применение любых ВВ;</w:t>
      </w:r>
    </w:p>
    <w:bookmarkEnd w:id="672"/>
    <w:bookmarkStart w:name="z1057" w:id="673"/>
    <w:p>
      <w:pPr>
        <w:spacing w:after="0"/>
        <w:ind w:left="0"/>
        <w:jc w:val="both"/>
      </w:pPr>
      <w:r>
        <w:rPr>
          <w:rFonts w:ascii="Times New Roman"/>
          <w:b w:val="false"/>
          <w:i w:val="false"/>
          <w:color w:val="000000"/>
          <w:sz w:val="28"/>
        </w:rPr>
        <w:t>
      4) при взрывании в условиях, перечисленных в подпунктах 2), 3) 5) пункта 312 настоящих Правил при углубке стволов допускается применение любых ВВ.</w:t>
      </w:r>
    </w:p>
    <w:bookmarkEnd w:id="6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4" w:id="674"/>
    <w:p>
      <w:pPr>
        <w:spacing w:after="0"/>
        <w:ind w:left="0"/>
        <w:jc w:val="both"/>
      </w:pPr>
      <w:r>
        <w:rPr>
          <w:rFonts w:ascii="Times New Roman"/>
          <w:b w:val="false"/>
          <w:i w:val="false"/>
          <w:color w:val="000000"/>
          <w:sz w:val="28"/>
        </w:rPr>
        <w:t>
      314. Предохранительные ВВ III класса допускается применять:</w:t>
      </w:r>
    </w:p>
    <w:bookmarkEnd w:id="674"/>
    <w:bookmarkStart w:name="z1315" w:id="675"/>
    <w:p>
      <w:pPr>
        <w:spacing w:after="0"/>
        <w:ind w:left="0"/>
        <w:jc w:val="both"/>
      </w:pPr>
      <w:r>
        <w:rPr>
          <w:rFonts w:ascii="Times New Roman"/>
          <w:b w:val="false"/>
          <w:i w:val="false"/>
          <w:color w:val="000000"/>
          <w:sz w:val="28"/>
        </w:rPr>
        <w:t>
      1) в забоях выработок, проводимых только по породе, в том числе и по выбросоопасным породам, при выделении метана и отсутствии взрывчатой пыли;</w:t>
      </w:r>
    </w:p>
    <w:bookmarkEnd w:id="675"/>
    <w:bookmarkStart w:name="z1316" w:id="676"/>
    <w:p>
      <w:pPr>
        <w:spacing w:after="0"/>
        <w:ind w:left="0"/>
        <w:jc w:val="both"/>
      </w:pPr>
      <w:r>
        <w:rPr>
          <w:rFonts w:ascii="Times New Roman"/>
          <w:b w:val="false"/>
          <w:i w:val="false"/>
          <w:color w:val="000000"/>
          <w:sz w:val="28"/>
        </w:rPr>
        <w:t>
      2) в забоях стволов, проводимых только по породе, при их углубке с действующих горизонтов и выделении в них метана;</w:t>
      </w:r>
    </w:p>
    <w:bookmarkEnd w:id="676"/>
    <w:bookmarkStart w:name="z1317" w:id="677"/>
    <w:p>
      <w:pPr>
        <w:spacing w:after="0"/>
        <w:ind w:left="0"/>
        <w:jc w:val="both"/>
      </w:pPr>
      <w:r>
        <w:rPr>
          <w:rFonts w:ascii="Times New Roman"/>
          <w:b w:val="false"/>
          <w:i w:val="false"/>
          <w:color w:val="000000"/>
          <w:sz w:val="28"/>
        </w:rPr>
        <w:t>
      3) при вскрытии пластов, опасных по внезапным выбросам угля и газа, до обнажения пласта при условии применения водораспылительных завес и наличии между пластом и забоем выработки породной пробки по всей площади сечения выработки. Размер пробки (считая по нормали) не менее 2 метров при вскрытии крутых и не менее 1 метра при вскрытии пологих пластов.</w:t>
      </w:r>
    </w:p>
    <w:bookmarkEnd w:id="677"/>
    <w:bookmarkStart w:name="z355" w:id="678"/>
    <w:p>
      <w:pPr>
        <w:spacing w:after="0"/>
        <w:ind w:left="0"/>
        <w:jc w:val="both"/>
      </w:pPr>
      <w:r>
        <w:rPr>
          <w:rFonts w:ascii="Times New Roman"/>
          <w:b w:val="false"/>
          <w:i w:val="false"/>
          <w:color w:val="000000"/>
          <w:sz w:val="28"/>
        </w:rPr>
        <w:t>
      315. Предохранительные ВВ IV класса допускается применять:</w:t>
      </w:r>
    </w:p>
    <w:bookmarkEnd w:id="678"/>
    <w:bookmarkStart w:name="z1318" w:id="679"/>
    <w:p>
      <w:pPr>
        <w:spacing w:after="0"/>
        <w:ind w:left="0"/>
        <w:jc w:val="both"/>
      </w:pPr>
      <w:r>
        <w:rPr>
          <w:rFonts w:ascii="Times New Roman"/>
          <w:b w:val="false"/>
          <w:i w:val="false"/>
          <w:color w:val="000000"/>
          <w:sz w:val="28"/>
        </w:rPr>
        <w:t>
      1) в угольных и смешанных забоях выработок, проводимых по угольным пластам, опасным по взрывам пыли, при отсутствии выделения метана в этих выработках;</w:t>
      </w:r>
    </w:p>
    <w:bookmarkEnd w:id="679"/>
    <w:bookmarkStart w:name="z1319" w:id="680"/>
    <w:p>
      <w:pPr>
        <w:spacing w:after="0"/>
        <w:ind w:left="0"/>
        <w:jc w:val="both"/>
      </w:pPr>
      <w:r>
        <w:rPr>
          <w:rFonts w:ascii="Times New Roman"/>
          <w:b w:val="false"/>
          <w:i w:val="false"/>
          <w:color w:val="000000"/>
          <w:sz w:val="28"/>
        </w:rPr>
        <w:t>
      2) в угольных и смешанных забоях горизонтальных, наклонных и восстающих (до 10</w:t>
      </w:r>
      <w:r>
        <w:rPr>
          <w:rFonts w:ascii="Times New Roman"/>
          <w:b w:val="false"/>
          <w:i w:val="false"/>
          <w:color w:val="000000"/>
          <w:vertAlign w:val="superscript"/>
        </w:rPr>
        <w:t>о</w:t>
      </w:r>
      <w:r>
        <w:rPr>
          <w:rFonts w:ascii="Times New Roman"/>
          <w:b w:val="false"/>
          <w:i w:val="false"/>
          <w:color w:val="000000"/>
          <w:sz w:val="28"/>
        </w:rPr>
        <w:t>) выработок, проводимых по пластам, опасным по газу или пыли, в которых отсутствует повышенное выделение метана при взрывных работах;</w:t>
      </w:r>
    </w:p>
    <w:bookmarkEnd w:id="680"/>
    <w:bookmarkStart w:name="z1320" w:id="681"/>
    <w:p>
      <w:pPr>
        <w:spacing w:after="0"/>
        <w:ind w:left="0"/>
        <w:jc w:val="both"/>
      </w:pPr>
      <w:r>
        <w:rPr>
          <w:rFonts w:ascii="Times New Roman"/>
          <w:b w:val="false"/>
          <w:i w:val="false"/>
          <w:color w:val="000000"/>
          <w:sz w:val="28"/>
        </w:rPr>
        <w:t>
      3) при сотрясательном взрывании, в том числе камуфлетном, вскрытии угольных пластов после их обнажения и последующем проведении выработок на протяжении не менее 20 метров;</w:t>
      </w:r>
    </w:p>
    <w:bookmarkEnd w:id="681"/>
    <w:bookmarkStart w:name="z1321" w:id="682"/>
    <w:p>
      <w:pPr>
        <w:spacing w:after="0"/>
        <w:ind w:left="0"/>
        <w:jc w:val="both"/>
      </w:pPr>
      <w:r>
        <w:rPr>
          <w:rFonts w:ascii="Times New Roman"/>
          <w:b w:val="false"/>
          <w:i w:val="false"/>
          <w:color w:val="000000"/>
          <w:sz w:val="28"/>
        </w:rPr>
        <w:t>
      4) в бутовых штреках с нижней подрывкой пород;</w:t>
      </w:r>
    </w:p>
    <w:bookmarkEnd w:id="682"/>
    <w:bookmarkStart w:name="z1322" w:id="683"/>
    <w:p>
      <w:pPr>
        <w:spacing w:after="0"/>
        <w:ind w:left="0"/>
        <w:jc w:val="both"/>
      </w:pPr>
      <w:r>
        <w:rPr>
          <w:rFonts w:ascii="Times New Roman"/>
          <w:b w:val="false"/>
          <w:i w:val="false"/>
          <w:color w:val="000000"/>
          <w:sz w:val="28"/>
        </w:rPr>
        <w:t>
      5) в бутовых штреках с верхней подрывкой пород при относительной метанообильности выемочного участка менее 10 кубических метров на тонну (далее – м</w:t>
      </w:r>
      <w:r>
        <w:rPr>
          <w:rFonts w:ascii="Times New Roman"/>
          <w:b w:val="false"/>
          <w:i w:val="false"/>
          <w:color w:val="000000"/>
          <w:vertAlign w:val="superscript"/>
        </w:rPr>
        <w:t>3</w:t>
      </w:r>
      <w:r>
        <w:rPr>
          <w:rFonts w:ascii="Times New Roman"/>
          <w:b w:val="false"/>
          <w:i w:val="false"/>
          <w:color w:val="000000"/>
          <w:sz w:val="28"/>
        </w:rPr>
        <w:t>/т);</w:t>
      </w:r>
    </w:p>
    <w:bookmarkEnd w:id="683"/>
    <w:bookmarkStart w:name="z1323" w:id="684"/>
    <w:p>
      <w:pPr>
        <w:spacing w:after="0"/>
        <w:ind w:left="0"/>
        <w:jc w:val="both"/>
      </w:pPr>
      <w:r>
        <w:rPr>
          <w:rFonts w:ascii="Times New Roman"/>
          <w:b w:val="false"/>
          <w:i w:val="false"/>
          <w:color w:val="000000"/>
          <w:sz w:val="28"/>
        </w:rPr>
        <w:t>
      6) при взрывании по породе в смешанных забоях выработок, проводимых по пластам, опасным по внезапным выбросам угля и газа, при опережающем породном забое;</w:t>
      </w:r>
    </w:p>
    <w:bookmarkEnd w:id="684"/>
    <w:bookmarkStart w:name="z1324" w:id="685"/>
    <w:p>
      <w:pPr>
        <w:spacing w:after="0"/>
        <w:ind w:left="0"/>
        <w:jc w:val="both"/>
      </w:pPr>
      <w:r>
        <w:rPr>
          <w:rFonts w:ascii="Times New Roman"/>
          <w:b w:val="false"/>
          <w:i w:val="false"/>
          <w:color w:val="000000"/>
          <w:sz w:val="28"/>
        </w:rPr>
        <w:t>
      7) для подрывки боковых пород c f &gt;4 в смешанных забоях выработок с повышенным выделением метана при взрывных работах при условии проведения предварительной выемки угля без применения взрывных работ;</w:t>
      </w:r>
    </w:p>
    <w:bookmarkEnd w:id="685"/>
    <w:bookmarkStart w:name="z1325" w:id="686"/>
    <w:p>
      <w:pPr>
        <w:spacing w:after="0"/>
        <w:ind w:left="0"/>
        <w:jc w:val="both"/>
      </w:pPr>
      <w:r>
        <w:rPr>
          <w:rFonts w:ascii="Times New Roman"/>
          <w:b w:val="false"/>
          <w:i w:val="false"/>
          <w:color w:val="000000"/>
          <w:sz w:val="28"/>
        </w:rPr>
        <w:t>
      8) при взрывной выемке угля в лавах.</w:t>
      </w:r>
    </w:p>
    <w:bookmarkEnd w:id="686"/>
    <w:bookmarkStart w:name="z356" w:id="687"/>
    <w:p>
      <w:pPr>
        <w:spacing w:after="0"/>
        <w:ind w:left="0"/>
        <w:jc w:val="both"/>
      </w:pPr>
      <w:r>
        <w:rPr>
          <w:rFonts w:ascii="Times New Roman"/>
          <w:b w:val="false"/>
          <w:i w:val="false"/>
          <w:color w:val="000000"/>
          <w:sz w:val="28"/>
        </w:rPr>
        <w:t>
      316. Предохранительные ВВ V класса допускается применять:</w:t>
      </w:r>
    </w:p>
    <w:bookmarkEnd w:id="687"/>
    <w:bookmarkStart w:name="z1326" w:id="688"/>
    <w:p>
      <w:pPr>
        <w:spacing w:after="0"/>
        <w:ind w:left="0"/>
        <w:jc w:val="both"/>
      </w:pPr>
      <w:r>
        <w:rPr>
          <w:rFonts w:ascii="Times New Roman"/>
          <w:b w:val="false"/>
          <w:i w:val="false"/>
          <w:color w:val="000000"/>
          <w:sz w:val="28"/>
        </w:rPr>
        <w:t>
      1) в угольных и смешанных забоях горизонтальных, наклонных и восстающих (до 10</w:t>
      </w:r>
      <w:r>
        <w:rPr>
          <w:rFonts w:ascii="Times New Roman"/>
          <w:b w:val="false"/>
          <w:i w:val="false"/>
          <w:color w:val="000000"/>
          <w:vertAlign w:val="superscript"/>
        </w:rPr>
        <w:t>о</w:t>
      </w:r>
      <w:r>
        <w:rPr>
          <w:rFonts w:ascii="Times New Roman"/>
          <w:b w:val="false"/>
          <w:i w:val="false"/>
          <w:color w:val="000000"/>
          <w:sz w:val="28"/>
        </w:rPr>
        <w:t>) выработок с повышенным выделением метана при взрывных работах. В смешанных забоях по углю и по породе применяется одно и то же ВВ.</w:t>
      </w:r>
    </w:p>
    <w:bookmarkEnd w:id="688"/>
    <w:bookmarkStart w:name="z1327" w:id="689"/>
    <w:p>
      <w:pPr>
        <w:spacing w:after="0"/>
        <w:ind w:left="0"/>
        <w:jc w:val="both"/>
      </w:pPr>
      <w:r>
        <w:rPr>
          <w:rFonts w:ascii="Times New Roman"/>
          <w:b w:val="false"/>
          <w:i w:val="false"/>
          <w:color w:val="000000"/>
          <w:sz w:val="28"/>
        </w:rPr>
        <w:t>
      На основании заключения аттестованной организации допускается применение по углю ВВ V класса, а по породе - IV класса;</w:t>
      </w:r>
    </w:p>
    <w:bookmarkEnd w:id="689"/>
    <w:bookmarkStart w:name="z1328" w:id="690"/>
    <w:p>
      <w:pPr>
        <w:spacing w:after="0"/>
        <w:ind w:left="0"/>
        <w:jc w:val="both"/>
      </w:pPr>
      <w:r>
        <w:rPr>
          <w:rFonts w:ascii="Times New Roman"/>
          <w:b w:val="false"/>
          <w:i w:val="false"/>
          <w:color w:val="000000"/>
          <w:sz w:val="28"/>
        </w:rPr>
        <w:t>
      2) в угольных и смешанных забоях восстающих (10</w:t>
      </w:r>
      <w:r>
        <w:rPr>
          <w:rFonts w:ascii="Times New Roman"/>
          <w:b w:val="false"/>
          <w:i w:val="false"/>
          <w:color w:val="000000"/>
          <w:vertAlign w:val="superscript"/>
        </w:rPr>
        <w:t>о</w:t>
      </w:r>
      <w:r>
        <w:rPr>
          <w:rFonts w:ascii="Times New Roman"/>
          <w:b w:val="false"/>
          <w:i w:val="false"/>
          <w:color w:val="000000"/>
          <w:sz w:val="28"/>
        </w:rPr>
        <w:t xml:space="preserve"> и более) выработок, в которых выделяется метан, при проведении их с предварительно пробуренными скважинами, обеспечивающими проветривание выработок за счет общешахтной депрессии;</w:t>
      </w:r>
    </w:p>
    <w:bookmarkEnd w:id="690"/>
    <w:bookmarkStart w:name="z1329" w:id="691"/>
    <w:p>
      <w:pPr>
        <w:spacing w:after="0"/>
        <w:ind w:left="0"/>
        <w:jc w:val="both"/>
      </w:pPr>
      <w:r>
        <w:rPr>
          <w:rFonts w:ascii="Times New Roman"/>
          <w:b w:val="false"/>
          <w:i w:val="false"/>
          <w:color w:val="000000"/>
          <w:sz w:val="28"/>
        </w:rPr>
        <w:t>
      3) в нишах лав, не отнесенных к забоям с повышенным выделением метана;</w:t>
      </w:r>
    </w:p>
    <w:bookmarkEnd w:id="691"/>
    <w:bookmarkStart w:name="z1330" w:id="692"/>
    <w:p>
      <w:pPr>
        <w:spacing w:after="0"/>
        <w:ind w:left="0"/>
        <w:jc w:val="both"/>
      </w:pPr>
      <w:r>
        <w:rPr>
          <w:rFonts w:ascii="Times New Roman"/>
          <w:b w:val="false"/>
          <w:i w:val="false"/>
          <w:color w:val="000000"/>
          <w:sz w:val="28"/>
        </w:rPr>
        <w:t>
      4) в бутовых штреках, проводимых с верхней подрывкой пород, при относительной метанообильности выемочного участка 10 м</w:t>
      </w:r>
      <w:r>
        <w:rPr>
          <w:rFonts w:ascii="Times New Roman"/>
          <w:b w:val="false"/>
          <w:i w:val="false"/>
          <w:color w:val="000000"/>
          <w:vertAlign w:val="superscript"/>
        </w:rPr>
        <w:t>3</w:t>
      </w:r>
      <w:r>
        <w:rPr>
          <w:rFonts w:ascii="Times New Roman"/>
          <w:b w:val="false"/>
          <w:i w:val="false"/>
          <w:color w:val="000000"/>
          <w:sz w:val="28"/>
        </w:rPr>
        <w:t>/т и более;</w:t>
      </w:r>
    </w:p>
    <w:bookmarkEnd w:id="692"/>
    <w:bookmarkStart w:name="z1331" w:id="693"/>
    <w:p>
      <w:pPr>
        <w:spacing w:after="0"/>
        <w:ind w:left="0"/>
        <w:jc w:val="both"/>
      </w:pPr>
      <w:r>
        <w:rPr>
          <w:rFonts w:ascii="Times New Roman"/>
          <w:b w:val="false"/>
          <w:i w:val="false"/>
          <w:color w:val="000000"/>
          <w:sz w:val="28"/>
        </w:rPr>
        <w:t>
      5) для верхней и смешанной подрывки боковых пород с f = 4 и менее в смешанных забоях выработок с повышенным выделением метана при взрывных работах при условии предварительной выемки угля без применения взрывных работ.</w:t>
      </w:r>
    </w:p>
    <w:bookmarkEnd w:id="693"/>
    <w:bookmarkStart w:name="z357" w:id="694"/>
    <w:p>
      <w:pPr>
        <w:spacing w:after="0"/>
        <w:ind w:left="0"/>
        <w:jc w:val="both"/>
      </w:pPr>
      <w:r>
        <w:rPr>
          <w:rFonts w:ascii="Times New Roman"/>
          <w:b w:val="false"/>
          <w:i w:val="false"/>
          <w:color w:val="000000"/>
          <w:sz w:val="28"/>
        </w:rPr>
        <w:t>
      317. Предохранительные ВВ VI класса допускается применять:</w:t>
      </w:r>
    </w:p>
    <w:bookmarkEnd w:id="694"/>
    <w:bookmarkStart w:name="z1332" w:id="695"/>
    <w:p>
      <w:pPr>
        <w:spacing w:after="0"/>
        <w:ind w:left="0"/>
        <w:jc w:val="both"/>
      </w:pPr>
      <w:r>
        <w:rPr>
          <w:rFonts w:ascii="Times New Roman"/>
          <w:b w:val="false"/>
          <w:i w:val="false"/>
          <w:color w:val="000000"/>
          <w:sz w:val="28"/>
        </w:rPr>
        <w:t>
      1) в верхних нишах лав с повышенным выделением метана;</w:t>
      </w:r>
    </w:p>
    <w:bookmarkEnd w:id="695"/>
    <w:bookmarkStart w:name="z1333" w:id="696"/>
    <w:p>
      <w:pPr>
        <w:spacing w:after="0"/>
        <w:ind w:left="0"/>
        <w:jc w:val="both"/>
      </w:pPr>
      <w:r>
        <w:rPr>
          <w:rFonts w:ascii="Times New Roman"/>
          <w:b w:val="false"/>
          <w:i w:val="false"/>
          <w:color w:val="000000"/>
          <w:sz w:val="28"/>
        </w:rPr>
        <w:t>
      2) в угольных забоях восстающих (10</w:t>
      </w:r>
      <w:r>
        <w:rPr>
          <w:rFonts w:ascii="Times New Roman"/>
          <w:b w:val="false"/>
          <w:i w:val="false"/>
          <w:color w:val="000000"/>
          <w:vertAlign w:val="superscript"/>
        </w:rPr>
        <w:t>о</w:t>
      </w:r>
      <w:r>
        <w:rPr>
          <w:rFonts w:ascii="Times New Roman"/>
          <w:b w:val="false"/>
          <w:i w:val="false"/>
          <w:color w:val="000000"/>
          <w:sz w:val="28"/>
        </w:rPr>
        <w:t xml:space="preserve"> и более) выработок, в которых выделяется метан, при проведении их без предварительно пробуренных скважин;</w:t>
      </w:r>
    </w:p>
    <w:bookmarkEnd w:id="696"/>
    <w:bookmarkStart w:name="z1334" w:id="697"/>
    <w:p>
      <w:pPr>
        <w:spacing w:after="0"/>
        <w:ind w:left="0"/>
        <w:jc w:val="both"/>
      </w:pPr>
      <w:r>
        <w:rPr>
          <w:rFonts w:ascii="Times New Roman"/>
          <w:b w:val="false"/>
          <w:i w:val="false"/>
          <w:color w:val="000000"/>
          <w:sz w:val="28"/>
        </w:rPr>
        <w:t>
      3) в забоях выработок, проводимых по нарушенному массиву (в том числе и в забоях выработок, проводимых в присечку к нарушенному массиву), при выделении в них метана. Глубина шпуров не более 1,5 метра, а масса шпурового заряда патронированного ВВ - не более 0,6 кг;</w:t>
      </w:r>
    </w:p>
    <w:bookmarkEnd w:id="697"/>
    <w:bookmarkStart w:name="z1335" w:id="698"/>
    <w:p>
      <w:pPr>
        <w:spacing w:after="0"/>
        <w:ind w:left="0"/>
        <w:jc w:val="both"/>
      </w:pPr>
      <w:r>
        <w:rPr>
          <w:rFonts w:ascii="Times New Roman"/>
          <w:b w:val="false"/>
          <w:i w:val="false"/>
          <w:color w:val="000000"/>
          <w:sz w:val="28"/>
        </w:rPr>
        <w:t>
      4) для верхней и смешанной подрывки пород с f = 4 и менее в вентиляционных штреках, проводимых вслед за лавой.</w:t>
      </w:r>
    </w:p>
    <w:bookmarkEnd w:id="698"/>
    <w:bookmarkStart w:name="z358" w:id="699"/>
    <w:p>
      <w:pPr>
        <w:spacing w:after="0"/>
        <w:ind w:left="0"/>
        <w:jc w:val="both"/>
      </w:pPr>
      <w:r>
        <w:rPr>
          <w:rFonts w:ascii="Times New Roman"/>
          <w:b w:val="false"/>
          <w:i w:val="false"/>
          <w:color w:val="000000"/>
          <w:sz w:val="28"/>
        </w:rPr>
        <w:t>
      318. Предохранительные ВВ VII класса допускается применять для следующих видов специальных взрывных работ:</w:t>
      </w:r>
    </w:p>
    <w:bookmarkEnd w:id="699"/>
    <w:bookmarkStart w:name="z1336" w:id="700"/>
    <w:p>
      <w:pPr>
        <w:spacing w:after="0"/>
        <w:ind w:left="0"/>
        <w:jc w:val="both"/>
      </w:pPr>
      <w:r>
        <w:rPr>
          <w:rFonts w:ascii="Times New Roman"/>
          <w:b w:val="false"/>
          <w:i w:val="false"/>
          <w:color w:val="000000"/>
          <w:sz w:val="28"/>
        </w:rPr>
        <w:t>
      1) ликвидации зависаний горной массы в углеспускных выработках;</w:t>
      </w:r>
    </w:p>
    <w:bookmarkEnd w:id="700"/>
    <w:bookmarkStart w:name="z1337" w:id="701"/>
    <w:p>
      <w:pPr>
        <w:spacing w:after="0"/>
        <w:ind w:left="0"/>
        <w:jc w:val="both"/>
      </w:pPr>
      <w:r>
        <w:rPr>
          <w:rFonts w:ascii="Times New Roman"/>
          <w:b w:val="false"/>
          <w:i w:val="false"/>
          <w:color w:val="000000"/>
          <w:sz w:val="28"/>
        </w:rPr>
        <w:t>
      2) дробления негабаритов наружными зарядами;</w:t>
      </w:r>
    </w:p>
    <w:bookmarkEnd w:id="701"/>
    <w:bookmarkStart w:name="z1338" w:id="702"/>
    <w:p>
      <w:pPr>
        <w:spacing w:after="0"/>
        <w:ind w:left="0"/>
        <w:jc w:val="both"/>
      </w:pPr>
      <w:r>
        <w:rPr>
          <w:rFonts w:ascii="Times New Roman"/>
          <w:b w:val="false"/>
          <w:i w:val="false"/>
          <w:color w:val="000000"/>
          <w:sz w:val="28"/>
        </w:rPr>
        <w:t>
      3) взрывного перебивания деревянных стоек при посадке кровли.</w:t>
      </w:r>
    </w:p>
    <w:bookmarkEnd w:id="702"/>
    <w:bookmarkStart w:name="z1339" w:id="703"/>
    <w:p>
      <w:pPr>
        <w:spacing w:after="0"/>
        <w:ind w:left="0"/>
        <w:jc w:val="both"/>
      </w:pPr>
      <w:r>
        <w:rPr>
          <w:rFonts w:ascii="Times New Roman"/>
          <w:b w:val="false"/>
          <w:i w:val="false"/>
          <w:color w:val="000000"/>
          <w:sz w:val="28"/>
        </w:rPr>
        <w:t>
      Для каждого из перечисленных видов работ применяются ВВ или заряды, допущенные к применению уполномоченным органом в области промышленной безопасности.</w:t>
      </w:r>
    </w:p>
    <w:bookmarkEnd w:id="703"/>
    <w:bookmarkStart w:name="z359" w:id="704"/>
    <w:p>
      <w:pPr>
        <w:spacing w:after="0"/>
        <w:ind w:left="0"/>
        <w:jc w:val="both"/>
      </w:pPr>
      <w:r>
        <w:rPr>
          <w:rFonts w:ascii="Times New Roman"/>
          <w:b w:val="false"/>
          <w:i w:val="false"/>
          <w:color w:val="000000"/>
          <w:sz w:val="28"/>
        </w:rPr>
        <w:t>
      319. Во всех забоях выработок, кроме проводимых сотрясательным взрыванием, при выполнении специальных работ допускается применять предохранительные ВВ более высокого класса по сравнению с указанными в пунктах 312 - 317 настоящих Правил.</w:t>
      </w:r>
    </w:p>
    <w:bookmarkEnd w:id="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319 -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0" w:id="705"/>
    <w:p>
      <w:pPr>
        <w:spacing w:after="0"/>
        <w:ind w:left="0"/>
        <w:jc w:val="both"/>
      </w:pPr>
      <w:r>
        <w:rPr>
          <w:rFonts w:ascii="Times New Roman"/>
          <w:b w:val="false"/>
          <w:i w:val="false"/>
          <w:color w:val="000000"/>
          <w:sz w:val="28"/>
        </w:rPr>
        <w:t>
      320. В забоях выработок, где имеется газовыделение или взрывчатая угольная пыль, допускается применять только предохранительные электродетонаторы мгновенного и короткозамедленного действия.</w:t>
      </w:r>
    </w:p>
    <w:bookmarkEnd w:id="705"/>
    <w:bookmarkStart w:name="z1340" w:id="706"/>
    <w:p>
      <w:pPr>
        <w:spacing w:after="0"/>
        <w:ind w:left="0"/>
        <w:jc w:val="both"/>
      </w:pPr>
      <w:r>
        <w:rPr>
          <w:rFonts w:ascii="Times New Roman"/>
          <w:b w:val="false"/>
          <w:i w:val="false"/>
          <w:color w:val="000000"/>
          <w:sz w:val="28"/>
        </w:rPr>
        <w:t>
      При этом соблюдаются следующие условия:</w:t>
      </w:r>
    </w:p>
    <w:bookmarkEnd w:id="706"/>
    <w:bookmarkStart w:name="z1058" w:id="707"/>
    <w:p>
      <w:pPr>
        <w:spacing w:after="0"/>
        <w:ind w:left="0"/>
        <w:jc w:val="both"/>
      </w:pPr>
      <w:r>
        <w:rPr>
          <w:rFonts w:ascii="Times New Roman"/>
          <w:b w:val="false"/>
          <w:i w:val="false"/>
          <w:color w:val="000000"/>
          <w:sz w:val="28"/>
        </w:rPr>
        <w:t>
      1) максимальное время замедления электродетонаторов короткозамедленного действия с учетом разброса по времени срабатывания не более при применении ВВIV класса 220 мс, V и VI классов - 320 мс;</w:t>
      </w:r>
    </w:p>
    <w:bookmarkEnd w:id="707"/>
    <w:bookmarkStart w:name="z1059" w:id="708"/>
    <w:p>
      <w:pPr>
        <w:spacing w:after="0"/>
        <w:ind w:left="0"/>
        <w:jc w:val="both"/>
      </w:pPr>
      <w:r>
        <w:rPr>
          <w:rFonts w:ascii="Times New Roman"/>
          <w:b w:val="false"/>
          <w:i w:val="false"/>
          <w:color w:val="000000"/>
          <w:sz w:val="28"/>
        </w:rPr>
        <w:t>
      2) в подготовительных выработках, проводимых по углю, и в комбайновых нишах очистных забоев без машинного вруба все заряды в угольном забое взрываются от одного импульса тока взрывного прибора (машинки);</w:t>
      </w:r>
    </w:p>
    <w:bookmarkEnd w:id="708"/>
    <w:bookmarkStart w:name="z1060" w:id="709"/>
    <w:p>
      <w:pPr>
        <w:spacing w:after="0"/>
        <w:ind w:left="0"/>
        <w:jc w:val="both"/>
      </w:pPr>
      <w:r>
        <w:rPr>
          <w:rFonts w:ascii="Times New Roman"/>
          <w:b w:val="false"/>
          <w:i w:val="false"/>
          <w:color w:val="000000"/>
          <w:sz w:val="28"/>
        </w:rPr>
        <w:t>
      3) при протяженности угольного забоя более 5 метров допускается делить его по длине на участки и взрывание в каждом из них проводить раздельно при соблюдении требований пункта 325 настоящих Правил;</w:t>
      </w:r>
    </w:p>
    <w:bookmarkEnd w:id="709"/>
    <w:bookmarkStart w:name="z1061" w:id="710"/>
    <w:p>
      <w:pPr>
        <w:spacing w:after="0"/>
        <w:ind w:left="0"/>
        <w:jc w:val="both"/>
      </w:pPr>
      <w:r>
        <w:rPr>
          <w:rFonts w:ascii="Times New Roman"/>
          <w:b w:val="false"/>
          <w:i w:val="false"/>
          <w:color w:val="000000"/>
          <w:sz w:val="28"/>
        </w:rPr>
        <w:t>
      4) в подготовительных выработках, проводимых по углю с подрывкой боковых пород, взрывание зарядов в шпурах по углю и породе проводится как раздельно, так и одновременно (одним забоем или с опережением одного из них), раздельное взрывание осуществляется по разрешению технического руководителя при числе циклов не более одного по углю и одного по породе, за исключением случаев создания опережающих заходок в начале проведения выработок, но не более 5 метров.</w:t>
      </w:r>
    </w:p>
    <w:bookmarkEnd w:id="7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1" w:id="711"/>
    <w:p>
      <w:pPr>
        <w:spacing w:after="0"/>
        <w:ind w:left="0"/>
        <w:jc w:val="both"/>
      </w:pPr>
      <w:r>
        <w:rPr>
          <w:rFonts w:ascii="Times New Roman"/>
          <w:b w:val="false"/>
          <w:i w:val="false"/>
          <w:color w:val="000000"/>
          <w:sz w:val="28"/>
        </w:rPr>
        <w:t>
      321. Не допускается одновременная выдача мастеру-взрывнику для проведения взрывных работ ВВ различных классов, предохранительных и непредохранительных электродетонаторов, в том числе короткозамедленного и замедленного действия, для разных забоев, если в одном из них применяются электродетонаторы с большим замедлением или ВВ более низкого класса.</w:t>
      </w:r>
    </w:p>
    <w:bookmarkEnd w:id="711"/>
    <w:bookmarkStart w:name="z362" w:id="712"/>
    <w:p>
      <w:pPr>
        <w:spacing w:after="0"/>
        <w:ind w:left="0"/>
        <w:jc w:val="both"/>
      </w:pPr>
      <w:r>
        <w:rPr>
          <w:rFonts w:ascii="Times New Roman"/>
          <w:b w:val="false"/>
          <w:i w:val="false"/>
          <w:color w:val="000000"/>
          <w:sz w:val="28"/>
        </w:rPr>
        <w:t>
      322. Место укрытия мастера-взрывника находится в выработке, проветриваемой свежей струей воздуха за счет общешахтной депрессии, и располагается от места взрыва на расстоянии не менее:</w:t>
      </w:r>
    </w:p>
    <w:bookmarkEnd w:id="712"/>
    <w:bookmarkStart w:name="z1341" w:id="713"/>
    <w:p>
      <w:pPr>
        <w:spacing w:after="0"/>
        <w:ind w:left="0"/>
        <w:jc w:val="both"/>
      </w:pPr>
      <w:r>
        <w:rPr>
          <w:rFonts w:ascii="Times New Roman"/>
          <w:b w:val="false"/>
          <w:i w:val="false"/>
          <w:color w:val="000000"/>
          <w:sz w:val="28"/>
        </w:rPr>
        <w:t>
      1) в горизонтальных и наклонных (до 10</w:t>
      </w:r>
      <w:r>
        <w:rPr>
          <w:rFonts w:ascii="Times New Roman"/>
          <w:b w:val="false"/>
          <w:i w:val="false"/>
          <w:color w:val="000000"/>
          <w:vertAlign w:val="superscript"/>
        </w:rPr>
        <w:t>о</w:t>
      </w:r>
      <w:r>
        <w:rPr>
          <w:rFonts w:ascii="Times New Roman"/>
          <w:b w:val="false"/>
          <w:i w:val="false"/>
          <w:color w:val="000000"/>
          <w:sz w:val="28"/>
        </w:rPr>
        <w:t>) подготовительных выработках - 150 метров;</w:t>
      </w:r>
    </w:p>
    <w:bookmarkEnd w:id="713"/>
    <w:bookmarkStart w:name="z1342" w:id="714"/>
    <w:p>
      <w:pPr>
        <w:spacing w:after="0"/>
        <w:ind w:left="0"/>
        <w:jc w:val="both"/>
      </w:pPr>
      <w:r>
        <w:rPr>
          <w:rFonts w:ascii="Times New Roman"/>
          <w:b w:val="false"/>
          <w:i w:val="false"/>
          <w:color w:val="000000"/>
          <w:sz w:val="28"/>
        </w:rPr>
        <w:t>
      2) в наклонных, в том числе восстающих (более 10</w:t>
      </w:r>
      <w:r>
        <w:rPr>
          <w:rFonts w:ascii="Times New Roman"/>
          <w:b w:val="false"/>
          <w:i w:val="false"/>
          <w:color w:val="000000"/>
          <w:vertAlign w:val="superscript"/>
        </w:rPr>
        <w:t>о</w:t>
      </w:r>
      <w:r>
        <w:rPr>
          <w:rFonts w:ascii="Times New Roman"/>
          <w:b w:val="false"/>
          <w:i w:val="false"/>
          <w:color w:val="000000"/>
          <w:sz w:val="28"/>
        </w:rPr>
        <w:t>), подготовительных выработках - 100 метров, но обязательно в горизонтальной выработке и не ближе 10 метров от устья выработки или ее сопряжения с другой выработкой;</w:t>
      </w:r>
    </w:p>
    <w:bookmarkEnd w:id="714"/>
    <w:bookmarkStart w:name="z1343" w:id="715"/>
    <w:p>
      <w:pPr>
        <w:spacing w:after="0"/>
        <w:ind w:left="0"/>
        <w:jc w:val="both"/>
      </w:pPr>
      <w:r>
        <w:rPr>
          <w:rFonts w:ascii="Times New Roman"/>
          <w:b w:val="false"/>
          <w:i w:val="false"/>
          <w:color w:val="000000"/>
          <w:sz w:val="28"/>
        </w:rPr>
        <w:t>
      3) в лавах (слоях) с углом залегания до 18</w:t>
      </w:r>
      <w:r>
        <w:rPr>
          <w:rFonts w:ascii="Times New Roman"/>
          <w:b w:val="false"/>
          <w:i w:val="false"/>
          <w:color w:val="000000"/>
          <w:vertAlign w:val="superscript"/>
        </w:rPr>
        <w:t>о</w:t>
      </w:r>
      <w:r>
        <w:rPr>
          <w:rFonts w:ascii="Times New Roman"/>
          <w:b w:val="false"/>
          <w:i w:val="false"/>
          <w:color w:val="000000"/>
          <w:sz w:val="28"/>
        </w:rPr>
        <w:t xml:space="preserve"> - 50 метров;</w:t>
      </w:r>
    </w:p>
    <w:bookmarkEnd w:id="715"/>
    <w:bookmarkStart w:name="z1344" w:id="716"/>
    <w:p>
      <w:pPr>
        <w:spacing w:after="0"/>
        <w:ind w:left="0"/>
        <w:jc w:val="both"/>
      </w:pPr>
      <w:r>
        <w:rPr>
          <w:rFonts w:ascii="Times New Roman"/>
          <w:b w:val="false"/>
          <w:i w:val="false"/>
          <w:color w:val="000000"/>
          <w:sz w:val="28"/>
        </w:rPr>
        <w:t>
      4) в лавах (слоях) с углом залегания 18</w:t>
      </w:r>
      <w:r>
        <w:rPr>
          <w:rFonts w:ascii="Times New Roman"/>
          <w:b w:val="false"/>
          <w:i w:val="false"/>
          <w:color w:val="000000"/>
          <w:vertAlign w:val="superscript"/>
        </w:rPr>
        <w:t>о</w:t>
      </w:r>
      <w:r>
        <w:rPr>
          <w:rFonts w:ascii="Times New Roman"/>
          <w:b w:val="false"/>
          <w:i w:val="false"/>
          <w:color w:val="000000"/>
          <w:sz w:val="28"/>
        </w:rPr>
        <w:t xml:space="preserve"> и более - 50 метров, но не ближе 20 метров от сопряжения с лавой (слоем) на штреке;</w:t>
      </w:r>
    </w:p>
    <w:bookmarkEnd w:id="716"/>
    <w:bookmarkStart w:name="z1345" w:id="717"/>
    <w:p>
      <w:pPr>
        <w:spacing w:after="0"/>
        <w:ind w:left="0"/>
        <w:jc w:val="both"/>
      </w:pPr>
      <w:r>
        <w:rPr>
          <w:rFonts w:ascii="Times New Roman"/>
          <w:b w:val="false"/>
          <w:i w:val="false"/>
          <w:color w:val="000000"/>
          <w:sz w:val="28"/>
        </w:rPr>
        <w:t>
      5) в очистных забоях камерного типа, при погашении угольных целиков - 200 метров;</w:t>
      </w:r>
    </w:p>
    <w:bookmarkEnd w:id="717"/>
    <w:bookmarkStart w:name="z1346" w:id="718"/>
    <w:p>
      <w:pPr>
        <w:spacing w:after="0"/>
        <w:ind w:left="0"/>
        <w:jc w:val="both"/>
      </w:pPr>
      <w:r>
        <w:rPr>
          <w:rFonts w:ascii="Times New Roman"/>
          <w:b w:val="false"/>
          <w:i w:val="false"/>
          <w:color w:val="000000"/>
          <w:sz w:val="28"/>
        </w:rPr>
        <w:t>
      6) в щитовых забоях - 50 метров, но не ближе 20 метров от ходовой печи;</w:t>
      </w:r>
    </w:p>
    <w:bookmarkEnd w:id="718"/>
    <w:bookmarkStart w:name="z1347" w:id="719"/>
    <w:p>
      <w:pPr>
        <w:spacing w:after="0"/>
        <w:ind w:left="0"/>
        <w:jc w:val="both"/>
      </w:pPr>
      <w:r>
        <w:rPr>
          <w:rFonts w:ascii="Times New Roman"/>
          <w:b w:val="false"/>
          <w:i w:val="false"/>
          <w:color w:val="000000"/>
          <w:sz w:val="28"/>
        </w:rPr>
        <w:t>
      7) при пропуске угля и породы в восстающих выработках - 100 метров;</w:t>
      </w:r>
    </w:p>
    <w:bookmarkEnd w:id="719"/>
    <w:bookmarkStart w:name="z1348" w:id="720"/>
    <w:p>
      <w:pPr>
        <w:spacing w:after="0"/>
        <w:ind w:left="0"/>
        <w:jc w:val="both"/>
      </w:pPr>
      <w:r>
        <w:rPr>
          <w:rFonts w:ascii="Times New Roman"/>
          <w:b w:val="false"/>
          <w:i w:val="false"/>
          <w:color w:val="000000"/>
          <w:sz w:val="28"/>
        </w:rPr>
        <w:t>
      8) при проведении стволов (шурфов) с поверхности - 50 метров.</w:t>
      </w:r>
    </w:p>
    <w:bookmarkEnd w:id="720"/>
    <w:bookmarkStart w:name="z363" w:id="721"/>
    <w:p>
      <w:pPr>
        <w:spacing w:after="0"/>
        <w:ind w:left="0"/>
        <w:jc w:val="both"/>
      </w:pPr>
      <w:r>
        <w:rPr>
          <w:rFonts w:ascii="Times New Roman"/>
          <w:b w:val="false"/>
          <w:i w:val="false"/>
          <w:color w:val="000000"/>
          <w:sz w:val="28"/>
        </w:rPr>
        <w:t>
      323. Места укрытия мастера-взрывника, расположения постов охраны, других людей во всех случаях определяются в паспортах буровзрывных работ с учетом, расстояния от места укрытия мастера-взрывника до постов охраны, располагаемых за мастером-взрывником, не менее 10 метров и от места расположения постов охраны до места нахождения остальных людей - не менее 10 метров.</w:t>
      </w:r>
    </w:p>
    <w:bookmarkEnd w:id="721"/>
    <w:bookmarkStart w:name="z1349" w:id="722"/>
    <w:p>
      <w:pPr>
        <w:spacing w:after="0"/>
        <w:ind w:left="0"/>
        <w:jc w:val="both"/>
      </w:pPr>
      <w:r>
        <w:rPr>
          <w:rFonts w:ascii="Times New Roman"/>
          <w:b w:val="false"/>
          <w:i w:val="false"/>
          <w:color w:val="000000"/>
          <w:sz w:val="28"/>
        </w:rPr>
        <w:t>
      Тупиковые выработки протяженностью более 100 метров по углю или смешанным забоем проводятся при наличии постоянной взрывной магистрали, продолженной до взрывной станции в месте укрытия мастера-взрывника.</w:t>
      </w:r>
    </w:p>
    <w:bookmarkEnd w:id="722"/>
    <w:bookmarkStart w:name="z364" w:id="723"/>
    <w:p>
      <w:pPr>
        <w:spacing w:after="0"/>
        <w:ind w:left="0"/>
        <w:jc w:val="both"/>
      </w:pPr>
      <w:r>
        <w:rPr>
          <w:rFonts w:ascii="Times New Roman"/>
          <w:b w:val="false"/>
          <w:i w:val="false"/>
          <w:color w:val="000000"/>
          <w:sz w:val="28"/>
        </w:rPr>
        <w:t>
      324. Заряжание и взрывание зарядов каждого цикла, в том числе и при раздельном взрывании по углю и породе, допускаются только после проветривания забоя, замера содержания метана, уборки взорванного угля, проведения мероприятий по взрывозащите забоя и прилегающих к нему выработок на расстоянии не менее 20 метров. Во всех случаях глубина заходки по углю не более 2 метров.</w:t>
      </w:r>
    </w:p>
    <w:bookmarkEnd w:id="723"/>
    <w:bookmarkStart w:name="z365" w:id="724"/>
    <w:p>
      <w:pPr>
        <w:spacing w:after="0"/>
        <w:ind w:left="0"/>
        <w:jc w:val="both"/>
      </w:pPr>
      <w:r>
        <w:rPr>
          <w:rFonts w:ascii="Times New Roman"/>
          <w:b w:val="false"/>
          <w:i w:val="false"/>
          <w:color w:val="000000"/>
          <w:sz w:val="28"/>
        </w:rPr>
        <w:t>
      325. В очистных забоях на пластах, опасных по газу или пыли (кроме опасных по внезапным выбросам), допускается разделять очистной забой по длине на участки, взрываемые раздельно. Заряжание и взрывание зарядов на каждом участке допускаются после взрыва зарядов на предыдущем участке, уборки отбитого угля, крепления забоя и принятия мер по предупреждению взрывов газа и угольной пыли.</w:t>
      </w:r>
    </w:p>
    <w:bookmarkEnd w:id="724"/>
    <w:bookmarkStart w:name="z366" w:id="725"/>
    <w:p>
      <w:pPr>
        <w:spacing w:after="0"/>
        <w:ind w:left="0"/>
        <w:jc w:val="both"/>
      </w:pPr>
      <w:r>
        <w:rPr>
          <w:rFonts w:ascii="Times New Roman"/>
          <w:b w:val="false"/>
          <w:i w:val="false"/>
          <w:color w:val="000000"/>
          <w:sz w:val="28"/>
        </w:rPr>
        <w:t>
      326. При засечке подготовительных и нарезных выработок по углю и породе из других выработок на протяжении 5 метров от сопряжения предусматривается уменьшение длины шпуров и зарядов ВВ с целью снижения опасности нарушения крепи, обрушения пород, повреждения кабелей и трубопроводов.</w:t>
      </w:r>
    </w:p>
    <w:bookmarkEnd w:id="725"/>
    <w:bookmarkStart w:name="z367" w:id="726"/>
    <w:p>
      <w:pPr>
        <w:spacing w:after="0"/>
        <w:ind w:left="0"/>
        <w:jc w:val="both"/>
      </w:pPr>
      <w:r>
        <w:rPr>
          <w:rFonts w:ascii="Times New Roman"/>
          <w:b w:val="false"/>
          <w:i w:val="false"/>
          <w:color w:val="000000"/>
          <w:sz w:val="28"/>
        </w:rPr>
        <w:t>
      327. В породных и смешанных забоях подготовительных выработок при наличии газовыделения допускается применять электродетонаторы мгновенного и короткозамедленного действия. Максимально допустимое замедление электродетонатора короткозамедленного действия во всех случаях не более 320 мс.</w:t>
      </w:r>
    </w:p>
    <w:bookmarkEnd w:id="726"/>
    <w:bookmarkStart w:name="z1350" w:id="727"/>
    <w:p>
      <w:pPr>
        <w:spacing w:after="0"/>
        <w:ind w:left="0"/>
        <w:jc w:val="both"/>
      </w:pPr>
      <w:r>
        <w:rPr>
          <w:rFonts w:ascii="Times New Roman"/>
          <w:b w:val="false"/>
          <w:i w:val="false"/>
          <w:color w:val="000000"/>
          <w:sz w:val="28"/>
        </w:rPr>
        <w:t>
      Взрывание комплекта зарядов в забое допускается проводить раздельно, но не более чем за три приема. Заряжание шпуров в каждом отдельном приеме проводится после взрывания в предыдущем и принятия мер, обеспечивающих безопасность взрывных и других работ в забое.</w:t>
      </w:r>
    </w:p>
    <w:bookmarkEnd w:id="727"/>
    <w:bookmarkStart w:name="z368" w:id="728"/>
    <w:p>
      <w:pPr>
        <w:spacing w:after="0"/>
        <w:ind w:left="0"/>
        <w:jc w:val="both"/>
      </w:pPr>
      <w:r>
        <w:rPr>
          <w:rFonts w:ascii="Times New Roman"/>
          <w:b w:val="false"/>
          <w:i w:val="false"/>
          <w:color w:val="000000"/>
          <w:sz w:val="28"/>
        </w:rPr>
        <w:t>
      328. При проведении по породе выработок, в которых отсутствует выделение метана, взрывание проводится с применением электродетонаторов мгновенного, короткозамедленного и замедленного действия со временем замедления до 2 секунд без ограничения количества приемов и пропускаемых серий замедления.</w:t>
      </w:r>
    </w:p>
    <w:bookmarkEnd w:id="728"/>
    <w:bookmarkStart w:name="z369" w:id="729"/>
    <w:p>
      <w:pPr>
        <w:spacing w:after="0"/>
        <w:ind w:left="0"/>
        <w:jc w:val="both"/>
      </w:pPr>
      <w:r>
        <w:rPr>
          <w:rFonts w:ascii="Times New Roman"/>
          <w:b w:val="false"/>
          <w:i w:val="false"/>
          <w:color w:val="000000"/>
          <w:sz w:val="28"/>
        </w:rPr>
        <w:t>
      329. В забоях выработок, в которых имеется газовыделение или взрывчатая угольная пыль (кроме бутовых штреков с подрывкой кровли), допускается применять электродетонаторы короткозамедленного действия с интервалом замедления не более 40 мс. В бутовых штреках с подрывкой кровли допускается применять только электродетонаторы мгновенного действия.</w:t>
      </w:r>
    </w:p>
    <w:bookmarkEnd w:id="729"/>
    <w:bookmarkStart w:name="z370" w:id="730"/>
    <w:p>
      <w:pPr>
        <w:spacing w:after="0"/>
        <w:ind w:left="0"/>
        <w:jc w:val="both"/>
      </w:pPr>
      <w:r>
        <w:rPr>
          <w:rFonts w:ascii="Times New Roman"/>
          <w:b w:val="false"/>
          <w:i w:val="false"/>
          <w:color w:val="000000"/>
          <w:sz w:val="28"/>
        </w:rPr>
        <w:t>
      330. Электродетонаторы замедленного действия допускается применять для взрывания зарядов в забоях, где допущено использование непредохранительных ВВ ІІ класса, при отсутствии газовыделения и взрывчатой пыли.</w:t>
      </w:r>
    </w:p>
    <w:bookmarkEnd w:id="730"/>
    <w:bookmarkStart w:name="z371" w:id="731"/>
    <w:p>
      <w:pPr>
        <w:spacing w:after="0"/>
        <w:ind w:left="0"/>
        <w:jc w:val="both"/>
      </w:pPr>
      <w:r>
        <w:rPr>
          <w:rFonts w:ascii="Times New Roman"/>
          <w:b w:val="false"/>
          <w:i w:val="false"/>
          <w:color w:val="000000"/>
          <w:sz w:val="28"/>
        </w:rPr>
        <w:t>
      331. В выработках, где допущено использование непредохранительных ВВ и электродетонаторы замедленного действия, допускается применять в одном забое и выдавать одному мастеру-взрывнику непредохранительные ВВ различной работоспособности или непредохранительные и предохранительные ВВ при условии размещения ВВ с меньшей работоспособностью только в оконтуривающих шпурах. При проведении таких выработок в направлении угольных пластов или пропластков, опасных по газу или пыли, с расстояния 5 метров (считая от них по нормали), на расстоянии 20 метров после их пересечения (считая по протяжению выработки) применяются предохранительные ВВ и электродетонаторы мгновенного и короткозамедленного действия с соблюдением мер безопасности, предусмотренных настоящими Правилами для забоев, опасных по газу или пыли.</w:t>
      </w:r>
    </w:p>
    <w:bookmarkEnd w:id="731"/>
    <w:bookmarkStart w:name="z372" w:id="732"/>
    <w:p>
      <w:pPr>
        <w:spacing w:after="0"/>
        <w:ind w:left="0"/>
        <w:jc w:val="both"/>
      </w:pPr>
      <w:r>
        <w:rPr>
          <w:rFonts w:ascii="Times New Roman"/>
          <w:b w:val="false"/>
          <w:i w:val="false"/>
          <w:color w:val="000000"/>
          <w:sz w:val="28"/>
        </w:rPr>
        <w:t>
      332. Не допускается размещать в одном шпуре ВВ различных классов или различных наименований и при сплошном заряде - более одного патрона-боевика.</w:t>
      </w:r>
    </w:p>
    <w:bookmarkEnd w:id="732"/>
    <w:bookmarkStart w:name="z373" w:id="733"/>
    <w:p>
      <w:pPr>
        <w:spacing w:after="0"/>
        <w:ind w:left="0"/>
        <w:jc w:val="both"/>
      </w:pPr>
      <w:r>
        <w:rPr>
          <w:rFonts w:ascii="Times New Roman"/>
          <w:b w:val="false"/>
          <w:i w:val="false"/>
          <w:color w:val="000000"/>
          <w:sz w:val="28"/>
        </w:rPr>
        <w:t>
      333. Минимальная глубина шпуров при взрывании по углю и породе допускается не менее 0,6 метров.</w:t>
      </w:r>
    </w:p>
    <w:bookmarkEnd w:id="733"/>
    <w:bookmarkStart w:name="z374" w:id="734"/>
    <w:p>
      <w:pPr>
        <w:spacing w:after="0"/>
        <w:ind w:left="0"/>
        <w:jc w:val="both"/>
      </w:pPr>
      <w:r>
        <w:rPr>
          <w:rFonts w:ascii="Times New Roman"/>
          <w:b w:val="false"/>
          <w:i w:val="false"/>
          <w:color w:val="000000"/>
          <w:sz w:val="28"/>
        </w:rPr>
        <w:t>
      334. Заряд, состоящий из двух патронов ВВ и более, вводится в шпур последовательно и досылается одновременно, а боевик допускается досылать отдельно.</w:t>
      </w:r>
    </w:p>
    <w:bookmarkEnd w:id="734"/>
    <w:bookmarkStart w:name="z375" w:id="735"/>
    <w:p>
      <w:pPr>
        <w:spacing w:after="0"/>
        <w:ind w:left="0"/>
        <w:jc w:val="both"/>
      </w:pPr>
      <w:r>
        <w:rPr>
          <w:rFonts w:ascii="Times New Roman"/>
          <w:b w:val="false"/>
          <w:i w:val="false"/>
          <w:color w:val="000000"/>
          <w:sz w:val="28"/>
        </w:rPr>
        <w:t>
      335. В качестве забойки шпуров применяются глина, смесь глины с песком, гидрозабойка в сочетании с запирающей забойкой из глины или смеси глины с песком или иные материалы в соответствии с технологическим регламентом.</w:t>
      </w:r>
    </w:p>
    <w:bookmarkEnd w:id="735"/>
    <w:bookmarkStart w:name="z376" w:id="736"/>
    <w:p>
      <w:pPr>
        <w:spacing w:after="0"/>
        <w:ind w:left="0"/>
        <w:jc w:val="both"/>
      </w:pPr>
      <w:r>
        <w:rPr>
          <w:rFonts w:ascii="Times New Roman"/>
          <w:b w:val="false"/>
          <w:i w:val="false"/>
          <w:color w:val="000000"/>
          <w:sz w:val="28"/>
        </w:rPr>
        <w:t>
      336. При взрывании зарядов допускается применять:</w:t>
      </w:r>
    </w:p>
    <w:bookmarkEnd w:id="736"/>
    <w:bookmarkStart w:name="z1351" w:id="737"/>
    <w:p>
      <w:pPr>
        <w:spacing w:after="0"/>
        <w:ind w:left="0"/>
        <w:jc w:val="both"/>
      </w:pPr>
      <w:r>
        <w:rPr>
          <w:rFonts w:ascii="Times New Roman"/>
          <w:b w:val="false"/>
          <w:i w:val="false"/>
          <w:color w:val="000000"/>
          <w:sz w:val="28"/>
        </w:rPr>
        <w:t>
      1) гидрозабойку в виде полиэтиленовых или полихлорвиниловых ампул с водой;</w:t>
      </w:r>
    </w:p>
    <w:bookmarkEnd w:id="737"/>
    <w:bookmarkStart w:name="z1352" w:id="738"/>
    <w:p>
      <w:pPr>
        <w:spacing w:after="0"/>
        <w:ind w:left="0"/>
        <w:jc w:val="both"/>
      </w:pPr>
      <w:r>
        <w:rPr>
          <w:rFonts w:ascii="Times New Roman"/>
          <w:b w:val="false"/>
          <w:i w:val="false"/>
          <w:color w:val="000000"/>
          <w:sz w:val="28"/>
        </w:rPr>
        <w:t>
      2) двухслойную забойку, состоящую из воды, запирающей забойки из инертных материалов и забойки из пульпы или пасты.</w:t>
      </w:r>
    </w:p>
    <w:bookmarkEnd w:id="738"/>
    <w:bookmarkStart w:name="z1353" w:id="739"/>
    <w:p>
      <w:pPr>
        <w:spacing w:after="0"/>
        <w:ind w:left="0"/>
        <w:jc w:val="both"/>
      </w:pPr>
      <w:r>
        <w:rPr>
          <w:rFonts w:ascii="Times New Roman"/>
          <w:b w:val="false"/>
          <w:i w:val="false"/>
          <w:color w:val="000000"/>
          <w:sz w:val="28"/>
        </w:rPr>
        <w:t>
      Ампулы всех конструкций предназначены для шпурового метода ведения взрывных работ при диаметре шпуров не более 45-46 мм.</w:t>
      </w:r>
    </w:p>
    <w:bookmarkEnd w:id="739"/>
    <w:bookmarkStart w:name="z1354" w:id="740"/>
    <w:p>
      <w:pPr>
        <w:spacing w:after="0"/>
        <w:ind w:left="0"/>
        <w:jc w:val="both"/>
      </w:pPr>
      <w:r>
        <w:rPr>
          <w:rFonts w:ascii="Times New Roman"/>
          <w:b w:val="false"/>
          <w:i w:val="false"/>
          <w:color w:val="000000"/>
          <w:sz w:val="28"/>
        </w:rPr>
        <w:t>
      Двухслойную забойку, изготавливаемую путем заливки воды в сочетании с запирающей глинопесчаной забойкой, применяют в наклонных шпурах. При угле наклона более 60</w:t>
      </w:r>
      <w:r>
        <w:rPr>
          <w:rFonts w:ascii="Times New Roman"/>
          <w:b w:val="false"/>
          <w:i w:val="false"/>
          <w:color w:val="000000"/>
          <w:vertAlign w:val="superscript"/>
        </w:rPr>
        <w:t>о</w:t>
      </w:r>
      <w:r>
        <w:rPr>
          <w:rFonts w:ascii="Times New Roman"/>
          <w:b w:val="false"/>
          <w:i w:val="false"/>
          <w:color w:val="000000"/>
          <w:sz w:val="28"/>
        </w:rPr>
        <w:t>С в качестве запирающей забойки допускается использовать песок или граншлак.</w:t>
      </w:r>
    </w:p>
    <w:bookmarkEnd w:id="740"/>
    <w:bookmarkStart w:name="z1355" w:id="741"/>
    <w:p>
      <w:pPr>
        <w:spacing w:after="0"/>
        <w:ind w:left="0"/>
        <w:jc w:val="both"/>
      </w:pPr>
      <w:r>
        <w:rPr>
          <w:rFonts w:ascii="Times New Roman"/>
          <w:b w:val="false"/>
          <w:i w:val="false"/>
          <w:color w:val="000000"/>
          <w:sz w:val="28"/>
        </w:rPr>
        <w:t>
      В шпурах, пробуренных по трещиноватым породам, применяют забойку из пульпы (смеси воды с глиной или сланцевой пылью).</w:t>
      </w:r>
    </w:p>
    <w:bookmarkEnd w:id="741"/>
    <w:bookmarkStart w:name="z377" w:id="742"/>
    <w:p>
      <w:pPr>
        <w:spacing w:after="0"/>
        <w:ind w:left="0"/>
        <w:jc w:val="both"/>
      </w:pPr>
      <w:r>
        <w:rPr>
          <w:rFonts w:ascii="Times New Roman"/>
          <w:b w:val="false"/>
          <w:i w:val="false"/>
          <w:color w:val="000000"/>
          <w:sz w:val="28"/>
        </w:rPr>
        <w:t>
      337. В восстающих выработках с углом подъема до 60-90</w:t>
      </w:r>
      <w:r>
        <w:rPr>
          <w:rFonts w:ascii="Times New Roman"/>
          <w:b w:val="false"/>
          <w:i w:val="false"/>
          <w:color w:val="000000"/>
          <w:vertAlign w:val="superscript"/>
        </w:rPr>
        <w:t>о</w:t>
      </w:r>
      <w:r>
        <w:rPr>
          <w:rFonts w:ascii="Times New Roman"/>
          <w:b w:val="false"/>
          <w:i w:val="false"/>
          <w:color w:val="000000"/>
          <w:sz w:val="28"/>
        </w:rPr>
        <w:t>С допускается применять в качестве забойки гидропасту, представляющую собой гелеобразную массу, содержащую в своем составе воду (90-95 %) и химические компоненты (жидкое стекло, растворы кислот и солей).</w:t>
      </w:r>
    </w:p>
    <w:bookmarkEnd w:id="742"/>
    <w:bookmarkStart w:name="z378" w:id="743"/>
    <w:p>
      <w:pPr>
        <w:spacing w:after="0"/>
        <w:ind w:left="0"/>
        <w:jc w:val="both"/>
      </w:pPr>
      <w:r>
        <w:rPr>
          <w:rFonts w:ascii="Times New Roman"/>
          <w:b w:val="false"/>
          <w:i w:val="false"/>
          <w:color w:val="000000"/>
          <w:sz w:val="28"/>
        </w:rPr>
        <w:t>
      338. При взрывании по углю и по породе минимальная величина забойки для всех забоечных материалов составляет:</w:t>
      </w:r>
    </w:p>
    <w:bookmarkEnd w:id="743"/>
    <w:bookmarkStart w:name="z1356" w:id="744"/>
    <w:p>
      <w:pPr>
        <w:spacing w:after="0"/>
        <w:ind w:left="0"/>
        <w:jc w:val="both"/>
      </w:pPr>
      <w:r>
        <w:rPr>
          <w:rFonts w:ascii="Times New Roman"/>
          <w:b w:val="false"/>
          <w:i w:val="false"/>
          <w:color w:val="000000"/>
          <w:sz w:val="28"/>
        </w:rPr>
        <w:t>
      1) при глубине шпуров 0,6-1,0 метра - половину глубины шпура;</w:t>
      </w:r>
    </w:p>
    <w:bookmarkEnd w:id="744"/>
    <w:bookmarkStart w:name="z1357" w:id="745"/>
    <w:p>
      <w:pPr>
        <w:spacing w:after="0"/>
        <w:ind w:left="0"/>
        <w:jc w:val="both"/>
      </w:pPr>
      <w:r>
        <w:rPr>
          <w:rFonts w:ascii="Times New Roman"/>
          <w:b w:val="false"/>
          <w:i w:val="false"/>
          <w:color w:val="000000"/>
          <w:sz w:val="28"/>
        </w:rPr>
        <w:t>
      2) при глубине шпуров более 1 метра - 0,5 метра;</w:t>
      </w:r>
    </w:p>
    <w:bookmarkEnd w:id="745"/>
    <w:bookmarkStart w:name="z1358" w:id="746"/>
    <w:p>
      <w:pPr>
        <w:spacing w:after="0"/>
        <w:ind w:left="0"/>
        <w:jc w:val="both"/>
      </w:pPr>
      <w:r>
        <w:rPr>
          <w:rFonts w:ascii="Times New Roman"/>
          <w:b w:val="false"/>
          <w:i w:val="false"/>
          <w:color w:val="000000"/>
          <w:sz w:val="28"/>
        </w:rPr>
        <w:t>
      3) при взрывании зарядов в скважинах - 1 метр.</w:t>
      </w:r>
    </w:p>
    <w:bookmarkEnd w:id="746"/>
    <w:bookmarkStart w:name="z379" w:id="747"/>
    <w:p>
      <w:pPr>
        <w:spacing w:after="0"/>
        <w:ind w:left="0"/>
        <w:jc w:val="both"/>
      </w:pPr>
      <w:r>
        <w:rPr>
          <w:rFonts w:ascii="Times New Roman"/>
          <w:b w:val="false"/>
          <w:i w:val="false"/>
          <w:color w:val="000000"/>
          <w:sz w:val="28"/>
        </w:rPr>
        <w:t>
      339. Расстояние от заряда ВВ до ближайшей поверхности не менее 0,5 метра по углю и не менее 0,3 метра по породе, в том числе и при взрывании зарядов в породном негабарите. В случае применения ВВ VI класса при взрывании по углю это расстояние допускается уменьшать до 0,3 метра.</w:t>
      </w:r>
    </w:p>
    <w:bookmarkEnd w:id="747"/>
    <w:bookmarkStart w:name="z380" w:id="748"/>
    <w:p>
      <w:pPr>
        <w:spacing w:after="0"/>
        <w:ind w:left="0"/>
        <w:jc w:val="both"/>
      </w:pPr>
      <w:r>
        <w:rPr>
          <w:rFonts w:ascii="Times New Roman"/>
          <w:b w:val="false"/>
          <w:i w:val="false"/>
          <w:color w:val="000000"/>
          <w:sz w:val="28"/>
        </w:rPr>
        <w:t xml:space="preserve">
      340. Минимально допустимые расстояния между смежными шпуровыми зарядами приведены в таблице условий взрывания </w:t>
      </w:r>
      <w:r>
        <w:rPr>
          <w:rFonts w:ascii="Times New Roman"/>
          <w:b w:val="false"/>
          <w:i w:val="false"/>
          <w:color w:val="000000"/>
          <w:sz w:val="28"/>
        </w:rPr>
        <w:t>приложения 2</w:t>
      </w:r>
      <w:r>
        <w:rPr>
          <w:rFonts w:ascii="Times New Roman"/>
          <w:b w:val="false"/>
          <w:i w:val="false"/>
          <w:color w:val="000000"/>
          <w:sz w:val="28"/>
        </w:rPr>
        <w:t xml:space="preserve"> настоящих Правил.</w:t>
      </w:r>
    </w:p>
    <w:bookmarkEnd w:id="748"/>
    <w:bookmarkStart w:name="z1359" w:id="749"/>
    <w:p>
      <w:pPr>
        <w:spacing w:after="0"/>
        <w:ind w:left="0"/>
        <w:jc w:val="both"/>
      </w:pPr>
      <w:r>
        <w:rPr>
          <w:rFonts w:ascii="Times New Roman"/>
          <w:b w:val="false"/>
          <w:i w:val="false"/>
          <w:color w:val="000000"/>
          <w:sz w:val="28"/>
        </w:rPr>
        <w:t>
      В породах с f &gt; 10 расстояние между смежными шпуровыми зарядами определяется нормативами, разработанными аттестованной организацией.</w:t>
      </w:r>
    </w:p>
    <w:bookmarkEnd w:id="749"/>
    <w:bookmarkStart w:name="z381" w:id="750"/>
    <w:p>
      <w:pPr>
        <w:spacing w:after="0"/>
        <w:ind w:left="0"/>
        <w:jc w:val="both"/>
      </w:pPr>
      <w:r>
        <w:rPr>
          <w:rFonts w:ascii="Times New Roman"/>
          <w:b w:val="false"/>
          <w:i w:val="false"/>
          <w:color w:val="000000"/>
          <w:sz w:val="28"/>
        </w:rPr>
        <w:t>
      341. На пластах, опасных по пыли, перед каждым взрыванием в забоях, проводимых по углю или по углю с подрывкой боковых пород, проводится осланцевание или орошение осевшей угольной пыли водой с добавлением смачивателя как у забоя, так и в выработке, примыкающей к забою, на протяжении не менее 20 метров от взрываемых зарядов.</w:t>
      </w:r>
    </w:p>
    <w:bookmarkEnd w:id="750"/>
    <w:bookmarkStart w:name="z1360" w:id="751"/>
    <w:p>
      <w:pPr>
        <w:spacing w:after="0"/>
        <w:ind w:left="0"/>
        <w:jc w:val="both"/>
      </w:pPr>
      <w:r>
        <w:rPr>
          <w:rFonts w:ascii="Times New Roman"/>
          <w:b w:val="false"/>
          <w:i w:val="false"/>
          <w:color w:val="000000"/>
          <w:sz w:val="28"/>
        </w:rPr>
        <w:t>
      В очистных забоях на пластах, опасных по взрыву пыли, при взрывании по углю в кутках или нишах лав также проводится осланцевание или орошение призабойного пространства водой с применением смачивателей.</w:t>
      </w:r>
    </w:p>
    <w:bookmarkEnd w:id="751"/>
    <w:bookmarkStart w:name="z382" w:id="752"/>
    <w:p>
      <w:pPr>
        <w:spacing w:after="0"/>
        <w:ind w:left="0"/>
        <w:jc w:val="both"/>
      </w:pPr>
      <w:r>
        <w:rPr>
          <w:rFonts w:ascii="Times New Roman"/>
          <w:b w:val="false"/>
          <w:i w:val="false"/>
          <w:color w:val="000000"/>
          <w:sz w:val="28"/>
        </w:rPr>
        <w:t>
      342. В призабойном пространстве горных выработок взрывозащита (водовоздушные, порошковые завесы и другие) при взрывании шпуровых зарядов осуществляется в соответствии с технологическими регламентами.</w:t>
      </w:r>
    </w:p>
    <w:bookmarkEnd w:id="752"/>
    <w:bookmarkStart w:name="z383" w:id="753"/>
    <w:p>
      <w:pPr>
        <w:spacing w:after="0"/>
        <w:ind w:left="0"/>
        <w:jc w:val="both"/>
      </w:pPr>
      <w:r>
        <w:rPr>
          <w:rFonts w:ascii="Times New Roman"/>
          <w:b w:val="false"/>
          <w:i w:val="false"/>
          <w:color w:val="000000"/>
          <w:sz w:val="28"/>
        </w:rPr>
        <w:t>
      343. Торпедирование пород и угольного массива путем взрывания скважинных зарядов осуществляется в соответствии с инструкциями (технологическими регламентами).</w:t>
      </w:r>
    </w:p>
    <w:bookmarkEnd w:id="753"/>
    <w:bookmarkStart w:name="z384" w:id="754"/>
    <w:p>
      <w:pPr>
        <w:spacing w:after="0"/>
        <w:ind w:left="0"/>
        <w:jc w:val="both"/>
      </w:pPr>
      <w:r>
        <w:rPr>
          <w:rFonts w:ascii="Times New Roman"/>
          <w:b w:val="false"/>
          <w:i w:val="false"/>
          <w:color w:val="000000"/>
          <w:sz w:val="28"/>
        </w:rPr>
        <w:t xml:space="preserve">
      344. Взрывные работы в угольных шахтах с нефтепроявлениями ведутся с учетом требований пунктов </w:t>
      </w:r>
      <w:r>
        <w:rPr>
          <w:rFonts w:ascii="Times New Roman"/>
          <w:b w:val="false"/>
          <w:i w:val="false"/>
          <w:color w:val="000000"/>
          <w:sz w:val="28"/>
        </w:rPr>
        <w:t>378</w:t>
      </w:r>
      <w:r>
        <w:rPr>
          <w:rFonts w:ascii="Times New Roman"/>
          <w:b w:val="false"/>
          <w:i w:val="false"/>
          <w:color w:val="000000"/>
          <w:sz w:val="28"/>
        </w:rPr>
        <w:t xml:space="preserve"> - </w:t>
      </w:r>
      <w:r>
        <w:rPr>
          <w:rFonts w:ascii="Times New Roman"/>
          <w:b w:val="false"/>
          <w:i w:val="false"/>
          <w:color w:val="000000"/>
          <w:sz w:val="28"/>
        </w:rPr>
        <w:t>384</w:t>
      </w:r>
      <w:r>
        <w:rPr>
          <w:rFonts w:ascii="Times New Roman"/>
          <w:b w:val="false"/>
          <w:i w:val="false"/>
          <w:color w:val="000000"/>
          <w:sz w:val="28"/>
        </w:rPr>
        <w:t xml:space="preserve"> настоящих Правил.</w:t>
      </w:r>
    </w:p>
    <w:bookmarkEnd w:id="754"/>
    <w:bookmarkStart w:name="z385" w:id="755"/>
    <w:p>
      <w:pPr>
        <w:spacing w:after="0"/>
        <w:ind w:left="0"/>
        <w:jc w:val="left"/>
      </w:pPr>
      <w:r>
        <w:rPr>
          <w:rFonts w:ascii="Times New Roman"/>
          <w:b/>
          <w:i w:val="false"/>
          <w:color w:val="000000"/>
        </w:rPr>
        <w:t xml:space="preserve"> Параграф 5. Порядок сотрясательного взрывания</w:t>
      </w:r>
    </w:p>
    <w:bookmarkEnd w:id="755"/>
    <w:bookmarkStart w:name="z386" w:id="756"/>
    <w:p>
      <w:pPr>
        <w:spacing w:after="0"/>
        <w:ind w:left="0"/>
        <w:jc w:val="both"/>
      </w:pPr>
      <w:r>
        <w:rPr>
          <w:rFonts w:ascii="Times New Roman"/>
          <w:b w:val="false"/>
          <w:i w:val="false"/>
          <w:color w:val="000000"/>
          <w:sz w:val="28"/>
        </w:rPr>
        <w:t>
      345. Сотрясательное взрывание проводится при отработке пластов, опасных по внезапным выбросам угля, породы и газа, на угрожаемых пластах, где текущим прогнозом получены значения "опасно", в определенном режиме, направленном на защиту людей от последствий выбросов, в том числе:</w:t>
      </w:r>
    </w:p>
    <w:bookmarkEnd w:id="756"/>
    <w:bookmarkStart w:name="z1361" w:id="757"/>
    <w:p>
      <w:pPr>
        <w:spacing w:after="0"/>
        <w:ind w:left="0"/>
        <w:jc w:val="both"/>
      </w:pPr>
      <w:r>
        <w:rPr>
          <w:rFonts w:ascii="Times New Roman"/>
          <w:b w:val="false"/>
          <w:i w:val="false"/>
          <w:color w:val="000000"/>
          <w:sz w:val="28"/>
        </w:rPr>
        <w:t>
      1) при проведении горизонтальных, наклонных (проводимых сверху вниз) и восстающих выработок с углом наклона до 10</w:t>
      </w:r>
      <w:r>
        <w:rPr>
          <w:rFonts w:ascii="Times New Roman"/>
          <w:b w:val="false"/>
          <w:i w:val="false"/>
          <w:color w:val="000000"/>
          <w:vertAlign w:val="superscript"/>
        </w:rPr>
        <w:t>о</w:t>
      </w:r>
      <w:r>
        <w:rPr>
          <w:rFonts w:ascii="Times New Roman"/>
          <w:b w:val="false"/>
          <w:i w:val="false"/>
          <w:color w:val="000000"/>
          <w:sz w:val="28"/>
        </w:rPr>
        <w:t xml:space="preserve"> включительно, для отбойки угля в очистных забоях;</w:t>
      </w:r>
    </w:p>
    <w:bookmarkEnd w:id="757"/>
    <w:bookmarkStart w:name="z1362" w:id="758"/>
    <w:p>
      <w:pPr>
        <w:spacing w:after="0"/>
        <w:ind w:left="0"/>
        <w:jc w:val="both"/>
      </w:pPr>
      <w:r>
        <w:rPr>
          <w:rFonts w:ascii="Times New Roman"/>
          <w:b w:val="false"/>
          <w:i w:val="false"/>
          <w:color w:val="000000"/>
          <w:sz w:val="28"/>
        </w:rPr>
        <w:t>
      2) при вскрытии выбросоопасных угольных пластов мощностью более 0,1 метра;</w:t>
      </w:r>
    </w:p>
    <w:bookmarkEnd w:id="758"/>
    <w:bookmarkStart w:name="z1363" w:id="759"/>
    <w:p>
      <w:pPr>
        <w:spacing w:after="0"/>
        <w:ind w:left="0"/>
        <w:jc w:val="both"/>
      </w:pPr>
      <w:r>
        <w:rPr>
          <w:rFonts w:ascii="Times New Roman"/>
          <w:b w:val="false"/>
          <w:i w:val="false"/>
          <w:color w:val="000000"/>
          <w:sz w:val="28"/>
        </w:rPr>
        <w:t>
      3) при вскрытии угрожаемых угольных пластов, если прогнозом установлены опасные значения показателей выбросоопасности или прогноз перед вскрытием не проводился;</w:t>
      </w:r>
    </w:p>
    <w:bookmarkEnd w:id="759"/>
    <w:bookmarkStart w:name="z1364" w:id="760"/>
    <w:p>
      <w:pPr>
        <w:spacing w:after="0"/>
        <w:ind w:left="0"/>
        <w:jc w:val="both"/>
      </w:pPr>
      <w:r>
        <w:rPr>
          <w:rFonts w:ascii="Times New Roman"/>
          <w:b w:val="false"/>
          <w:i w:val="false"/>
          <w:color w:val="000000"/>
          <w:sz w:val="28"/>
        </w:rPr>
        <w:t>
      4) при вскрытии песчаников на глубине 600 метров и более, если прогнозом установлено, что песчаник выбросоопасный или прогноз выбросоопасности перед вскрытием не осуществлялся;</w:t>
      </w:r>
    </w:p>
    <w:bookmarkEnd w:id="760"/>
    <w:bookmarkStart w:name="z1365" w:id="761"/>
    <w:p>
      <w:pPr>
        <w:spacing w:after="0"/>
        <w:ind w:left="0"/>
        <w:jc w:val="both"/>
      </w:pPr>
      <w:r>
        <w:rPr>
          <w:rFonts w:ascii="Times New Roman"/>
          <w:b w:val="false"/>
          <w:i w:val="false"/>
          <w:color w:val="000000"/>
          <w:sz w:val="28"/>
        </w:rPr>
        <w:t>
      5) при проведении выработок по выбросоопасным песчаникам.</w:t>
      </w:r>
    </w:p>
    <w:bookmarkEnd w:id="761"/>
    <w:bookmarkStart w:name="z1366" w:id="762"/>
    <w:p>
      <w:pPr>
        <w:spacing w:after="0"/>
        <w:ind w:left="0"/>
        <w:jc w:val="both"/>
      </w:pPr>
      <w:r>
        <w:rPr>
          <w:rFonts w:ascii="Times New Roman"/>
          <w:b w:val="false"/>
          <w:i w:val="false"/>
          <w:color w:val="000000"/>
          <w:sz w:val="28"/>
        </w:rPr>
        <w:t>
      Настоящий параграф распространяется на пластовое и внепластовое (передовое) торпедирование, предназначенное для предотвращения внезапных выбросов угля и газа.</w:t>
      </w:r>
    </w:p>
    <w:bookmarkEnd w:id="762"/>
    <w:bookmarkStart w:name="z1367" w:id="763"/>
    <w:p>
      <w:pPr>
        <w:spacing w:after="0"/>
        <w:ind w:left="0"/>
        <w:jc w:val="both"/>
      </w:pPr>
      <w:r>
        <w:rPr>
          <w:rFonts w:ascii="Times New Roman"/>
          <w:b w:val="false"/>
          <w:i w:val="false"/>
          <w:color w:val="000000"/>
          <w:sz w:val="28"/>
        </w:rPr>
        <w:t>
      Взрывные работы при вскрытии пластов, в очистных и подготовительных выработках в пределах защищенных зон допускается проводить без соблюдения режима, предусмотренного для сотрясательного взрывания.</w:t>
      </w:r>
    </w:p>
    <w:bookmarkEnd w:id="763"/>
    <w:bookmarkStart w:name="z387" w:id="764"/>
    <w:p>
      <w:pPr>
        <w:spacing w:after="0"/>
        <w:ind w:left="0"/>
        <w:jc w:val="both"/>
      </w:pPr>
      <w:r>
        <w:rPr>
          <w:rFonts w:ascii="Times New Roman"/>
          <w:b w:val="false"/>
          <w:i w:val="false"/>
          <w:color w:val="000000"/>
          <w:sz w:val="28"/>
        </w:rPr>
        <w:t>
      347. Выбор параметров паспорта буровзрывных работ для выработок, проводимых по угольным пластам и породам, опасным по внезапным выбросам, обеспечивает полную отбойку угля (породы) по всей площади сечения выработки. Если при сотрясательном взрывании не достигнута требуемая конфигурация забоя, следует провести повторное сотрясательное взрывание по оконтуриванию выработки.</w:t>
      </w:r>
    </w:p>
    <w:bookmarkEnd w:id="764"/>
    <w:bookmarkStart w:name="z1368" w:id="765"/>
    <w:p>
      <w:pPr>
        <w:spacing w:after="0"/>
        <w:ind w:left="0"/>
        <w:jc w:val="both"/>
      </w:pPr>
      <w:r>
        <w:rPr>
          <w:rFonts w:ascii="Times New Roman"/>
          <w:b w:val="false"/>
          <w:i w:val="false"/>
          <w:color w:val="000000"/>
          <w:sz w:val="28"/>
        </w:rPr>
        <w:t>
      В местах геологических нарушений взрывание по углю и породе проводится одновременно.</w:t>
      </w:r>
    </w:p>
    <w:bookmarkEnd w:id="765"/>
    <w:bookmarkStart w:name="z1369" w:id="766"/>
    <w:p>
      <w:pPr>
        <w:spacing w:after="0"/>
        <w:ind w:left="0"/>
        <w:jc w:val="both"/>
      </w:pPr>
      <w:r>
        <w:rPr>
          <w:rFonts w:ascii="Times New Roman"/>
          <w:b w:val="false"/>
          <w:i w:val="false"/>
          <w:color w:val="000000"/>
          <w:sz w:val="28"/>
        </w:rPr>
        <w:t>
      Проведение выработок смешанным забоем с опережающей взрывной отбойкой угля допускается при отставании породного забоя не более 5 метров.</w:t>
      </w:r>
    </w:p>
    <w:bookmarkEnd w:id="766"/>
    <w:bookmarkStart w:name="z1370" w:id="767"/>
    <w:p>
      <w:pPr>
        <w:spacing w:after="0"/>
        <w:ind w:left="0"/>
        <w:jc w:val="both"/>
      </w:pPr>
      <w:r>
        <w:rPr>
          <w:rFonts w:ascii="Times New Roman"/>
          <w:b w:val="false"/>
          <w:i w:val="false"/>
          <w:color w:val="000000"/>
          <w:sz w:val="28"/>
        </w:rPr>
        <w:t>
      Проведение выработок смешанным забоем с опережающей взрывной отбойкой породы осуществляется только на пластах мощностью до 0,8 метров.</w:t>
      </w:r>
    </w:p>
    <w:bookmarkEnd w:id="767"/>
    <w:bookmarkStart w:name="z388" w:id="768"/>
    <w:p>
      <w:pPr>
        <w:spacing w:after="0"/>
        <w:ind w:left="0"/>
        <w:jc w:val="both"/>
      </w:pPr>
      <w:r>
        <w:rPr>
          <w:rFonts w:ascii="Times New Roman"/>
          <w:b w:val="false"/>
          <w:i w:val="false"/>
          <w:color w:val="000000"/>
          <w:sz w:val="28"/>
        </w:rPr>
        <w:t>
      348. Не допускается применять ручные ударные инструменты для оформления забоя после сотрясательного взрывания.</w:t>
      </w:r>
    </w:p>
    <w:bookmarkEnd w:id="768"/>
    <w:bookmarkStart w:name="z389" w:id="769"/>
    <w:p>
      <w:pPr>
        <w:spacing w:after="0"/>
        <w:ind w:left="0"/>
        <w:jc w:val="both"/>
      </w:pPr>
      <w:r>
        <w:rPr>
          <w:rFonts w:ascii="Times New Roman"/>
          <w:b w:val="false"/>
          <w:i w:val="false"/>
          <w:color w:val="000000"/>
          <w:sz w:val="28"/>
        </w:rPr>
        <w:t>
      349. Для каждого забоя, где применяется сотрясательное взрывание, устанавливается порядок, технология такого взрывания и меры безопасности. Обеспечивается магнитофонная запись телефонных переговоров ответственного руководителя сотрясательным взрыванием, находящегося на поверхности.</w:t>
      </w:r>
    </w:p>
    <w:bookmarkEnd w:id="769"/>
    <w:bookmarkStart w:name="z390" w:id="770"/>
    <w:p>
      <w:pPr>
        <w:spacing w:after="0"/>
        <w:ind w:left="0"/>
        <w:jc w:val="both"/>
      </w:pPr>
      <w:r>
        <w:rPr>
          <w:rFonts w:ascii="Times New Roman"/>
          <w:b w:val="false"/>
          <w:i w:val="false"/>
          <w:color w:val="000000"/>
          <w:sz w:val="28"/>
        </w:rPr>
        <w:t>
      350. С паспортом буровзрывных работ и технологическими регламентами по сотрясательному взрыванию знакомятся (под роспись) лица контроля шахты, связанные с проведением сотрясательного взрывания, и рабочие соответствующих участков.</w:t>
      </w:r>
    </w:p>
    <w:bookmarkEnd w:id="770"/>
    <w:bookmarkStart w:name="z391" w:id="771"/>
    <w:p>
      <w:pPr>
        <w:spacing w:after="0"/>
        <w:ind w:left="0"/>
        <w:jc w:val="both"/>
      </w:pPr>
      <w:r>
        <w:rPr>
          <w:rFonts w:ascii="Times New Roman"/>
          <w:b w:val="false"/>
          <w:i w:val="false"/>
          <w:color w:val="000000"/>
          <w:sz w:val="28"/>
        </w:rPr>
        <w:t>
      351. Порядок проведения сотрясательного взрывания и лица, руководящие его выполнением, утверждаются приказом по шахте. В случае производства работ на эксплуатационной шахте подрядчиком такой порядок устанавливается совместным приказом.</w:t>
      </w:r>
    </w:p>
    <w:bookmarkEnd w:id="771"/>
    <w:bookmarkStart w:name="z1371" w:id="772"/>
    <w:p>
      <w:pPr>
        <w:spacing w:after="0"/>
        <w:ind w:left="0"/>
        <w:jc w:val="both"/>
      </w:pPr>
      <w:r>
        <w:rPr>
          <w:rFonts w:ascii="Times New Roman"/>
          <w:b w:val="false"/>
          <w:i w:val="false"/>
          <w:color w:val="000000"/>
          <w:sz w:val="28"/>
        </w:rPr>
        <w:t>
      При осуществлении сотрясательного взрывания ведется журнал проведения сотрясательного взрывания по шахте по форме, установленной техническим руководителем.</w:t>
      </w:r>
    </w:p>
    <w:bookmarkEnd w:id="772"/>
    <w:bookmarkStart w:name="z1372" w:id="773"/>
    <w:p>
      <w:pPr>
        <w:spacing w:after="0"/>
        <w:ind w:left="0"/>
        <w:jc w:val="both"/>
      </w:pPr>
      <w:r>
        <w:rPr>
          <w:rFonts w:ascii="Times New Roman"/>
          <w:b w:val="false"/>
          <w:i w:val="false"/>
          <w:color w:val="000000"/>
          <w:sz w:val="28"/>
        </w:rPr>
        <w:t>
      Сведения о месте и времени проведения сотрясательного взрывания (в виде объявлений) не позже, чем за смену до начала взрывания доводится до всех работников, занятых в подземных выработках.</w:t>
      </w:r>
    </w:p>
    <w:bookmarkEnd w:id="773"/>
    <w:bookmarkStart w:name="z392" w:id="774"/>
    <w:p>
      <w:pPr>
        <w:spacing w:after="0"/>
        <w:ind w:left="0"/>
        <w:jc w:val="both"/>
      </w:pPr>
      <w:r>
        <w:rPr>
          <w:rFonts w:ascii="Times New Roman"/>
          <w:b w:val="false"/>
          <w:i w:val="false"/>
          <w:color w:val="000000"/>
          <w:sz w:val="28"/>
        </w:rPr>
        <w:t>
      352. При проведении сотрясательного взрывания устанавливается опасная зона, в которую включаются все выработки шахты, расположенные по ходу движения исходящей вентиляционной струи воздуха от места взрывания, все выработки со свежей струей воздуха от забоя до места укрытия мастера-взрывника.</w:t>
      </w:r>
    </w:p>
    <w:bookmarkEnd w:id="774"/>
    <w:bookmarkStart w:name="z1373" w:id="775"/>
    <w:p>
      <w:pPr>
        <w:spacing w:after="0"/>
        <w:ind w:left="0"/>
        <w:jc w:val="both"/>
      </w:pPr>
      <w:r>
        <w:rPr>
          <w:rFonts w:ascii="Times New Roman"/>
          <w:b w:val="false"/>
          <w:i w:val="false"/>
          <w:color w:val="000000"/>
          <w:sz w:val="28"/>
        </w:rPr>
        <w:t>
      Перед началом заряжания во всех выработках шахты, расположенных в пределах опасной зоны, электроэнергия отключается. Включение электроэнергии допускается после проверки содержания метана в атмосфере выработок после взрывания.</w:t>
      </w:r>
    </w:p>
    <w:bookmarkEnd w:id="775"/>
    <w:bookmarkStart w:name="z1374" w:id="776"/>
    <w:p>
      <w:pPr>
        <w:spacing w:after="0"/>
        <w:ind w:left="0"/>
        <w:jc w:val="both"/>
      </w:pPr>
      <w:r>
        <w:rPr>
          <w:rFonts w:ascii="Times New Roman"/>
          <w:b w:val="false"/>
          <w:i w:val="false"/>
          <w:color w:val="000000"/>
          <w:sz w:val="28"/>
        </w:rPr>
        <w:t>
      Не допускается при проведении сотрясательного взрывания отключать вентиляторы местного проветривания, приборы автоматического контроля содержания метана и датчики, используемые для контроля выбросоопасных зон угольных пластов.</w:t>
      </w:r>
    </w:p>
    <w:bookmarkEnd w:id="776"/>
    <w:bookmarkStart w:name="z1375" w:id="777"/>
    <w:p>
      <w:pPr>
        <w:spacing w:after="0"/>
        <w:ind w:left="0"/>
        <w:jc w:val="both"/>
      </w:pPr>
      <w:r>
        <w:rPr>
          <w:rFonts w:ascii="Times New Roman"/>
          <w:b w:val="false"/>
          <w:i w:val="false"/>
          <w:color w:val="000000"/>
          <w:sz w:val="28"/>
        </w:rPr>
        <w:t>
      В забоях выработок, в которых не допускается отключать электроэнергию до начала заряжания шпуров (в связи с их возможным затоплением), напряжение снимается перед началом монтажа взрывной сети.</w:t>
      </w:r>
    </w:p>
    <w:bookmarkEnd w:id="777"/>
    <w:bookmarkStart w:name="z393" w:id="778"/>
    <w:p>
      <w:pPr>
        <w:spacing w:after="0"/>
        <w:ind w:left="0"/>
        <w:jc w:val="both"/>
      </w:pPr>
      <w:r>
        <w:rPr>
          <w:rFonts w:ascii="Times New Roman"/>
          <w:b w:val="false"/>
          <w:i w:val="false"/>
          <w:color w:val="000000"/>
          <w:sz w:val="28"/>
        </w:rPr>
        <w:t>
      353. Вскрытие угольных пластов сотрясательным взрыванием, кроме мощных крутых пластов, допускается проводить полным проектным сечением вскрывающей выработки. При вскрытии мощных крутых пластов взрывные работы допускаются только для обнажения угольного пласта (удаления породной пробки).</w:t>
      </w:r>
    </w:p>
    <w:bookmarkEnd w:id="778"/>
    <w:bookmarkStart w:name="z1376" w:id="779"/>
    <w:p>
      <w:pPr>
        <w:spacing w:after="0"/>
        <w:ind w:left="0"/>
        <w:jc w:val="both"/>
      </w:pPr>
      <w:r>
        <w:rPr>
          <w:rFonts w:ascii="Times New Roman"/>
          <w:b w:val="false"/>
          <w:i w:val="false"/>
          <w:color w:val="000000"/>
          <w:sz w:val="28"/>
        </w:rPr>
        <w:t>
      Пересечение пластов проводится в соответствии с правилами безопасного ведения горных работ на пластах, опасных по внезапным выбросам угля, породы и газа.</w:t>
      </w:r>
    </w:p>
    <w:bookmarkEnd w:id="779"/>
    <w:bookmarkStart w:name="z1377" w:id="780"/>
    <w:p>
      <w:pPr>
        <w:spacing w:after="0"/>
        <w:ind w:left="0"/>
        <w:jc w:val="both"/>
      </w:pPr>
      <w:r>
        <w:rPr>
          <w:rFonts w:ascii="Times New Roman"/>
          <w:b w:val="false"/>
          <w:i w:val="false"/>
          <w:color w:val="000000"/>
          <w:sz w:val="28"/>
        </w:rPr>
        <w:t>
      Участок породной пробки непосредственно перед пластом ликвидируется за одно взрывание.</w:t>
      </w:r>
    </w:p>
    <w:bookmarkEnd w:id="780"/>
    <w:bookmarkStart w:name="z1378" w:id="781"/>
    <w:p>
      <w:pPr>
        <w:spacing w:after="0"/>
        <w:ind w:left="0"/>
        <w:jc w:val="both"/>
      </w:pPr>
      <w:r>
        <w:rPr>
          <w:rFonts w:ascii="Times New Roman"/>
          <w:b w:val="false"/>
          <w:i w:val="false"/>
          <w:color w:val="000000"/>
          <w:sz w:val="28"/>
        </w:rPr>
        <w:t>
      Режим сотрясательного взрывания в забое вскрывающей выработки вводится с расстояния не менее 4 метров и отменяется после удаления забоя выработки на расстояние не менее 4 метров по нормали от пласта угля.</w:t>
      </w:r>
    </w:p>
    <w:bookmarkEnd w:id="781"/>
    <w:bookmarkStart w:name="z1379" w:id="782"/>
    <w:p>
      <w:pPr>
        <w:spacing w:after="0"/>
        <w:ind w:left="0"/>
        <w:jc w:val="both"/>
      </w:pPr>
      <w:r>
        <w:rPr>
          <w:rFonts w:ascii="Times New Roman"/>
          <w:b w:val="false"/>
          <w:i w:val="false"/>
          <w:color w:val="000000"/>
          <w:sz w:val="28"/>
        </w:rPr>
        <w:t>
      Вскрытие угольных пластов выполняется в следующей последовательности: приближение забоя вскрывающей выработки к пласту, обнажение и пересечение пласта, удаление (отход) от пласта.</w:t>
      </w:r>
    </w:p>
    <w:bookmarkEnd w:id="782"/>
    <w:bookmarkStart w:name="z1380" w:id="783"/>
    <w:p>
      <w:pPr>
        <w:spacing w:after="0"/>
        <w:ind w:left="0"/>
        <w:jc w:val="both"/>
      </w:pPr>
      <w:r>
        <w:rPr>
          <w:rFonts w:ascii="Times New Roman"/>
          <w:b w:val="false"/>
          <w:i w:val="false"/>
          <w:color w:val="000000"/>
          <w:sz w:val="28"/>
        </w:rPr>
        <w:t>
      При этом во всех случаях считается:</w:t>
      </w:r>
    </w:p>
    <w:bookmarkEnd w:id="783"/>
    <w:bookmarkStart w:name="z1381" w:id="784"/>
    <w:p>
      <w:pPr>
        <w:spacing w:after="0"/>
        <w:ind w:left="0"/>
        <w:jc w:val="both"/>
      </w:pPr>
      <w:r>
        <w:rPr>
          <w:rFonts w:ascii="Times New Roman"/>
          <w:b w:val="false"/>
          <w:i w:val="false"/>
          <w:color w:val="000000"/>
          <w:sz w:val="28"/>
        </w:rPr>
        <w:t>
      1) при вскрытии крутых угольных пластов "участком приближения" - участок вскрывающей выработки с 4 до 2 метров перед вскрываемым пластом и "участком удаления" - с 2 до 4 метров за пластом;</w:t>
      </w:r>
    </w:p>
    <w:bookmarkEnd w:id="784"/>
    <w:bookmarkStart w:name="z1382" w:id="785"/>
    <w:p>
      <w:pPr>
        <w:spacing w:after="0"/>
        <w:ind w:left="0"/>
        <w:jc w:val="both"/>
      </w:pPr>
      <w:r>
        <w:rPr>
          <w:rFonts w:ascii="Times New Roman"/>
          <w:b w:val="false"/>
          <w:i w:val="false"/>
          <w:color w:val="000000"/>
          <w:sz w:val="28"/>
        </w:rPr>
        <w:t>
      2) при вскрытии пологих, наклонных и крутонаклонных угольных пластов "участком приближения" - участок вскрывающей выработки с 4 до 1 метра перед вскрываемым пластом и "участком удаления" - с 1 до 4 метров за пластом. Все расстояния принимаются по нормали к пластам.</w:t>
      </w:r>
    </w:p>
    <w:bookmarkEnd w:id="785"/>
    <w:bookmarkStart w:name="z394" w:id="786"/>
    <w:p>
      <w:pPr>
        <w:spacing w:after="0"/>
        <w:ind w:left="0"/>
        <w:jc w:val="both"/>
      </w:pPr>
      <w:r>
        <w:rPr>
          <w:rFonts w:ascii="Times New Roman"/>
          <w:b w:val="false"/>
          <w:i w:val="false"/>
          <w:color w:val="000000"/>
          <w:sz w:val="28"/>
        </w:rPr>
        <w:t>
      354. Расстояния до места укрытия, из которого проводится взрывание при вскрытии выбросоопасных и угрожаемых угольных пластов горизонтальными и наклонными выработками, составляют:</w:t>
      </w:r>
    </w:p>
    <w:bookmarkEnd w:id="786"/>
    <w:bookmarkStart w:name="z1383" w:id="787"/>
    <w:p>
      <w:pPr>
        <w:spacing w:after="0"/>
        <w:ind w:left="0"/>
        <w:jc w:val="both"/>
      </w:pPr>
      <w:r>
        <w:rPr>
          <w:rFonts w:ascii="Times New Roman"/>
          <w:b w:val="false"/>
          <w:i w:val="false"/>
          <w:color w:val="000000"/>
          <w:sz w:val="28"/>
        </w:rPr>
        <w:t>
      1) на участках приближения и удаления - 600 метров;</w:t>
      </w:r>
    </w:p>
    <w:bookmarkEnd w:id="787"/>
    <w:bookmarkStart w:name="z1384" w:id="788"/>
    <w:p>
      <w:pPr>
        <w:spacing w:after="0"/>
        <w:ind w:left="0"/>
        <w:jc w:val="both"/>
      </w:pPr>
      <w:r>
        <w:rPr>
          <w:rFonts w:ascii="Times New Roman"/>
          <w:b w:val="false"/>
          <w:i w:val="false"/>
          <w:color w:val="000000"/>
          <w:sz w:val="28"/>
        </w:rPr>
        <w:t>
      2) на участке пересечения особо выбросоопасных пластов - с поверхности;</w:t>
      </w:r>
    </w:p>
    <w:bookmarkEnd w:id="788"/>
    <w:bookmarkStart w:name="z1385" w:id="789"/>
    <w:p>
      <w:pPr>
        <w:spacing w:after="0"/>
        <w:ind w:left="0"/>
        <w:jc w:val="both"/>
      </w:pPr>
      <w:r>
        <w:rPr>
          <w:rFonts w:ascii="Times New Roman"/>
          <w:b w:val="false"/>
          <w:i w:val="false"/>
          <w:color w:val="000000"/>
          <w:sz w:val="28"/>
        </w:rPr>
        <w:t>
      3) в остальных случаях - 1000 метров.</w:t>
      </w:r>
    </w:p>
    <w:bookmarkEnd w:id="789"/>
    <w:bookmarkStart w:name="z1386" w:id="790"/>
    <w:p>
      <w:pPr>
        <w:spacing w:after="0"/>
        <w:ind w:left="0"/>
        <w:jc w:val="both"/>
      </w:pPr>
      <w:r>
        <w:rPr>
          <w:rFonts w:ascii="Times New Roman"/>
          <w:b w:val="false"/>
          <w:i w:val="false"/>
          <w:color w:val="000000"/>
          <w:sz w:val="28"/>
        </w:rPr>
        <w:t>
      Место укрытия, из которого проводится взрывание при вскрытии выбросоопасных и угрожаемых угольных пластов при углубке вертикальных стволов с действующих горизонтов, находится:</w:t>
      </w:r>
    </w:p>
    <w:bookmarkEnd w:id="790"/>
    <w:bookmarkStart w:name="z1387" w:id="791"/>
    <w:p>
      <w:pPr>
        <w:spacing w:after="0"/>
        <w:ind w:left="0"/>
        <w:jc w:val="both"/>
      </w:pPr>
      <w:r>
        <w:rPr>
          <w:rFonts w:ascii="Times New Roman"/>
          <w:b w:val="false"/>
          <w:i w:val="false"/>
          <w:color w:val="000000"/>
          <w:sz w:val="28"/>
        </w:rPr>
        <w:t>
      4) на участке пересечения - на поверхности в 50 метров от ствола;</w:t>
      </w:r>
    </w:p>
    <w:bookmarkEnd w:id="791"/>
    <w:bookmarkStart w:name="z1388" w:id="792"/>
    <w:p>
      <w:pPr>
        <w:spacing w:after="0"/>
        <w:ind w:left="0"/>
        <w:jc w:val="both"/>
      </w:pPr>
      <w:r>
        <w:rPr>
          <w:rFonts w:ascii="Times New Roman"/>
          <w:b w:val="false"/>
          <w:i w:val="false"/>
          <w:color w:val="000000"/>
          <w:sz w:val="28"/>
        </w:rPr>
        <w:t>
      5) на участках приближения и удаления - на действующем горизонте, но не ближе 200 метров от углубляемого ствола при условии обеспечения изолированного отвода исходящей струи воздуха согласно проекта. При невозможности выполнения указанных условий взрывание проводится с поверхности.</w:t>
      </w:r>
    </w:p>
    <w:bookmarkEnd w:id="792"/>
    <w:bookmarkStart w:name="z1389" w:id="793"/>
    <w:p>
      <w:pPr>
        <w:spacing w:after="0"/>
        <w:ind w:left="0"/>
        <w:jc w:val="both"/>
      </w:pPr>
      <w:r>
        <w:rPr>
          <w:rFonts w:ascii="Times New Roman"/>
          <w:b w:val="false"/>
          <w:i w:val="false"/>
          <w:color w:val="000000"/>
          <w:sz w:val="28"/>
        </w:rPr>
        <w:t>
      Все расстояния при вскрытии определяются от места слияния струи воздуха, исходящей из взрываемого забоя, со свежей струей, считая против направления свежей струи.</w:t>
      </w:r>
    </w:p>
    <w:bookmarkEnd w:id="793"/>
    <w:bookmarkStart w:name="z395" w:id="794"/>
    <w:p>
      <w:pPr>
        <w:spacing w:after="0"/>
        <w:ind w:left="0"/>
        <w:jc w:val="both"/>
      </w:pPr>
      <w:r>
        <w:rPr>
          <w:rFonts w:ascii="Times New Roman"/>
          <w:b w:val="false"/>
          <w:i w:val="false"/>
          <w:color w:val="000000"/>
          <w:sz w:val="28"/>
        </w:rPr>
        <w:t>
      355. В угольных и смешанных забоях выработок, проводимых по выбросоопасным угольным пластам, при взрывании зарядов по углю или по углю и породе одновременно, по породе без опережающей выемки угля, при проведении выработок по выбросоопасным породам и при вскрытии таких пород расстояние до укрытия мастера-взрывника не менее 600 метров от забоя, но не ближе 200 метров от места слияния исходящей из взрываемого забоя струи воздуха со свежей струей. Люди, не связанные с проведением взрывных работ, находятся на свежей струе воздуха на расстоянии не менее 1000 метров от взрываемого забоя.</w:t>
      </w:r>
    </w:p>
    <w:bookmarkEnd w:id="794"/>
    <w:bookmarkStart w:name="z396" w:id="795"/>
    <w:p>
      <w:pPr>
        <w:spacing w:after="0"/>
        <w:ind w:left="0"/>
        <w:jc w:val="both"/>
      </w:pPr>
      <w:r>
        <w:rPr>
          <w:rFonts w:ascii="Times New Roman"/>
          <w:b w:val="false"/>
          <w:i w:val="false"/>
          <w:color w:val="000000"/>
          <w:sz w:val="28"/>
        </w:rPr>
        <w:t>
      356. При взрывании зарядов по породе в забоях, где произведена опережающая выемка выбросоопасного угольного пласта, расстояние до места укрытия мастера-взрывника не менее 200 метров от места слияния исходящей из взрываемого забоя струи воздуха со свежей струей.</w:t>
      </w:r>
    </w:p>
    <w:bookmarkEnd w:id="795"/>
    <w:bookmarkStart w:name="z397" w:id="796"/>
    <w:p>
      <w:pPr>
        <w:spacing w:after="0"/>
        <w:ind w:left="0"/>
        <w:jc w:val="both"/>
      </w:pPr>
      <w:r>
        <w:rPr>
          <w:rFonts w:ascii="Times New Roman"/>
          <w:b w:val="false"/>
          <w:i w:val="false"/>
          <w:color w:val="000000"/>
          <w:sz w:val="28"/>
        </w:rPr>
        <w:t>
      357. Выработка, в которой проводится сотрясательное взрывание, перед взрывными работами освобождается на протяжении не менее 100 метров от забоя от вагонеток и других предметов, загромождающих ее более чем на 1/3 площади поперечного сечения.</w:t>
      </w:r>
    </w:p>
    <w:bookmarkEnd w:id="796"/>
    <w:bookmarkStart w:name="z398" w:id="797"/>
    <w:p>
      <w:pPr>
        <w:spacing w:after="0"/>
        <w:ind w:left="0"/>
        <w:jc w:val="both"/>
      </w:pPr>
      <w:r>
        <w:rPr>
          <w:rFonts w:ascii="Times New Roman"/>
          <w:b w:val="false"/>
          <w:i w:val="false"/>
          <w:color w:val="000000"/>
          <w:sz w:val="28"/>
        </w:rPr>
        <w:t>
      358. Перед проведением сотрясательного взрывания вентиляционные устройства, расположенные в пределах опасной зоны, перемычки, установленные для предотвращения проникновения газа на другие участки или горизонты шахты, осматриваются лицами контроля.</w:t>
      </w:r>
    </w:p>
    <w:bookmarkEnd w:id="797"/>
    <w:bookmarkStart w:name="z1390" w:id="798"/>
    <w:p>
      <w:pPr>
        <w:spacing w:after="0"/>
        <w:ind w:left="0"/>
        <w:jc w:val="both"/>
      </w:pPr>
      <w:r>
        <w:rPr>
          <w:rFonts w:ascii="Times New Roman"/>
          <w:b w:val="false"/>
          <w:i w:val="false"/>
          <w:color w:val="000000"/>
          <w:sz w:val="28"/>
        </w:rPr>
        <w:t>
      В случае обнаружения неисправности вентиляционного устройства до ее устранения сотрясательное взрывание не допускается.</w:t>
      </w:r>
    </w:p>
    <w:bookmarkEnd w:id="798"/>
    <w:bookmarkStart w:name="z399" w:id="799"/>
    <w:p>
      <w:pPr>
        <w:spacing w:after="0"/>
        <w:ind w:left="0"/>
        <w:jc w:val="both"/>
      </w:pPr>
      <w:r>
        <w:rPr>
          <w:rFonts w:ascii="Times New Roman"/>
          <w:b w:val="false"/>
          <w:i w:val="false"/>
          <w:color w:val="000000"/>
          <w:sz w:val="28"/>
        </w:rPr>
        <w:t>
      359. При наличии в забое, где применяется сотрясательное взрывание, опережающих шпуров и скважин, не предназначенных для размещения ВВ, они заполняются глиной или другим негорючим материалом на длину, превышающую глубину заряжаемых шпуров (скважин) не менее чем на 1 метр. Взрывание зарядов в таких шпурах (скважинах) не допускается.</w:t>
      </w:r>
    </w:p>
    <w:bookmarkEnd w:id="799"/>
    <w:bookmarkStart w:name="z400" w:id="800"/>
    <w:p>
      <w:pPr>
        <w:spacing w:after="0"/>
        <w:ind w:left="0"/>
        <w:jc w:val="both"/>
      </w:pPr>
      <w:r>
        <w:rPr>
          <w:rFonts w:ascii="Times New Roman"/>
          <w:b w:val="false"/>
          <w:i w:val="false"/>
          <w:color w:val="000000"/>
          <w:sz w:val="28"/>
        </w:rPr>
        <w:t>
      360. Для подготовки и проведения сотрясательного взрывания техническим руководителем назначается руководитель сотрясательным взрыванием в забое и руководитель сотрясательным взрыванием на поверхности.</w:t>
      </w:r>
    </w:p>
    <w:bookmarkEnd w:id="800"/>
    <w:bookmarkStart w:name="z1391" w:id="801"/>
    <w:p>
      <w:pPr>
        <w:spacing w:after="0"/>
        <w:ind w:left="0"/>
        <w:jc w:val="both"/>
      </w:pPr>
      <w:r>
        <w:rPr>
          <w:rFonts w:ascii="Times New Roman"/>
          <w:b w:val="false"/>
          <w:i w:val="false"/>
          <w:color w:val="000000"/>
          <w:sz w:val="28"/>
        </w:rPr>
        <w:t>
      Руководство подготовкой и проведением сотрясательного взрывания в забое (группе забоев) осуществляют лица контроля участка, на котором ведутся взрывные работы.</w:t>
      </w:r>
    </w:p>
    <w:bookmarkEnd w:id="801"/>
    <w:bookmarkStart w:name="z1392" w:id="802"/>
    <w:p>
      <w:pPr>
        <w:spacing w:after="0"/>
        <w:ind w:left="0"/>
        <w:jc w:val="both"/>
      </w:pPr>
      <w:r>
        <w:rPr>
          <w:rFonts w:ascii="Times New Roman"/>
          <w:b w:val="false"/>
          <w:i w:val="false"/>
          <w:color w:val="000000"/>
          <w:sz w:val="28"/>
        </w:rPr>
        <w:t>
      Сотрясательное взрывание проводится мастером-взрывником в присутствии лица контроля по должности не ниже заместителя (помощника) начальника участка.</w:t>
      </w:r>
    </w:p>
    <w:bookmarkEnd w:id="802"/>
    <w:bookmarkStart w:name="z1393" w:id="803"/>
    <w:p>
      <w:pPr>
        <w:spacing w:after="0"/>
        <w:ind w:left="0"/>
        <w:jc w:val="both"/>
      </w:pPr>
      <w:r>
        <w:rPr>
          <w:rFonts w:ascii="Times New Roman"/>
          <w:b w:val="false"/>
          <w:i w:val="false"/>
          <w:color w:val="000000"/>
          <w:sz w:val="28"/>
        </w:rPr>
        <w:t>
      Мастера-взрывники и лица контроля имеют индивидуальные светильники со встроенными датчиками метана и изолирующие самоспасатели.</w:t>
      </w:r>
    </w:p>
    <w:bookmarkEnd w:id="803"/>
    <w:bookmarkStart w:name="z401" w:id="804"/>
    <w:p>
      <w:pPr>
        <w:spacing w:after="0"/>
        <w:ind w:left="0"/>
        <w:jc w:val="both"/>
      </w:pPr>
      <w:r>
        <w:rPr>
          <w:rFonts w:ascii="Times New Roman"/>
          <w:b w:val="false"/>
          <w:i w:val="false"/>
          <w:color w:val="000000"/>
          <w:sz w:val="28"/>
        </w:rPr>
        <w:t>
      361. После сотрясательного взрывания осмотр выработки проводится по получении сведений о содержании метана в забое, в котором проводилось взрывание, но не ранее чем через 30 минут после взрыва и при концентрации метана менее 2 %. Осмотр забоя проводится лицом контроля и мастером-взрывником.</w:t>
      </w:r>
    </w:p>
    <w:bookmarkEnd w:id="804"/>
    <w:bookmarkStart w:name="z402" w:id="805"/>
    <w:p>
      <w:pPr>
        <w:spacing w:after="0"/>
        <w:ind w:left="0"/>
        <w:jc w:val="both"/>
      </w:pPr>
      <w:r>
        <w:rPr>
          <w:rFonts w:ascii="Times New Roman"/>
          <w:b w:val="false"/>
          <w:i w:val="false"/>
          <w:color w:val="000000"/>
          <w:sz w:val="28"/>
        </w:rPr>
        <w:t>
      362. Лицо контроля, замеряющее содержание метана, при продвижении к забою для осмотра его после сотрясательного взрывания находится на расстоянии 3 метров впереди мастера-взрывника. При обнаружении концентрации метана 2 % и более они немедленно возвращаются в выработку со свежей струей воздуха.</w:t>
      </w:r>
    </w:p>
    <w:bookmarkEnd w:id="805"/>
    <w:bookmarkStart w:name="z1394" w:id="806"/>
    <w:p>
      <w:pPr>
        <w:spacing w:after="0"/>
        <w:ind w:left="0"/>
        <w:jc w:val="both"/>
      </w:pPr>
      <w:r>
        <w:rPr>
          <w:rFonts w:ascii="Times New Roman"/>
          <w:b w:val="false"/>
          <w:i w:val="false"/>
          <w:color w:val="000000"/>
          <w:sz w:val="28"/>
        </w:rPr>
        <w:t>
      На случай возможного выброса угля (породы) и газа техническим руководителем заблаговременно определяются мероприятия по разгазированию выработок.</w:t>
      </w:r>
    </w:p>
    <w:bookmarkEnd w:id="806"/>
    <w:bookmarkStart w:name="z403" w:id="807"/>
    <w:p>
      <w:pPr>
        <w:spacing w:after="0"/>
        <w:ind w:left="0"/>
        <w:jc w:val="both"/>
      </w:pPr>
      <w:r>
        <w:rPr>
          <w:rFonts w:ascii="Times New Roman"/>
          <w:b w:val="false"/>
          <w:i w:val="false"/>
          <w:color w:val="000000"/>
          <w:sz w:val="28"/>
        </w:rPr>
        <w:t>
      363. Для проведения сотрясательного взрывания к забоям подготовительных выработок прокладываются постоянные взрывные магистрали из специальных кабелей.</w:t>
      </w:r>
    </w:p>
    <w:bookmarkEnd w:id="807"/>
    <w:bookmarkStart w:name="z404" w:id="808"/>
    <w:p>
      <w:pPr>
        <w:spacing w:after="0"/>
        <w:ind w:left="0"/>
        <w:jc w:val="both"/>
      </w:pPr>
      <w:r>
        <w:rPr>
          <w:rFonts w:ascii="Times New Roman"/>
          <w:b w:val="false"/>
          <w:i w:val="false"/>
          <w:color w:val="000000"/>
          <w:sz w:val="28"/>
        </w:rPr>
        <w:t>
      364. Инициирование зарядов при сотрясательном взрывании в угольных и смешанных забоях и по выбросоопасным породам осуществляется предохранительными электродетонаторами мгновенного и короткозамедленного действия со временем замедления не более 220 мс.</w:t>
      </w:r>
    </w:p>
    <w:bookmarkEnd w:id="808"/>
    <w:bookmarkStart w:name="z1395" w:id="809"/>
    <w:p>
      <w:pPr>
        <w:spacing w:after="0"/>
        <w:ind w:left="0"/>
        <w:jc w:val="both"/>
      </w:pPr>
      <w:r>
        <w:rPr>
          <w:rFonts w:ascii="Times New Roman"/>
          <w:b w:val="false"/>
          <w:i w:val="false"/>
          <w:color w:val="000000"/>
          <w:sz w:val="28"/>
        </w:rPr>
        <w:t>
      При вскрытии пластов до их обнажения сотрясательным взрыванием время замедления электродетонаторов короткозамедленного действия не более 320 мс.</w:t>
      </w:r>
    </w:p>
    <w:bookmarkEnd w:id="809"/>
    <w:bookmarkStart w:name="z405" w:id="810"/>
    <w:p>
      <w:pPr>
        <w:spacing w:after="0"/>
        <w:ind w:left="0"/>
        <w:jc w:val="both"/>
      </w:pPr>
      <w:r>
        <w:rPr>
          <w:rFonts w:ascii="Times New Roman"/>
          <w:b w:val="false"/>
          <w:i w:val="false"/>
          <w:color w:val="000000"/>
          <w:sz w:val="28"/>
        </w:rPr>
        <w:t>
      365. В случае отказа одного или нескольких зарядов их ликвидируют, соблюдая требования по ликвидации отказов и сотрясательному взрыванию.</w:t>
      </w:r>
    </w:p>
    <w:bookmarkEnd w:id="810"/>
    <w:bookmarkStart w:name="z406" w:id="811"/>
    <w:p>
      <w:pPr>
        <w:spacing w:after="0"/>
        <w:ind w:left="0"/>
        <w:jc w:val="both"/>
      </w:pPr>
      <w:r>
        <w:rPr>
          <w:rFonts w:ascii="Times New Roman"/>
          <w:b w:val="false"/>
          <w:i w:val="false"/>
          <w:color w:val="000000"/>
          <w:sz w:val="28"/>
        </w:rPr>
        <w:t>
      366. При вскрытии пластов сотрясательным взрыванием допускается применение рассредоточенных (двухъярусных) зарядов ВВ при соблюдении следующих условий:</w:t>
      </w:r>
    </w:p>
    <w:bookmarkEnd w:id="811"/>
    <w:bookmarkStart w:name="z1396" w:id="812"/>
    <w:p>
      <w:pPr>
        <w:spacing w:after="0"/>
        <w:ind w:left="0"/>
        <w:jc w:val="both"/>
      </w:pPr>
      <w:r>
        <w:rPr>
          <w:rFonts w:ascii="Times New Roman"/>
          <w:b w:val="false"/>
          <w:i w:val="false"/>
          <w:color w:val="000000"/>
          <w:sz w:val="28"/>
        </w:rPr>
        <w:t>
      1) инициирование зарядов осуществляют электродетонаторами мгновенного и короткозамедленного действия;</w:t>
      </w:r>
    </w:p>
    <w:bookmarkEnd w:id="812"/>
    <w:bookmarkStart w:name="z1397" w:id="813"/>
    <w:p>
      <w:pPr>
        <w:spacing w:after="0"/>
        <w:ind w:left="0"/>
        <w:jc w:val="both"/>
      </w:pPr>
      <w:r>
        <w:rPr>
          <w:rFonts w:ascii="Times New Roman"/>
          <w:b w:val="false"/>
          <w:i w:val="false"/>
          <w:color w:val="000000"/>
          <w:sz w:val="28"/>
        </w:rPr>
        <w:t>
      2) в шпурах с рассредоточенными зарядами замедление в данном заряде больше, чем в первом заряде от устья;</w:t>
      </w:r>
    </w:p>
    <w:bookmarkEnd w:id="813"/>
    <w:bookmarkStart w:name="z1398" w:id="814"/>
    <w:p>
      <w:pPr>
        <w:spacing w:after="0"/>
        <w:ind w:left="0"/>
        <w:jc w:val="both"/>
      </w:pPr>
      <w:r>
        <w:rPr>
          <w:rFonts w:ascii="Times New Roman"/>
          <w:b w:val="false"/>
          <w:i w:val="false"/>
          <w:color w:val="000000"/>
          <w:sz w:val="28"/>
        </w:rPr>
        <w:t>
      3) при использовании допущенных для соответствующих условий ВВ III и IV классов длина забойки между рассредоточенными зарядами не менее 0,75 метров, а масса первого от устья шпура заряда - не более 1,2 кг.</w:t>
      </w:r>
    </w:p>
    <w:bookmarkEnd w:id="814"/>
    <w:bookmarkStart w:name="z1399" w:id="815"/>
    <w:p>
      <w:pPr>
        <w:spacing w:after="0"/>
        <w:ind w:left="0"/>
        <w:jc w:val="both"/>
      </w:pPr>
      <w:r>
        <w:rPr>
          <w:rFonts w:ascii="Times New Roman"/>
          <w:b w:val="false"/>
          <w:i w:val="false"/>
          <w:color w:val="000000"/>
          <w:sz w:val="28"/>
        </w:rPr>
        <w:t>
      При использовании ВВ ІІ класса длина забойки между рассредоточенными зарядами не менее 1 метра, а масса первого от устья шпура заряда ВВ - не более 1 кг.</w:t>
      </w:r>
    </w:p>
    <w:bookmarkEnd w:id="815"/>
    <w:bookmarkStart w:name="z407" w:id="816"/>
    <w:p>
      <w:pPr>
        <w:spacing w:after="0"/>
        <w:ind w:left="0"/>
        <w:jc w:val="both"/>
      </w:pPr>
      <w:r>
        <w:rPr>
          <w:rFonts w:ascii="Times New Roman"/>
          <w:b w:val="false"/>
          <w:i w:val="false"/>
          <w:color w:val="000000"/>
          <w:sz w:val="28"/>
        </w:rPr>
        <w:t>
      367. Обнажение и пересечение пластов при помощи взрывных работ проводится при толщине породной пробки между забоем выработки и крутым пластом (пропластком) не менее 2 метров, а для пологих, наклонных и крутонаклонных - не менее 1 метра по нормали к пласту.</w:t>
      </w:r>
    </w:p>
    <w:bookmarkEnd w:id="816"/>
    <w:bookmarkStart w:name="z1400" w:id="817"/>
    <w:p>
      <w:pPr>
        <w:spacing w:after="0"/>
        <w:ind w:left="0"/>
        <w:jc w:val="both"/>
      </w:pPr>
      <w:r>
        <w:rPr>
          <w:rFonts w:ascii="Times New Roman"/>
          <w:b w:val="false"/>
          <w:i w:val="false"/>
          <w:color w:val="000000"/>
          <w:sz w:val="28"/>
        </w:rPr>
        <w:t>
      Перед пересечением крутых и крутонаклонных пластов после гидровымывания угольного массива толщина породной пробки между забоем вскрывающей выработки и вымытой полостью составляет не менее 1,2 метра. Шпуры для взрывания зарядов последней заходки с целью удаления породной пробки после гидровымывания не добуриваются до вымытой полости на 0,5 метра.</w:t>
      </w:r>
    </w:p>
    <w:bookmarkEnd w:id="817"/>
    <w:bookmarkStart w:name="z408" w:id="818"/>
    <w:p>
      <w:pPr>
        <w:spacing w:after="0"/>
        <w:ind w:left="0"/>
        <w:jc w:val="both"/>
      </w:pPr>
      <w:r>
        <w:rPr>
          <w:rFonts w:ascii="Times New Roman"/>
          <w:b w:val="false"/>
          <w:i w:val="false"/>
          <w:color w:val="000000"/>
          <w:sz w:val="28"/>
        </w:rPr>
        <w:t>
      368. Сотрясательное взрывание в забоях подготовительных выработок, проводимых по крутым или крутонаклонным выбросоопасным пластам, склонным к высыпанию, осуществляются с предварительной установкой опережающей крепи или с опережающей отбойкой боковых пород, либо с укреплением угольного пласта.</w:t>
      </w:r>
    </w:p>
    <w:bookmarkEnd w:id="818"/>
    <w:bookmarkStart w:name="z1401" w:id="819"/>
    <w:p>
      <w:pPr>
        <w:spacing w:after="0"/>
        <w:ind w:left="0"/>
        <w:jc w:val="both"/>
      </w:pPr>
      <w:r>
        <w:rPr>
          <w:rFonts w:ascii="Times New Roman"/>
          <w:b w:val="false"/>
          <w:i w:val="false"/>
          <w:color w:val="000000"/>
          <w:sz w:val="28"/>
        </w:rPr>
        <w:t>
      При составлении паспортов взрывных работ в случае использования опережающей крепи верхний ряд шпуров располагается на расстоянии не менее 0,5 метров от опережающей крепи.</w:t>
      </w:r>
    </w:p>
    <w:bookmarkEnd w:id="819"/>
    <w:bookmarkStart w:name="z409" w:id="820"/>
    <w:p>
      <w:pPr>
        <w:spacing w:after="0"/>
        <w:ind w:left="0"/>
        <w:jc w:val="both"/>
      </w:pPr>
      <w:r>
        <w:rPr>
          <w:rFonts w:ascii="Times New Roman"/>
          <w:b w:val="false"/>
          <w:i w:val="false"/>
          <w:color w:val="000000"/>
          <w:sz w:val="28"/>
        </w:rPr>
        <w:t>
      369. При взрывании скважинных зарядов (торпедировании) осуществляются следующие дополнительные меры безопасности:</w:t>
      </w:r>
    </w:p>
    <w:bookmarkEnd w:id="820"/>
    <w:bookmarkStart w:name="z1402" w:id="821"/>
    <w:p>
      <w:pPr>
        <w:spacing w:after="0"/>
        <w:ind w:left="0"/>
        <w:jc w:val="both"/>
      </w:pPr>
      <w:r>
        <w:rPr>
          <w:rFonts w:ascii="Times New Roman"/>
          <w:b w:val="false"/>
          <w:i w:val="false"/>
          <w:color w:val="000000"/>
          <w:sz w:val="28"/>
        </w:rPr>
        <w:t>
      1) при пластовом торпедировании (гидровзрывной обработке пласта) - заливка наклонных скважин водой с непрерывной их подпиткой, применение водораспылительных завес, создаваемых взрывным распылением воды из полиэтиленовых сосудов, в соответствии с действующими нормативными документами;</w:t>
      </w:r>
    </w:p>
    <w:bookmarkEnd w:id="821"/>
    <w:bookmarkStart w:name="z1403" w:id="822"/>
    <w:p>
      <w:pPr>
        <w:spacing w:after="0"/>
        <w:ind w:left="0"/>
        <w:jc w:val="both"/>
      </w:pPr>
      <w:r>
        <w:rPr>
          <w:rFonts w:ascii="Times New Roman"/>
          <w:b w:val="false"/>
          <w:i w:val="false"/>
          <w:color w:val="000000"/>
          <w:sz w:val="28"/>
        </w:rPr>
        <w:t>
      2) при передовом (внепластовом) торпедировании - забойка из увлажненной смеси карбамида с хлоридом калия в соотношении 3:1 или забойка из воды, помещаемой в полиэтиленовую специальную ампулу, с применением герметизаторов, применение водовоздушной или водораспылительной завесы.</w:t>
      </w:r>
    </w:p>
    <w:bookmarkEnd w:id="822"/>
    <w:bookmarkStart w:name="z410" w:id="823"/>
    <w:p>
      <w:pPr>
        <w:spacing w:after="0"/>
        <w:ind w:left="0"/>
        <w:jc w:val="both"/>
      </w:pPr>
      <w:r>
        <w:rPr>
          <w:rFonts w:ascii="Times New Roman"/>
          <w:b w:val="false"/>
          <w:i w:val="false"/>
          <w:color w:val="000000"/>
          <w:sz w:val="28"/>
        </w:rPr>
        <w:t>
      370. Сотрясательное взрывание в забоях выработок, проветриваемых обособленно, но расположенных таким образом, что взрывание зарядов в одних забоях может привести к повреждению электровзрывных сетей, проложенных к другим забоям, проводится:</w:t>
      </w:r>
    </w:p>
    <w:bookmarkEnd w:id="823"/>
    <w:bookmarkStart w:name="z1404" w:id="824"/>
    <w:p>
      <w:pPr>
        <w:spacing w:after="0"/>
        <w:ind w:left="0"/>
        <w:jc w:val="both"/>
      </w:pPr>
      <w:r>
        <w:rPr>
          <w:rFonts w:ascii="Times New Roman"/>
          <w:b w:val="false"/>
          <w:i w:val="false"/>
          <w:color w:val="000000"/>
          <w:sz w:val="28"/>
        </w:rPr>
        <w:t>
      1) с одновременной подачей импульса тока во все забои;</w:t>
      </w:r>
    </w:p>
    <w:bookmarkEnd w:id="824"/>
    <w:bookmarkStart w:name="z1405" w:id="825"/>
    <w:p>
      <w:pPr>
        <w:spacing w:after="0"/>
        <w:ind w:left="0"/>
        <w:jc w:val="both"/>
      </w:pPr>
      <w:r>
        <w:rPr>
          <w:rFonts w:ascii="Times New Roman"/>
          <w:b w:val="false"/>
          <w:i w:val="false"/>
          <w:color w:val="000000"/>
          <w:sz w:val="28"/>
        </w:rPr>
        <w:t>
      2) в разное время с заряжанием и взрыванием в каждом последующем забое (или группе забоев) после взрывания в предыдущих забоях и принятия мер, обеспечивающих безопасность взрывных работ.</w:t>
      </w:r>
    </w:p>
    <w:bookmarkEnd w:id="825"/>
    <w:bookmarkStart w:name="z411" w:id="826"/>
    <w:p>
      <w:pPr>
        <w:spacing w:after="0"/>
        <w:ind w:left="0"/>
        <w:jc w:val="both"/>
      </w:pPr>
      <w:r>
        <w:rPr>
          <w:rFonts w:ascii="Times New Roman"/>
          <w:b w:val="false"/>
          <w:i w:val="false"/>
          <w:color w:val="000000"/>
          <w:sz w:val="28"/>
        </w:rPr>
        <w:t>
      371. Бурение шпуров по углю для сотрясательного взрывания проводится только вращательным способом. Бурение шпуров по породе допускается с применением ударных и ударновращательных инструментов.</w:t>
      </w:r>
    </w:p>
    <w:bookmarkEnd w:id="826"/>
    <w:bookmarkStart w:name="z412" w:id="827"/>
    <w:p>
      <w:pPr>
        <w:spacing w:after="0"/>
        <w:ind w:left="0"/>
        <w:jc w:val="left"/>
      </w:pPr>
      <w:r>
        <w:rPr>
          <w:rFonts w:ascii="Times New Roman"/>
          <w:b/>
          <w:i w:val="false"/>
          <w:color w:val="000000"/>
        </w:rPr>
        <w:t xml:space="preserve"> Параграф 6. Порядок ведения взрывных работ в</w:t>
      </w:r>
      <w:r>
        <w:br/>
      </w:r>
      <w:r>
        <w:rPr>
          <w:rFonts w:ascii="Times New Roman"/>
          <w:b/>
          <w:i w:val="false"/>
          <w:color w:val="000000"/>
        </w:rPr>
        <w:t>пластах (породах), опасных по горным ударам</w:t>
      </w:r>
    </w:p>
    <w:bookmarkEnd w:id="827"/>
    <w:bookmarkStart w:name="z413" w:id="828"/>
    <w:p>
      <w:pPr>
        <w:spacing w:after="0"/>
        <w:ind w:left="0"/>
        <w:jc w:val="both"/>
      </w:pPr>
      <w:r>
        <w:rPr>
          <w:rFonts w:ascii="Times New Roman"/>
          <w:b w:val="false"/>
          <w:i w:val="false"/>
          <w:color w:val="000000"/>
          <w:sz w:val="28"/>
        </w:rPr>
        <w:t>
      372. Участки пласта приводятся в неудароопасное состояние путем камуфлетного взрывания с соблюдением следующей очередности работ:</w:t>
      </w:r>
    </w:p>
    <w:bookmarkEnd w:id="828"/>
    <w:bookmarkStart w:name="z1406" w:id="829"/>
    <w:p>
      <w:pPr>
        <w:spacing w:after="0"/>
        <w:ind w:left="0"/>
        <w:jc w:val="both"/>
      </w:pPr>
      <w:r>
        <w:rPr>
          <w:rFonts w:ascii="Times New Roman"/>
          <w:b w:val="false"/>
          <w:i w:val="false"/>
          <w:color w:val="000000"/>
          <w:sz w:val="28"/>
        </w:rPr>
        <w:t>
      1) оценка удароопасности краевых частей в местах взрываний;</w:t>
      </w:r>
    </w:p>
    <w:bookmarkEnd w:id="829"/>
    <w:bookmarkStart w:name="z1407" w:id="830"/>
    <w:p>
      <w:pPr>
        <w:spacing w:after="0"/>
        <w:ind w:left="0"/>
        <w:jc w:val="both"/>
      </w:pPr>
      <w:r>
        <w:rPr>
          <w:rFonts w:ascii="Times New Roman"/>
          <w:b w:val="false"/>
          <w:i w:val="false"/>
          <w:color w:val="000000"/>
          <w:sz w:val="28"/>
        </w:rPr>
        <w:t>
      2) определение параметров камуфлетного взрывания (длины шпуров, массы заряда, расстояний между шпурами);</w:t>
      </w:r>
    </w:p>
    <w:bookmarkEnd w:id="830"/>
    <w:bookmarkStart w:name="z1408" w:id="831"/>
    <w:p>
      <w:pPr>
        <w:spacing w:after="0"/>
        <w:ind w:left="0"/>
        <w:jc w:val="both"/>
      </w:pPr>
      <w:r>
        <w:rPr>
          <w:rFonts w:ascii="Times New Roman"/>
          <w:b w:val="false"/>
          <w:i w:val="false"/>
          <w:color w:val="000000"/>
          <w:sz w:val="28"/>
        </w:rPr>
        <w:t>
      3) оценка эффективности камуфлетного взрывания.</w:t>
      </w:r>
    </w:p>
    <w:bookmarkEnd w:id="831"/>
    <w:bookmarkStart w:name="z1409" w:id="832"/>
    <w:p>
      <w:pPr>
        <w:spacing w:after="0"/>
        <w:ind w:left="0"/>
        <w:jc w:val="both"/>
      </w:pPr>
      <w:r>
        <w:rPr>
          <w:rFonts w:ascii="Times New Roman"/>
          <w:b w:val="false"/>
          <w:i w:val="false"/>
          <w:color w:val="000000"/>
          <w:sz w:val="28"/>
        </w:rPr>
        <w:t>
      Эти работы на угольных шахтах осуществляются согласно технологическому регламенту по безопасному ведению работ при разработке пластов, опасных по горным ударам.</w:t>
      </w:r>
    </w:p>
    <w:bookmarkEnd w:id="832"/>
    <w:bookmarkStart w:name="z414" w:id="833"/>
    <w:p>
      <w:pPr>
        <w:spacing w:after="0"/>
        <w:ind w:left="0"/>
        <w:jc w:val="both"/>
      </w:pPr>
      <w:r>
        <w:rPr>
          <w:rFonts w:ascii="Times New Roman"/>
          <w:b w:val="false"/>
          <w:i w:val="false"/>
          <w:color w:val="000000"/>
          <w:sz w:val="28"/>
        </w:rPr>
        <w:t>
      373. Камуфлетное взрывание проводится по проекту, утвержденному техническим руководителем.</w:t>
      </w:r>
    </w:p>
    <w:bookmarkEnd w:id="833"/>
    <w:bookmarkStart w:name="z415" w:id="834"/>
    <w:p>
      <w:pPr>
        <w:spacing w:after="0"/>
        <w:ind w:left="0"/>
        <w:jc w:val="both"/>
      </w:pPr>
      <w:r>
        <w:rPr>
          <w:rFonts w:ascii="Times New Roman"/>
          <w:b w:val="false"/>
          <w:i w:val="false"/>
          <w:color w:val="000000"/>
          <w:sz w:val="28"/>
        </w:rPr>
        <w:t>
      374. На удароопасных угольных пластах перед производством взрывных работ в очистных и подготовительных забоях, при отработке целиков люди удаляются от места взрывания на безопасное расстояние, но не менее 200 метров, и находятся на свежей струе воздуха.</w:t>
      </w:r>
    </w:p>
    <w:bookmarkEnd w:id="834"/>
    <w:bookmarkStart w:name="z416" w:id="835"/>
    <w:p>
      <w:pPr>
        <w:spacing w:after="0"/>
        <w:ind w:left="0"/>
        <w:jc w:val="both"/>
      </w:pPr>
      <w:r>
        <w:rPr>
          <w:rFonts w:ascii="Times New Roman"/>
          <w:b w:val="false"/>
          <w:i w:val="false"/>
          <w:color w:val="000000"/>
          <w:sz w:val="28"/>
        </w:rPr>
        <w:t>
      375. При проведении выработок встречными забоями, начиная с расстояния 15 метров между ними, взрывные работы ведутся только в одном из забоев, другой забой останавливается.</w:t>
      </w:r>
    </w:p>
    <w:bookmarkEnd w:id="835"/>
    <w:bookmarkStart w:name="z417" w:id="836"/>
    <w:p>
      <w:pPr>
        <w:spacing w:after="0"/>
        <w:ind w:left="0"/>
        <w:jc w:val="both"/>
      </w:pPr>
      <w:r>
        <w:rPr>
          <w:rFonts w:ascii="Times New Roman"/>
          <w:b w:val="false"/>
          <w:i w:val="false"/>
          <w:color w:val="000000"/>
          <w:sz w:val="28"/>
        </w:rPr>
        <w:t>
      376. Длина внутренней забойки при камуфлетном взрывании в скважинах длиной до 10 метров определяется проектом и составляет не менее половины длины скважины. В скважинах длиной более 10 метров величина внутренней забойки не менее 5 метров.</w:t>
      </w:r>
    </w:p>
    <w:bookmarkEnd w:id="836"/>
    <w:bookmarkStart w:name="z1410" w:id="837"/>
    <w:p>
      <w:pPr>
        <w:spacing w:after="0"/>
        <w:ind w:left="0"/>
        <w:jc w:val="both"/>
      </w:pPr>
      <w:r>
        <w:rPr>
          <w:rFonts w:ascii="Times New Roman"/>
          <w:b w:val="false"/>
          <w:i w:val="false"/>
          <w:color w:val="000000"/>
          <w:sz w:val="28"/>
        </w:rPr>
        <w:t>
      При использовании гидрозабойки, в том числе из полиэтиленовых ампул с водой, шпуры со стороны устья заполняются глиняной забойкой на протяжении не менее 1 метра.</w:t>
      </w:r>
    </w:p>
    <w:bookmarkEnd w:id="837"/>
    <w:bookmarkStart w:name="z418" w:id="838"/>
    <w:p>
      <w:pPr>
        <w:spacing w:after="0"/>
        <w:ind w:left="0"/>
        <w:jc w:val="both"/>
      </w:pPr>
      <w:r>
        <w:rPr>
          <w:rFonts w:ascii="Times New Roman"/>
          <w:b w:val="false"/>
          <w:i w:val="false"/>
          <w:color w:val="000000"/>
          <w:sz w:val="28"/>
        </w:rPr>
        <w:t>
      377. При 1 - 2 категориях удароопасности пород взрывные работы по отбойке угля или породы в очистных и подготовительных выработках допускается вести после приведения участка в неудароопасное состояние.</w:t>
      </w:r>
    </w:p>
    <w:bookmarkEnd w:id="838"/>
    <w:bookmarkStart w:name="z419" w:id="839"/>
    <w:p>
      <w:pPr>
        <w:spacing w:after="0"/>
        <w:ind w:left="0"/>
        <w:jc w:val="left"/>
      </w:pPr>
      <w:r>
        <w:rPr>
          <w:rFonts w:ascii="Times New Roman"/>
          <w:b/>
          <w:i w:val="false"/>
          <w:color w:val="000000"/>
        </w:rPr>
        <w:t xml:space="preserve"> Параграф 7. Порядок ведения взрывных работ в нефтяных шахтах</w:t>
      </w:r>
    </w:p>
    <w:bookmarkEnd w:id="839"/>
    <w:bookmarkStart w:name="z420" w:id="840"/>
    <w:p>
      <w:pPr>
        <w:spacing w:after="0"/>
        <w:ind w:left="0"/>
        <w:jc w:val="both"/>
      </w:pPr>
      <w:r>
        <w:rPr>
          <w:rFonts w:ascii="Times New Roman"/>
          <w:b w:val="false"/>
          <w:i w:val="false"/>
          <w:color w:val="000000"/>
          <w:sz w:val="28"/>
        </w:rPr>
        <w:t>
      378. В нефтяных шахтах производство взрывных работ допускается только в забоях, проветриваемых свежей струей воздуха, при концентрации взрывчатых газов, не превышающей норм, установленных требований безопасности при разработке нефтяных месторождений шахтным способом:</w:t>
      </w:r>
    </w:p>
    <w:bookmarkEnd w:id="840"/>
    <w:bookmarkStart w:name="z1411" w:id="841"/>
    <w:p>
      <w:pPr>
        <w:spacing w:after="0"/>
        <w:ind w:left="0"/>
        <w:jc w:val="both"/>
      </w:pPr>
      <w:r>
        <w:rPr>
          <w:rFonts w:ascii="Times New Roman"/>
          <w:b w:val="false"/>
          <w:i w:val="false"/>
          <w:color w:val="000000"/>
          <w:sz w:val="28"/>
        </w:rPr>
        <w:t>
      1) с применением предохранительных ВВ не ниже ІІІ класса;</w:t>
      </w:r>
    </w:p>
    <w:bookmarkEnd w:id="841"/>
    <w:bookmarkStart w:name="z1412" w:id="842"/>
    <w:p>
      <w:pPr>
        <w:spacing w:after="0"/>
        <w:ind w:left="0"/>
        <w:jc w:val="both"/>
      </w:pPr>
      <w:r>
        <w:rPr>
          <w:rFonts w:ascii="Times New Roman"/>
          <w:b w:val="false"/>
          <w:i w:val="false"/>
          <w:color w:val="000000"/>
          <w:sz w:val="28"/>
        </w:rPr>
        <w:t>
      2) взрыванием зарядов предохранительными электродетонаторами мгновенного и короткозамедленного действия. Максимальное время замедления электродетонаторов короткозамедленного действия не более 220 мс (с учетом разброса по времени срабатывания);</w:t>
      </w:r>
    </w:p>
    <w:bookmarkEnd w:id="842"/>
    <w:bookmarkStart w:name="z1413" w:id="843"/>
    <w:p>
      <w:pPr>
        <w:spacing w:after="0"/>
        <w:ind w:left="0"/>
        <w:jc w:val="both"/>
      </w:pPr>
      <w:r>
        <w:rPr>
          <w:rFonts w:ascii="Times New Roman"/>
          <w:b w:val="false"/>
          <w:i w:val="false"/>
          <w:color w:val="000000"/>
          <w:sz w:val="28"/>
        </w:rPr>
        <w:t>
      3) с применением предохранительной среды в продуктивных пластах.</w:t>
      </w:r>
    </w:p>
    <w:bookmarkEnd w:id="843"/>
    <w:bookmarkStart w:name="z1414" w:id="844"/>
    <w:p>
      <w:pPr>
        <w:spacing w:after="0"/>
        <w:ind w:left="0"/>
        <w:jc w:val="both"/>
      </w:pPr>
      <w:r>
        <w:rPr>
          <w:rFonts w:ascii="Times New Roman"/>
          <w:b w:val="false"/>
          <w:i w:val="false"/>
          <w:color w:val="000000"/>
          <w:sz w:val="28"/>
        </w:rPr>
        <w:t>
      Применение наружных зарядов и детонирующего шнура допускается при проведении выработок по породам, не содержащим нефти, и при отсутствии в них газовыделений.</w:t>
      </w:r>
    </w:p>
    <w:bookmarkEnd w:id="844"/>
    <w:bookmarkStart w:name="z421" w:id="845"/>
    <w:p>
      <w:pPr>
        <w:spacing w:after="0"/>
        <w:ind w:left="0"/>
        <w:jc w:val="both"/>
      </w:pPr>
      <w:r>
        <w:rPr>
          <w:rFonts w:ascii="Times New Roman"/>
          <w:b w:val="false"/>
          <w:i w:val="false"/>
          <w:color w:val="000000"/>
          <w:sz w:val="28"/>
        </w:rPr>
        <w:t>
      379. Взрывные работы проводятся в присутствии лица контроля.</w:t>
      </w:r>
    </w:p>
    <w:bookmarkEnd w:id="845"/>
    <w:bookmarkStart w:name="z422" w:id="846"/>
    <w:p>
      <w:pPr>
        <w:spacing w:after="0"/>
        <w:ind w:left="0"/>
        <w:jc w:val="both"/>
      </w:pPr>
      <w:r>
        <w:rPr>
          <w:rFonts w:ascii="Times New Roman"/>
          <w:b w:val="false"/>
          <w:i w:val="false"/>
          <w:color w:val="000000"/>
          <w:sz w:val="28"/>
        </w:rPr>
        <w:t>
      380. Перед заряжанием шпуров, перед взрыванием зарядов лицо контроля и мастер-взрывник проводят замер содержания взрывчатых газов в забое, примыкающих к забою выработках на протяжении 20 метров и непосредственно в месте нахождения мастера-взрывника.</w:t>
      </w:r>
    </w:p>
    <w:bookmarkEnd w:id="846"/>
    <w:bookmarkStart w:name="z423" w:id="847"/>
    <w:p>
      <w:pPr>
        <w:spacing w:after="0"/>
        <w:ind w:left="0"/>
        <w:jc w:val="both"/>
      </w:pPr>
      <w:r>
        <w:rPr>
          <w:rFonts w:ascii="Times New Roman"/>
          <w:b w:val="false"/>
          <w:i w:val="false"/>
          <w:color w:val="000000"/>
          <w:sz w:val="28"/>
        </w:rPr>
        <w:t xml:space="preserve">
      381. При взрывных работах в продуктивных пластах лицо контроля на месте делает запись в </w:t>
      </w:r>
      <w:r>
        <w:rPr>
          <w:rFonts w:ascii="Times New Roman"/>
          <w:b w:val="false"/>
          <w:i w:val="false"/>
          <w:color w:val="000000"/>
          <w:sz w:val="28"/>
        </w:rPr>
        <w:t>наряд - путевке</w:t>
      </w:r>
      <w:r>
        <w:rPr>
          <w:rFonts w:ascii="Times New Roman"/>
          <w:b w:val="false"/>
          <w:i w:val="false"/>
          <w:color w:val="000000"/>
          <w:sz w:val="28"/>
        </w:rPr>
        <w:t xml:space="preserve"> мастера-взрывника о разрешении производства взрывных работ.</w:t>
      </w:r>
    </w:p>
    <w:bookmarkEnd w:id="847"/>
    <w:bookmarkStart w:name="z424" w:id="848"/>
    <w:p>
      <w:pPr>
        <w:spacing w:after="0"/>
        <w:ind w:left="0"/>
        <w:jc w:val="both"/>
      </w:pPr>
      <w:r>
        <w:rPr>
          <w:rFonts w:ascii="Times New Roman"/>
          <w:b w:val="false"/>
          <w:i w:val="false"/>
          <w:color w:val="000000"/>
          <w:sz w:val="28"/>
        </w:rPr>
        <w:t>
      382. Шпуры, из которых происходит выделение легкой нефти или газа, заряжать и взрывать не допускается. Они надежно забиваются глиной.</w:t>
      </w:r>
    </w:p>
    <w:bookmarkEnd w:id="848"/>
    <w:bookmarkStart w:name="z1415" w:id="849"/>
    <w:p>
      <w:pPr>
        <w:spacing w:after="0"/>
        <w:ind w:left="0"/>
        <w:jc w:val="both"/>
      </w:pPr>
      <w:r>
        <w:rPr>
          <w:rFonts w:ascii="Times New Roman"/>
          <w:b w:val="false"/>
          <w:i w:val="false"/>
          <w:color w:val="000000"/>
          <w:sz w:val="28"/>
        </w:rPr>
        <w:t>
      Все потеки легкой нефти в забое и в выработке на протяжении 20 метров от него удаляются и места их нахождения засыпаются песком.</w:t>
      </w:r>
    </w:p>
    <w:bookmarkEnd w:id="849"/>
    <w:bookmarkStart w:name="z425" w:id="850"/>
    <w:p>
      <w:pPr>
        <w:spacing w:after="0"/>
        <w:ind w:left="0"/>
        <w:jc w:val="both"/>
      </w:pPr>
      <w:r>
        <w:rPr>
          <w:rFonts w:ascii="Times New Roman"/>
          <w:b w:val="false"/>
          <w:i w:val="false"/>
          <w:color w:val="000000"/>
          <w:sz w:val="28"/>
        </w:rPr>
        <w:t>
      383. Условия заряжания, масса зарядов ВВ и длина забойки соответствуют следующим требованиям:</w:t>
      </w:r>
    </w:p>
    <w:bookmarkEnd w:id="850"/>
    <w:bookmarkStart w:name="z1416" w:id="851"/>
    <w:p>
      <w:pPr>
        <w:spacing w:after="0"/>
        <w:ind w:left="0"/>
        <w:jc w:val="both"/>
      </w:pPr>
      <w:r>
        <w:rPr>
          <w:rFonts w:ascii="Times New Roman"/>
          <w:b w:val="false"/>
          <w:i w:val="false"/>
          <w:color w:val="000000"/>
          <w:sz w:val="28"/>
        </w:rPr>
        <w:t>
      1) в продуктивном пласте не допускается применять шпуры глубиной менее 1 метра;</w:t>
      </w:r>
    </w:p>
    <w:bookmarkEnd w:id="851"/>
    <w:bookmarkStart w:name="z1417" w:id="852"/>
    <w:p>
      <w:pPr>
        <w:spacing w:after="0"/>
        <w:ind w:left="0"/>
        <w:jc w:val="both"/>
      </w:pPr>
      <w:r>
        <w:rPr>
          <w:rFonts w:ascii="Times New Roman"/>
          <w:b w:val="false"/>
          <w:i w:val="false"/>
          <w:color w:val="000000"/>
          <w:sz w:val="28"/>
        </w:rPr>
        <w:t>
      2) в шпурах глубиной от 1 до 1,5 метров заряд занимает не более половины их длины, оставшаяся часть шпура заполняется забойкой;</w:t>
      </w:r>
    </w:p>
    <w:bookmarkEnd w:id="852"/>
    <w:bookmarkStart w:name="z1418" w:id="853"/>
    <w:p>
      <w:pPr>
        <w:spacing w:after="0"/>
        <w:ind w:left="0"/>
        <w:jc w:val="both"/>
      </w:pPr>
      <w:r>
        <w:rPr>
          <w:rFonts w:ascii="Times New Roman"/>
          <w:b w:val="false"/>
          <w:i w:val="false"/>
          <w:color w:val="000000"/>
          <w:sz w:val="28"/>
        </w:rPr>
        <w:t>
      3) в шпурах глубиной более 1,5 метра заряд занимает не более 2/3 их длины, при этом забойка заполняет всю оставшуюся свободную часть шпура;</w:t>
      </w:r>
    </w:p>
    <w:bookmarkEnd w:id="853"/>
    <w:bookmarkStart w:name="z1419" w:id="854"/>
    <w:p>
      <w:pPr>
        <w:spacing w:after="0"/>
        <w:ind w:left="0"/>
        <w:jc w:val="both"/>
      </w:pPr>
      <w:r>
        <w:rPr>
          <w:rFonts w:ascii="Times New Roman"/>
          <w:b w:val="false"/>
          <w:i w:val="false"/>
          <w:color w:val="000000"/>
          <w:sz w:val="28"/>
        </w:rPr>
        <w:t xml:space="preserve">
      4) патроны ВВ посылаются в шпур в соответствии с требованиями </w:t>
      </w:r>
      <w:r>
        <w:rPr>
          <w:rFonts w:ascii="Times New Roman"/>
          <w:b w:val="false"/>
          <w:i w:val="false"/>
          <w:color w:val="000000"/>
          <w:sz w:val="28"/>
        </w:rPr>
        <w:t>пункта 287</w:t>
      </w:r>
      <w:r>
        <w:rPr>
          <w:rFonts w:ascii="Times New Roman"/>
          <w:b w:val="false"/>
          <w:i w:val="false"/>
          <w:color w:val="000000"/>
          <w:sz w:val="28"/>
        </w:rPr>
        <w:t xml:space="preserve"> настоящих Правил;</w:t>
      </w:r>
    </w:p>
    <w:bookmarkEnd w:id="854"/>
    <w:bookmarkStart w:name="z1420" w:id="855"/>
    <w:p>
      <w:pPr>
        <w:spacing w:after="0"/>
        <w:ind w:left="0"/>
        <w:jc w:val="both"/>
      </w:pPr>
      <w:r>
        <w:rPr>
          <w:rFonts w:ascii="Times New Roman"/>
          <w:b w:val="false"/>
          <w:i w:val="false"/>
          <w:color w:val="000000"/>
          <w:sz w:val="28"/>
        </w:rPr>
        <w:t>
      5) при наличии в забое нескольких обнаженных поверхностей линия наименьшего сопротивления от любой точки заряда до ближайшей обнаженной поверхности не менее 0,5 метра в продуктивном пласте и не менее 0,3 метра по породе.</w:t>
      </w:r>
    </w:p>
    <w:bookmarkEnd w:id="855"/>
    <w:bookmarkStart w:name="z1421" w:id="856"/>
    <w:p>
      <w:pPr>
        <w:spacing w:after="0"/>
        <w:ind w:left="0"/>
        <w:jc w:val="both"/>
      </w:pPr>
      <w:r>
        <w:rPr>
          <w:rFonts w:ascii="Times New Roman"/>
          <w:b w:val="false"/>
          <w:i w:val="false"/>
          <w:color w:val="000000"/>
          <w:sz w:val="28"/>
        </w:rPr>
        <w:t xml:space="preserve">
      Минимальное расстояние между смежными шпуровыми зарядами соответствует требованиям </w:t>
      </w:r>
      <w:r>
        <w:rPr>
          <w:rFonts w:ascii="Times New Roman"/>
          <w:b w:val="false"/>
          <w:i w:val="false"/>
          <w:color w:val="000000"/>
          <w:sz w:val="28"/>
        </w:rPr>
        <w:t>пункта 341</w:t>
      </w:r>
      <w:r>
        <w:rPr>
          <w:rFonts w:ascii="Times New Roman"/>
          <w:b w:val="false"/>
          <w:i w:val="false"/>
          <w:color w:val="000000"/>
          <w:sz w:val="28"/>
        </w:rPr>
        <w:t xml:space="preserve"> настоящих Правил.</w:t>
      </w:r>
    </w:p>
    <w:bookmarkEnd w:id="856"/>
    <w:bookmarkStart w:name="z426" w:id="857"/>
    <w:p>
      <w:pPr>
        <w:spacing w:after="0"/>
        <w:ind w:left="0"/>
        <w:jc w:val="both"/>
      </w:pPr>
      <w:r>
        <w:rPr>
          <w:rFonts w:ascii="Times New Roman"/>
          <w:b w:val="false"/>
          <w:i w:val="false"/>
          <w:color w:val="000000"/>
          <w:sz w:val="28"/>
        </w:rPr>
        <w:t>
      384. Каждый забой в продуктивном пласте оборудуется двумя оросителями, установленными на противопожарном водопроводе на расстоянии не более 8 метров от забоя. Водоразбрызгиватели приводятся в действие за 5 минут до взрывания зарядов.</w:t>
      </w:r>
    </w:p>
    <w:bookmarkEnd w:id="857"/>
    <w:bookmarkStart w:name="z427" w:id="858"/>
    <w:p>
      <w:pPr>
        <w:spacing w:after="0"/>
        <w:ind w:left="0"/>
        <w:jc w:val="left"/>
      </w:pPr>
      <w:r>
        <w:rPr>
          <w:rFonts w:ascii="Times New Roman"/>
          <w:b/>
          <w:i w:val="false"/>
          <w:color w:val="000000"/>
        </w:rPr>
        <w:t xml:space="preserve"> Глава 16. Порядок ведения взрывных работ при разработке пиритсодержащих руд</w:t>
      </w:r>
    </w:p>
    <w:bookmarkEnd w:id="858"/>
    <w:p>
      <w:pPr>
        <w:spacing w:after="0"/>
        <w:ind w:left="0"/>
        <w:jc w:val="both"/>
      </w:pPr>
      <w:r>
        <w:rPr>
          <w:rFonts w:ascii="Times New Roman"/>
          <w:b w:val="false"/>
          <w:i w:val="false"/>
          <w:color w:val="ff0000"/>
          <w:sz w:val="28"/>
        </w:rPr>
        <w:t xml:space="preserve">
      Сноска. Заголовок главы 16 -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8" w:id="859"/>
    <w:p>
      <w:pPr>
        <w:spacing w:after="0"/>
        <w:ind w:left="0"/>
        <w:jc w:val="left"/>
      </w:pPr>
      <w:r>
        <w:rPr>
          <w:rFonts w:ascii="Times New Roman"/>
          <w:b/>
          <w:i w:val="false"/>
          <w:color w:val="000000"/>
        </w:rPr>
        <w:t xml:space="preserve"> Параграф 1. Порядок заряжания и взрывания шпуровых зарядов</w:t>
      </w:r>
    </w:p>
    <w:bookmarkEnd w:id="859"/>
    <w:bookmarkStart w:name="z429" w:id="860"/>
    <w:p>
      <w:pPr>
        <w:spacing w:after="0"/>
        <w:ind w:left="0"/>
        <w:jc w:val="both"/>
      </w:pPr>
      <w:r>
        <w:rPr>
          <w:rFonts w:ascii="Times New Roman"/>
          <w:b w:val="false"/>
          <w:i w:val="false"/>
          <w:color w:val="000000"/>
          <w:sz w:val="28"/>
        </w:rPr>
        <w:t>
      385. Взрывание шпуровых зарядов осуществляется с применением систем неэлектрического инициирования или электрическим короткозамедленным способом.</w:t>
      </w:r>
    </w:p>
    <w:bookmarkEnd w:id="860"/>
    <w:bookmarkStart w:name="z1422" w:id="861"/>
    <w:p>
      <w:pPr>
        <w:spacing w:after="0"/>
        <w:ind w:left="0"/>
        <w:jc w:val="both"/>
      </w:pPr>
      <w:r>
        <w:rPr>
          <w:rFonts w:ascii="Times New Roman"/>
          <w:b w:val="false"/>
          <w:i w:val="false"/>
          <w:color w:val="000000"/>
          <w:sz w:val="28"/>
        </w:rPr>
        <w:t>
      При отсутствии соединительных блоков допускается применять комбинированный способ инициирования зарядов – неэлектрические средства инициирования (капсюль-детонатор с волноводом внутри шпура, соединительная связка из детонирующего шнура, звонковый провод с электродетонатором – наружная сеть).</w:t>
      </w:r>
    </w:p>
    <w:bookmarkEnd w:id="861"/>
    <w:bookmarkStart w:name="z1423" w:id="862"/>
    <w:p>
      <w:pPr>
        <w:spacing w:after="0"/>
        <w:ind w:left="0"/>
        <w:jc w:val="both"/>
      </w:pPr>
      <w:r>
        <w:rPr>
          <w:rFonts w:ascii="Times New Roman"/>
          <w:b w:val="false"/>
          <w:i w:val="false"/>
          <w:color w:val="000000"/>
          <w:sz w:val="28"/>
        </w:rPr>
        <w:t>
      Общее время замедления, монтаж взрывной сети осуществляется в соответствии с руководством по эксплуатации неэлектрических и электрических систем взрывания.</w:t>
      </w:r>
    </w:p>
    <w:bookmarkEnd w:id="862"/>
    <w:bookmarkStart w:name="z430" w:id="863"/>
    <w:p>
      <w:pPr>
        <w:spacing w:after="0"/>
        <w:ind w:left="0"/>
        <w:jc w:val="both"/>
      </w:pPr>
      <w:r>
        <w:rPr>
          <w:rFonts w:ascii="Times New Roman"/>
          <w:b w:val="false"/>
          <w:i w:val="false"/>
          <w:color w:val="000000"/>
          <w:sz w:val="28"/>
        </w:rPr>
        <w:t>
      386. Допускается применение электрического способа взрывания с помощью электродетонаторов замедленного действия:</w:t>
      </w:r>
    </w:p>
    <w:bookmarkEnd w:id="863"/>
    <w:bookmarkStart w:name="z1424" w:id="864"/>
    <w:p>
      <w:pPr>
        <w:spacing w:after="0"/>
        <w:ind w:left="0"/>
        <w:jc w:val="both"/>
      </w:pPr>
      <w:r>
        <w:rPr>
          <w:rFonts w:ascii="Times New Roman"/>
          <w:b w:val="false"/>
          <w:i w:val="false"/>
          <w:color w:val="000000"/>
          <w:sz w:val="28"/>
        </w:rPr>
        <w:t>
      в забоях, отнесенных к I группе опасности;</w:t>
      </w:r>
    </w:p>
    <w:bookmarkEnd w:id="864"/>
    <w:bookmarkStart w:name="z1425" w:id="865"/>
    <w:p>
      <w:pPr>
        <w:spacing w:after="0"/>
        <w:ind w:left="0"/>
        <w:jc w:val="both"/>
      </w:pPr>
      <w:r>
        <w:rPr>
          <w:rFonts w:ascii="Times New Roman"/>
          <w:b w:val="false"/>
          <w:i w:val="false"/>
          <w:color w:val="000000"/>
          <w:sz w:val="28"/>
        </w:rPr>
        <w:t>
      в забоях II группы опасности при условии предварительного заполнения шпуров гидропастой или гидроампулами.</w:t>
      </w:r>
    </w:p>
    <w:bookmarkEnd w:id="865"/>
    <w:bookmarkStart w:name="z431" w:id="866"/>
    <w:p>
      <w:pPr>
        <w:spacing w:after="0"/>
        <w:ind w:left="0"/>
        <w:jc w:val="both"/>
      </w:pPr>
      <w:r>
        <w:rPr>
          <w:rFonts w:ascii="Times New Roman"/>
          <w:b w:val="false"/>
          <w:i w:val="false"/>
          <w:color w:val="000000"/>
          <w:sz w:val="28"/>
        </w:rPr>
        <w:t xml:space="preserve">
      387. В качестве ВВ допускается использование как патронированных, так и гранулированных ВВ II класса, при соблюдении мероприятий по пунктам </w:t>
      </w:r>
      <w:r>
        <w:rPr>
          <w:rFonts w:ascii="Times New Roman"/>
          <w:b w:val="false"/>
          <w:i w:val="false"/>
          <w:color w:val="000000"/>
          <w:sz w:val="28"/>
        </w:rPr>
        <w:t>388</w:t>
      </w:r>
      <w:r>
        <w:rPr>
          <w:rFonts w:ascii="Times New Roman"/>
          <w:b w:val="false"/>
          <w:i w:val="false"/>
          <w:color w:val="000000"/>
          <w:sz w:val="28"/>
        </w:rPr>
        <w:t xml:space="preserve"> – </w:t>
      </w:r>
      <w:r>
        <w:rPr>
          <w:rFonts w:ascii="Times New Roman"/>
          <w:b w:val="false"/>
          <w:i w:val="false"/>
          <w:color w:val="000000"/>
          <w:sz w:val="28"/>
        </w:rPr>
        <w:t>405</w:t>
      </w:r>
      <w:r>
        <w:rPr>
          <w:rFonts w:ascii="Times New Roman"/>
          <w:b w:val="false"/>
          <w:i w:val="false"/>
          <w:color w:val="000000"/>
          <w:sz w:val="28"/>
        </w:rPr>
        <w:t>.</w:t>
      </w:r>
    </w:p>
    <w:bookmarkEnd w:id="866"/>
    <w:bookmarkStart w:name="z432" w:id="867"/>
    <w:p>
      <w:pPr>
        <w:spacing w:after="0"/>
        <w:ind w:left="0"/>
        <w:jc w:val="both"/>
      </w:pPr>
      <w:r>
        <w:rPr>
          <w:rFonts w:ascii="Times New Roman"/>
          <w:b w:val="false"/>
          <w:i w:val="false"/>
          <w:color w:val="000000"/>
          <w:sz w:val="28"/>
        </w:rPr>
        <w:t>
      388. Параметры шпуровой отбойки (линия наименьшего сопротивления зарядов, расстояние между зарядами, удельный расход ВВ) соответствуют горно-технологическим условиям отбойки и физико-механическим свойствам массива руды и исключают возможность "прострелов" зарядов.</w:t>
      </w:r>
    </w:p>
    <w:bookmarkEnd w:id="867"/>
    <w:bookmarkStart w:name="z433" w:id="868"/>
    <w:p>
      <w:pPr>
        <w:spacing w:after="0"/>
        <w:ind w:left="0"/>
        <w:jc w:val="both"/>
      </w:pPr>
      <w:r>
        <w:rPr>
          <w:rFonts w:ascii="Times New Roman"/>
          <w:b w:val="false"/>
          <w:i w:val="false"/>
          <w:color w:val="000000"/>
          <w:sz w:val="28"/>
        </w:rPr>
        <w:t>
      389. Взрывные работы производятся в междусменные перерывы при отсутствии людей на пути движения исходящей струи воздуха и на расстоянии не менее 150 метров от взрываемого забоя со стороны поступления свежей струи воздуха.</w:t>
      </w:r>
    </w:p>
    <w:bookmarkEnd w:id="868"/>
    <w:bookmarkStart w:name="z434" w:id="869"/>
    <w:p>
      <w:pPr>
        <w:spacing w:after="0"/>
        <w:ind w:left="0"/>
        <w:jc w:val="both"/>
      </w:pPr>
      <w:r>
        <w:rPr>
          <w:rFonts w:ascii="Times New Roman"/>
          <w:b w:val="false"/>
          <w:i w:val="false"/>
          <w:color w:val="000000"/>
          <w:sz w:val="28"/>
        </w:rPr>
        <w:t>
      390. Перед началом взрывных работ смачивается водой поверхность выработки призабойной зоны на протяжении 10 метров от забоя, затем включаются оросители.</w:t>
      </w:r>
    </w:p>
    <w:bookmarkEnd w:id="869"/>
    <w:bookmarkStart w:name="z435" w:id="870"/>
    <w:p>
      <w:pPr>
        <w:spacing w:after="0"/>
        <w:ind w:left="0"/>
        <w:jc w:val="both"/>
      </w:pPr>
      <w:r>
        <w:rPr>
          <w:rFonts w:ascii="Times New Roman"/>
          <w:b w:val="false"/>
          <w:i w:val="false"/>
          <w:color w:val="000000"/>
          <w:sz w:val="28"/>
        </w:rPr>
        <w:t>
      391. Расход воды при орошении принимается из расчета не менее 0,1 литров в секунду на 1 м</w:t>
      </w:r>
      <w:r>
        <w:rPr>
          <w:rFonts w:ascii="Times New Roman"/>
          <w:b w:val="false"/>
          <w:i w:val="false"/>
          <w:color w:val="000000"/>
          <w:vertAlign w:val="superscript"/>
        </w:rPr>
        <w:t>2</w:t>
      </w:r>
      <w:r>
        <w:rPr>
          <w:rFonts w:ascii="Times New Roman"/>
          <w:b w:val="false"/>
          <w:i w:val="false"/>
          <w:color w:val="000000"/>
          <w:sz w:val="28"/>
        </w:rPr>
        <w:t xml:space="preserve"> сечения выработки при величине напора не менее 0,4 мегапаскаль (далее – Мпа) (4 атмосферы).</w:t>
      </w:r>
    </w:p>
    <w:bookmarkEnd w:id="870"/>
    <w:bookmarkStart w:name="z436" w:id="871"/>
    <w:p>
      <w:pPr>
        <w:spacing w:after="0"/>
        <w:ind w:left="0"/>
        <w:jc w:val="both"/>
      </w:pPr>
      <w:r>
        <w:rPr>
          <w:rFonts w:ascii="Times New Roman"/>
          <w:b w:val="false"/>
          <w:i w:val="false"/>
          <w:color w:val="000000"/>
          <w:sz w:val="28"/>
        </w:rPr>
        <w:t>
      392. Орошение выполняется следующим образом:</w:t>
      </w:r>
    </w:p>
    <w:bookmarkEnd w:id="871"/>
    <w:bookmarkStart w:name="z1426" w:id="872"/>
    <w:p>
      <w:pPr>
        <w:spacing w:after="0"/>
        <w:ind w:left="0"/>
        <w:jc w:val="both"/>
      </w:pPr>
      <w:r>
        <w:rPr>
          <w:rFonts w:ascii="Times New Roman"/>
          <w:b w:val="false"/>
          <w:i w:val="false"/>
          <w:color w:val="000000"/>
          <w:sz w:val="28"/>
        </w:rPr>
        <w:t>
      на расстоянии 15 - 20 метров от забоя устанавливается туманообразователь, который крепится у борта выработки на высоте 1,5 - 1,8 метров.</w:t>
      </w:r>
    </w:p>
    <w:bookmarkEnd w:id="872"/>
    <w:bookmarkStart w:name="z437" w:id="873"/>
    <w:p>
      <w:pPr>
        <w:spacing w:after="0"/>
        <w:ind w:left="0"/>
        <w:jc w:val="both"/>
      </w:pPr>
      <w:r>
        <w:rPr>
          <w:rFonts w:ascii="Times New Roman"/>
          <w:b w:val="false"/>
          <w:i w:val="false"/>
          <w:color w:val="000000"/>
          <w:sz w:val="28"/>
        </w:rPr>
        <w:t>
      393. Сечение водонапорных труб и запорная арматура на участках, где имеются взрывоопасные забои, рассчитаны на обеспечение потребного количества воды и напора.</w:t>
      </w:r>
    </w:p>
    <w:bookmarkEnd w:id="873"/>
    <w:bookmarkStart w:name="z438" w:id="874"/>
    <w:p>
      <w:pPr>
        <w:spacing w:after="0"/>
        <w:ind w:left="0"/>
        <w:jc w:val="both"/>
      </w:pPr>
      <w:r>
        <w:rPr>
          <w:rFonts w:ascii="Times New Roman"/>
          <w:b w:val="false"/>
          <w:i w:val="false"/>
          <w:color w:val="000000"/>
          <w:sz w:val="28"/>
        </w:rPr>
        <w:t>
      394. Исправность водонапорной сети проверяется ежесуточно лицами контроля.</w:t>
      </w:r>
    </w:p>
    <w:bookmarkEnd w:id="874"/>
    <w:bookmarkStart w:name="z439" w:id="875"/>
    <w:p>
      <w:pPr>
        <w:spacing w:after="0"/>
        <w:ind w:left="0"/>
        <w:jc w:val="both"/>
      </w:pPr>
      <w:r>
        <w:rPr>
          <w:rFonts w:ascii="Times New Roman"/>
          <w:b w:val="false"/>
          <w:i w:val="false"/>
          <w:color w:val="000000"/>
          <w:sz w:val="28"/>
        </w:rPr>
        <w:t>
      395. Не допускается взрывание шпуровых зарядов без забойки.</w:t>
      </w:r>
    </w:p>
    <w:bookmarkEnd w:id="875"/>
    <w:bookmarkStart w:name="z440" w:id="876"/>
    <w:p>
      <w:pPr>
        <w:spacing w:after="0"/>
        <w:ind w:left="0"/>
        <w:jc w:val="both"/>
      </w:pPr>
      <w:r>
        <w:rPr>
          <w:rFonts w:ascii="Times New Roman"/>
          <w:b w:val="false"/>
          <w:i w:val="false"/>
          <w:color w:val="000000"/>
          <w:sz w:val="28"/>
        </w:rPr>
        <w:t>
      396. В качестве забойки применяется гидропаста или водонаполненные ампулы. При этом длина забойки составляет не менее 30 см.</w:t>
      </w:r>
    </w:p>
    <w:bookmarkEnd w:id="876"/>
    <w:bookmarkStart w:name="z441" w:id="877"/>
    <w:p>
      <w:pPr>
        <w:spacing w:after="0"/>
        <w:ind w:left="0"/>
        <w:jc w:val="both"/>
      </w:pPr>
      <w:r>
        <w:rPr>
          <w:rFonts w:ascii="Times New Roman"/>
          <w:b w:val="false"/>
          <w:i w:val="false"/>
          <w:color w:val="000000"/>
          <w:sz w:val="28"/>
        </w:rPr>
        <w:t>
      397. При взрывании шпуровых зарядов в забоях I группы опасности допускается применение глиняной забойки длиной не менее 30 см.</w:t>
      </w:r>
    </w:p>
    <w:bookmarkEnd w:id="877"/>
    <w:bookmarkStart w:name="z442" w:id="878"/>
    <w:p>
      <w:pPr>
        <w:spacing w:after="0"/>
        <w:ind w:left="0"/>
        <w:jc w:val="both"/>
      </w:pPr>
      <w:r>
        <w:rPr>
          <w:rFonts w:ascii="Times New Roman"/>
          <w:b w:val="false"/>
          <w:i w:val="false"/>
          <w:color w:val="000000"/>
          <w:sz w:val="28"/>
        </w:rPr>
        <w:t>
      398. Допускается применение водяных завес, создаваемых взрыванием водонаполненного полиэтиленового сосуда в забое.</w:t>
      </w:r>
    </w:p>
    <w:bookmarkEnd w:id="878"/>
    <w:bookmarkStart w:name="z443" w:id="879"/>
    <w:p>
      <w:pPr>
        <w:spacing w:after="0"/>
        <w:ind w:left="0"/>
        <w:jc w:val="both"/>
      </w:pPr>
      <w:r>
        <w:rPr>
          <w:rFonts w:ascii="Times New Roman"/>
          <w:b w:val="false"/>
          <w:i w:val="false"/>
          <w:color w:val="000000"/>
          <w:sz w:val="28"/>
        </w:rPr>
        <w:t xml:space="preserve">
      399. Для создания завесы применяются полиэтиленовые сосуды с минимальной полезной вместимостью 20 и 40 литров диаметром 250 - 350 мм. Толщина стенок сосудов составляет </w:t>
      </w:r>
    </w:p>
    <w:bookmarkEnd w:id="879"/>
    <w:p>
      <w:pPr>
        <w:spacing w:after="0"/>
        <w:ind w:left="0"/>
        <w:jc w:val="both"/>
      </w:pPr>
      <w:r>
        <w:drawing>
          <wp:inline distT="0" distB="0" distL="0" distR="0">
            <wp:extent cx="2159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54000"/>
                    </a:xfrm>
                    <a:prstGeom prst="rect">
                      <a:avLst/>
                    </a:prstGeom>
                  </pic:spPr>
                </pic:pic>
              </a:graphicData>
            </a:graphic>
          </wp:inline>
        </w:drawing>
      </w:r>
    </w:p>
    <w:p>
      <w:pPr>
        <w:spacing w:after="0"/>
        <w:ind w:left="0"/>
        <w:jc w:val="left"/>
      </w:pPr>
      <w:r>
        <w:rPr>
          <w:rFonts w:ascii="Times New Roman"/>
          <w:b w:val="false"/>
          <w:i w:val="false"/>
          <w:color w:val="000000"/>
          <w:sz w:val="28"/>
        </w:rPr>
        <w:t>0,1 мм.</w:t>
      </w:r>
      <w:r>
        <w:br/>
      </w:r>
      <w:r>
        <w:rPr>
          <w:rFonts w:ascii="Times New Roman"/>
          <w:b w:val="false"/>
          <w:i w:val="false"/>
          <w:color w:val="000000"/>
          <w:sz w:val="28"/>
        </w:rPr>
        <w:t>
</w:t>
      </w:r>
    </w:p>
    <w:bookmarkStart w:name="z444" w:id="880"/>
    <w:p>
      <w:pPr>
        <w:spacing w:after="0"/>
        <w:ind w:left="0"/>
        <w:jc w:val="both"/>
      </w:pPr>
      <w:r>
        <w:rPr>
          <w:rFonts w:ascii="Times New Roman"/>
          <w:b w:val="false"/>
          <w:i w:val="false"/>
          <w:color w:val="000000"/>
          <w:sz w:val="28"/>
        </w:rPr>
        <w:t>
      400. В качестве распыляющего заряда применяются патроны ВВ массой 0,1 кг.</w:t>
      </w:r>
    </w:p>
    <w:bookmarkEnd w:id="880"/>
    <w:bookmarkStart w:name="z445" w:id="881"/>
    <w:p>
      <w:pPr>
        <w:spacing w:after="0"/>
        <w:ind w:left="0"/>
        <w:jc w:val="both"/>
      </w:pPr>
      <w:r>
        <w:rPr>
          <w:rFonts w:ascii="Times New Roman"/>
          <w:b w:val="false"/>
          <w:i w:val="false"/>
          <w:color w:val="000000"/>
          <w:sz w:val="28"/>
        </w:rPr>
        <w:t>
      401. Полиэтиленовые сосуды подвешивают к кровле или укладывают на почву выработки.</w:t>
      </w:r>
    </w:p>
    <w:bookmarkEnd w:id="881"/>
    <w:bookmarkStart w:name="z446" w:id="882"/>
    <w:p>
      <w:pPr>
        <w:spacing w:after="0"/>
        <w:ind w:left="0"/>
        <w:jc w:val="both"/>
      </w:pPr>
      <w:r>
        <w:rPr>
          <w:rFonts w:ascii="Times New Roman"/>
          <w:b w:val="false"/>
          <w:i w:val="false"/>
          <w:color w:val="000000"/>
          <w:sz w:val="28"/>
        </w:rPr>
        <w:t>
      402. Распылительные заряды в сосудах, подвешенных к кровле, размещают вертикально в центре сосуда так, чтобы толщина слоя воды со всех сторон была одинаковой, а в сосудах, укладываемых на почву - в центре, на дне сосуда.</w:t>
      </w:r>
    </w:p>
    <w:bookmarkEnd w:id="882"/>
    <w:bookmarkStart w:name="z447" w:id="883"/>
    <w:p>
      <w:pPr>
        <w:spacing w:after="0"/>
        <w:ind w:left="0"/>
        <w:jc w:val="both"/>
      </w:pPr>
      <w:r>
        <w:rPr>
          <w:rFonts w:ascii="Times New Roman"/>
          <w:b w:val="false"/>
          <w:i w:val="false"/>
          <w:color w:val="000000"/>
          <w:sz w:val="28"/>
        </w:rPr>
        <w:t>
      403. Введение распылительного заряда в сосуд с водой осуществляется после окончания всех операций по заряжанию шпуров, перед началом монтажа взрывной цепи. Время нахождения заряда в сосуде с водой не превышает 30 минут.</w:t>
      </w:r>
    </w:p>
    <w:bookmarkEnd w:id="883"/>
    <w:bookmarkStart w:name="z448" w:id="884"/>
    <w:p>
      <w:pPr>
        <w:spacing w:after="0"/>
        <w:ind w:left="0"/>
        <w:jc w:val="both"/>
      </w:pPr>
      <w:r>
        <w:rPr>
          <w:rFonts w:ascii="Times New Roman"/>
          <w:b w:val="false"/>
          <w:i w:val="false"/>
          <w:color w:val="000000"/>
          <w:sz w:val="28"/>
        </w:rPr>
        <w:t>
      404. Взрывание сосудов с водой следует производить в первую очередь за 50 мс до взрыва основного комплекта скважинных зарядов.</w:t>
      </w:r>
    </w:p>
    <w:bookmarkEnd w:id="884"/>
    <w:bookmarkStart w:name="z449" w:id="885"/>
    <w:p>
      <w:pPr>
        <w:spacing w:after="0"/>
        <w:ind w:left="0"/>
        <w:jc w:val="both"/>
      </w:pPr>
      <w:r>
        <w:rPr>
          <w:rFonts w:ascii="Times New Roman"/>
          <w:b w:val="false"/>
          <w:i w:val="false"/>
          <w:color w:val="000000"/>
          <w:sz w:val="28"/>
        </w:rPr>
        <w:t>
      405. Количество сосудов определяется из условия расхода воды 3 - 4 литра на 1 м</w:t>
      </w:r>
      <w:r>
        <w:rPr>
          <w:rFonts w:ascii="Times New Roman"/>
          <w:b w:val="false"/>
          <w:i w:val="false"/>
          <w:color w:val="000000"/>
          <w:vertAlign w:val="superscript"/>
        </w:rPr>
        <w:t>2</w:t>
      </w:r>
      <w:r>
        <w:rPr>
          <w:rFonts w:ascii="Times New Roman"/>
          <w:b w:val="false"/>
          <w:i w:val="false"/>
          <w:color w:val="000000"/>
          <w:sz w:val="28"/>
        </w:rPr>
        <w:t xml:space="preserve"> сечения выработки.</w:t>
      </w:r>
    </w:p>
    <w:bookmarkEnd w:id="885"/>
    <w:bookmarkStart w:name="z450" w:id="886"/>
    <w:p>
      <w:pPr>
        <w:spacing w:after="0"/>
        <w:ind w:left="0"/>
        <w:jc w:val="left"/>
      </w:pPr>
      <w:r>
        <w:rPr>
          <w:rFonts w:ascii="Times New Roman"/>
          <w:b/>
          <w:i w:val="false"/>
          <w:color w:val="000000"/>
        </w:rPr>
        <w:t xml:space="preserve"> Параграф 2. Порядок проведения массовых взрывов и</w:t>
      </w:r>
      <w:r>
        <w:br/>
      </w:r>
      <w:r>
        <w:rPr>
          <w:rFonts w:ascii="Times New Roman"/>
          <w:b/>
          <w:i w:val="false"/>
          <w:color w:val="000000"/>
        </w:rPr>
        <w:t>скважинной отбойки руды</w:t>
      </w:r>
    </w:p>
    <w:bookmarkEnd w:id="886"/>
    <w:bookmarkStart w:name="z451" w:id="887"/>
    <w:p>
      <w:pPr>
        <w:spacing w:after="0"/>
        <w:ind w:left="0"/>
        <w:jc w:val="both"/>
      </w:pPr>
      <w:r>
        <w:rPr>
          <w:rFonts w:ascii="Times New Roman"/>
          <w:b w:val="false"/>
          <w:i w:val="false"/>
          <w:color w:val="000000"/>
          <w:sz w:val="28"/>
        </w:rPr>
        <w:t>
      407. Подготовительные работы, заряжание и взрывание скважинных зарядов, производство массовых взрывов осуществляются в соответствии с настоящими Правилами.</w:t>
      </w:r>
    </w:p>
    <w:bookmarkEnd w:id="887"/>
    <w:bookmarkStart w:name="z452" w:id="888"/>
    <w:p>
      <w:pPr>
        <w:spacing w:after="0"/>
        <w:ind w:left="0"/>
        <w:jc w:val="both"/>
      </w:pPr>
      <w:r>
        <w:rPr>
          <w:rFonts w:ascii="Times New Roman"/>
          <w:b w:val="false"/>
          <w:i w:val="false"/>
          <w:color w:val="000000"/>
          <w:sz w:val="28"/>
        </w:rPr>
        <w:t>
      408. Применяемые параметры расположения скважинных зарядов (линия наименьшего сопротивления, расстояние между концами скважин) соответствуют горнотехническим условиям отбойки и взрываемости руд и исключают возможность "прострелов" отдельных зарядов или вееров скважин.</w:t>
      </w:r>
    </w:p>
    <w:bookmarkEnd w:id="888"/>
    <w:bookmarkStart w:name="z453" w:id="889"/>
    <w:p>
      <w:pPr>
        <w:spacing w:after="0"/>
        <w:ind w:left="0"/>
        <w:jc w:val="both"/>
      </w:pPr>
      <w:r>
        <w:rPr>
          <w:rFonts w:ascii="Times New Roman"/>
          <w:b w:val="false"/>
          <w:i w:val="false"/>
          <w:color w:val="000000"/>
          <w:sz w:val="28"/>
        </w:rPr>
        <w:t xml:space="preserve">
      409. Предельные значения линии наименьшего сопротивления веера скважин (W) определяются из соотношения 20 </w:t>
      </w:r>
      <w:r>
        <w:rPr>
          <w:rFonts w:ascii="Times New Roman"/>
          <w:b w:val="false"/>
          <w:i w:val="false"/>
          <w:color w:val="000000"/>
          <w:sz w:val="28"/>
          <w:u w:val="single"/>
        </w:rPr>
        <w:t>&lt;</w:t>
      </w:r>
      <w:r>
        <w:rPr>
          <w:rFonts w:ascii="Times New Roman"/>
          <w:b w:val="false"/>
          <w:i w:val="false"/>
          <w:color w:val="000000"/>
          <w:sz w:val="28"/>
        </w:rPr>
        <w:t xml:space="preserve"> </w:t>
      </w:r>
    </w:p>
    <w:bookmarkEnd w:id="889"/>
    <w:p>
      <w:pPr>
        <w:spacing w:after="0"/>
        <w:ind w:left="0"/>
        <w:jc w:val="both"/>
      </w:pPr>
      <w:r>
        <w:drawing>
          <wp:inline distT="0" distB="0" distL="0" distR="0">
            <wp:extent cx="3810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81000" cy="596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u w:val="single"/>
        </w:rPr>
        <w:t>&lt;</w:t>
      </w:r>
      <w:r>
        <w:rPr>
          <w:rFonts w:ascii="Times New Roman"/>
          <w:b w:val="false"/>
          <w:i w:val="false"/>
          <w:color w:val="000000"/>
          <w:sz w:val="28"/>
        </w:rPr>
        <w:t xml:space="preserve"> 30, где d – диаметр скважин.</w:t>
      </w:r>
      <w:r>
        <w:br/>
      </w:r>
      <w:r>
        <w:rPr>
          <w:rFonts w:ascii="Times New Roman"/>
          <w:b w:val="false"/>
          <w:i w:val="false"/>
          <w:color w:val="000000"/>
          <w:sz w:val="28"/>
        </w:rPr>
        <w:t>
</w:t>
      </w:r>
    </w:p>
    <w:bookmarkStart w:name="z454" w:id="890"/>
    <w:p>
      <w:pPr>
        <w:spacing w:after="0"/>
        <w:ind w:left="0"/>
        <w:jc w:val="both"/>
      </w:pPr>
      <w:r>
        <w:rPr>
          <w:rFonts w:ascii="Times New Roman"/>
          <w:b w:val="false"/>
          <w:i w:val="false"/>
          <w:color w:val="000000"/>
          <w:sz w:val="28"/>
        </w:rPr>
        <w:t>
      410. Инициирование зарядов осуществляется с использованием неэлектрических систем инициирования зарядов или электрическим короткозамедленным способом.</w:t>
      </w:r>
    </w:p>
    <w:bookmarkEnd w:id="890"/>
    <w:bookmarkStart w:name="z455" w:id="891"/>
    <w:p>
      <w:pPr>
        <w:spacing w:after="0"/>
        <w:ind w:left="0"/>
        <w:jc w:val="both"/>
      </w:pPr>
      <w:r>
        <w:rPr>
          <w:rFonts w:ascii="Times New Roman"/>
          <w:b w:val="false"/>
          <w:i w:val="false"/>
          <w:color w:val="000000"/>
          <w:sz w:val="28"/>
        </w:rPr>
        <w:t>
      411. В качестве основных ВВ при заряжании в сухих забоях (камерах) рекомендуется применение аммиачно-селитренных ВВ II класса простейшего состава. При наличии обводненности скважины заряжаются патронированными ВВ.</w:t>
      </w:r>
    </w:p>
    <w:bookmarkEnd w:id="891"/>
    <w:bookmarkStart w:name="z456" w:id="892"/>
    <w:p>
      <w:pPr>
        <w:spacing w:after="0"/>
        <w:ind w:left="0"/>
        <w:jc w:val="both"/>
      </w:pPr>
      <w:r>
        <w:rPr>
          <w:rFonts w:ascii="Times New Roman"/>
          <w:b w:val="false"/>
          <w:i w:val="false"/>
          <w:color w:val="000000"/>
          <w:sz w:val="28"/>
        </w:rPr>
        <w:t>
      412. Массовые взрывы в камерах, опасных по взрыву сульфидной пыли I и II группы, взрывание скважинных зарядов в камерах II группы производятся с поверхности, при отсутствии людей в шахте.</w:t>
      </w:r>
    </w:p>
    <w:bookmarkEnd w:id="892"/>
    <w:bookmarkStart w:name="z457" w:id="893"/>
    <w:p>
      <w:pPr>
        <w:spacing w:after="0"/>
        <w:ind w:left="0"/>
        <w:jc w:val="both"/>
      </w:pPr>
      <w:r>
        <w:rPr>
          <w:rFonts w:ascii="Times New Roman"/>
          <w:b w:val="false"/>
          <w:i w:val="false"/>
          <w:color w:val="000000"/>
          <w:sz w:val="28"/>
        </w:rPr>
        <w:t>
      413. В забоях, отнесенных к I группе опасности, в забоях II группы, при условии, если отношение суммарной массы одновременно взрываемого ВВ (Q, кг) к объему свободного очистного пространства камеры (V</w:t>
      </w:r>
      <w:r>
        <w:rPr>
          <w:rFonts w:ascii="Times New Roman"/>
          <w:b w:val="false"/>
          <w:i w:val="false"/>
          <w:color w:val="000000"/>
          <w:vertAlign w:val="subscript"/>
        </w:rPr>
        <w:t>к</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 превышает 2 (</w:t>
      </w:r>
    </w:p>
    <w:bookmarkEnd w:id="893"/>
    <w:p>
      <w:pPr>
        <w:spacing w:after="0"/>
        <w:ind w:left="0"/>
        <w:jc w:val="both"/>
      </w:pPr>
      <w:r>
        <w:drawing>
          <wp:inline distT="0" distB="0" distL="0" distR="0">
            <wp:extent cx="2540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520700"/>
                    </a:xfrm>
                    <a:prstGeom prst="rect">
                      <a:avLst/>
                    </a:prstGeom>
                  </pic:spPr>
                </pic:pic>
              </a:graphicData>
            </a:graphic>
          </wp:inline>
        </w:drawing>
      </w:r>
    </w:p>
    <w:p>
      <w:pPr>
        <w:spacing w:after="0"/>
        <w:ind w:left="0"/>
        <w:jc w:val="left"/>
      </w:pPr>
      <w:r>
        <w:rPr>
          <w:rFonts w:ascii="Times New Roman"/>
          <w:b w:val="false"/>
          <w:i w:val="false"/>
          <w:color w:val="000000"/>
          <w:sz w:val="28"/>
        </w:rPr>
        <w:t>&gt;2) с забойкой гидроампулами, допускается также применение глиняной забойки длиной не менее 0,5 метра.</w:t>
      </w:r>
      <w:r>
        <w:br/>
      </w:r>
      <w:r>
        <w:rPr>
          <w:rFonts w:ascii="Times New Roman"/>
          <w:b w:val="false"/>
          <w:i w:val="false"/>
          <w:color w:val="000000"/>
          <w:sz w:val="28"/>
        </w:rPr>
        <w:t>
</w:t>
      </w:r>
    </w:p>
    <w:bookmarkStart w:name="z458" w:id="894"/>
    <w:p>
      <w:pPr>
        <w:spacing w:after="0"/>
        <w:ind w:left="0"/>
        <w:jc w:val="both"/>
      </w:pPr>
      <w:r>
        <w:rPr>
          <w:rFonts w:ascii="Times New Roman"/>
          <w:b w:val="false"/>
          <w:i w:val="false"/>
          <w:color w:val="000000"/>
          <w:sz w:val="28"/>
        </w:rPr>
        <w:t>
      414. Перед заряжанием сквозных скважин забойная часть скважины заделана глиняной забойкой или гидроампулами на длину не менее 1 метра. Взрывание не заделанных сквозных скважин запрещается.</w:t>
      </w:r>
    </w:p>
    <w:bookmarkEnd w:id="894"/>
    <w:bookmarkStart w:name="z459" w:id="895"/>
    <w:p>
      <w:pPr>
        <w:spacing w:after="0"/>
        <w:ind w:left="0"/>
        <w:jc w:val="both"/>
      </w:pPr>
      <w:r>
        <w:rPr>
          <w:rFonts w:ascii="Times New Roman"/>
          <w:b w:val="false"/>
          <w:i w:val="false"/>
          <w:color w:val="000000"/>
          <w:sz w:val="28"/>
        </w:rPr>
        <w:t>
      415. Перед взрыванием скважин производится орошение водой поверхности выработок призабойной зоны на расстояние не менее 30 метров от крайних скважин до полного смачивания осевшей пыли.</w:t>
      </w:r>
    </w:p>
    <w:bookmarkEnd w:id="895"/>
    <w:bookmarkStart w:name="z460" w:id="896"/>
    <w:p>
      <w:pPr>
        <w:spacing w:after="0"/>
        <w:ind w:left="0"/>
        <w:jc w:val="both"/>
      </w:pPr>
      <w:r>
        <w:rPr>
          <w:rFonts w:ascii="Times New Roman"/>
          <w:b w:val="false"/>
          <w:i w:val="false"/>
          <w:color w:val="000000"/>
          <w:sz w:val="28"/>
        </w:rPr>
        <w:t>
      416. В период подготовки массового взрыва, заряжания скважин производится смачивание пыли, осевшей на стенках камеры и отбитой руде, с помощью дальнобойных оросителей и поддерживается влажная атмосфера в камере с использованием туманообразователей.</w:t>
      </w:r>
    </w:p>
    <w:bookmarkEnd w:id="896"/>
    <w:bookmarkStart w:name="z1427" w:id="897"/>
    <w:p>
      <w:pPr>
        <w:spacing w:after="0"/>
        <w:ind w:left="0"/>
        <w:jc w:val="both"/>
      </w:pPr>
      <w:r>
        <w:rPr>
          <w:rFonts w:ascii="Times New Roman"/>
          <w:b w:val="false"/>
          <w:i w:val="false"/>
          <w:color w:val="000000"/>
          <w:sz w:val="28"/>
        </w:rPr>
        <w:t>
      Технические характеристики оросителей и туманообразователей должны соответствовать области их применения.</w:t>
      </w:r>
    </w:p>
    <w:bookmarkEnd w:id="897"/>
    <w:bookmarkStart w:name="z461" w:id="898"/>
    <w:p>
      <w:pPr>
        <w:spacing w:after="0"/>
        <w:ind w:left="0"/>
        <w:jc w:val="both"/>
      </w:pPr>
      <w:r>
        <w:rPr>
          <w:rFonts w:ascii="Times New Roman"/>
          <w:b w:val="false"/>
          <w:i w:val="false"/>
          <w:color w:val="000000"/>
          <w:sz w:val="28"/>
        </w:rPr>
        <w:t>
      417. Допускается смачивание осевшей пыли и создание влажной атмосферы в очистном пространстве камеры путем подачи распыленной воды через скважины в кровле камеры.</w:t>
      </w:r>
    </w:p>
    <w:bookmarkEnd w:id="898"/>
    <w:bookmarkStart w:name="z462" w:id="899"/>
    <w:p>
      <w:pPr>
        <w:spacing w:after="0"/>
        <w:ind w:left="0"/>
        <w:jc w:val="both"/>
      </w:pPr>
      <w:r>
        <w:rPr>
          <w:rFonts w:ascii="Times New Roman"/>
          <w:b w:val="false"/>
          <w:i w:val="false"/>
          <w:color w:val="000000"/>
          <w:sz w:val="28"/>
        </w:rPr>
        <w:t>
      418. Подавление пыли, образовавшейся в камере в результате разрушения массива руды взрывом, осуществляется путем взрывания полиэтиленовых емкостей с водой или бумажных мешков с инертным порошком, размещенных в буровой выработке под устьями скважин.</w:t>
      </w:r>
    </w:p>
    <w:bookmarkEnd w:id="899"/>
    <w:bookmarkStart w:name="z463" w:id="900"/>
    <w:p>
      <w:pPr>
        <w:spacing w:after="0"/>
        <w:ind w:left="0"/>
        <w:jc w:val="both"/>
      </w:pPr>
      <w:r>
        <w:rPr>
          <w:rFonts w:ascii="Times New Roman"/>
          <w:b w:val="false"/>
          <w:i w:val="false"/>
          <w:color w:val="000000"/>
          <w:sz w:val="28"/>
        </w:rPr>
        <w:t>
      419. Сосуды размещаются под каждым веером скважин из расчета 3 литра воды на 1 м</w:t>
      </w:r>
      <w:r>
        <w:rPr>
          <w:rFonts w:ascii="Times New Roman"/>
          <w:b w:val="false"/>
          <w:i w:val="false"/>
          <w:color w:val="000000"/>
          <w:vertAlign w:val="superscript"/>
        </w:rPr>
        <w:t>2</w:t>
      </w:r>
      <w:r>
        <w:rPr>
          <w:rFonts w:ascii="Times New Roman"/>
          <w:b w:val="false"/>
          <w:i w:val="false"/>
          <w:color w:val="000000"/>
          <w:sz w:val="28"/>
        </w:rPr>
        <w:t xml:space="preserve"> буровой выработки.</w:t>
      </w:r>
    </w:p>
    <w:bookmarkEnd w:id="900"/>
    <w:bookmarkStart w:name="z464" w:id="901"/>
    <w:p>
      <w:pPr>
        <w:spacing w:after="0"/>
        <w:ind w:left="0"/>
        <w:jc w:val="both"/>
      </w:pPr>
      <w:r>
        <w:rPr>
          <w:rFonts w:ascii="Times New Roman"/>
          <w:b w:val="false"/>
          <w:i w:val="false"/>
          <w:color w:val="000000"/>
          <w:sz w:val="28"/>
        </w:rPr>
        <w:t>
      420. Сосуды подвешиваются к кровле выработки или укладываются на почве.</w:t>
      </w:r>
    </w:p>
    <w:bookmarkEnd w:id="901"/>
    <w:bookmarkStart w:name="z465" w:id="902"/>
    <w:p>
      <w:pPr>
        <w:spacing w:after="0"/>
        <w:ind w:left="0"/>
        <w:jc w:val="both"/>
      </w:pPr>
      <w:r>
        <w:rPr>
          <w:rFonts w:ascii="Times New Roman"/>
          <w:b w:val="false"/>
          <w:i w:val="false"/>
          <w:color w:val="000000"/>
          <w:sz w:val="28"/>
        </w:rPr>
        <w:t>
      421. В качестве распыляющего заряда применяются патроны ВВ массой 0,1 кг.</w:t>
      </w:r>
    </w:p>
    <w:bookmarkEnd w:id="902"/>
    <w:bookmarkStart w:name="z466" w:id="903"/>
    <w:p>
      <w:pPr>
        <w:spacing w:after="0"/>
        <w:ind w:left="0"/>
        <w:jc w:val="both"/>
      </w:pPr>
      <w:r>
        <w:rPr>
          <w:rFonts w:ascii="Times New Roman"/>
          <w:b w:val="false"/>
          <w:i w:val="false"/>
          <w:color w:val="000000"/>
          <w:sz w:val="28"/>
        </w:rPr>
        <w:t>
      422. Взрывание сосудов осуществляется с интервалом замедления 50 мс до взрыва основного комплекта скважинных зарядов.</w:t>
      </w:r>
    </w:p>
    <w:bookmarkEnd w:id="903"/>
    <w:bookmarkStart w:name="z467" w:id="904"/>
    <w:p>
      <w:pPr>
        <w:spacing w:after="0"/>
        <w:ind w:left="0"/>
        <w:jc w:val="both"/>
      </w:pPr>
      <w:r>
        <w:rPr>
          <w:rFonts w:ascii="Times New Roman"/>
          <w:b w:val="false"/>
          <w:i w:val="false"/>
          <w:color w:val="000000"/>
          <w:sz w:val="28"/>
        </w:rPr>
        <w:t>
      423. Длина забойки из инертного порошка не менее 0,8 метра.</w:t>
      </w:r>
    </w:p>
    <w:bookmarkEnd w:id="904"/>
    <w:bookmarkStart w:name="z468" w:id="905"/>
    <w:p>
      <w:pPr>
        <w:spacing w:after="0"/>
        <w:ind w:left="0"/>
        <w:jc w:val="both"/>
      </w:pPr>
      <w:r>
        <w:rPr>
          <w:rFonts w:ascii="Times New Roman"/>
          <w:b w:val="false"/>
          <w:i w:val="false"/>
          <w:color w:val="000000"/>
          <w:sz w:val="28"/>
        </w:rPr>
        <w:t>
      424. Инертные пылевые завесы создаются путем распыления в очистном пространстве камеры инертных мелкодисперсных материалов.</w:t>
      </w:r>
    </w:p>
    <w:bookmarkEnd w:id="905"/>
    <w:bookmarkStart w:name="z469" w:id="906"/>
    <w:p>
      <w:pPr>
        <w:spacing w:after="0"/>
        <w:ind w:left="0"/>
        <w:jc w:val="both"/>
      </w:pPr>
      <w:r>
        <w:rPr>
          <w:rFonts w:ascii="Times New Roman"/>
          <w:b w:val="false"/>
          <w:i w:val="false"/>
          <w:color w:val="000000"/>
          <w:sz w:val="28"/>
        </w:rPr>
        <w:t>
      425. Количество рядов мешков с инертным порошком соответствует числу взрываемых рядов скважин; в каждом ряду размещается 3 - 4 мешка.</w:t>
      </w:r>
    </w:p>
    <w:bookmarkEnd w:id="906"/>
    <w:bookmarkStart w:name="z470" w:id="907"/>
    <w:p>
      <w:pPr>
        <w:spacing w:after="0"/>
        <w:ind w:left="0"/>
        <w:jc w:val="both"/>
      </w:pPr>
      <w:r>
        <w:rPr>
          <w:rFonts w:ascii="Times New Roman"/>
          <w:b w:val="false"/>
          <w:i w:val="false"/>
          <w:color w:val="000000"/>
          <w:sz w:val="28"/>
        </w:rPr>
        <w:t>
      426. Взрывание мешков с инертным порошком производится в первую очередь, с замедлением 25 - 50 мс до взрыва основного комплекта зарядов.</w:t>
      </w:r>
    </w:p>
    <w:bookmarkEnd w:id="907"/>
    <w:bookmarkStart w:name="z471" w:id="908"/>
    <w:p>
      <w:pPr>
        <w:spacing w:after="0"/>
        <w:ind w:left="0"/>
        <w:jc w:val="left"/>
      </w:pPr>
      <w:r>
        <w:rPr>
          <w:rFonts w:ascii="Times New Roman"/>
          <w:b/>
          <w:i w:val="false"/>
          <w:color w:val="000000"/>
        </w:rPr>
        <w:t xml:space="preserve"> Параграф 3. Порядок вторичного дробления руды зарядами</w:t>
      </w:r>
      <w:r>
        <w:br/>
      </w:r>
      <w:r>
        <w:rPr>
          <w:rFonts w:ascii="Times New Roman"/>
          <w:b/>
          <w:i w:val="false"/>
          <w:color w:val="000000"/>
        </w:rPr>
        <w:t>ВВ и ликвидации зависаний</w:t>
      </w:r>
    </w:p>
    <w:bookmarkEnd w:id="908"/>
    <w:bookmarkStart w:name="z472" w:id="909"/>
    <w:p>
      <w:pPr>
        <w:spacing w:after="0"/>
        <w:ind w:left="0"/>
        <w:jc w:val="both"/>
      </w:pPr>
      <w:r>
        <w:rPr>
          <w:rFonts w:ascii="Times New Roman"/>
          <w:b w:val="false"/>
          <w:i w:val="false"/>
          <w:color w:val="000000"/>
          <w:sz w:val="28"/>
        </w:rPr>
        <w:t>
      427. Вторичное дробление и ликвидация зависаний руды взрывным способом производятся в междусменные перерывы или нерабочие смены.</w:t>
      </w:r>
    </w:p>
    <w:bookmarkEnd w:id="909"/>
    <w:bookmarkStart w:name="z473" w:id="910"/>
    <w:p>
      <w:pPr>
        <w:spacing w:after="0"/>
        <w:ind w:left="0"/>
        <w:jc w:val="both"/>
      </w:pPr>
      <w:r>
        <w:rPr>
          <w:rFonts w:ascii="Times New Roman"/>
          <w:b w:val="false"/>
          <w:i w:val="false"/>
          <w:color w:val="000000"/>
          <w:sz w:val="28"/>
        </w:rPr>
        <w:t>
      428. Взрывание единичных зарядов ВВ или отрезков детонирующего шнура производятся электрическим способом.</w:t>
      </w:r>
    </w:p>
    <w:bookmarkEnd w:id="910"/>
    <w:bookmarkStart w:name="z1428" w:id="911"/>
    <w:p>
      <w:pPr>
        <w:spacing w:after="0"/>
        <w:ind w:left="0"/>
        <w:jc w:val="both"/>
      </w:pPr>
      <w:r>
        <w:rPr>
          <w:rFonts w:ascii="Times New Roman"/>
          <w:b w:val="false"/>
          <w:i w:val="false"/>
          <w:color w:val="000000"/>
          <w:sz w:val="28"/>
        </w:rPr>
        <w:t>
      При одновременном взрывании двух или более зарядов взрыв производится мгновенно с помощью детонирующего шнура или электродетонаторов мгновенного действия.</w:t>
      </w:r>
    </w:p>
    <w:bookmarkEnd w:id="911"/>
    <w:bookmarkStart w:name="z474" w:id="912"/>
    <w:p>
      <w:pPr>
        <w:spacing w:after="0"/>
        <w:ind w:left="0"/>
        <w:jc w:val="both"/>
      </w:pPr>
      <w:r>
        <w:rPr>
          <w:rFonts w:ascii="Times New Roman"/>
          <w:b w:val="false"/>
          <w:i w:val="false"/>
          <w:color w:val="000000"/>
          <w:sz w:val="28"/>
        </w:rPr>
        <w:t>
      429. Взрывные работы при вторичном дроблении производятся при отсутствии людей на пути движения исходящей струи воздуха и на расстоянии не менее 50 метров от места поступления свежей струи воздуха, при наличии не менее 2 поворотов, а при их отсутствии не ближе 150 метров.</w:t>
      </w:r>
    </w:p>
    <w:bookmarkEnd w:id="912"/>
    <w:bookmarkStart w:name="z475" w:id="913"/>
    <w:p>
      <w:pPr>
        <w:spacing w:after="0"/>
        <w:ind w:left="0"/>
        <w:jc w:val="both"/>
      </w:pPr>
      <w:r>
        <w:rPr>
          <w:rFonts w:ascii="Times New Roman"/>
          <w:b w:val="false"/>
          <w:i w:val="false"/>
          <w:color w:val="000000"/>
          <w:sz w:val="28"/>
        </w:rPr>
        <w:t>
      430. Перед проведением взрывных работ необходимо оросить водой поверхность выработки на расстояние не менее 5 метра в обе стороны от места установки заряда с помощью дальнобойного оросителя или шланга.</w:t>
      </w:r>
    </w:p>
    <w:bookmarkEnd w:id="913"/>
    <w:bookmarkStart w:name="z476" w:id="914"/>
    <w:p>
      <w:pPr>
        <w:spacing w:after="0"/>
        <w:ind w:left="0"/>
        <w:jc w:val="both"/>
      </w:pPr>
      <w:r>
        <w:rPr>
          <w:rFonts w:ascii="Times New Roman"/>
          <w:b w:val="false"/>
          <w:i w:val="false"/>
          <w:color w:val="000000"/>
          <w:sz w:val="28"/>
        </w:rPr>
        <w:t>
      431. Заряд, предназначенный для ликвидации зависаний в дучках, помещается в полиэтиленовый мешок, который предварительно заполняется гидропастой или водой и после размещения в нем заряда ВВ завязывается. При этом отношение веса заряда ВВ к весу инертного заполнителя не превышает 1. Конструкция заряда ВВ и способ его размещения указываются в технической документации, составляемой на взрывные работы.</w:t>
      </w:r>
    </w:p>
    <w:bookmarkEnd w:id="914"/>
    <w:bookmarkStart w:name="z477" w:id="915"/>
    <w:p>
      <w:pPr>
        <w:spacing w:after="0"/>
        <w:ind w:left="0"/>
        <w:jc w:val="both"/>
      </w:pPr>
      <w:r>
        <w:rPr>
          <w:rFonts w:ascii="Times New Roman"/>
          <w:b w:val="false"/>
          <w:i w:val="false"/>
          <w:color w:val="000000"/>
          <w:sz w:val="28"/>
        </w:rPr>
        <w:t>
      432. Ликвидация зависаний руды производится в присутствии лица технического надзора.</w:t>
      </w:r>
    </w:p>
    <w:bookmarkEnd w:id="915"/>
    <w:bookmarkStart w:name="z478" w:id="916"/>
    <w:p>
      <w:pPr>
        <w:spacing w:after="0"/>
        <w:ind w:left="0"/>
        <w:jc w:val="both"/>
      </w:pPr>
      <w:r>
        <w:rPr>
          <w:rFonts w:ascii="Times New Roman"/>
          <w:b w:val="false"/>
          <w:i w:val="false"/>
          <w:color w:val="000000"/>
          <w:sz w:val="28"/>
        </w:rPr>
        <w:t>
      433. При дроблении негабарита применяются как накладные, так и шпуровые заряды.</w:t>
      </w:r>
    </w:p>
    <w:bookmarkEnd w:id="916"/>
    <w:bookmarkStart w:name="z479" w:id="917"/>
    <w:p>
      <w:pPr>
        <w:spacing w:after="0"/>
        <w:ind w:left="0"/>
        <w:jc w:val="both"/>
      </w:pPr>
      <w:r>
        <w:rPr>
          <w:rFonts w:ascii="Times New Roman"/>
          <w:b w:val="false"/>
          <w:i w:val="false"/>
          <w:color w:val="000000"/>
          <w:sz w:val="28"/>
        </w:rPr>
        <w:t>
      434. При дроблении негабаритов накладными зарядами, ВВ россыпью или в патронах укладывается на одной из плоскостей куска руды и с внешней стороны равномерно покрываются оболочкой из гидропасты или увлажненной глины. Соотношение веса оболочки к весу заряда составляет не менее 2:1.</w:t>
      </w:r>
    </w:p>
    <w:bookmarkEnd w:id="917"/>
    <w:bookmarkStart w:name="z480" w:id="918"/>
    <w:p>
      <w:pPr>
        <w:spacing w:after="0"/>
        <w:ind w:left="0"/>
        <w:jc w:val="both"/>
      </w:pPr>
      <w:r>
        <w:rPr>
          <w:rFonts w:ascii="Times New Roman"/>
          <w:b w:val="false"/>
          <w:i w:val="false"/>
          <w:color w:val="000000"/>
          <w:sz w:val="28"/>
        </w:rPr>
        <w:t>
      435. Взрывание шпуровых зарядов ВВ производится при наличии вокруг заряда инертной оболочки из воды или гидропасты.</w:t>
      </w:r>
    </w:p>
    <w:bookmarkEnd w:id="918"/>
    <w:bookmarkStart w:name="z1429" w:id="919"/>
    <w:p>
      <w:pPr>
        <w:spacing w:after="0"/>
        <w:ind w:left="0"/>
        <w:jc w:val="both"/>
      </w:pPr>
      <w:r>
        <w:rPr>
          <w:rFonts w:ascii="Times New Roman"/>
          <w:b w:val="false"/>
          <w:i w:val="false"/>
          <w:color w:val="000000"/>
          <w:sz w:val="28"/>
        </w:rPr>
        <w:t>
      Вода используется только при нисходящих шпурах, не пересеченных трещинами.</w:t>
      </w:r>
    </w:p>
    <w:bookmarkEnd w:id="919"/>
    <w:bookmarkStart w:name="z1430" w:id="920"/>
    <w:p>
      <w:pPr>
        <w:spacing w:after="0"/>
        <w:ind w:left="0"/>
        <w:jc w:val="both"/>
      </w:pPr>
      <w:r>
        <w:rPr>
          <w:rFonts w:ascii="Times New Roman"/>
          <w:b w:val="false"/>
          <w:i w:val="false"/>
          <w:color w:val="000000"/>
          <w:sz w:val="28"/>
        </w:rPr>
        <w:t>
      Толщина инертной оболочки - не менее 4 - 5 мм, в связи с чем диаметр шпура превышает диаметр патронов не менее, чем на 8 - 10 мм.</w:t>
      </w:r>
    </w:p>
    <w:bookmarkEnd w:id="920"/>
    <w:bookmarkStart w:name="z1431" w:id="921"/>
    <w:p>
      <w:pPr>
        <w:spacing w:after="0"/>
        <w:ind w:left="0"/>
        <w:jc w:val="both"/>
      </w:pPr>
      <w:r>
        <w:rPr>
          <w:rFonts w:ascii="Times New Roman"/>
          <w:b w:val="false"/>
          <w:i w:val="false"/>
          <w:color w:val="000000"/>
          <w:sz w:val="28"/>
        </w:rPr>
        <w:t>
      Заполнение шпуров инертным материалом производится перед их заряжанием. Подача пасты в шпуры производится ручным нагнетателем.</w:t>
      </w:r>
    </w:p>
    <w:bookmarkEnd w:id="921"/>
    <w:bookmarkStart w:name="z481" w:id="922"/>
    <w:p>
      <w:pPr>
        <w:spacing w:after="0"/>
        <w:ind w:left="0"/>
        <w:jc w:val="both"/>
      </w:pPr>
      <w:r>
        <w:rPr>
          <w:rFonts w:ascii="Times New Roman"/>
          <w:b w:val="false"/>
          <w:i w:val="false"/>
          <w:color w:val="000000"/>
          <w:sz w:val="28"/>
        </w:rPr>
        <w:t>
      436. Допускается взрывание негабаритов пучком из отрезков детонирующего шпура, помещенных в шпур, заполненный водой. Длина пучка детонирующего шнура - не более длины шпура. Число ниток детонирующего шнура в пучке не превышает 8.</w:t>
      </w:r>
    </w:p>
    <w:bookmarkEnd w:id="922"/>
    <w:bookmarkStart w:name="z482" w:id="923"/>
    <w:p>
      <w:pPr>
        <w:spacing w:after="0"/>
        <w:ind w:left="0"/>
        <w:jc w:val="both"/>
      </w:pPr>
      <w:r>
        <w:rPr>
          <w:rFonts w:ascii="Times New Roman"/>
          <w:b w:val="false"/>
          <w:i w:val="false"/>
          <w:color w:val="000000"/>
          <w:sz w:val="28"/>
        </w:rPr>
        <w:t>
      437. При использовании гидроминного способа полиэтиленовые мешки с водой емкостью 20 - 40 литров подвешиваются к кровле выработки или размещаются на почве на расстоянии 1,0 - 2,0 метров от заряда ВВ.</w:t>
      </w:r>
    </w:p>
    <w:bookmarkEnd w:id="923"/>
    <w:bookmarkStart w:name="z483" w:id="924"/>
    <w:p>
      <w:pPr>
        <w:spacing w:after="0"/>
        <w:ind w:left="0"/>
        <w:jc w:val="both"/>
      </w:pPr>
      <w:r>
        <w:rPr>
          <w:rFonts w:ascii="Times New Roman"/>
          <w:b w:val="false"/>
          <w:i w:val="false"/>
          <w:color w:val="000000"/>
          <w:sz w:val="28"/>
        </w:rPr>
        <w:t>
      438. Распыление воды производится путем взрывания распылительных зарядов массой 0,1 - 0,2 кг, размещенных внутри сосуда.</w:t>
      </w:r>
    </w:p>
    <w:bookmarkEnd w:id="924"/>
    <w:bookmarkStart w:name="z484" w:id="925"/>
    <w:p>
      <w:pPr>
        <w:spacing w:after="0"/>
        <w:ind w:left="0"/>
        <w:jc w:val="both"/>
      </w:pPr>
      <w:r>
        <w:rPr>
          <w:rFonts w:ascii="Times New Roman"/>
          <w:b w:val="false"/>
          <w:i w:val="false"/>
          <w:color w:val="000000"/>
          <w:sz w:val="28"/>
        </w:rPr>
        <w:t>
      439. При расстоянии менее 1,5 метра от основного заряда взрывание производится с замедлением 50 мс, при больших расстояниях - одновременно с основным зарядом с помощью детонирующего шнура.</w:t>
      </w:r>
    </w:p>
    <w:bookmarkEnd w:id="925"/>
    <w:bookmarkStart w:name="z485" w:id="926"/>
    <w:p>
      <w:pPr>
        <w:spacing w:after="0"/>
        <w:ind w:left="0"/>
        <w:jc w:val="both"/>
      </w:pPr>
      <w:r>
        <w:rPr>
          <w:rFonts w:ascii="Times New Roman"/>
          <w:b w:val="false"/>
          <w:i w:val="false"/>
          <w:color w:val="000000"/>
          <w:sz w:val="28"/>
        </w:rPr>
        <w:t>
      440. Количество полиэтиленовых сосудов выбирается из расчета расхода воды, равного 5 литров на 1 кг веса ВВ.</w:t>
      </w:r>
    </w:p>
    <w:bookmarkEnd w:id="926"/>
    <w:bookmarkStart w:name="z486" w:id="927"/>
    <w:p>
      <w:pPr>
        <w:spacing w:after="0"/>
        <w:ind w:left="0"/>
        <w:jc w:val="both"/>
      </w:pPr>
      <w:r>
        <w:rPr>
          <w:rFonts w:ascii="Times New Roman"/>
          <w:b w:val="false"/>
          <w:i w:val="false"/>
          <w:color w:val="000000"/>
          <w:sz w:val="28"/>
        </w:rPr>
        <w:t>
      441. Средисменное взрывание на горизонтах вторичного дробления производится по разрешению технического руководителя шахты с оформлением распоряжения по шахте.</w:t>
      </w:r>
    </w:p>
    <w:bookmarkEnd w:id="927"/>
    <w:bookmarkStart w:name="z1432" w:id="928"/>
    <w:p>
      <w:pPr>
        <w:spacing w:after="0"/>
        <w:ind w:left="0"/>
        <w:jc w:val="both"/>
      </w:pPr>
      <w:r>
        <w:rPr>
          <w:rFonts w:ascii="Times New Roman"/>
          <w:b w:val="false"/>
          <w:i w:val="false"/>
          <w:color w:val="000000"/>
          <w:sz w:val="28"/>
        </w:rPr>
        <w:t>
      Перечень блоков, в которых допускается средисменное взрывание, утверждается ежемесячно.</w:t>
      </w:r>
    </w:p>
    <w:bookmarkEnd w:id="928"/>
    <w:bookmarkStart w:name="z487" w:id="929"/>
    <w:p>
      <w:pPr>
        <w:spacing w:after="0"/>
        <w:ind w:left="0"/>
        <w:jc w:val="both"/>
      </w:pPr>
      <w:r>
        <w:rPr>
          <w:rFonts w:ascii="Times New Roman"/>
          <w:b w:val="false"/>
          <w:i w:val="false"/>
          <w:color w:val="000000"/>
          <w:sz w:val="28"/>
        </w:rPr>
        <w:t>
      442. Вес заряда ВВ, устанавливаемого в выпускной дучке (рудоспуске) для ликвидации зависаний руды, не превышает 2 кг.</w:t>
      </w:r>
    </w:p>
    <w:bookmarkEnd w:id="929"/>
    <w:bookmarkStart w:name="z1433" w:id="930"/>
    <w:p>
      <w:pPr>
        <w:spacing w:after="0"/>
        <w:ind w:left="0"/>
        <w:jc w:val="both"/>
      </w:pPr>
      <w:r>
        <w:rPr>
          <w:rFonts w:ascii="Times New Roman"/>
          <w:b w:val="false"/>
          <w:i w:val="false"/>
          <w:color w:val="000000"/>
          <w:sz w:val="28"/>
        </w:rPr>
        <w:t>
      При дроблении на аккумулирующей выработке вес заряда не превышает 0,6 кг.</w:t>
      </w:r>
    </w:p>
    <w:bookmarkEnd w:id="930"/>
    <w:bookmarkStart w:name="z488" w:id="931"/>
    <w:p>
      <w:pPr>
        <w:spacing w:after="0"/>
        <w:ind w:left="0"/>
        <w:jc w:val="both"/>
      </w:pPr>
      <w:r>
        <w:rPr>
          <w:rFonts w:ascii="Times New Roman"/>
          <w:b w:val="false"/>
          <w:i w:val="false"/>
          <w:color w:val="000000"/>
          <w:sz w:val="28"/>
        </w:rPr>
        <w:t>
      443. Допускается одновременное взрывание двух и более зарядов при условии, если взрывание производится мгновенно и суммарный вес зарядов не превышает 2 кг.</w:t>
      </w:r>
    </w:p>
    <w:bookmarkEnd w:id="931"/>
    <w:bookmarkStart w:name="z489" w:id="932"/>
    <w:p>
      <w:pPr>
        <w:spacing w:after="0"/>
        <w:ind w:left="0"/>
        <w:jc w:val="both"/>
      </w:pPr>
      <w:r>
        <w:rPr>
          <w:rFonts w:ascii="Times New Roman"/>
          <w:b w:val="false"/>
          <w:i w:val="false"/>
          <w:color w:val="000000"/>
          <w:sz w:val="28"/>
        </w:rPr>
        <w:t>
      444. Блоки, где производится средисменное взрывание, проветриваются обособленной струей воздуха.</w:t>
      </w:r>
    </w:p>
    <w:bookmarkEnd w:id="932"/>
    <w:bookmarkStart w:name="z490" w:id="933"/>
    <w:p>
      <w:pPr>
        <w:spacing w:after="0"/>
        <w:ind w:left="0"/>
        <w:jc w:val="both"/>
      </w:pPr>
      <w:r>
        <w:rPr>
          <w:rFonts w:ascii="Times New Roman"/>
          <w:b w:val="false"/>
          <w:i w:val="false"/>
          <w:color w:val="000000"/>
          <w:sz w:val="28"/>
        </w:rPr>
        <w:t>
      445. Расстояние от места установки заряда до свежей струи воздуха, идущей в другие рабочие забои (или выработки, где находятся люди), не менее 20 метров. При меньшем расстоянии взрывание допускается зарядами весом не более 0,6 кг или отрезками детонирующего шнура.</w:t>
      </w:r>
    </w:p>
    <w:bookmarkEnd w:id="933"/>
    <w:bookmarkStart w:name="z491" w:id="934"/>
    <w:p>
      <w:pPr>
        <w:spacing w:after="0"/>
        <w:ind w:left="0"/>
        <w:jc w:val="left"/>
      </w:pPr>
      <w:r>
        <w:rPr>
          <w:rFonts w:ascii="Times New Roman"/>
          <w:b/>
          <w:i w:val="false"/>
          <w:color w:val="000000"/>
        </w:rPr>
        <w:t xml:space="preserve"> Глава 17. Порядок ведения специальных взрывных работ на объектах, расположенных на земной поверхности</w:t>
      </w:r>
    </w:p>
    <w:bookmarkEnd w:id="934"/>
    <w:p>
      <w:pPr>
        <w:spacing w:after="0"/>
        <w:ind w:left="0"/>
        <w:jc w:val="both"/>
      </w:pPr>
      <w:r>
        <w:rPr>
          <w:rFonts w:ascii="Times New Roman"/>
          <w:b w:val="false"/>
          <w:i w:val="false"/>
          <w:color w:val="ff0000"/>
          <w:sz w:val="28"/>
        </w:rPr>
        <w:t xml:space="preserve">
      Сноска. Заголовок главы 17 -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92" w:id="935"/>
    <w:p>
      <w:pPr>
        <w:spacing w:after="0"/>
        <w:ind w:left="0"/>
        <w:jc w:val="left"/>
      </w:pPr>
      <w:r>
        <w:rPr>
          <w:rFonts w:ascii="Times New Roman"/>
          <w:b/>
          <w:i w:val="false"/>
          <w:color w:val="000000"/>
        </w:rPr>
        <w:t xml:space="preserve"> Параграф 1. Общие положения</w:t>
      </w:r>
    </w:p>
    <w:bookmarkEnd w:id="935"/>
    <w:bookmarkStart w:name="z493" w:id="936"/>
    <w:p>
      <w:pPr>
        <w:spacing w:after="0"/>
        <w:ind w:left="0"/>
        <w:jc w:val="both"/>
      </w:pPr>
      <w:r>
        <w:rPr>
          <w:rFonts w:ascii="Times New Roman"/>
          <w:b w:val="false"/>
          <w:i w:val="false"/>
          <w:color w:val="000000"/>
          <w:sz w:val="28"/>
        </w:rPr>
        <w:t>
      446. Взрывные работы, вблизи опасной зоны которых располагаются объекты электроэнергетики (электростанции, линии электропередач и подстанции), объекты использования атомной энергии, объекты транспортной инфраструктуры (железнодорожные и автомагистрали и станции, порты, пристани, аэропорты), гидротехнические сооружения, подземные сооружения, объекты магистрального трубопроводного транспорта, линии связи и коммуникаций, проводятся по согласованию с организациями, эксплуатирующими эти объекты (с их владельцами).</w:t>
      </w:r>
    </w:p>
    <w:bookmarkEnd w:id="9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4" w:id="937"/>
    <w:p>
      <w:pPr>
        <w:spacing w:after="0"/>
        <w:ind w:left="0"/>
        <w:jc w:val="both"/>
      </w:pPr>
      <w:r>
        <w:rPr>
          <w:rFonts w:ascii="Times New Roman"/>
          <w:b w:val="false"/>
          <w:i w:val="false"/>
          <w:color w:val="000000"/>
          <w:sz w:val="28"/>
        </w:rPr>
        <w:t>
      447. Взрывная станция размещается за пределами опасной зоны. При невозможности выполнить это требование устраиваются укрытия (блиндажи). Места расположения укрытий определяются проектом или паспортом буровзрывных (взрывных) работ.</w:t>
      </w:r>
    </w:p>
    <w:bookmarkEnd w:id="937"/>
    <w:bookmarkStart w:name="z1434" w:id="938"/>
    <w:p>
      <w:pPr>
        <w:spacing w:after="0"/>
        <w:ind w:left="0"/>
        <w:jc w:val="both"/>
      </w:pPr>
      <w:r>
        <w:rPr>
          <w:rFonts w:ascii="Times New Roman"/>
          <w:b w:val="false"/>
          <w:i w:val="false"/>
          <w:color w:val="000000"/>
          <w:sz w:val="28"/>
        </w:rPr>
        <w:t>
      Искусственные или естественные укрытия надежно защищают исполнителей взрывных работ от действия взрыва, ядовитых газов. Подходы к укрытию не допускается загромождать.</w:t>
      </w:r>
    </w:p>
    <w:bookmarkEnd w:id="9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447 -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5" w:id="939"/>
    <w:p>
      <w:pPr>
        <w:spacing w:after="0"/>
        <w:ind w:left="0"/>
        <w:jc w:val="both"/>
      </w:pPr>
      <w:r>
        <w:rPr>
          <w:rFonts w:ascii="Times New Roman"/>
          <w:b w:val="false"/>
          <w:i w:val="false"/>
          <w:color w:val="000000"/>
          <w:sz w:val="28"/>
        </w:rPr>
        <w:t>
      448. Руководитель взрывных работ, взрывник, посты оцепления опасной зоны обеспечиваются двусторонней радио или радиотелефонной связью.</w:t>
      </w:r>
    </w:p>
    <w:bookmarkEnd w:id="939"/>
    <w:bookmarkStart w:name="z496" w:id="940"/>
    <w:p>
      <w:pPr>
        <w:spacing w:after="0"/>
        <w:ind w:left="0"/>
        <w:jc w:val="left"/>
      </w:pPr>
      <w:r>
        <w:rPr>
          <w:rFonts w:ascii="Times New Roman"/>
          <w:b/>
          <w:i w:val="false"/>
          <w:color w:val="000000"/>
        </w:rPr>
        <w:t xml:space="preserve"> Параграф 2. Порядок взрывания скважинных,</w:t>
      </w:r>
      <w:r>
        <w:br/>
      </w:r>
      <w:r>
        <w:rPr>
          <w:rFonts w:ascii="Times New Roman"/>
          <w:b/>
          <w:i w:val="false"/>
          <w:color w:val="000000"/>
        </w:rPr>
        <w:t>котловых и камерных зарядов</w:t>
      </w:r>
    </w:p>
    <w:bookmarkEnd w:id="940"/>
    <w:bookmarkStart w:name="z497" w:id="941"/>
    <w:p>
      <w:pPr>
        <w:spacing w:after="0"/>
        <w:ind w:left="0"/>
        <w:jc w:val="both"/>
      </w:pPr>
      <w:r>
        <w:rPr>
          <w:rFonts w:ascii="Times New Roman"/>
          <w:b w:val="false"/>
          <w:i w:val="false"/>
          <w:color w:val="000000"/>
          <w:sz w:val="28"/>
        </w:rPr>
        <w:t>
      449. При применении скважинных зарядов из ВВ группы D (кроме дымного пороха) и детонирующего шнура допускается доставлять забоечный материал на заряжаемый блок автосамосвалами, оборудованными искрогасителями и имеющими огнетушители. При этом исключается наезд на детонирующий шнур.</w:t>
      </w:r>
    </w:p>
    <w:bookmarkEnd w:id="941"/>
    <w:bookmarkStart w:name="z498" w:id="942"/>
    <w:p>
      <w:pPr>
        <w:spacing w:after="0"/>
        <w:ind w:left="0"/>
        <w:jc w:val="both"/>
      </w:pPr>
      <w:r>
        <w:rPr>
          <w:rFonts w:ascii="Times New Roman"/>
          <w:b w:val="false"/>
          <w:i w:val="false"/>
          <w:color w:val="000000"/>
          <w:sz w:val="28"/>
        </w:rPr>
        <w:t>
      450. Заряжание скважин, пробуренных станками огневого бурения, не допускается проводить раньше чем через 24 часа после окончания бурения.</w:t>
      </w:r>
    </w:p>
    <w:bookmarkEnd w:id="942"/>
    <w:bookmarkStart w:name="z499" w:id="943"/>
    <w:p>
      <w:pPr>
        <w:spacing w:after="0"/>
        <w:ind w:left="0"/>
        <w:jc w:val="left"/>
      </w:pPr>
      <w:r>
        <w:rPr>
          <w:rFonts w:ascii="Times New Roman"/>
          <w:b/>
          <w:i w:val="false"/>
          <w:color w:val="000000"/>
        </w:rPr>
        <w:t xml:space="preserve"> Параграф 3. Порядок ведения взрывных работ при сейсморазведке</w:t>
      </w:r>
    </w:p>
    <w:bookmarkEnd w:id="943"/>
    <w:bookmarkStart w:name="z500" w:id="944"/>
    <w:p>
      <w:pPr>
        <w:spacing w:after="0"/>
        <w:ind w:left="0"/>
        <w:jc w:val="both"/>
      </w:pPr>
      <w:r>
        <w:rPr>
          <w:rFonts w:ascii="Times New Roman"/>
          <w:b w:val="false"/>
          <w:i w:val="false"/>
          <w:color w:val="000000"/>
          <w:sz w:val="28"/>
        </w:rPr>
        <w:t>
      451. На станции взрывного пункта в процессе работы допускается находиться только персоналу взрывных работ, водителю транспортного средства и лицам, осуществляющим контроль за выполнением взрывных работ.</w:t>
      </w:r>
    </w:p>
    <w:bookmarkEnd w:id="944"/>
    <w:bookmarkStart w:name="z501" w:id="945"/>
    <w:p>
      <w:pPr>
        <w:spacing w:after="0"/>
        <w:ind w:left="0"/>
        <w:jc w:val="both"/>
      </w:pPr>
      <w:r>
        <w:rPr>
          <w:rFonts w:ascii="Times New Roman"/>
          <w:b w:val="false"/>
          <w:i w:val="false"/>
          <w:color w:val="000000"/>
          <w:sz w:val="28"/>
        </w:rPr>
        <w:t>
      452. Радиостанции, используемые для обеспечения связи при взрывных работах, допускается устанавливать на станции взрывного пункта в изолированном отсеке кузова. В этом отсеке не допускается хранить и перевозить электродетонаторы.</w:t>
      </w:r>
    </w:p>
    <w:bookmarkEnd w:id="945"/>
    <w:bookmarkStart w:name="z502" w:id="946"/>
    <w:p>
      <w:pPr>
        <w:spacing w:after="0"/>
        <w:ind w:left="0"/>
        <w:jc w:val="both"/>
      </w:pPr>
      <w:r>
        <w:rPr>
          <w:rFonts w:ascii="Times New Roman"/>
          <w:b w:val="false"/>
          <w:i w:val="false"/>
          <w:color w:val="000000"/>
          <w:sz w:val="28"/>
        </w:rPr>
        <w:t>
      453. Ввод электровзрывной магистрали в отсек, где установлена радиостанция, допускается, если магистраль выполнена экранированным двухпроводным кабелем с заземлением экрана.</w:t>
      </w:r>
    </w:p>
    <w:bookmarkEnd w:id="946"/>
    <w:bookmarkStart w:name="z503" w:id="947"/>
    <w:p>
      <w:pPr>
        <w:spacing w:after="0"/>
        <w:ind w:left="0"/>
        <w:jc w:val="both"/>
      </w:pPr>
      <w:r>
        <w:rPr>
          <w:rFonts w:ascii="Times New Roman"/>
          <w:b w:val="false"/>
          <w:i w:val="false"/>
          <w:color w:val="000000"/>
          <w:sz w:val="28"/>
        </w:rPr>
        <w:t>
      454. Не допускается применение для взрывной и моментной магистрали или для телефонной связи проводов без вилок, предназначенных для подключения к аппаратуре и исключающих ошибочное включение.</w:t>
      </w:r>
    </w:p>
    <w:bookmarkEnd w:id="947"/>
    <w:bookmarkStart w:name="z504" w:id="948"/>
    <w:p>
      <w:pPr>
        <w:spacing w:after="0"/>
        <w:ind w:left="0"/>
        <w:jc w:val="both"/>
      </w:pPr>
      <w:r>
        <w:rPr>
          <w:rFonts w:ascii="Times New Roman"/>
          <w:b w:val="false"/>
          <w:i w:val="false"/>
          <w:color w:val="000000"/>
          <w:sz w:val="28"/>
        </w:rPr>
        <w:t>
      455. На пункте взрыва при ведении взрывных работ допускается применять только одну электровзрывную магистраль.</w:t>
      </w:r>
    </w:p>
    <w:bookmarkEnd w:id="948"/>
    <w:bookmarkStart w:name="z505" w:id="949"/>
    <w:p>
      <w:pPr>
        <w:spacing w:after="0"/>
        <w:ind w:left="0"/>
        <w:jc w:val="both"/>
      </w:pPr>
      <w:r>
        <w:rPr>
          <w:rFonts w:ascii="Times New Roman"/>
          <w:b w:val="false"/>
          <w:i w:val="false"/>
          <w:color w:val="000000"/>
          <w:sz w:val="28"/>
        </w:rPr>
        <w:t>
      456. Моментная магистраль внешне отличается от электровзрывной магистрали.</w:t>
      </w:r>
    </w:p>
    <w:bookmarkEnd w:id="949"/>
    <w:bookmarkStart w:name="z506" w:id="950"/>
    <w:p>
      <w:pPr>
        <w:spacing w:after="0"/>
        <w:ind w:left="0"/>
        <w:jc w:val="both"/>
      </w:pPr>
      <w:r>
        <w:rPr>
          <w:rFonts w:ascii="Times New Roman"/>
          <w:b w:val="false"/>
          <w:i w:val="false"/>
          <w:color w:val="000000"/>
          <w:sz w:val="28"/>
        </w:rPr>
        <w:t>
      457. Скважины, пробуренные в устойчивых породах и заряженные без забойки, до отстрела находятся под постоянной охраной.</w:t>
      </w:r>
    </w:p>
    <w:bookmarkEnd w:id="950"/>
    <w:bookmarkStart w:name="z507" w:id="951"/>
    <w:p>
      <w:pPr>
        <w:spacing w:after="0"/>
        <w:ind w:left="0"/>
        <w:jc w:val="both"/>
      </w:pPr>
      <w:r>
        <w:rPr>
          <w:rFonts w:ascii="Times New Roman"/>
          <w:b w:val="false"/>
          <w:i w:val="false"/>
          <w:color w:val="000000"/>
          <w:sz w:val="28"/>
        </w:rPr>
        <w:t>
      458. Не допускается опускать заряды в скважины с применением бурового инструмента, шестов или других предметов, не оборудованных устройствами, обеспечивающими безопасность этой операции.</w:t>
      </w:r>
    </w:p>
    <w:bookmarkEnd w:id="951"/>
    <w:bookmarkStart w:name="z508" w:id="952"/>
    <w:p>
      <w:pPr>
        <w:spacing w:after="0"/>
        <w:ind w:left="0"/>
        <w:jc w:val="both"/>
      </w:pPr>
      <w:r>
        <w:rPr>
          <w:rFonts w:ascii="Times New Roman"/>
          <w:b w:val="false"/>
          <w:i w:val="false"/>
          <w:color w:val="000000"/>
          <w:sz w:val="28"/>
        </w:rPr>
        <w:t>
      459. Необходимость шаблонирования скважин перед спуском заряда определяется проектом.</w:t>
      </w:r>
    </w:p>
    <w:bookmarkEnd w:id="952"/>
    <w:bookmarkStart w:name="z509" w:id="953"/>
    <w:p>
      <w:pPr>
        <w:spacing w:after="0"/>
        <w:ind w:left="0"/>
        <w:jc w:val="both"/>
      </w:pPr>
      <w:r>
        <w:rPr>
          <w:rFonts w:ascii="Times New Roman"/>
          <w:b w:val="false"/>
          <w:i w:val="false"/>
          <w:color w:val="000000"/>
          <w:sz w:val="28"/>
        </w:rPr>
        <w:t>
      460. Если заряд не дошел до забоя скважины, он извлекается. В случае невозможности извлечения заряда его взрывают в обычном порядке.</w:t>
      </w:r>
    </w:p>
    <w:bookmarkEnd w:id="953"/>
    <w:bookmarkStart w:name="z510" w:id="954"/>
    <w:p>
      <w:pPr>
        <w:spacing w:after="0"/>
        <w:ind w:left="0"/>
        <w:jc w:val="both"/>
      </w:pPr>
      <w:r>
        <w:rPr>
          <w:rFonts w:ascii="Times New Roman"/>
          <w:b w:val="false"/>
          <w:i w:val="false"/>
          <w:color w:val="000000"/>
          <w:sz w:val="28"/>
        </w:rPr>
        <w:t>
      461. При взрывании зарядов в одиночных скважинах время подхода взрывника к устью скважины после взрыва не лимитируется.</w:t>
      </w:r>
    </w:p>
    <w:bookmarkEnd w:id="954"/>
    <w:bookmarkStart w:name="z511" w:id="955"/>
    <w:p>
      <w:pPr>
        <w:spacing w:after="0"/>
        <w:ind w:left="0"/>
        <w:jc w:val="both"/>
      </w:pPr>
      <w:r>
        <w:rPr>
          <w:rFonts w:ascii="Times New Roman"/>
          <w:b w:val="false"/>
          <w:i w:val="false"/>
          <w:color w:val="000000"/>
          <w:sz w:val="28"/>
        </w:rPr>
        <w:t>
      462. Не допускается перебуривать скважины с отказавшими зарядами или после подрыва отказавшего заряда.</w:t>
      </w:r>
    </w:p>
    <w:bookmarkEnd w:id="955"/>
    <w:bookmarkStart w:name="z512" w:id="956"/>
    <w:p>
      <w:pPr>
        <w:spacing w:after="0"/>
        <w:ind w:left="0"/>
        <w:jc w:val="both"/>
      </w:pPr>
      <w:r>
        <w:rPr>
          <w:rFonts w:ascii="Times New Roman"/>
          <w:b w:val="false"/>
          <w:i w:val="false"/>
          <w:color w:val="000000"/>
          <w:sz w:val="28"/>
        </w:rPr>
        <w:t>
      463. Использование ВМ при сейсморазведочных работах на водных бассейнах осуществляется по проектам.</w:t>
      </w:r>
    </w:p>
    <w:bookmarkEnd w:id="956"/>
    <w:bookmarkStart w:name="z513" w:id="957"/>
    <w:p>
      <w:pPr>
        <w:spacing w:after="0"/>
        <w:ind w:left="0"/>
        <w:jc w:val="left"/>
      </w:pPr>
      <w:r>
        <w:rPr>
          <w:rFonts w:ascii="Times New Roman"/>
          <w:b/>
          <w:i w:val="false"/>
          <w:color w:val="000000"/>
        </w:rPr>
        <w:t xml:space="preserve"> Параграф 4. Порядок проведения прострелочных и взрывных работ в</w:t>
      </w:r>
      <w:r>
        <w:br/>
      </w:r>
      <w:r>
        <w:rPr>
          <w:rFonts w:ascii="Times New Roman"/>
          <w:b/>
          <w:i w:val="false"/>
          <w:color w:val="000000"/>
        </w:rPr>
        <w:t>нефтяных, газовых и водяных скважинах</w:t>
      </w:r>
    </w:p>
    <w:bookmarkEnd w:id="957"/>
    <w:bookmarkStart w:name="z514" w:id="958"/>
    <w:p>
      <w:pPr>
        <w:spacing w:after="0"/>
        <w:ind w:left="0"/>
        <w:jc w:val="both"/>
      </w:pPr>
      <w:r>
        <w:rPr>
          <w:rFonts w:ascii="Times New Roman"/>
          <w:b w:val="false"/>
          <w:i w:val="false"/>
          <w:color w:val="000000"/>
          <w:sz w:val="28"/>
        </w:rPr>
        <w:t>
      464. Подвезенные к месту взрывных работ ВМ, заряженные прострелочные и взрывные аппараты хранятся в специально отведенном месте. При хранении ВМ, прострелочных и взрывных аппаратов в передвижной зарядной мастерской (лаборатории перфораторной станции) она располагается от устья скважины не ближе 20 метров.</w:t>
      </w:r>
    </w:p>
    <w:bookmarkEnd w:id="958"/>
    <w:bookmarkStart w:name="z515" w:id="959"/>
    <w:p>
      <w:pPr>
        <w:spacing w:after="0"/>
        <w:ind w:left="0"/>
        <w:jc w:val="both"/>
      </w:pPr>
      <w:r>
        <w:rPr>
          <w:rFonts w:ascii="Times New Roman"/>
          <w:b w:val="false"/>
          <w:i w:val="false"/>
          <w:color w:val="000000"/>
          <w:sz w:val="28"/>
        </w:rPr>
        <w:t>
      465. Разборка зарядов ВВ, средств инициирования, прострелочных и взрывных аппаратов, снаряженных на заводах-изготовителях, не допускается.</w:t>
      </w:r>
    </w:p>
    <w:bookmarkEnd w:id="959"/>
    <w:bookmarkStart w:name="z516" w:id="960"/>
    <w:p>
      <w:pPr>
        <w:spacing w:after="0"/>
        <w:ind w:left="0"/>
        <w:jc w:val="both"/>
      </w:pPr>
      <w:r>
        <w:rPr>
          <w:rFonts w:ascii="Times New Roman"/>
          <w:b w:val="false"/>
          <w:i w:val="false"/>
          <w:color w:val="000000"/>
          <w:sz w:val="28"/>
        </w:rPr>
        <w:t>
      466. Снаряжение и заряжание прострелочных и взрывных аппаратов проводится в соответствии с руководством по их применению:</w:t>
      </w:r>
    </w:p>
    <w:bookmarkEnd w:id="960"/>
    <w:bookmarkStart w:name="z1435" w:id="961"/>
    <w:p>
      <w:pPr>
        <w:spacing w:after="0"/>
        <w:ind w:left="0"/>
        <w:jc w:val="both"/>
      </w:pPr>
      <w:r>
        <w:rPr>
          <w:rFonts w:ascii="Times New Roman"/>
          <w:b w:val="false"/>
          <w:i w:val="false"/>
          <w:color w:val="000000"/>
          <w:sz w:val="28"/>
        </w:rPr>
        <w:t>
      1) в передвижных зарядных мастерских, лабораториях перфораторных станций;</w:t>
      </w:r>
    </w:p>
    <w:bookmarkEnd w:id="961"/>
    <w:bookmarkStart w:name="z1436" w:id="962"/>
    <w:p>
      <w:pPr>
        <w:spacing w:after="0"/>
        <w:ind w:left="0"/>
        <w:jc w:val="both"/>
      </w:pPr>
      <w:r>
        <w:rPr>
          <w:rFonts w:ascii="Times New Roman"/>
          <w:b w:val="false"/>
          <w:i w:val="false"/>
          <w:color w:val="000000"/>
          <w:sz w:val="28"/>
        </w:rPr>
        <w:t>
      2) в приспособленных помещениях (будка, сарай, вагон), расположенных не ближе 20 метров от скважины;</w:t>
      </w:r>
    </w:p>
    <w:bookmarkEnd w:id="962"/>
    <w:bookmarkStart w:name="z1437" w:id="963"/>
    <w:p>
      <w:pPr>
        <w:spacing w:after="0"/>
        <w:ind w:left="0"/>
        <w:jc w:val="both"/>
      </w:pPr>
      <w:r>
        <w:rPr>
          <w:rFonts w:ascii="Times New Roman"/>
          <w:b w:val="false"/>
          <w:i w:val="false"/>
          <w:color w:val="000000"/>
          <w:sz w:val="28"/>
        </w:rPr>
        <w:t>
      3) на открытых площадках, подготовленных для работы в соответствующих погодных условиях.</w:t>
      </w:r>
    </w:p>
    <w:bookmarkEnd w:id="963"/>
    <w:bookmarkStart w:name="z1438" w:id="964"/>
    <w:p>
      <w:pPr>
        <w:spacing w:after="0"/>
        <w:ind w:left="0"/>
        <w:jc w:val="both"/>
      </w:pPr>
      <w:r>
        <w:rPr>
          <w:rFonts w:ascii="Times New Roman"/>
          <w:b w:val="false"/>
          <w:i w:val="false"/>
          <w:color w:val="000000"/>
          <w:sz w:val="28"/>
        </w:rPr>
        <w:t>
      Эти площадки удаляются от жилых и бытовых помещений не менее чем на 100 метров, от устья скважины – 50 метров.</w:t>
      </w:r>
    </w:p>
    <w:bookmarkEnd w:id="964"/>
    <w:bookmarkStart w:name="z517" w:id="965"/>
    <w:p>
      <w:pPr>
        <w:spacing w:after="0"/>
        <w:ind w:left="0"/>
        <w:jc w:val="both"/>
      </w:pPr>
      <w:r>
        <w:rPr>
          <w:rFonts w:ascii="Times New Roman"/>
          <w:b w:val="false"/>
          <w:i w:val="false"/>
          <w:color w:val="000000"/>
          <w:sz w:val="28"/>
        </w:rPr>
        <w:t>
      467. Взрывные патроны, электродетонаторы, электровоспламенители, заряженные прострелочные и взрывные аппараты размещаются и транспортируются таким образом, чтобы исключить контакт их проводов с металлическими предметами и сооружениями.</w:t>
      </w:r>
    </w:p>
    <w:bookmarkEnd w:id="965"/>
    <w:bookmarkStart w:name="z518" w:id="966"/>
    <w:p>
      <w:pPr>
        <w:spacing w:after="0"/>
        <w:ind w:left="0"/>
        <w:jc w:val="both"/>
      </w:pPr>
      <w:r>
        <w:rPr>
          <w:rFonts w:ascii="Times New Roman"/>
          <w:b w:val="false"/>
          <w:i w:val="false"/>
          <w:color w:val="000000"/>
          <w:sz w:val="28"/>
        </w:rPr>
        <w:t>
      468. Электровоспламенители, предназначенные для прострелочных аппаратов, проверяются на целостность цепи и электрическое сопротивление мостиков:</w:t>
      </w:r>
    </w:p>
    <w:bookmarkEnd w:id="966"/>
    <w:bookmarkStart w:name="z1439" w:id="967"/>
    <w:p>
      <w:pPr>
        <w:spacing w:after="0"/>
        <w:ind w:left="0"/>
        <w:jc w:val="both"/>
      </w:pPr>
      <w:r>
        <w:rPr>
          <w:rFonts w:ascii="Times New Roman"/>
          <w:b w:val="false"/>
          <w:i w:val="false"/>
          <w:color w:val="000000"/>
          <w:sz w:val="28"/>
        </w:rPr>
        <w:t>
      1) до установки в аппарат;</w:t>
      </w:r>
    </w:p>
    <w:bookmarkEnd w:id="967"/>
    <w:bookmarkStart w:name="z1440" w:id="968"/>
    <w:p>
      <w:pPr>
        <w:spacing w:after="0"/>
        <w:ind w:left="0"/>
        <w:jc w:val="both"/>
      </w:pPr>
      <w:r>
        <w:rPr>
          <w:rFonts w:ascii="Times New Roman"/>
          <w:b w:val="false"/>
          <w:i w:val="false"/>
          <w:color w:val="000000"/>
          <w:sz w:val="28"/>
        </w:rPr>
        <w:t>
      2) после установки в аппарат;</w:t>
      </w:r>
    </w:p>
    <w:bookmarkEnd w:id="968"/>
    <w:bookmarkStart w:name="z1441" w:id="969"/>
    <w:p>
      <w:pPr>
        <w:spacing w:after="0"/>
        <w:ind w:left="0"/>
        <w:jc w:val="both"/>
      </w:pPr>
      <w:r>
        <w:rPr>
          <w:rFonts w:ascii="Times New Roman"/>
          <w:b w:val="false"/>
          <w:i w:val="false"/>
          <w:color w:val="000000"/>
          <w:sz w:val="28"/>
        </w:rPr>
        <w:t>
      3) перед взрыванием в скважине.</w:t>
      </w:r>
    </w:p>
    <w:bookmarkEnd w:id="969"/>
    <w:bookmarkStart w:name="z519" w:id="970"/>
    <w:p>
      <w:pPr>
        <w:spacing w:after="0"/>
        <w:ind w:left="0"/>
        <w:jc w:val="both"/>
      </w:pPr>
      <w:r>
        <w:rPr>
          <w:rFonts w:ascii="Times New Roman"/>
          <w:b w:val="false"/>
          <w:i w:val="false"/>
          <w:color w:val="000000"/>
          <w:sz w:val="28"/>
        </w:rPr>
        <w:t>
      469. Для торпедирования скважины используются торпеды заводского изготовления. При необходимости допускается применять торпеды, изготовленные на месте по проектам, утвержденным в установленном порядке.</w:t>
      </w:r>
    </w:p>
    <w:bookmarkEnd w:id="970"/>
    <w:bookmarkStart w:name="z520" w:id="971"/>
    <w:p>
      <w:pPr>
        <w:spacing w:after="0"/>
        <w:ind w:left="0"/>
        <w:jc w:val="both"/>
      </w:pPr>
      <w:r>
        <w:rPr>
          <w:rFonts w:ascii="Times New Roman"/>
          <w:b w:val="false"/>
          <w:i w:val="false"/>
          <w:color w:val="000000"/>
          <w:sz w:val="28"/>
        </w:rPr>
        <w:t>
      470. Заряжание торпеды допускается только после окончания на скважине всех подготовительных работ к торпедированию и проверки скважины шаблоном с составлением акта.</w:t>
      </w:r>
    </w:p>
    <w:bookmarkEnd w:id="971"/>
    <w:bookmarkStart w:name="z521" w:id="972"/>
    <w:p>
      <w:pPr>
        <w:spacing w:after="0"/>
        <w:ind w:left="0"/>
        <w:jc w:val="both"/>
      </w:pPr>
      <w:r>
        <w:rPr>
          <w:rFonts w:ascii="Times New Roman"/>
          <w:b w:val="false"/>
          <w:i w:val="false"/>
          <w:color w:val="000000"/>
          <w:sz w:val="28"/>
        </w:rPr>
        <w:t>
      471. Переносить вручную заряженные прострелочные и взрывные аппараты массой более 10 кг допускается с применением приспособлений, исключающих их падение.</w:t>
      </w:r>
    </w:p>
    <w:bookmarkEnd w:id="972"/>
    <w:bookmarkStart w:name="z522" w:id="973"/>
    <w:p>
      <w:pPr>
        <w:spacing w:after="0"/>
        <w:ind w:left="0"/>
        <w:jc w:val="both"/>
      </w:pPr>
      <w:r>
        <w:rPr>
          <w:rFonts w:ascii="Times New Roman"/>
          <w:b w:val="false"/>
          <w:i w:val="false"/>
          <w:color w:val="000000"/>
          <w:sz w:val="28"/>
        </w:rPr>
        <w:t>
      472. Средства инициирования устанавливаются в прострелочный или взрывной аппарат только непосредственно у устья скважины перед спуском аппарата.</w:t>
      </w:r>
    </w:p>
    <w:bookmarkEnd w:id="973"/>
    <w:bookmarkStart w:name="z1442" w:id="974"/>
    <w:p>
      <w:pPr>
        <w:spacing w:after="0"/>
        <w:ind w:left="0"/>
        <w:jc w:val="both"/>
      </w:pPr>
      <w:r>
        <w:rPr>
          <w:rFonts w:ascii="Times New Roman"/>
          <w:b w:val="false"/>
          <w:i w:val="false"/>
          <w:color w:val="000000"/>
          <w:sz w:val="28"/>
        </w:rPr>
        <w:t>
      Допускается установка средств инициирования в прострелочный (взрывной) аппарат в лаборатории перфораторной станции (передвижной зарядной мастерской) при применении блокировочного устройства, исключающего случайное срабатывание прострелочного (взрывного) аппарата.</w:t>
      </w:r>
    </w:p>
    <w:bookmarkEnd w:id="974"/>
    <w:bookmarkStart w:name="z1443" w:id="975"/>
    <w:p>
      <w:pPr>
        <w:spacing w:after="0"/>
        <w:ind w:left="0"/>
        <w:jc w:val="both"/>
      </w:pPr>
      <w:r>
        <w:rPr>
          <w:rFonts w:ascii="Times New Roman"/>
          <w:b w:val="false"/>
          <w:i w:val="false"/>
          <w:color w:val="000000"/>
          <w:sz w:val="28"/>
        </w:rPr>
        <w:t>
      При использовании электрического метода взрывания применяются меры по защите от блуждающих токов. При невозможности их выполнения, работу со средствами инициирования и по монтажу электровзрывной сети вести при соблюдении мер, разрабатываемых геофизическими организациями и отражаемых в техническом проекте на производство прострелочно-взрывных работ. При этом, в первую очередь предусматривается применение технических средств защиты от блуждающих токов – защищенных систем электровзрывания, блокировок.</w:t>
      </w:r>
    </w:p>
    <w:bookmarkEnd w:id="975"/>
    <w:bookmarkStart w:name="z1444" w:id="976"/>
    <w:p>
      <w:pPr>
        <w:spacing w:after="0"/>
        <w:ind w:left="0"/>
        <w:jc w:val="both"/>
      </w:pPr>
      <w:r>
        <w:rPr>
          <w:rFonts w:ascii="Times New Roman"/>
          <w:b w:val="false"/>
          <w:i w:val="false"/>
          <w:color w:val="000000"/>
          <w:sz w:val="28"/>
        </w:rPr>
        <w:t>
      Проверка исправности полностью смонтированной электровзрывной сети выполняется замером сопротивления прибором после спуска аппарата на глубину не менее 50 метров. После этого радиус опасной зоны вокруг устья скважины допускается уменьшить по указанию руководителя взрывных работ.</w:t>
      </w:r>
    </w:p>
    <w:bookmarkEnd w:id="976"/>
    <w:bookmarkStart w:name="z523" w:id="977"/>
    <w:p>
      <w:pPr>
        <w:spacing w:after="0"/>
        <w:ind w:left="0"/>
        <w:jc w:val="both"/>
      </w:pPr>
      <w:r>
        <w:rPr>
          <w:rFonts w:ascii="Times New Roman"/>
          <w:b w:val="false"/>
          <w:i w:val="false"/>
          <w:color w:val="000000"/>
          <w:sz w:val="28"/>
        </w:rPr>
        <w:t>
      473. Не допускается спуск прострелочных и взрывных аппаратов без предварительного шаблонирования ствола скважины с одновременным замером гидростатического давления и температуры бурового раствора в интервале прострелочных или взрывных работ. Диаметр и вес шаблона соответствует диаметру и весу прострелочного (взрывного) аппарата.</w:t>
      </w:r>
    </w:p>
    <w:bookmarkEnd w:id="977"/>
    <w:bookmarkStart w:name="z1445" w:id="978"/>
    <w:p>
      <w:pPr>
        <w:spacing w:after="0"/>
        <w:ind w:left="0"/>
        <w:jc w:val="both"/>
      </w:pPr>
      <w:r>
        <w:rPr>
          <w:rFonts w:ascii="Times New Roman"/>
          <w:b w:val="false"/>
          <w:i w:val="false"/>
          <w:color w:val="000000"/>
          <w:sz w:val="28"/>
        </w:rPr>
        <w:t>
      Контрольное шаблонирование ствола скважины выполняется спуском на кабеле шаблона, диаметр, масса и длина которого соответствует габаритно-массовым техническим характеристикам применяемых прострелочных (взрывных) аппаратов. При использовании прострелочных (взрывных) аппаратов нежесткой конструкции (бескорпусных перфораторов, пороховых генераторов давления, шнуровых торпед) ограничения по длине шаблона не устанавливаются.</w:t>
      </w:r>
    </w:p>
    <w:bookmarkEnd w:id="978"/>
    <w:bookmarkStart w:name="z524" w:id="979"/>
    <w:p>
      <w:pPr>
        <w:spacing w:after="0"/>
        <w:ind w:left="0"/>
        <w:jc w:val="both"/>
      </w:pPr>
      <w:r>
        <w:rPr>
          <w:rFonts w:ascii="Times New Roman"/>
          <w:b w:val="false"/>
          <w:i w:val="false"/>
          <w:color w:val="000000"/>
          <w:sz w:val="28"/>
        </w:rPr>
        <w:t>
      474. Спуск и подъем прострелочных и взрывных аппаратов в скважине проводится при изолированных концах проводников электровзрывной магистрали (каротажного кабеля).</w:t>
      </w:r>
    </w:p>
    <w:bookmarkEnd w:id="979"/>
    <w:bookmarkStart w:name="z1446" w:id="980"/>
    <w:p>
      <w:pPr>
        <w:spacing w:after="0"/>
        <w:ind w:left="0"/>
        <w:jc w:val="both"/>
      </w:pPr>
      <w:r>
        <w:rPr>
          <w:rFonts w:ascii="Times New Roman"/>
          <w:b w:val="false"/>
          <w:i w:val="false"/>
          <w:color w:val="000000"/>
          <w:sz w:val="28"/>
        </w:rPr>
        <w:t>
      Для подсоединения отдельных заземляющих проводников геофизического оборудования на металлоконструкции скважины в легкодоступном, хорошо видимом месте знаком "Земля" обозначается точка подключения.</w:t>
      </w:r>
    </w:p>
    <w:bookmarkEnd w:id="980"/>
    <w:bookmarkStart w:name="z525" w:id="981"/>
    <w:p>
      <w:pPr>
        <w:spacing w:after="0"/>
        <w:ind w:left="0"/>
        <w:jc w:val="both"/>
      </w:pPr>
      <w:r>
        <w:rPr>
          <w:rFonts w:ascii="Times New Roman"/>
          <w:b w:val="false"/>
          <w:i w:val="false"/>
          <w:color w:val="000000"/>
          <w:sz w:val="28"/>
        </w:rPr>
        <w:t>
      475. Прострелочные и взрывные аппараты массой более 50 кг или длиной более 2 метров поднимаются над устьем скважины и опускаются с помощью грузоподъемных механизмов.</w:t>
      </w:r>
    </w:p>
    <w:bookmarkEnd w:id="981"/>
    <w:bookmarkStart w:name="z526" w:id="982"/>
    <w:p>
      <w:pPr>
        <w:spacing w:after="0"/>
        <w:ind w:left="0"/>
        <w:jc w:val="both"/>
      </w:pPr>
      <w:r>
        <w:rPr>
          <w:rFonts w:ascii="Times New Roman"/>
          <w:b w:val="false"/>
          <w:i w:val="false"/>
          <w:color w:val="000000"/>
          <w:sz w:val="28"/>
        </w:rPr>
        <w:t>
      476. Если прострелочный или взрывной аппарат не проходит в скважину до заданной глубины, он извлекается. При извлечении аппарата у скважины находится только персонал взрывных работ и лица, работающие на подъемном механизме.</w:t>
      </w:r>
    </w:p>
    <w:bookmarkEnd w:id="982"/>
    <w:bookmarkStart w:name="z527" w:id="983"/>
    <w:p>
      <w:pPr>
        <w:spacing w:after="0"/>
        <w:ind w:left="0"/>
        <w:jc w:val="both"/>
      </w:pPr>
      <w:r>
        <w:rPr>
          <w:rFonts w:ascii="Times New Roman"/>
          <w:b w:val="false"/>
          <w:i w:val="false"/>
          <w:color w:val="000000"/>
          <w:sz w:val="28"/>
        </w:rPr>
        <w:t>
      477. Неизрасходованные прострелочные и взрывные аппараты доставляются в зарядную мастерскую.</w:t>
      </w:r>
    </w:p>
    <w:bookmarkEnd w:id="983"/>
    <w:bookmarkStart w:name="z528" w:id="984"/>
    <w:p>
      <w:pPr>
        <w:spacing w:after="0"/>
        <w:ind w:left="0"/>
        <w:jc w:val="both"/>
      </w:pPr>
      <w:r>
        <w:rPr>
          <w:rFonts w:ascii="Times New Roman"/>
          <w:b w:val="false"/>
          <w:i w:val="false"/>
          <w:color w:val="000000"/>
          <w:sz w:val="28"/>
        </w:rPr>
        <w:t>
      478. Прострелочно-взрывные работы в морских скважинах проводятся при благоприятном прогнозе погоды на время, необходимое для их производства.</w:t>
      </w:r>
    </w:p>
    <w:bookmarkEnd w:id="984"/>
    <w:bookmarkStart w:name="z1447" w:id="985"/>
    <w:p>
      <w:pPr>
        <w:spacing w:after="0"/>
        <w:ind w:left="0"/>
        <w:jc w:val="both"/>
      </w:pPr>
      <w:r>
        <w:rPr>
          <w:rFonts w:ascii="Times New Roman"/>
          <w:b w:val="false"/>
          <w:i w:val="false"/>
          <w:color w:val="000000"/>
          <w:sz w:val="28"/>
        </w:rPr>
        <w:t>
      Допустимые параметры скорости ветра и волнения моря определяются техническими характеристиками морских буровых установок и транспортных средств, используемых для доставки персонала, ВМ и каротажно - перфораторных станций.</w:t>
      </w:r>
    </w:p>
    <w:bookmarkEnd w:id="985"/>
    <w:bookmarkStart w:name="z529" w:id="986"/>
    <w:p>
      <w:pPr>
        <w:spacing w:after="0"/>
        <w:ind w:left="0"/>
        <w:jc w:val="both"/>
      </w:pPr>
      <w:r>
        <w:rPr>
          <w:rFonts w:ascii="Times New Roman"/>
          <w:b w:val="false"/>
          <w:i w:val="false"/>
          <w:color w:val="000000"/>
          <w:sz w:val="28"/>
        </w:rPr>
        <w:t>
      479. При получении штормового предупреждения во время производства прострелочных (взрывных) работ, спущенные в скважину прострелочные или взрывные аппараты отстреливаются в заданном интервале без промедления.</w:t>
      </w:r>
    </w:p>
    <w:bookmarkEnd w:id="986"/>
    <w:bookmarkStart w:name="z530" w:id="987"/>
    <w:p>
      <w:pPr>
        <w:spacing w:after="0"/>
        <w:ind w:left="0"/>
        <w:jc w:val="both"/>
      </w:pPr>
      <w:r>
        <w:rPr>
          <w:rFonts w:ascii="Times New Roman"/>
          <w:b w:val="false"/>
          <w:i w:val="false"/>
          <w:color w:val="000000"/>
          <w:sz w:val="28"/>
        </w:rPr>
        <w:t>
      480. Заряжание скважин, пробуренных в неустойчивых породах (пески, плывуны), допускается производить через полые шнеки.</w:t>
      </w:r>
    </w:p>
    <w:bookmarkEnd w:id="987"/>
    <w:bookmarkStart w:name="z531" w:id="988"/>
    <w:p>
      <w:pPr>
        <w:spacing w:after="0"/>
        <w:ind w:left="0"/>
        <w:jc w:val="both"/>
      </w:pPr>
      <w:r>
        <w:rPr>
          <w:rFonts w:ascii="Times New Roman"/>
          <w:b w:val="false"/>
          <w:i w:val="false"/>
          <w:color w:val="000000"/>
          <w:sz w:val="28"/>
        </w:rPr>
        <w:t>
      481. При заряжании скважин в труднопроходимых местах для колесной техники доставка ВМ к местам работ производится в специальных ящиках, оборудованных в соответствии с настоящими Правилами и установленных на специальные сани.</w:t>
      </w:r>
    </w:p>
    <w:bookmarkEnd w:id="988"/>
    <w:bookmarkStart w:name="z532" w:id="989"/>
    <w:p>
      <w:pPr>
        <w:spacing w:after="0"/>
        <w:ind w:left="0"/>
        <w:jc w:val="both"/>
      </w:pPr>
      <w:r>
        <w:rPr>
          <w:rFonts w:ascii="Times New Roman"/>
          <w:b w:val="false"/>
          <w:i w:val="false"/>
          <w:color w:val="000000"/>
          <w:sz w:val="28"/>
        </w:rPr>
        <w:t>
      482. В малонаселенной местности допускается предварительное заряжание скважин в количестве, обеспечивающем бесперебойную работу сейсмостанции, в соответствии с проектом взрывных работ.</w:t>
      </w:r>
    </w:p>
    <w:bookmarkEnd w:id="989"/>
    <w:bookmarkStart w:name="z533" w:id="990"/>
    <w:p>
      <w:pPr>
        <w:spacing w:after="0"/>
        <w:ind w:left="0"/>
        <w:jc w:val="both"/>
      </w:pPr>
      <w:r>
        <w:rPr>
          <w:rFonts w:ascii="Times New Roman"/>
          <w:b w:val="false"/>
          <w:i w:val="false"/>
          <w:color w:val="000000"/>
          <w:sz w:val="28"/>
        </w:rPr>
        <w:t>
      483. В сложных геологических условиях: плывуны, сыпучие пески, в соответствии с проектом взрывных работ допускается заряжание скважин вслед за бурением без удаления бурового станка за пределы опасной зоны.</w:t>
      </w:r>
    </w:p>
    <w:bookmarkEnd w:id="990"/>
    <w:bookmarkStart w:name="z534" w:id="991"/>
    <w:p>
      <w:pPr>
        <w:spacing w:after="0"/>
        <w:ind w:left="0"/>
        <w:jc w:val="both"/>
      </w:pPr>
      <w:r>
        <w:rPr>
          <w:rFonts w:ascii="Times New Roman"/>
          <w:b w:val="false"/>
          <w:i w:val="false"/>
          <w:color w:val="000000"/>
          <w:sz w:val="28"/>
        </w:rPr>
        <w:t>
      484. Не допускается проводить прострелочно-взрывные работы в скважинах при отсутствии на устье противовыбросового оборудования (с актом проверки технического состояния и опрессовки).</w:t>
      </w:r>
    </w:p>
    <w:bookmarkEnd w:id="991"/>
    <w:bookmarkStart w:name="z535" w:id="992"/>
    <w:p>
      <w:pPr>
        <w:spacing w:after="0"/>
        <w:ind w:left="0"/>
        <w:jc w:val="both"/>
      </w:pPr>
      <w:r>
        <w:rPr>
          <w:rFonts w:ascii="Times New Roman"/>
          <w:b w:val="false"/>
          <w:i w:val="false"/>
          <w:color w:val="000000"/>
          <w:sz w:val="28"/>
        </w:rPr>
        <w:t>
      485. По окончании работ проверяется глубина интервала и качество выполненной перфорации путем проведения исследований аппаратурой контроля перфорации с составлением акта.</w:t>
      </w:r>
    </w:p>
    <w:bookmarkEnd w:id="992"/>
    <w:bookmarkStart w:name="z536" w:id="993"/>
    <w:p>
      <w:pPr>
        <w:spacing w:after="0"/>
        <w:ind w:left="0"/>
        <w:jc w:val="both"/>
      </w:pPr>
      <w:r>
        <w:rPr>
          <w:rFonts w:ascii="Times New Roman"/>
          <w:b w:val="false"/>
          <w:i w:val="false"/>
          <w:color w:val="000000"/>
          <w:sz w:val="28"/>
        </w:rPr>
        <w:t>
      486. Вокруг скважин на все время прострелочных и взрывных работ геофизической партии (с момента подвоза к ним ВМ и до окончания) устанавливается опасная зона в радиусе не менее 50 метров. Радиус опасной зоны допускается сократить до 20 метров после спуска аппарата в скважину на глубину более 50 метров. Для обозначения опасной зоны выставляются красные флажки.</w:t>
      </w:r>
    </w:p>
    <w:bookmarkEnd w:id="993"/>
    <w:bookmarkStart w:name="z1448" w:id="994"/>
    <w:p>
      <w:pPr>
        <w:spacing w:after="0"/>
        <w:ind w:left="0"/>
        <w:jc w:val="both"/>
      </w:pPr>
      <w:r>
        <w:rPr>
          <w:rFonts w:ascii="Times New Roman"/>
          <w:b w:val="false"/>
          <w:i w:val="false"/>
          <w:color w:val="000000"/>
          <w:sz w:val="28"/>
        </w:rPr>
        <w:t>
      Подвезенные к скважине ВМ хранятся в специально отведенном месте на расстоянии не менее 50 метров от ее устья или в передвижной зарядной мастерской (лаборатории) на расстоянии: - высота вышки плюс 10 метров.</w:t>
      </w:r>
    </w:p>
    <w:bookmarkEnd w:id="994"/>
    <w:bookmarkStart w:name="z1449" w:id="995"/>
    <w:p>
      <w:pPr>
        <w:spacing w:after="0"/>
        <w:ind w:left="0"/>
        <w:jc w:val="both"/>
      </w:pPr>
      <w:r>
        <w:rPr>
          <w:rFonts w:ascii="Times New Roman"/>
          <w:b w:val="false"/>
          <w:i w:val="false"/>
          <w:color w:val="000000"/>
          <w:sz w:val="28"/>
        </w:rPr>
        <w:t>
      Вокруг мест работы с ВМ и прострелочно-взрывными аппаратами выставляются знаки обозначения границ опасных зон взрывных работ:</w:t>
      </w:r>
    </w:p>
    <w:bookmarkEnd w:id="995"/>
    <w:bookmarkStart w:name="z1450" w:id="996"/>
    <w:p>
      <w:pPr>
        <w:spacing w:after="0"/>
        <w:ind w:left="0"/>
        <w:jc w:val="both"/>
      </w:pPr>
      <w:r>
        <w:rPr>
          <w:rFonts w:ascii="Times New Roman"/>
          <w:b w:val="false"/>
          <w:i w:val="false"/>
          <w:color w:val="000000"/>
          <w:sz w:val="28"/>
        </w:rPr>
        <w:t>
      мест снаряжения прострелочно-взрывных аппаратов – радиусом не менее 20 метров;</w:t>
      </w:r>
    </w:p>
    <w:bookmarkEnd w:id="996"/>
    <w:bookmarkStart w:name="z1451" w:id="997"/>
    <w:p>
      <w:pPr>
        <w:spacing w:after="0"/>
        <w:ind w:left="0"/>
        <w:jc w:val="both"/>
      </w:pPr>
      <w:r>
        <w:rPr>
          <w:rFonts w:ascii="Times New Roman"/>
          <w:b w:val="false"/>
          <w:i w:val="false"/>
          <w:color w:val="000000"/>
          <w:sz w:val="28"/>
        </w:rPr>
        <w:t>
      устья скважины – радиусом не менее 50 метров.</w:t>
      </w:r>
    </w:p>
    <w:bookmarkEnd w:id="997"/>
    <w:bookmarkStart w:name="z537" w:id="998"/>
    <w:p>
      <w:pPr>
        <w:spacing w:after="0"/>
        <w:ind w:left="0"/>
        <w:jc w:val="both"/>
      </w:pPr>
      <w:r>
        <w:rPr>
          <w:rFonts w:ascii="Times New Roman"/>
          <w:b w:val="false"/>
          <w:i w:val="false"/>
          <w:color w:val="000000"/>
          <w:sz w:val="28"/>
        </w:rPr>
        <w:t>
      487. Не допускается проведение взрывных и прострелочных работ в скважинах в следующих случаях:</w:t>
      </w:r>
    </w:p>
    <w:bookmarkEnd w:id="998"/>
    <w:bookmarkStart w:name="z1452" w:id="999"/>
    <w:p>
      <w:pPr>
        <w:spacing w:after="0"/>
        <w:ind w:left="0"/>
        <w:jc w:val="both"/>
      </w:pPr>
      <w:r>
        <w:rPr>
          <w:rFonts w:ascii="Times New Roman"/>
          <w:b w:val="false"/>
          <w:i w:val="false"/>
          <w:color w:val="000000"/>
          <w:sz w:val="28"/>
        </w:rPr>
        <w:t>
      1) при наличии в скважине препятствий для спуска прострелочно-взрывных аппаратов;</w:t>
      </w:r>
    </w:p>
    <w:bookmarkEnd w:id="999"/>
    <w:bookmarkStart w:name="z1453" w:id="1000"/>
    <w:p>
      <w:pPr>
        <w:spacing w:after="0"/>
        <w:ind w:left="0"/>
        <w:jc w:val="both"/>
      </w:pPr>
      <w:r>
        <w:rPr>
          <w:rFonts w:ascii="Times New Roman"/>
          <w:b w:val="false"/>
          <w:i w:val="false"/>
          <w:color w:val="000000"/>
          <w:sz w:val="28"/>
        </w:rPr>
        <w:t>
      2) при наличии в скважине участков, опасных с точки зрения обвалов и прихватов прострелочных и взрывных аппаратов;</w:t>
      </w:r>
    </w:p>
    <w:bookmarkEnd w:id="1000"/>
    <w:bookmarkStart w:name="z1454" w:id="1001"/>
    <w:p>
      <w:pPr>
        <w:spacing w:after="0"/>
        <w:ind w:left="0"/>
        <w:jc w:val="both"/>
      </w:pPr>
      <w:r>
        <w:rPr>
          <w:rFonts w:ascii="Times New Roman"/>
          <w:b w:val="false"/>
          <w:i w:val="false"/>
          <w:color w:val="000000"/>
          <w:sz w:val="28"/>
        </w:rPr>
        <w:t>
      3) при отсутствии на устье скважины задвижки, предусматриваемой проектным заданием (на стационарные технические сооружения не распространяется);</w:t>
      </w:r>
    </w:p>
    <w:bookmarkEnd w:id="1001"/>
    <w:bookmarkStart w:name="z1455" w:id="1002"/>
    <w:p>
      <w:pPr>
        <w:spacing w:after="0"/>
        <w:ind w:left="0"/>
        <w:jc w:val="both"/>
      </w:pPr>
      <w:r>
        <w:rPr>
          <w:rFonts w:ascii="Times New Roman"/>
          <w:b w:val="false"/>
          <w:i w:val="false"/>
          <w:color w:val="000000"/>
          <w:sz w:val="28"/>
        </w:rPr>
        <w:t>
      4) при температуре на забое, превышающей пределы допустимых температур для применяемых ВВ и средств взрывания;</w:t>
      </w:r>
    </w:p>
    <w:bookmarkEnd w:id="1002"/>
    <w:bookmarkStart w:name="z1456" w:id="1003"/>
    <w:p>
      <w:pPr>
        <w:spacing w:after="0"/>
        <w:ind w:left="0"/>
        <w:jc w:val="both"/>
      </w:pPr>
      <w:r>
        <w:rPr>
          <w:rFonts w:ascii="Times New Roman"/>
          <w:b w:val="false"/>
          <w:i w:val="false"/>
          <w:color w:val="000000"/>
          <w:sz w:val="28"/>
        </w:rPr>
        <w:t>
      5) во время пурги, грозы, буранов и сильных туманов (при видимости менее 50 метров);</w:t>
      </w:r>
    </w:p>
    <w:bookmarkEnd w:id="1003"/>
    <w:bookmarkStart w:name="z1457" w:id="1004"/>
    <w:p>
      <w:pPr>
        <w:spacing w:after="0"/>
        <w:ind w:left="0"/>
        <w:jc w:val="both"/>
      </w:pPr>
      <w:r>
        <w:rPr>
          <w:rFonts w:ascii="Times New Roman"/>
          <w:b w:val="false"/>
          <w:i w:val="false"/>
          <w:color w:val="000000"/>
          <w:sz w:val="28"/>
        </w:rPr>
        <w:t>
      6) с наступлением темноты при недостаточном искусственном освещении рабочего места и опасной зоны;</w:t>
      </w:r>
    </w:p>
    <w:bookmarkEnd w:id="1004"/>
    <w:bookmarkStart w:name="z1458" w:id="1005"/>
    <w:p>
      <w:pPr>
        <w:spacing w:after="0"/>
        <w:ind w:left="0"/>
        <w:jc w:val="both"/>
      </w:pPr>
      <w:r>
        <w:rPr>
          <w:rFonts w:ascii="Times New Roman"/>
          <w:b w:val="false"/>
          <w:i w:val="false"/>
          <w:color w:val="000000"/>
          <w:sz w:val="28"/>
        </w:rPr>
        <w:t>
      7) при температуре воздуха ниже минимума, установленного для открытых работ для данной местности;</w:t>
      </w:r>
    </w:p>
    <w:bookmarkEnd w:id="1005"/>
    <w:bookmarkStart w:name="z1459" w:id="1006"/>
    <w:p>
      <w:pPr>
        <w:spacing w:after="0"/>
        <w:ind w:left="0"/>
        <w:jc w:val="both"/>
      </w:pPr>
      <w:r>
        <w:rPr>
          <w:rFonts w:ascii="Times New Roman"/>
          <w:b w:val="false"/>
          <w:i w:val="false"/>
          <w:color w:val="000000"/>
          <w:sz w:val="28"/>
        </w:rPr>
        <w:t>
      8) в сухих газирующих и поглощающих раствор скважинах без применения лубрикаторов.</w:t>
      </w:r>
    </w:p>
    <w:bookmarkEnd w:id="1006"/>
    <w:bookmarkStart w:name="z538" w:id="1007"/>
    <w:p>
      <w:pPr>
        <w:spacing w:after="0"/>
        <w:ind w:left="0"/>
        <w:jc w:val="both"/>
      </w:pPr>
      <w:r>
        <w:rPr>
          <w:rFonts w:ascii="Times New Roman"/>
          <w:b w:val="false"/>
          <w:i w:val="false"/>
          <w:color w:val="000000"/>
          <w:sz w:val="28"/>
        </w:rPr>
        <w:t>
      488. Прострелочно-взрывные работы проводятся в соответствии с типовым техническим проектом по заявкам геологической службы заказчика на каждую скважину. На скважине объем работ уточняется руководителем взрывных работ совместно с представителем заказчика.</w:t>
      </w:r>
    </w:p>
    <w:bookmarkEnd w:id="1007"/>
    <w:bookmarkStart w:name="z539" w:id="1008"/>
    <w:p>
      <w:pPr>
        <w:spacing w:after="0"/>
        <w:ind w:left="0"/>
        <w:jc w:val="both"/>
      </w:pPr>
      <w:r>
        <w:rPr>
          <w:rFonts w:ascii="Times New Roman"/>
          <w:b w:val="false"/>
          <w:i w:val="false"/>
          <w:color w:val="000000"/>
          <w:sz w:val="28"/>
        </w:rPr>
        <w:t>
      489. При выполнении прострелочно-взрывных работ в составе сложных технологий испытания и освоения скважин, требующих непосредственного взаимодействия персонала подрядчика и заказчика, работы выполняются по планам организации работ, утверждаемым их руководителями.</w:t>
      </w:r>
    </w:p>
    <w:bookmarkEnd w:id="1008"/>
    <w:bookmarkStart w:name="z540" w:id="1009"/>
    <w:p>
      <w:pPr>
        <w:spacing w:after="0"/>
        <w:ind w:left="0"/>
        <w:jc w:val="both"/>
      </w:pPr>
      <w:r>
        <w:rPr>
          <w:rFonts w:ascii="Times New Roman"/>
          <w:b w:val="false"/>
          <w:i w:val="false"/>
          <w:color w:val="000000"/>
          <w:sz w:val="28"/>
        </w:rPr>
        <w:t xml:space="preserve">
      490. Руководитель подразделения по выполнению прострелочно-взрывных работ имеет </w:t>
      </w:r>
      <w:r>
        <w:rPr>
          <w:rFonts w:ascii="Times New Roman"/>
          <w:b w:val="false"/>
          <w:i w:val="false"/>
          <w:color w:val="000000"/>
          <w:sz w:val="28"/>
        </w:rPr>
        <w:t>удостоверение-допуск</w:t>
      </w:r>
      <w:r>
        <w:rPr>
          <w:rFonts w:ascii="Times New Roman"/>
          <w:b w:val="false"/>
          <w:i w:val="false"/>
          <w:color w:val="000000"/>
          <w:sz w:val="28"/>
        </w:rPr>
        <w:t xml:space="preserve"> на право руководства взрывными работами.</w:t>
      </w:r>
    </w:p>
    <w:bookmarkEnd w:id="1009"/>
    <w:bookmarkStart w:name="z541" w:id="1010"/>
    <w:p>
      <w:pPr>
        <w:spacing w:after="0"/>
        <w:ind w:left="0"/>
        <w:jc w:val="both"/>
      </w:pPr>
      <w:r>
        <w:rPr>
          <w:rFonts w:ascii="Times New Roman"/>
          <w:b w:val="false"/>
          <w:i w:val="false"/>
          <w:color w:val="000000"/>
          <w:sz w:val="28"/>
        </w:rPr>
        <w:t>
      491. Непосредственную работу с ВМ выполняют только взрывники (каротажники, имеющие Единую книжку взрывника). Отдельные операции по работе с прострелочными взрывными аппаратами, не связанные с обращением со средствами инициирования, монтажом и проверкой электровзрывной сети, обращением с отказавшими прострелочными взрывными аппаратами, допускается выполнять проинструктированным рабочим геофизических партий (отрядов) под непосредственным руководством взрывника или руководителя взрывных работ.</w:t>
      </w:r>
    </w:p>
    <w:bookmarkEnd w:id="1010"/>
    <w:bookmarkStart w:name="z542" w:id="1011"/>
    <w:p>
      <w:pPr>
        <w:spacing w:after="0"/>
        <w:ind w:left="0"/>
        <w:jc w:val="both"/>
      </w:pPr>
      <w:r>
        <w:rPr>
          <w:rFonts w:ascii="Times New Roman"/>
          <w:b w:val="false"/>
          <w:i w:val="false"/>
          <w:color w:val="000000"/>
          <w:sz w:val="28"/>
        </w:rPr>
        <w:t>
      492. Персонал, не обслуживающий геофизическое оборудование, привлекаемый для выполнения спуско-подъемных операций и запуска аппаратов, спускаемых на насосно-компрессорных или бурильных трубах, проинструктирован руководителем взрывных работ в части мер безопасности и работает под его наблюдением.</w:t>
      </w:r>
    </w:p>
    <w:bookmarkEnd w:id="1011"/>
    <w:bookmarkStart w:name="z543" w:id="1012"/>
    <w:p>
      <w:pPr>
        <w:spacing w:after="0"/>
        <w:ind w:left="0"/>
        <w:jc w:val="both"/>
      </w:pPr>
      <w:r>
        <w:rPr>
          <w:rFonts w:ascii="Times New Roman"/>
          <w:b w:val="false"/>
          <w:i w:val="false"/>
          <w:color w:val="000000"/>
          <w:sz w:val="28"/>
        </w:rPr>
        <w:t>
      493. Геофизические организации имеют эксплуатационную документацию на все применяемые ими прострелочные взрывные аппараты, изделия из ВВ, приборы взрывного дела и руководствуются ей на всех стадиях обращения с ними.</w:t>
      </w:r>
    </w:p>
    <w:bookmarkEnd w:id="1012"/>
    <w:bookmarkStart w:name="z544" w:id="1013"/>
    <w:p>
      <w:pPr>
        <w:spacing w:after="0"/>
        <w:ind w:left="0"/>
        <w:jc w:val="both"/>
      </w:pPr>
      <w:r>
        <w:rPr>
          <w:rFonts w:ascii="Times New Roman"/>
          <w:b w:val="false"/>
          <w:i w:val="false"/>
          <w:color w:val="000000"/>
          <w:sz w:val="28"/>
        </w:rPr>
        <w:t>
      494. Условия применения прострелочных взрывных аппаратов в скважинах (максимальная температура и гидростатическое давление, минимальный проходной диаметр и другое) соответствуют допускаемым эксплуатационной документацией на конкретный прострелочный взрывной аппарат. В скважинах с температурой и давлением в интервале перфорации (интенсификации) на уровне предельно допустимых (± 10 %) для применяемой аппаратуры, проводятся замеры этих параметров перед спуском прострелочного взрывного аппарата.</w:t>
      </w:r>
    </w:p>
    <w:bookmarkEnd w:id="1013"/>
    <w:bookmarkStart w:name="z545" w:id="1014"/>
    <w:p>
      <w:pPr>
        <w:spacing w:after="0"/>
        <w:ind w:left="0"/>
        <w:jc w:val="both"/>
      </w:pPr>
      <w:r>
        <w:rPr>
          <w:rFonts w:ascii="Times New Roman"/>
          <w:b w:val="false"/>
          <w:i w:val="false"/>
          <w:color w:val="000000"/>
          <w:sz w:val="28"/>
        </w:rPr>
        <w:t>
      495. Приступать к выполнению прострелочно-взрывных работ на скважине допускается после окончания работ по подготовке ее территории, ствола и оборудования к прострелочно-взрывным работам, подтвержденного "Актом готовности скважины для производства прострелочно-взрывных работ", подписанным представителями заказчика и подрядчика.</w:t>
      </w:r>
    </w:p>
    <w:bookmarkEnd w:id="1014"/>
    <w:bookmarkStart w:name="z546" w:id="1015"/>
    <w:p>
      <w:pPr>
        <w:spacing w:after="0"/>
        <w:ind w:left="0"/>
        <w:jc w:val="both"/>
      </w:pPr>
      <w:r>
        <w:rPr>
          <w:rFonts w:ascii="Times New Roman"/>
          <w:b w:val="false"/>
          <w:i w:val="false"/>
          <w:color w:val="000000"/>
          <w:sz w:val="28"/>
        </w:rPr>
        <w:t>
      496. При выполнении прострелочно-взрывных работ устье скважины оборудуется запорной арматурой и лубрикаторными устройствами, обеспечивающими герметизацию при спуске, срабатывании и подъеме прострелочных взрывных аппаратов.</w:t>
      </w:r>
    </w:p>
    <w:bookmarkEnd w:id="1015"/>
    <w:bookmarkStart w:name="z547" w:id="1016"/>
    <w:p>
      <w:pPr>
        <w:spacing w:after="0"/>
        <w:ind w:left="0"/>
        <w:jc w:val="both"/>
      </w:pPr>
      <w:r>
        <w:rPr>
          <w:rFonts w:ascii="Times New Roman"/>
          <w:b w:val="false"/>
          <w:i w:val="false"/>
          <w:color w:val="000000"/>
          <w:sz w:val="28"/>
        </w:rPr>
        <w:t>
      497. Независимо от наличия электроустановок все металлоконструкции скважины имеют металлическую связь между собой и заземлены на единый заземлитель (контур заземления скважины).</w:t>
      </w:r>
    </w:p>
    <w:bookmarkEnd w:id="1016"/>
    <w:bookmarkStart w:name="z548" w:id="1017"/>
    <w:p>
      <w:pPr>
        <w:spacing w:after="0"/>
        <w:ind w:left="0"/>
        <w:jc w:val="both"/>
      </w:pPr>
      <w:r>
        <w:rPr>
          <w:rFonts w:ascii="Times New Roman"/>
          <w:b w:val="false"/>
          <w:i w:val="false"/>
          <w:color w:val="000000"/>
          <w:sz w:val="28"/>
        </w:rPr>
        <w:t>
      498. При проведении прострелочно-взрывных работ в темное время суток выполняются следующие дополнительные условия:</w:t>
      </w:r>
    </w:p>
    <w:bookmarkEnd w:id="1017"/>
    <w:bookmarkStart w:name="z1460" w:id="1018"/>
    <w:p>
      <w:pPr>
        <w:spacing w:after="0"/>
        <w:ind w:left="0"/>
        <w:jc w:val="both"/>
      </w:pPr>
      <w:r>
        <w:rPr>
          <w:rFonts w:ascii="Times New Roman"/>
          <w:b w:val="false"/>
          <w:i w:val="false"/>
          <w:color w:val="000000"/>
          <w:sz w:val="28"/>
        </w:rPr>
        <w:t>
      1) источники питания осветительной сети устанавливаются за пределами опасной зоны. Допускается освещение рабочих мест прожекторами, которые устанавливаются за пределами 50 - метровой опасной зоны;</w:t>
      </w:r>
    </w:p>
    <w:bookmarkEnd w:id="1018"/>
    <w:bookmarkStart w:name="z1461" w:id="1019"/>
    <w:p>
      <w:pPr>
        <w:spacing w:after="0"/>
        <w:ind w:left="0"/>
        <w:jc w:val="both"/>
      </w:pPr>
      <w:r>
        <w:rPr>
          <w:rFonts w:ascii="Times New Roman"/>
          <w:b w:val="false"/>
          <w:i w:val="false"/>
          <w:color w:val="000000"/>
          <w:sz w:val="28"/>
        </w:rPr>
        <w:t>
      2) составляется акт о готовности скважины для проведения прострелочно-взрывных работ с наступлением темного времени суток, подписываемый ответственным представителем заказчика, ответственным руководителем взрывных работ. Акт передается ответственному руководителю взрывных работ.</w:t>
      </w:r>
    </w:p>
    <w:bookmarkEnd w:id="1019"/>
    <w:bookmarkStart w:name="z549" w:id="1020"/>
    <w:p>
      <w:pPr>
        <w:spacing w:after="0"/>
        <w:ind w:left="0"/>
        <w:jc w:val="both"/>
      </w:pPr>
      <w:r>
        <w:rPr>
          <w:rFonts w:ascii="Times New Roman"/>
          <w:b w:val="false"/>
          <w:i w:val="false"/>
          <w:color w:val="000000"/>
          <w:sz w:val="28"/>
        </w:rPr>
        <w:t>
      499. Аварии, возникшие при проведении промыслово-геофизических работ в скважинах, ликвидируются по плану ликвидаций аварий, составленному заказчиком совместно с подрядчиком, и выполняемому с использованием технических средств обеих сторон.</w:t>
      </w:r>
    </w:p>
    <w:bookmarkEnd w:id="10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499 -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0" w:id="1021"/>
    <w:p>
      <w:pPr>
        <w:spacing w:after="0"/>
        <w:ind w:left="0"/>
        <w:jc w:val="both"/>
      </w:pPr>
      <w:r>
        <w:rPr>
          <w:rFonts w:ascii="Times New Roman"/>
          <w:b w:val="false"/>
          <w:i w:val="false"/>
          <w:color w:val="000000"/>
          <w:sz w:val="28"/>
        </w:rPr>
        <w:t>
      500. Оставленный в скважине заряд уничтожают подрывом дополнительного заряда (торпеды) по плану работ, составленному геофизическим предприятием и согласованному с заказчиком.</w:t>
      </w:r>
    </w:p>
    <w:bookmarkEnd w:id="1021"/>
    <w:bookmarkStart w:name="z551" w:id="1022"/>
    <w:p>
      <w:pPr>
        <w:spacing w:after="0"/>
        <w:ind w:left="0"/>
        <w:jc w:val="both"/>
      </w:pPr>
      <w:r>
        <w:rPr>
          <w:rFonts w:ascii="Times New Roman"/>
          <w:b w:val="false"/>
          <w:i w:val="false"/>
          <w:color w:val="000000"/>
          <w:sz w:val="28"/>
        </w:rPr>
        <w:t>
      501. Обо всех происшедших авариях, оставленных геофизических приборах и аппаратах непосредственно в скважине составляется акт. Об аварии, возникновении аварийной ситуации извещается профессиональная аварийно-спасательная служба в области промышленной безопасности, территориальное подразделение уполномоченного органа в области промышленной безопасности, местные исполнительные органы, а при возникновении опасных производственных факторов – население, попадающее в расчетную зону чрезвычайной ситуации.</w:t>
      </w:r>
    </w:p>
    <w:bookmarkEnd w:id="10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501 -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52" w:id="1023"/>
    <w:p>
      <w:pPr>
        <w:spacing w:after="0"/>
        <w:ind w:left="0"/>
        <w:jc w:val="both"/>
      </w:pPr>
      <w:r>
        <w:rPr>
          <w:rFonts w:ascii="Times New Roman"/>
          <w:b w:val="false"/>
          <w:i w:val="false"/>
          <w:color w:val="000000"/>
          <w:sz w:val="28"/>
        </w:rPr>
        <w:t>
      502. В случае приближения грозы во время взрывных или прострелочных работ в скважинах принимаются следующие меры безопасности:</w:t>
      </w:r>
    </w:p>
    <w:bookmarkEnd w:id="1023"/>
    <w:bookmarkStart w:name="z1462" w:id="1024"/>
    <w:p>
      <w:pPr>
        <w:spacing w:after="0"/>
        <w:ind w:left="0"/>
        <w:jc w:val="both"/>
      </w:pPr>
      <w:r>
        <w:rPr>
          <w:rFonts w:ascii="Times New Roman"/>
          <w:b w:val="false"/>
          <w:i w:val="false"/>
          <w:color w:val="000000"/>
          <w:sz w:val="28"/>
        </w:rPr>
        <w:t>
      1) находящиеся на поверхности ВМ и заряженная аппаратура относится от буровой и укладываются в заранее подготовленное место;</w:t>
      </w:r>
    </w:p>
    <w:bookmarkEnd w:id="1024"/>
    <w:bookmarkStart w:name="z1463" w:id="1025"/>
    <w:p>
      <w:pPr>
        <w:spacing w:after="0"/>
        <w:ind w:left="0"/>
        <w:jc w:val="both"/>
      </w:pPr>
      <w:r>
        <w:rPr>
          <w:rFonts w:ascii="Times New Roman"/>
          <w:b w:val="false"/>
          <w:i w:val="false"/>
          <w:color w:val="000000"/>
          <w:sz w:val="28"/>
        </w:rPr>
        <w:t>
      2) спускаемая в скважину прострелочная аппаратура или торпеда доводится до заданной глубины и отстреливается или взрывается без промедления;</w:t>
      </w:r>
    </w:p>
    <w:bookmarkEnd w:id="1025"/>
    <w:bookmarkStart w:name="z1464" w:id="1026"/>
    <w:p>
      <w:pPr>
        <w:spacing w:after="0"/>
        <w:ind w:left="0"/>
        <w:jc w:val="both"/>
      </w:pPr>
      <w:r>
        <w:rPr>
          <w:rFonts w:ascii="Times New Roman"/>
          <w:b w:val="false"/>
          <w:i w:val="false"/>
          <w:color w:val="000000"/>
          <w:sz w:val="28"/>
        </w:rPr>
        <w:t>
      3) поднимаемая из скважины аппаратура останавливается в обсаженной части скважины до прекращения грозы.</w:t>
      </w:r>
    </w:p>
    <w:bookmarkEnd w:id="1026"/>
    <w:bookmarkStart w:name="z1465" w:id="1027"/>
    <w:p>
      <w:pPr>
        <w:spacing w:after="0"/>
        <w:ind w:left="0"/>
        <w:jc w:val="both"/>
      </w:pPr>
      <w:r>
        <w:rPr>
          <w:rFonts w:ascii="Times New Roman"/>
          <w:b w:val="false"/>
          <w:i w:val="false"/>
          <w:color w:val="000000"/>
          <w:sz w:val="28"/>
        </w:rPr>
        <w:t>
      Во время подготовки и проведения прострелочно-взрывных работ все другие работы на скважине и в радиусе опасной зоны не допускаются. Электрооборудование буровой отключается.</w:t>
      </w:r>
    </w:p>
    <w:bookmarkEnd w:id="1027"/>
    <w:bookmarkStart w:name="z553" w:id="1028"/>
    <w:p>
      <w:pPr>
        <w:spacing w:after="0"/>
        <w:ind w:left="0"/>
        <w:jc w:val="both"/>
      </w:pPr>
      <w:r>
        <w:rPr>
          <w:rFonts w:ascii="Times New Roman"/>
          <w:b w:val="false"/>
          <w:i w:val="false"/>
          <w:color w:val="000000"/>
          <w:sz w:val="28"/>
        </w:rPr>
        <w:t>
      503. Перед присоединением прострелочного взрывного аппарата к кабелю, последний проверяется на отсутствие тока, емкостного тока (остаточного тока), способного в ряде случаев вызвать преждевременное срабатывание аппарата.</w:t>
      </w:r>
    </w:p>
    <w:bookmarkEnd w:id="1028"/>
    <w:bookmarkStart w:name="z554" w:id="1029"/>
    <w:p>
      <w:pPr>
        <w:spacing w:after="0"/>
        <w:ind w:left="0"/>
        <w:jc w:val="both"/>
      </w:pPr>
      <w:r>
        <w:rPr>
          <w:rFonts w:ascii="Times New Roman"/>
          <w:b w:val="false"/>
          <w:i w:val="false"/>
          <w:color w:val="000000"/>
          <w:sz w:val="28"/>
        </w:rPr>
        <w:t>
      504. Перед установкой взрывного патрона или взрывателя в прострелочный взрывной аппарат руководитель взрывных работ дает первый сигнал, по которому обслуживающий персонал удаляется в безопасное место. После выполнения этого требования и подсоединения магистральных проводов к источнику тока дается второй сигнал - боевой. По этому сигналу руководитель взрывных работ включает ток в магистральную линию. Третий сигнал - "отбой" - подается после осмотра места взрыва и означает окончание работы.</w:t>
      </w:r>
    </w:p>
    <w:bookmarkEnd w:id="1029"/>
    <w:bookmarkStart w:name="z555" w:id="1030"/>
    <w:p>
      <w:pPr>
        <w:spacing w:after="0"/>
        <w:ind w:left="0"/>
        <w:jc w:val="both"/>
      </w:pPr>
      <w:r>
        <w:rPr>
          <w:rFonts w:ascii="Times New Roman"/>
          <w:b w:val="false"/>
          <w:i w:val="false"/>
          <w:color w:val="000000"/>
          <w:sz w:val="28"/>
        </w:rPr>
        <w:t>
      505. После производства выстрела или взрыва в скважине взрывная магистраль (кабель) немедленно отсоединяется от источника тока. Подходить к устью скважины допускается только руководителю взрывных работ, но не ранее чем через 5 минут после взрыва. До подъема аппарата из скважины и без разрешения руководителя работ подход к скважине другим лицам не допускается.</w:t>
      </w:r>
    </w:p>
    <w:bookmarkEnd w:id="1030"/>
    <w:bookmarkStart w:name="z556" w:id="1031"/>
    <w:p>
      <w:pPr>
        <w:spacing w:after="0"/>
        <w:ind w:left="0"/>
        <w:jc w:val="both"/>
      </w:pPr>
      <w:r>
        <w:rPr>
          <w:rFonts w:ascii="Times New Roman"/>
          <w:b w:val="false"/>
          <w:i w:val="false"/>
          <w:color w:val="000000"/>
          <w:sz w:val="28"/>
        </w:rPr>
        <w:t>
      506. При отказе прострелочных и взрывных аппаратов, в случае прихвата аппарата кабель немедленно отключается от источника тока.</w:t>
      </w:r>
    </w:p>
    <w:bookmarkEnd w:id="1031"/>
    <w:bookmarkStart w:name="z557" w:id="1032"/>
    <w:p>
      <w:pPr>
        <w:spacing w:after="0"/>
        <w:ind w:left="0"/>
        <w:jc w:val="both"/>
      </w:pPr>
      <w:r>
        <w:rPr>
          <w:rFonts w:ascii="Times New Roman"/>
          <w:b w:val="false"/>
          <w:i w:val="false"/>
          <w:color w:val="000000"/>
          <w:sz w:val="28"/>
        </w:rPr>
        <w:t>
      507. Поднятый из скважины отказавший прострелочный взрывной аппарат немедленно отсоединяется от кабеля и его электропроводники закорачиваются на корпус, закорачивание производится непосредственно у устья скважины.</w:t>
      </w:r>
    </w:p>
    <w:bookmarkEnd w:id="1032"/>
    <w:bookmarkStart w:name="z1466" w:id="1033"/>
    <w:p>
      <w:pPr>
        <w:spacing w:after="0"/>
        <w:ind w:left="0"/>
        <w:jc w:val="both"/>
      </w:pPr>
      <w:r>
        <w:rPr>
          <w:rFonts w:ascii="Times New Roman"/>
          <w:b w:val="false"/>
          <w:i w:val="false"/>
          <w:color w:val="000000"/>
          <w:sz w:val="28"/>
        </w:rPr>
        <w:t>
      При подъеме задействованного прострелочного взрывного аппарата в случае отсутствия аппаратурного контроля за фактом и полнотой взрывания, вплоть до осмотра прострелочного взрывного аппарата взрывником, режим опасной зоны вокруг устья скважины сохраняется.</w:t>
      </w:r>
    </w:p>
    <w:bookmarkEnd w:id="1033"/>
    <w:bookmarkStart w:name="z558" w:id="1034"/>
    <w:p>
      <w:pPr>
        <w:spacing w:after="0"/>
        <w:ind w:left="0"/>
        <w:jc w:val="both"/>
      </w:pPr>
      <w:r>
        <w:rPr>
          <w:rFonts w:ascii="Times New Roman"/>
          <w:b w:val="false"/>
          <w:i w:val="false"/>
          <w:color w:val="000000"/>
          <w:sz w:val="28"/>
        </w:rPr>
        <w:t>
      508. Отказавшие взрыватели и взрывпатроны разбирать не допускается - они подлежат уничтожению.</w:t>
      </w:r>
    </w:p>
    <w:bookmarkEnd w:id="1034"/>
    <w:bookmarkStart w:name="z559" w:id="1035"/>
    <w:p>
      <w:pPr>
        <w:spacing w:after="0"/>
        <w:ind w:left="0"/>
        <w:jc w:val="left"/>
      </w:pPr>
      <w:r>
        <w:rPr>
          <w:rFonts w:ascii="Times New Roman"/>
          <w:b/>
          <w:i w:val="false"/>
          <w:color w:val="000000"/>
        </w:rPr>
        <w:t xml:space="preserve"> Параграф 5. Порядок ведения взрывных работ при тушении пожаров</w:t>
      </w:r>
      <w:r>
        <w:br/>
      </w:r>
      <w:r>
        <w:rPr>
          <w:rFonts w:ascii="Times New Roman"/>
          <w:b/>
          <w:i w:val="false"/>
          <w:color w:val="000000"/>
        </w:rPr>
        <w:t>на скважинах, а также в высокогорных районах</w:t>
      </w:r>
      <w:r>
        <w:br/>
      </w:r>
      <w:r>
        <w:rPr>
          <w:rFonts w:ascii="Times New Roman"/>
          <w:b/>
          <w:i w:val="false"/>
          <w:color w:val="000000"/>
        </w:rPr>
        <w:t>и горнопересеченной местности</w:t>
      </w:r>
    </w:p>
    <w:bookmarkEnd w:id="1035"/>
    <w:bookmarkStart w:name="z560" w:id="1036"/>
    <w:p>
      <w:pPr>
        <w:spacing w:after="0"/>
        <w:ind w:left="0"/>
        <w:jc w:val="both"/>
      </w:pPr>
      <w:r>
        <w:rPr>
          <w:rFonts w:ascii="Times New Roman"/>
          <w:b w:val="false"/>
          <w:i w:val="false"/>
          <w:color w:val="000000"/>
          <w:sz w:val="28"/>
        </w:rPr>
        <w:t>
      509. Тушение возникающих при нефтяных и газовых выбросах на скважинах пожаров с применением взрывных работ проводится в соответствии с планом ликвидации аварий, согласованным с ПАСС ОПБ.</w:t>
      </w:r>
    </w:p>
    <w:bookmarkEnd w:id="10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509 -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1037"/>
    <w:p>
      <w:pPr>
        <w:spacing w:after="0"/>
        <w:ind w:left="0"/>
        <w:jc w:val="both"/>
      </w:pPr>
      <w:r>
        <w:rPr>
          <w:rFonts w:ascii="Times New Roman"/>
          <w:b w:val="false"/>
          <w:i w:val="false"/>
          <w:color w:val="000000"/>
          <w:sz w:val="28"/>
        </w:rPr>
        <w:t>
      510. Взрывные работы в высокогорных районах и горнопересеченной местности проводятся при выполнении требований технологического регламента.</w:t>
      </w:r>
    </w:p>
    <w:bookmarkEnd w:id="1037"/>
    <w:bookmarkStart w:name="z562" w:id="1038"/>
    <w:p>
      <w:pPr>
        <w:spacing w:after="0"/>
        <w:ind w:left="0"/>
        <w:jc w:val="left"/>
      </w:pPr>
      <w:r>
        <w:rPr>
          <w:rFonts w:ascii="Times New Roman"/>
          <w:b/>
          <w:i w:val="false"/>
          <w:color w:val="000000"/>
        </w:rPr>
        <w:t xml:space="preserve"> Параграф 6. Порядок ведения взрывных работ на болотах</w:t>
      </w:r>
    </w:p>
    <w:bookmarkEnd w:id="1038"/>
    <w:bookmarkStart w:name="z563" w:id="1039"/>
    <w:p>
      <w:pPr>
        <w:spacing w:after="0"/>
        <w:ind w:left="0"/>
        <w:jc w:val="both"/>
      </w:pPr>
      <w:r>
        <w:rPr>
          <w:rFonts w:ascii="Times New Roman"/>
          <w:b w:val="false"/>
          <w:i w:val="false"/>
          <w:color w:val="000000"/>
          <w:sz w:val="28"/>
        </w:rPr>
        <w:t>
      511. В паспорт взрывных работ на болотах включаются мероприятия по предупреждению взрыва горючих газов.</w:t>
      </w:r>
    </w:p>
    <w:bookmarkEnd w:id="1039"/>
    <w:bookmarkStart w:name="z1467" w:id="1040"/>
    <w:p>
      <w:pPr>
        <w:spacing w:after="0"/>
        <w:ind w:left="0"/>
        <w:jc w:val="both"/>
      </w:pPr>
      <w:r>
        <w:rPr>
          <w:rFonts w:ascii="Times New Roman"/>
          <w:b w:val="false"/>
          <w:i w:val="false"/>
          <w:color w:val="000000"/>
          <w:sz w:val="28"/>
        </w:rPr>
        <w:t>
      Огневое взрывание допускается только при одиночном заряде.</w:t>
      </w:r>
    </w:p>
    <w:bookmarkEnd w:id="1040"/>
    <w:bookmarkStart w:name="z1468" w:id="1041"/>
    <w:p>
      <w:pPr>
        <w:spacing w:after="0"/>
        <w:ind w:left="0"/>
        <w:jc w:val="both"/>
      </w:pPr>
      <w:r>
        <w:rPr>
          <w:rFonts w:ascii="Times New Roman"/>
          <w:b w:val="false"/>
          <w:i w:val="false"/>
          <w:color w:val="000000"/>
          <w:sz w:val="28"/>
        </w:rPr>
        <w:t>
      При взрывании с применением электродетонаторов или капсюль-детонаторов используются боевики в специальной оболочке, не передающей давление на детонатор при нажатии на боевик забойником.</w:t>
      </w:r>
    </w:p>
    <w:bookmarkEnd w:id="1041"/>
    <w:bookmarkStart w:name="z564" w:id="1042"/>
    <w:p>
      <w:pPr>
        <w:spacing w:after="0"/>
        <w:ind w:left="0"/>
        <w:jc w:val="both"/>
      </w:pPr>
      <w:r>
        <w:rPr>
          <w:rFonts w:ascii="Times New Roman"/>
          <w:b w:val="false"/>
          <w:i w:val="false"/>
          <w:color w:val="000000"/>
          <w:sz w:val="28"/>
        </w:rPr>
        <w:t>
      512. Заряжать скважины (шпуры) при взрывании детонирующим шнуром допускается непосредственно вслед за бурением. В скважину (шпур) одновременно можно досылать не более двух патронов ВВ без средств инициирования.</w:t>
      </w:r>
    </w:p>
    <w:bookmarkEnd w:id="1042"/>
    <w:bookmarkStart w:name="z565" w:id="1043"/>
    <w:p>
      <w:pPr>
        <w:spacing w:after="0"/>
        <w:ind w:left="0"/>
        <w:jc w:val="both"/>
      </w:pPr>
      <w:r>
        <w:rPr>
          <w:rFonts w:ascii="Times New Roman"/>
          <w:b w:val="false"/>
          <w:i w:val="false"/>
          <w:color w:val="000000"/>
          <w:sz w:val="28"/>
        </w:rPr>
        <w:t>
      513. Монтаж электровзрывной сети в обводненных условиях допускается выполнять только с применением антенных проводов.</w:t>
      </w:r>
    </w:p>
    <w:bookmarkEnd w:id="1043"/>
    <w:bookmarkStart w:name="z566" w:id="1044"/>
    <w:p>
      <w:pPr>
        <w:spacing w:after="0"/>
        <w:ind w:left="0"/>
        <w:jc w:val="left"/>
      </w:pPr>
      <w:r>
        <w:rPr>
          <w:rFonts w:ascii="Times New Roman"/>
          <w:b/>
          <w:i w:val="false"/>
          <w:color w:val="000000"/>
        </w:rPr>
        <w:t xml:space="preserve"> Параграф 7. Порядок взрывания при образовании каналов,</w:t>
      </w:r>
      <w:r>
        <w:br/>
      </w:r>
      <w:r>
        <w:rPr>
          <w:rFonts w:ascii="Times New Roman"/>
          <w:b/>
          <w:i w:val="false"/>
          <w:color w:val="000000"/>
        </w:rPr>
        <w:t>канав и котлованов взрывами</w:t>
      </w:r>
    </w:p>
    <w:bookmarkEnd w:id="1044"/>
    <w:bookmarkStart w:name="z567" w:id="1045"/>
    <w:p>
      <w:pPr>
        <w:spacing w:after="0"/>
        <w:ind w:left="0"/>
        <w:jc w:val="both"/>
      </w:pPr>
      <w:r>
        <w:rPr>
          <w:rFonts w:ascii="Times New Roman"/>
          <w:b w:val="false"/>
          <w:i w:val="false"/>
          <w:color w:val="000000"/>
          <w:sz w:val="28"/>
        </w:rPr>
        <w:t>
      514. При формировании траншейных зарядов расстояние между экскаватором (траншеекопателем) и краном, укладывающим ВВ в траншею, не менее 1,1 суммы радиусов черпания (разворота) экскаватора и крана, а расстояние между краном и бульдозером, выполняющим забойку, - не менее 1,1 радиуса разворота крана.</w:t>
      </w:r>
    </w:p>
    <w:bookmarkEnd w:id="1045"/>
    <w:bookmarkStart w:name="z568" w:id="1046"/>
    <w:p>
      <w:pPr>
        <w:spacing w:after="0"/>
        <w:ind w:left="0"/>
        <w:jc w:val="both"/>
      </w:pPr>
      <w:r>
        <w:rPr>
          <w:rFonts w:ascii="Times New Roman"/>
          <w:b w:val="false"/>
          <w:i w:val="false"/>
          <w:color w:val="000000"/>
          <w:sz w:val="28"/>
        </w:rPr>
        <w:t>
      515. При заряжании линейных зарядов более суток боевики укладываются в день производства взрыва.</w:t>
      </w:r>
    </w:p>
    <w:bookmarkEnd w:id="1046"/>
    <w:bookmarkStart w:name="z569" w:id="1047"/>
    <w:p>
      <w:pPr>
        <w:spacing w:after="0"/>
        <w:ind w:left="0"/>
        <w:jc w:val="both"/>
      </w:pPr>
      <w:r>
        <w:rPr>
          <w:rFonts w:ascii="Times New Roman"/>
          <w:b w:val="false"/>
          <w:i w:val="false"/>
          <w:color w:val="000000"/>
          <w:sz w:val="28"/>
        </w:rPr>
        <w:t>
      516. В сложных горно-геологических условиях (плывуны, обводненность, обрушающиеся породы) при взрывании детонирующим шнуром зарядов ВВ группы D (кроме дымного пороха) допускается размещение удлиненных горизонтальных зарядов (траншейных, щелевых) непосредственно вслед за их проведением. Отставание заряда от многоковшового экскаватора не менее 5 метров, одноковшового - 10 метров.</w:t>
      </w:r>
    </w:p>
    <w:bookmarkEnd w:id="1047"/>
    <w:bookmarkStart w:name="z570" w:id="1048"/>
    <w:p>
      <w:pPr>
        <w:spacing w:after="0"/>
        <w:ind w:left="0"/>
        <w:jc w:val="left"/>
      </w:pPr>
      <w:r>
        <w:rPr>
          <w:rFonts w:ascii="Times New Roman"/>
          <w:b/>
          <w:i w:val="false"/>
          <w:color w:val="000000"/>
        </w:rPr>
        <w:t xml:space="preserve"> Параграф 8. Порядок взрывания льда</w:t>
      </w:r>
      <w:r>
        <w:br/>
      </w:r>
      <w:r>
        <w:rPr>
          <w:rFonts w:ascii="Times New Roman"/>
          <w:b/>
          <w:i w:val="false"/>
          <w:color w:val="000000"/>
        </w:rPr>
        <w:t>и подводные взрывные работы</w:t>
      </w:r>
    </w:p>
    <w:bookmarkEnd w:id="1048"/>
    <w:bookmarkStart w:name="z571" w:id="1049"/>
    <w:p>
      <w:pPr>
        <w:spacing w:after="0"/>
        <w:ind w:left="0"/>
        <w:jc w:val="both"/>
      </w:pPr>
      <w:r>
        <w:rPr>
          <w:rFonts w:ascii="Times New Roman"/>
          <w:b w:val="false"/>
          <w:i w:val="false"/>
          <w:color w:val="000000"/>
          <w:sz w:val="28"/>
        </w:rPr>
        <w:t>
      517. Взрывание льда проводится под непосредственным руководством лица контроля.</w:t>
      </w:r>
    </w:p>
    <w:bookmarkEnd w:id="1049"/>
    <w:bookmarkStart w:name="z572" w:id="1050"/>
    <w:p>
      <w:pPr>
        <w:spacing w:after="0"/>
        <w:ind w:left="0"/>
        <w:jc w:val="both"/>
      </w:pPr>
      <w:r>
        <w:rPr>
          <w:rFonts w:ascii="Times New Roman"/>
          <w:b w:val="false"/>
          <w:i w:val="false"/>
          <w:color w:val="000000"/>
          <w:sz w:val="28"/>
        </w:rPr>
        <w:t>
      518. При работе с лодки работающие обеспечиваются спасательными жилетами или страховочными поясами.</w:t>
      </w:r>
    </w:p>
    <w:bookmarkEnd w:id="1050"/>
    <w:bookmarkStart w:name="z573" w:id="1051"/>
    <w:p>
      <w:pPr>
        <w:spacing w:after="0"/>
        <w:ind w:left="0"/>
        <w:jc w:val="both"/>
      </w:pPr>
      <w:r>
        <w:rPr>
          <w:rFonts w:ascii="Times New Roman"/>
          <w:b w:val="false"/>
          <w:i w:val="false"/>
          <w:color w:val="000000"/>
          <w:sz w:val="28"/>
        </w:rPr>
        <w:t>
      519. Взрываются заряды от середины реки к берегам, от крутого берега к пологому в направлении против течения.</w:t>
      </w:r>
    </w:p>
    <w:bookmarkEnd w:id="1051"/>
    <w:bookmarkStart w:name="z574" w:id="1052"/>
    <w:p>
      <w:pPr>
        <w:spacing w:after="0"/>
        <w:ind w:left="0"/>
        <w:jc w:val="both"/>
      </w:pPr>
      <w:r>
        <w:rPr>
          <w:rFonts w:ascii="Times New Roman"/>
          <w:b w:val="false"/>
          <w:i w:val="false"/>
          <w:color w:val="000000"/>
          <w:sz w:val="28"/>
        </w:rPr>
        <w:t>
      520. При дроблении льда одному взрывнику допускается производить за один прием не более 12 поджиганий зажигательных трубок.</w:t>
      </w:r>
    </w:p>
    <w:bookmarkEnd w:id="1052"/>
    <w:bookmarkStart w:name="z575" w:id="1053"/>
    <w:p>
      <w:pPr>
        <w:spacing w:after="0"/>
        <w:ind w:left="0"/>
        <w:jc w:val="both"/>
      </w:pPr>
      <w:r>
        <w:rPr>
          <w:rFonts w:ascii="Times New Roman"/>
          <w:b w:val="false"/>
          <w:i w:val="false"/>
          <w:color w:val="000000"/>
          <w:sz w:val="28"/>
        </w:rPr>
        <w:t>
      521. Бросание зарядов на плывущие льдины, на участки уплотнения шуги или заторы с берега, либо непосредственно с защищаемого сооружения допускается в исключительных случаях. Такую работу выполняет взрывник, имеющий практический стаж на ледокольных работах не менее двух сезонов. Заряды бросают по одному.</w:t>
      </w:r>
    </w:p>
    <w:bookmarkEnd w:id="1053"/>
    <w:bookmarkStart w:name="z576" w:id="1054"/>
    <w:p>
      <w:pPr>
        <w:spacing w:after="0"/>
        <w:ind w:left="0"/>
        <w:jc w:val="both"/>
      </w:pPr>
      <w:r>
        <w:rPr>
          <w:rFonts w:ascii="Times New Roman"/>
          <w:b w:val="false"/>
          <w:i w:val="false"/>
          <w:color w:val="000000"/>
          <w:sz w:val="28"/>
        </w:rPr>
        <w:t>
      522. Длина огнепроводного шнура (зажигательной трубки) бросаемых зарядов не менее 15 и не более 25 см.</w:t>
      </w:r>
    </w:p>
    <w:bookmarkEnd w:id="1054"/>
    <w:bookmarkStart w:name="z577" w:id="1055"/>
    <w:p>
      <w:pPr>
        <w:spacing w:after="0"/>
        <w:ind w:left="0"/>
        <w:jc w:val="both"/>
      </w:pPr>
      <w:r>
        <w:rPr>
          <w:rFonts w:ascii="Times New Roman"/>
          <w:b w:val="false"/>
          <w:i w:val="false"/>
          <w:color w:val="000000"/>
          <w:sz w:val="28"/>
        </w:rPr>
        <w:t>
      523. При взрывании ледяного покрова подводными зарядами они опускаются в прорубь (лунку) на шпагате и подобных средствах, обеспечивающих надежное крепление.</w:t>
      </w:r>
    </w:p>
    <w:bookmarkEnd w:id="1055"/>
    <w:bookmarkStart w:name="z1469" w:id="1056"/>
    <w:p>
      <w:pPr>
        <w:spacing w:after="0"/>
        <w:ind w:left="0"/>
        <w:jc w:val="both"/>
      </w:pPr>
      <w:r>
        <w:rPr>
          <w:rFonts w:ascii="Times New Roman"/>
          <w:b w:val="false"/>
          <w:i w:val="false"/>
          <w:color w:val="000000"/>
          <w:sz w:val="28"/>
        </w:rPr>
        <w:t>
      Не допускается опускать заряды через проталины и промоины со льда.</w:t>
      </w:r>
    </w:p>
    <w:bookmarkEnd w:id="1056"/>
    <w:bookmarkStart w:name="z1470" w:id="1057"/>
    <w:p>
      <w:pPr>
        <w:spacing w:after="0"/>
        <w:ind w:left="0"/>
        <w:jc w:val="both"/>
      </w:pPr>
      <w:r>
        <w:rPr>
          <w:rFonts w:ascii="Times New Roman"/>
          <w:b w:val="false"/>
          <w:i w:val="false"/>
          <w:color w:val="000000"/>
          <w:sz w:val="28"/>
        </w:rPr>
        <w:t>
      Непосредственно перед опусканием заряда в воду размеры проруби (лунки) проверяются.</w:t>
      </w:r>
    </w:p>
    <w:bookmarkEnd w:id="1057"/>
    <w:bookmarkStart w:name="z578" w:id="1058"/>
    <w:p>
      <w:pPr>
        <w:spacing w:after="0"/>
        <w:ind w:left="0"/>
        <w:jc w:val="both"/>
      </w:pPr>
      <w:r>
        <w:rPr>
          <w:rFonts w:ascii="Times New Roman"/>
          <w:b w:val="false"/>
          <w:i w:val="false"/>
          <w:color w:val="000000"/>
          <w:sz w:val="28"/>
        </w:rPr>
        <w:t>
      524. При взрывании льда с судна выдавать взрывчатые материалы допускается только при наличии письменного распоряжения капитана судна по заявке руководителя взрывных работ.</w:t>
      </w:r>
    </w:p>
    <w:bookmarkEnd w:id="1058"/>
    <w:bookmarkStart w:name="z579" w:id="1059"/>
    <w:p>
      <w:pPr>
        <w:spacing w:after="0"/>
        <w:ind w:left="0"/>
        <w:jc w:val="both"/>
      </w:pPr>
      <w:r>
        <w:rPr>
          <w:rFonts w:ascii="Times New Roman"/>
          <w:b w:val="false"/>
          <w:i w:val="false"/>
          <w:color w:val="000000"/>
          <w:sz w:val="28"/>
        </w:rPr>
        <w:t>
      525. При выполнении подводных взрывных работ состав бригад определяется в проекте взрывных работ. Укладку зарядов проводит только взрывник.</w:t>
      </w:r>
    </w:p>
    <w:bookmarkEnd w:id="1059"/>
    <w:bookmarkStart w:name="z580" w:id="1060"/>
    <w:p>
      <w:pPr>
        <w:spacing w:after="0"/>
        <w:ind w:left="0"/>
        <w:jc w:val="both"/>
      </w:pPr>
      <w:r>
        <w:rPr>
          <w:rFonts w:ascii="Times New Roman"/>
          <w:b w:val="false"/>
          <w:i w:val="false"/>
          <w:color w:val="000000"/>
          <w:sz w:val="28"/>
        </w:rPr>
        <w:t>
      526. Если общая масса зарядов превышает 40 кг, используются самоходные плавсредства, оборудованные для производства взрывных работ.</w:t>
      </w:r>
    </w:p>
    <w:bookmarkEnd w:id="1060"/>
    <w:bookmarkStart w:name="z581" w:id="1061"/>
    <w:p>
      <w:pPr>
        <w:spacing w:after="0"/>
        <w:ind w:left="0"/>
        <w:jc w:val="both"/>
      </w:pPr>
      <w:r>
        <w:rPr>
          <w:rFonts w:ascii="Times New Roman"/>
          <w:b w:val="false"/>
          <w:i w:val="false"/>
          <w:color w:val="000000"/>
          <w:sz w:val="28"/>
        </w:rPr>
        <w:t>
      527. При огневом взрывании общее число поджиганий в одном заезде не более пяти.</w:t>
      </w:r>
    </w:p>
    <w:bookmarkEnd w:id="1061"/>
    <w:bookmarkStart w:name="z582" w:id="1062"/>
    <w:p>
      <w:pPr>
        <w:spacing w:after="0"/>
        <w:ind w:left="0"/>
        <w:jc w:val="both"/>
      </w:pPr>
      <w:r>
        <w:rPr>
          <w:rFonts w:ascii="Times New Roman"/>
          <w:b w:val="false"/>
          <w:i w:val="false"/>
          <w:color w:val="000000"/>
          <w:sz w:val="28"/>
        </w:rPr>
        <w:t>
      528. Для предохранения электровзрывной сети от разрывов силой течения производится соединение зарядов между собой средствами, воспринимающими растягивающие усилия.</w:t>
      </w:r>
    </w:p>
    <w:bookmarkEnd w:id="1062"/>
    <w:bookmarkStart w:name="z583" w:id="1063"/>
    <w:p>
      <w:pPr>
        <w:spacing w:after="0"/>
        <w:ind w:left="0"/>
        <w:jc w:val="both"/>
      </w:pPr>
      <w:r>
        <w:rPr>
          <w:rFonts w:ascii="Times New Roman"/>
          <w:b w:val="false"/>
          <w:i w:val="false"/>
          <w:color w:val="000000"/>
          <w:sz w:val="28"/>
        </w:rPr>
        <w:t>
      529. Взрывает заряды взрывник, размещающий их.</w:t>
      </w:r>
    </w:p>
    <w:bookmarkEnd w:id="1063"/>
    <w:bookmarkStart w:name="z584" w:id="1064"/>
    <w:p>
      <w:pPr>
        <w:spacing w:after="0"/>
        <w:ind w:left="0"/>
        <w:jc w:val="both"/>
      </w:pPr>
      <w:r>
        <w:rPr>
          <w:rFonts w:ascii="Times New Roman"/>
          <w:b w:val="false"/>
          <w:i w:val="false"/>
          <w:color w:val="000000"/>
          <w:sz w:val="28"/>
        </w:rPr>
        <w:t>
      530. Проверка исправности электровзрывной сети, подсоединение магистральных проводов к источнику тока и взрывание размещенных под водой зарядов проводятся только тогда, когда плавательное средство будет отведено от места взрыва на определенное проектом расстояние, но не менее чем на 100 метров.</w:t>
      </w:r>
    </w:p>
    <w:bookmarkEnd w:id="1064"/>
    <w:bookmarkStart w:name="z585" w:id="1065"/>
    <w:p>
      <w:pPr>
        <w:spacing w:after="0"/>
        <w:ind w:left="0"/>
        <w:jc w:val="both"/>
      </w:pPr>
      <w:r>
        <w:rPr>
          <w:rFonts w:ascii="Times New Roman"/>
          <w:b w:val="false"/>
          <w:i w:val="false"/>
          <w:color w:val="000000"/>
          <w:sz w:val="28"/>
        </w:rPr>
        <w:t>
      531. Конструкция заряда обеспечивает при погружении в воду свободное опускание его на дно.</w:t>
      </w:r>
    </w:p>
    <w:bookmarkEnd w:id="1065"/>
    <w:bookmarkStart w:name="z1471" w:id="1066"/>
    <w:p>
      <w:pPr>
        <w:spacing w:after="0"/>
        <w:ind w:left="0"/>
        <w:jc w:val="both"/>
      </w:pPr>
      <w:r>
        <w:rPr>
          <w:rFonts w:ascii="Times New Roman"/>
          <w:b w:val="false"/>
          <w:i w:val="false"/>
          <w:color w:val="000000"/>
          <w:sz w:val="28"/>
        </w:rPr>
        <w:t>
      К каждому опускаемому заряду прикрепляется буй, видимый с судна (лодки) и с места, где размещен взрывной прибор.</w:t>
      </w:r>
    </w:p>
    <w:bookmarkEnd w:id="1066"/>
    <w:bookmarkStart w:name="z586" w:id="1067"/>
    <w:p>
      <w:pPr>
        <w:spacing w:after="0"/>
        <w:ind w:left="0"/>
        <w:jc w:val="both"/>
      </w:pPr>
      <w:r>
        <w:rPr>
          <w:rFonts w:ascii="Times New Roman"/>
          <w:b w:val="false"/>
          <w:i w:val="false"/>
          <w:color w:val="000000"/>
          <w:sz w:val="28"/>
        </w:rPr>
        <w:t>
      532. Заряды опускаются в воду по команде взрывника или специально назначенного лица контроля.</w:t>
      </w:r>
    </w:p>
    <w:bookmarkEnd w:id="1067"/>
    <w:bookmarkStart w:name="z587" w:id="1068"/>
    <w:p>
      <w:pPr>
        <w:spacing w:after="0"/>
        <w:ind w:left="0"/>
        <w:jc w:val="both"/>
      </w:pPr>
      <w:r>
        <w:rPr>
          <w:rFonts w:ascii="Times New Roman"/>
          <w:b w:val="false"/>
          <w:i w:val="false"/>
          <w:color w:val="000000"/>
          <w:sz w:val="28"/>
        </w:rPr>
        <w:t>
      533. При взрывании зарядами массой до 50 кг нахождение в воде водолазов и других лиц не допускается в радиусе 1000 метров, а зарядами массой более 50 кг - не менее 2000 метров.</w:t>
      </w:r>
    </w:p>
    <w:bookmarkEnd w:id="1068"/>
    <w:bookmarkStart w:name="z1472" w:id="1069"/>
    <w:p>
      <w:pPr>
        <w:spacing w:after="0"/>
        <w:ind w:left="0"/>
        <w:jc w:val="both"/>
      </w:pPr>
      <w:r>
        <w:rPr>
          <w:rFonts w:ascii="Times New Roman"/>
          <w:b w:val="false"/>
          <w:i w:val="false"/>
          <w:color w:val="000000"/>
          <w:sz w:val="28"/>
        </w:rPr>
        <w:t>
      В случае ведения взрывных работ на реках оцепление и сигналы вверх по течению реки выставляются на расстоянии не менее 500 метров от установленной границы опасной зоны.</w:t>
      </w:r>
    </w:p>
    <w:bookmarkEnd w:id="1069"/>
    <w:bookmarkStart w:name="z588" w:id="1070"/>
    <w:p>
      <w:pPr>
        <w:spacing w:after="0"/>
        <w:ind w:left="0"/>
        <w:jc w:val="both"/>
      </w:pPr>
      <w:r>
        <w:rPr>
          <w:rFonts w:ascii="Times New Roman"/>
          <w:b w:val="false"/>
          <w:i w:val="false"/>
          <w:color w:val="000000"/>
          <w:sz w:val="28"/>
        </w:rPr>
        <w:t>
      534. Выполнение взрывных работ при тумане или в темное время суток, при волнении воды свыше 3 баллов или скорости ветра более 12 м/с не допускается.</w:t>
      </w:r>
    </w:p>
    <w:bookmarkEnd w:id="1070"/>
    <w:bookmarkStart w:name="z589" w:id="1071"/>
    <w:p>
      <w:pPr>
        <w:spacing w:after="0"/>
        <w:ind w:left="0"/>
        <w:jc w:val="left"/>
      </w:pPr>
      <w:r>
        <w:rPr>
          <w:rFonts w:ascii="Times New Roman"/>
          <w:b/>
          <w:i w:val="false"/>
          <w:color w:val="000000"/>
        </w:rPr>
        <w:t xml:space="preserve"> Глава 18. Порядок ведения взрывных работ по металлу</w:t>
      </w:r>
    </w:p>
    <w:bookmarkEnd w:id="1071"/>
    <w:p>
      <w:pPr>
        <w:spacing w:after="0"/>
        <w:ind w:left="0"/>
        <w:jc w:val="both"/>
      </w:pPr>
      <w:r>
        <w:rPr>
          <w:rFonts w:ascii="Times New Roman"/>
          <w:b w:val="false"/>
          <w:i w:val="false"/>
          <w:color w:val="ff0000"/>
          <w:sz w:val="28"/>
        </w:rPr>
        <w:t xml:space="preserve">
      Сноска. Заголовок главы 18 -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0" w:id="1072"/>
    <w:p>
      <w:pPr>
        <w:spacing w:after="0"/>
        <w:ind w:left="0"/>
        <w:jc w:val="left"/>
      </w:pPr>
      <w:r>
        <w:rPr>
          <w:rFonts w:ascii="Times New Roman"/>
          <w:b/>
          <w:i w:val="false"/>
          <w:color w:val="000000"/>
        </w:rPr>
        <w:t xml:space="preserve"> Параграф 1. Общий порядок ведения взрывных работ по металлу</w:t>
      </w:r>
    </w:p>
    <w:bookmarkEnd w:id="1072"/>
    <w:bookmarkStart w:name="z591" w:id="1073"/>
    <w:p>
      <w:pPr>
        <w:spacing w:after="0"/>
        <w:ind w:left="0"/>
        <w:jc w:val="both"/>
      </w:pPr>
      <w:r>
        <w:rPr>
          <w:rFonts w:ascii="Times New Roman"/>
          <w:b w:val="false"/>
          <w:i w:val="false"/>
          <w:color w:val="000000"/>
          <w:sz w:val="28"/>
        </w:rPr>
        <w:t>
      535. Взрывные работы по металлу выполняются в соответствии с настоящими Правилами и технологическим регламентом при металлообработке с использованием энергии взрыва.</w:t>
      </w:r>
    </w:p>
    <w:bookmarkEnd w:id="1073"/>
    <w:bookmarkStart w:name="z592" w:id="1074"/>
    <w:p>
      <w:pPr>
        <w:spacing w:after="0"/>
        <w:ind w:left="0"/>
        <w:jc w:val="both"/>
      </w:pPr>
      <w:r>
        <w:rPr>
          <w:rFonts w:ascii="Times New Roman"/>
          <w:b w:val="false"/>
          <w:i w:val="false"/>
          <w:color w:val="000000"/>
          <w:sz w:val="28"/>
        </w:rPr>
        <w:t>
      536. Конструкции помещений и площадок, где проводится обработка металлов, рассчитывается на взрыв максимально допустимого заряда.</w:t>
      </w:r>
    </w:p>
    <w:bookmarkEnd w:id="1074"/>
    <w:bookmarkStart w:name="z593" w:id="1075"/>
    <w:p>
      <w:pPr>
        <w:spacing w:after="0"/>
        <w:ind w:left="0"/>
        <w:jc w:val="both"/>
      </w:pPr>
      <w:r>
        <w:rPr>
          <w:rFonts w:ascii="Times New Roman"/>
          <w:b w:val="false"/>
          <w:i w:val="false"/>
          <w:color w:val="000000"/>
          <w:sz w:val="28"/>
        </w:rPr>
        <w:t>
      537. Средства, предназначенные для подъема и перемещения технологической оснастки со смонтированными на ней зарядами, оборудуются двумя тормозами, действующими независимо друг от друга, концевыми выключателями автоматической остановки.</w:t>
      </w:r>
    </w:p>
    <w:bookmarkEnd w:id="1075"/>
    <w:bookmarkStart w:name="z594" w:id="1076"/>
    <w:p>
      <w:pPr>
        <w:spacing w:after="0"/>
        <w:ind w:left="0"/>
        <w:jc w:val="left"/>
      </w:pPr>
      <w:r>
        <w:rPr>
          <w:rFonts w:ascii="Times New Roman"/>
          <w:b/>
          <w:i w:val="false"/>
          <w:color w:val="000000"/>
        </w:rPr>
        <w:t xml:space="preserve"> Параграф 2. Порядок дробления металла</w:t>
      </w:r>
      <w:r>
        <w:br/>
      </w:r>
      <w:r>
        <w:rPr>
          <w:rFonts w:ascii="Times New Roman"/>
          <w:b/>
          <w:i w:val="false"/>
          <w:color w:val="000000"/>
        </w:rPr>
        <w:t>и металлических конструкций</w:t>
      </w:r>
    </w:p>
    <w:bookmarkEnd w:id="1076"/>
    <w:bookmarkStart w:name="z595" w:id="1077"/>
    <w:p>
      <w:pPr>
        <w:spacing w:after="0"/>
        <w:ind w:left="0"/>
        <w:jc w:val="both"/>
      </w:pPr>
      <w:r>
        <w:rPr>
          <w:rFonts w:ascii="Times New Roman"/>
          <w:b w:val="false"/>
          <w:i w:val="false"/>
          <w:color w:val="000000"/>
          <w:sz w:val="28"/>
        </w:rPr>
        <w:t>
      538. Каждая бронеяма имеет два обособленных выхода. Масса крышки для бронеямы и ее конструкция исключают возможности сдвига или разрушения крышки при взрывах. Перед вводом бронеямы в эксплуатацию, после ремонта или замены хотя бы части броневых плит крышки или стен, бронеяма испытываются на прочность троекратным взрыванием зарядов удвоенной (против максимально применяемой) массы заряда.</w:t>
      </w:r>
    </w:p>
    <w:bookmarkEnd w:id="1077"/>
    <w:bookmarkStart w:name="z596" w:id="1078"/>
    <w:p>
      <w:pPr>
        <w:spacing w:after="0"/>
        <w:ind w:left="0"/>
        <w:jc w:val="both"/>
      </w:pPr>
      <w:r>
        <w:rPr>
          <w:rFonts w:ascii="Times New Roman"/>
          <w:b w:val="false"/>
          <w:i w:val="false"/>
          <w:color w:val="000000"/>
          <w:sz w:val="28"/>
        </w:rPr>
        <w:t>
      539. Не допускается заряжать шпуры, имеющие температуру более 80</w:t>
      </w:r>
      <w:r>
        <w:rPr>
          <w:rFonts w:ascii="Times New Roman"/>
          <w:b w:val="false"/>
          <w:i w:val="false"/>
          <w:color w:val="000000"/>
          <w:vertAlign w:val="superscript"/>
        </w:rPr>
        <w:t>о</w:t>
      </w:r>
      <w:r>
        <w:rPr>
          <w:rFonts w:ascii="Times New Roman"/>
          <w:b w:val="false"/>
          <w:i w:val="false"/>
          <w:color w:val="000000"/>
          <w:sz w:val="28"/>
        </w:rPr>
        <w:t>С.</w:t>
      </w:r>
    </w:p>
    <w:bookmarkEnd w:id="1078"/>
    <w:bookmarkStart w:name="z597" w:id="1079"/>
    <w:p>
      <w:pPr>
        <w:spacing w:after="0"/>
        <w:ind w:left="0"/>
        <w:jc w:val="both"/>
      </w:pPr>
      <w:r>
        <w:rPr>
          <w:rFonts w:ascii="Times New Roman"/>
          <w:b w:val="false"/>
          <w:i w:val="false"/>
          <w:color w:val="000000"/>
          <w:sz w:val="28"/>
        </w:rPr>
        <w:t>
      540. Проверка, транспортирование, хранение и уничтожение взрывоопасного металлолома проводится согласно требованиям технологического регламента.</w:t>
      </w:r>
    </w:p>
    <w:bookmarkEnd w:id="1079"/>
    <w:bookmarkStart w:name="z598" w:id="1080"/>
    <w:p>
      <w:pPr>
        <w:spacing w:after="0"/>
        <w:ind w:left="0"/>
        <w:jc w:val="left"/>
      </w:pPr>
      <w:r>
        <w:rPr>
          <w:rFonts w:ascii="Times New Roman"/>
          <w:b/>
          <w:i w:val="false"/>
          <w:color w:val="000000"/>
        </w:rPr>
        <w:t xml:space="preserve"> Параграф 3. Порядок дробления горячих массивов</w:t>
      </w:r>
    </w:p>
    <w:bookmarkEnd w:id="1080"/>
    <w:bookmarkStart w:name="z599" w:id="1081"/>
    <w:p>
      <w:pPr>
        <w:spacing w:after="0"/>
        <w:ind w:left="0"/>
        <w:jc w:val="both"/>
      </w:pPr>
      <w:r>
        <w:rPr>
          <w:rFonts w:ascii="Times New Roman"/>
          <w:b w:val="false"/>
          <w:i w:val="false"/>
          <w:color w:val="000000"/>
          <w:sz w:val="28"/>
        </w:rPr>
        <w:t>
      541. Дробление горячих массивов выполняется в соответствии с технологическим регламентом.</w:t>
      </w:r>
    </w:p>
    <w:bookmarkEnd w:id="1081"/>
    <w:bookmarkStart w:name="z600" w:id="1082"/>
    <w:p>
      <w:pPr>
        <w:spacing w:after="0"/>
        <w:ind w:left="0"/>
        <w:jc w:val="both"/>
      </w:pPr>
      <w:r>
        <w:rPr>
          <w:rFonts w:ascii="Times New Roman"/>
          <w:b w:val="false"/>
          <w:i w:val="false"/>
          <w:color w:val="000000"/>
          <w:sz w:val="28"/>
        </w:rPr>
        <w:t>
      542. Для взрывания в горячих массивах допускается применять только соответствующие ВВ группы D (кроме дымного пороха). Электрический способ взрывания не допускается.</w:t>
      </w:r>
    </w:p>
    <w:bookmarkEnd w:id="1082"/>
    <w:bookmarkStart w:name="z601" w:id="1083"/>
    <w:p>
      <w:pPr>
        <w:spacing w:after="0"/>
        <w:ind w:left="0"/>
        <w:jc w:val="both"/>
      </w:pPr>
      <w:r>
        <w:rPr>
          <w:rFonts w:ascii="Times New Roman"/>
          <w:b w:val="false"/>
          <w:i w:val="false"/>
          <w:color w:val="000000"/>
          <w:sz w:val="28"/>
        </w:rPr>
        <w:t>
      543. При температуре в шпуре (скважине, рукаве) до 80</w:t>
      </w:r>
      <w:r>
        <w:rPr>
          <w:rFonts w:ascii="Times New Roman"/>
          <w:b w:val="false"/>
          <w:i w:val="false"/>
          <w:color w:val="000000"/>
          <w:vertAlign w:val="superscript"/>
        </w:rPr>
        <w:t>о</w:t>
      </w:r>
      <w:r>
        <w:rPr>
          <w:rFonts w:ascii="Times New Roman"/>
          <w:b w:val="false"/>
          <w:i w:val="false"/>
          <w:color w:val="000000"/>
          <w:sz w:val="28"/>
        </w:rPr>
        <w:t>С допускается заряжание без термоизолирующей оболочки. В этом случае боевик дополнительно упаковывается в пергаментную, крафт - целлюлозную или оберточную бумагу.</w:t>
      </w:r>
    </w:p>
    <w:bookmarkEnd w:id="1083"/>
    <w:bookmarkStart w:name="z1473" w:id="1084"/>
    <w:p>
      <w:pPr>
        <w:spacing w:after="0"/>
        <w:ind w:left="0"/>
        <w:jc w:val="both"/>
      </w:pPr>
      <w:r>
        <w:rPr>
          <w:rFonts w:ascii="Times New Roman"/>
          <w:b w:val="false"/>
          <w:i w:val="false"/>
          <w:color w:val="000000"/>
          <w:sz w:val="28"/>
        </w:rPr>
        <w:t>
      Проводятся испытания надежности упаковки боевика путем помещения зажигательной трубки в шпуре. Если детонатор взорвется ранее 5 минут, толщина упаковки увеличивается.</w:t>
      </w:r>
    </w:p>
    <w:bookmarkEnd w:id="1084"/>
    <w:bookmarkStart w:name="z602" w:id="1085"/>
    <w:p>
      <w:pPr>
        <w:spacing w:after="0"/>
        <w:ind w:left="0"/>
        <w:jc w:val="both"/>
      </w:pPr>
      <w:r>
        <w:rPr>
          <w:rFonts w:ascii="Times New Roman"/>
          <w:b w:val="false"/>
          <w:i w:val="false"/>
          <w:color w:val="000000"/>
          <w:sz w:val="28"/>
        </w:rPr>
        <w:t>
      544. При температуре более 80</w:t>
      </w:r>
      <w:r>
        <w:rPr>
          <w:rFonts w:ascii="Times New Roman"/>
          <w:b w:val="false"/>
          <w:i w:val="false"/>
          <w:color w:val="000000"/>
          <w:vertAlign w:val="superscript"/>
        </w:rPr>
        <w:t>о</w:t>
      </w:r>
      <w:r>
        <w:rPr>
          <w:rFonts w:ascii="Times New Roman"/>
          <w:b w:val="false"/>
          <w:i w:val="false"/>
          <w:color w:val="000000"/>
          <w:sz w:val="28"/>
        </w:rPr>
        <w:t>С весь заряд помещается в общую термоизолирующую оболочку. Взрывание проводится при помощи зажигательной трубки с длиной огнепроводного шнура не менее 60 см, помещенного вместе с дульцем капсюль-детонатора в единую изолирующую оболочку. Не допускается скручивание и свертывание огнепроводного шнура внутри изолирующей оболочки патрона-боевика и в общей оболочке.</w:t>
      </w:r>
    </w:p>
    <w:bookmarkEnd w:id="1085"/>
    <w:bookmarkStart w:name="z1474" w:id="1086"/>
    <w:p>
      <w:pPr>
        <w:spacing w:after="0"/>
        <w:ind w:left="0"/>
        <w:jc w:val="both"/>
      </w:pPr>
      <w:r>
        <w:rPr>
          <w:rFonts w:ascii="Times New Roman"/>
          <w:b w:val="false"/>
          <w:i w:val="false"/>
          <w:color w:val="000000"/>
          <w:sz w:val="28"/>
        </w:rPr>
        <w:t>
      Заряжание и взрывание зарядов в шпурах при температуре свыше 200</w:t>
      </w:r>
      <w:r>
        <w:rPr>
          <w:rFonts w:ascii="Times New Roman"/>
          <w:b w:val="false"/>
          <w:i w:val="false"/>
          <w:color w:val="000000"/>
          <w:vertAlign w:val="superscript"/>
        </w:rPr>
        <w:t>о</w:t>
      </w:r>
      <w:r>
        <w:rPr>
          <w:rFonts w:ascii="Times New Roman"/>
          <w:b w:val="false"/>
          <w:i w:val="false"/>
          <w:color w:val="000000"/>
          <w:sz w:val="28"/>
        </w:rPr>
        <w:t>С не допускается.</w:t>
      </w:r>
    </w:p>
    <w:bookmarkEnd w:id="1086"/>
    <w:bookmarkStart w:name="z603" w:id="1087"/>
    <w:p>
      <w:pPr>
        <w:spacing w:after="0"/>
        <w:ind w:left="0"/>
        <w:jc w:val="both"/>
      </w:pPr>
      <w:r>
        <w:rPr>
          <w:rFonts w:ascii="Times New Roman"/>
          <w:b w:val="false"/>
          <w:i w:val="false"/>
          <w:color w:val="000000"/>
          <w:sz w:val="28"/>
        </w:rPr>
        <w:t>
      545. Применять наружные заряды в горячих массивах с температурой свыше 80</w:t>
      </w:r>
      <w:r>
        <w:rPr>
          <w:rFonts w:ascii="Times New Roman"/>
          <w:b w:val="false"/>
          <w:i w:val="false"/>
          <w:color w:val="000000"/>
          <w:vertAlign w:val="superscript"/>
        </w:rPr>
        <w:t>о</w:t>
      </w:r>
      <w:r>
        <w:rPr>
          <w:rFonts w:ascii="Times New Roman"/>
          <w:b w:val="false"/>
          <w:i w:val="false"/>
          <w:color w:val="000000"/>
          <w:sz w:val="28"/>
        </w:rPr>
        <w:t>С не допускается.</w:t>
      </w:r>
    </w:p>
    <w:bookmarkEnd w:id="1087"/>
    <w:bookmarkStart w:name="z604" w:id="1088"/>
    <w:p>
      <w:pPr>
        <w:spacing w:after="0"/>
        <w:ind w:left="0"/>
        <w:jc w:val="both"/>
      </w:pPr>
      <w:r>
        <w:rPr>
          <w:rFonts w:ascii="Times New Roman"/>
          <w:b w:val="false"/>
          <w:i w:val="false"/>
          <w:color w:val="000000"/>
          <w:sz w:val="28"/>
        </w:rPr>
        <w:t>
      546. При температуре в шпуре ниже 80</w:t>
      </w:r>
      <w:r>
        <w:rPr>
          <w:rFonts w:ascii="Times New Roman"/>
          <w:b w:val="false"/>
          <w:i w:val="false"/>
          <w:color w:val="000000"/>
          <w:vertAlign w:val="superscript"/>
        </w:rPr>
        <w:t>о</w:t>
      </w:r>
      <w:r>
        <w:rPr>
          <w:rFonts w:ascii="Times New Roman"/>
          <w:b w:val="false"/>
          <w:i w:val="false"/>
          <w:color w:val="000000"/>
          <w:sz w:val="28"/>
        </w:rPr>
        <w:t>С допускается одновременно заряжать и взрывать не более пяти зарядов, а при температуре свыше 80</w:t>
      </w:r>
      <w:r>
        <w:rPr>
          <w:rFonts w:ascii="Times New Roman"/>
          <w:b w:val="false"/>
          <w:i w:val="false"/>
          <w:color w:val="000000"/>
          <w:vertAlign w:val="superscript"/>
        </w:rPr>
        <w:t>о</w:t>
      </w:r>
      <w:r>
        <w:rPr>
          <w:rFonts w:ascii="Times New Roman"/>
          <w:b w:val="false"/>
          <w:i w:val="false"/>
          <w:color w:val="000000"/>
          <w:sz w:val="28"/>
        </w:rPr>
        <w:t>С - не более одного.</w:t>
      </w:r>
    </w:p>
    <w:bookmarkEnd w:id="1088"/>
    <w:bookmarkStart w:name="z605" w:id="1089"/>
    <w:p>
      <w:pPr>
        <w:spacing w:after="0"/>
        <w:ind w:left="0"/>
        <w:jc w:val="both"/>
      </w:pPr>
      <w:r>
        <w:rPr>
          <w:rFonts w:ascii="Times New Roman"/>
          <w:b w:val="false"/>
          <w:i w:val="false"/>
          <w:color w:val="000000"/>
          <w:sz w:val="28"/>
        </w:rPr>
        <w:t>
      547. Во всех случаях заряжание и забойка проводятся двумя взрывниками в присутствии лица контроля, руководящего взрывными работами.</w:t>
      </w:r>
    </w:p>
    <w:bookmarkEnd w:id="1089"/>
    <w:bookmarkStart w:name="z1475" w:id="1090"/>
    <w:p>
      <w:pPr>
        <w:spacing w:after="0"/>
        <w:ind w:left="0"/>
        <w:jc w:val="both"/>
      </w:pPr>
      <w:r>
        <w:rPr>
          <w:rFonts w:ascii="Times New Roman"/>
          <w:b w:val="false"/>
          <w:i w:val="false"/>
          <w:color w:val="000000"/>
          <w:sz w:val="28"/>
        </w:rPr>
        <w:t>
      Если в течение 4 минут взрывники не успели закончить заряжание всех шпуров, лицо контроля, руководящее взрывными работами, подает команду о немедленном прекращении заряжания и удалении людей в безопасное место.</w:t>
      </w:r>
    </w:p>
    <w:bookmarkEnd w:id="1090"/>
    <w:bookmarkStart w:name="z606" w:id="1091"/>
    <w:p>
      <w:pPr>
        <w:spacing w:after="0"/>
        <w:ind w:left="0"/>
        <w:jc w:val="left"/>
      </w:pPr>
      <w:r>
        <w:rPr>
          <w:rFonts w:ascii="Times New Roman"/>
          <w:b/>
          <w:i w:val="false"/>
          <w:color w:val="000000"/>
        </w:rPr>
        <w:t xml:space="preserve"> Глава 19. Порядок ведения взрывных работ по валке зданий, сооружений, фабричных труб, фундаментов</w:t>
      </w:r>
    </w:p>
    <w:bookmarkEnd w:id="1091"/>
    <w:p>
      <w:pPr>
        <w:spacing w:after="0"/>
        <w:ind w:left="0"/>
        <w:jc w:val="both"/>
      </w:pPr>
      <w:r>
        <w:rPr>
          <w:rFonts w:ascii="Times New Roman"/>
          <w:b w:val="false"/>
          <w:i w:val="false"/>
          <w:color w:val="ff0000"/>
          <w:sz w:val="28"/>
        </w:rPr>
        <w:t xml:space="preserve">
      Сноска. Заголовок главы 19 -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07" w:id="1092"/>
    <w:p>
      <w:pPr>
        <w:spacing w:after="0"/>
        <w:ind w:left="0"/>
        <w:jc w:val="both"/>
      </w:pPr>
      <w:r>
        <w:rPr>
          <w:rFonts w:ascii="Times New Roman"/>
          <w:b w:val="false"/>
          <w:i w:val="false"/>
          <w:color w:val="000000"/>
          <w:sz w:val="28"/>
        </w:rPr>
        <w:t>
      548. В паспортах на взрывные работы, наряду с решением других вопросов, указываются направление валки разрушаемого объекта, мероприятия на случай неполного его разрушения.</w:t>
      </w:r>
    </w:p>
    <w:bookmarkEnd w:id="1092"/>
    <w:bookmarkStart w:name="z608" w:id="1093"/>
    <w:p>
      <w:pPr>
        <w:spacing w:after="0"/>
        <w:ind w:left="0"/>
        <w:jc w:val="both"/>
      </w:pPr>
      <w:r>
        <w:rPr>
          <w:rFonts w:ascii="Times New Roman"/>
          <w:b w:val="false"/>
          <w:i w:val="false"/>
          <w:color w:val="000000"/>
          <w:sz w:val="28"/>
        </w:rPr>
        <w:t>
      549. Не допускается заряжать шпуры (скважины), вскрывшие пустоты в массиве разрушаемого объекта.</w:t>
      </w:r>
    </w:p>
    <w:bookmarkEnd w:id="1093"/>
    <w:bookmarkStart w:name="z609" w:id="1094"/>
    <w:p>
      <w:pPr>
        <w:spacing w:after="0"/>
        <w:ind w:left="0"/>
        <w:jc w:val="both"/>
      </w:pPr>
      <w:r>
        <w:rPr>
          <w:rFonts w:ascii="Times New Roman"/>
          <w:b w:val="false"/>
          <w:i w:val="false"/>
          <w:color w:val="000000"/>
          <w:sz w:val="28"/>
        </w:rPr>
        <w:t>
      550. Первый сигнал допускается подавать перед укладкой в заряды боевиков с электродетонаторами, а при взрывании детонирующим шнуром - перед началом монтажа взрывной сети.</w:t>
      </w:r>
    </w:p>
    <w:bookmarkEnd w:id="1094"/>
    <w:bookmarkStart w:name="z1476" w:id="1095"/>
    <w:p>
      <w:pPr>
        <w:spacing w:after="0"/>
        <w:ind w:left="0"/>
        <w:jc w:val="both"/>
      </w:pPr>
      <w:r>
        <w:rPr>
          <w:rFonts w:ascii="Times New Roman"/>
          <w:b w:val="false"/>
          <w:i w:val="false"/>
          <w:color w:val="000000"/>
          <w:sz w:val="28"/>
        </w:rPr>
        <w:t>
      Сигнал "отбой" подается только по распоряжению ответственного за проведение взрыва лица контроля после того, как он вместе с взрывником осмотрит место взрыва.</w:t>
      </w:r>
    </w:p>
    <w:bookmarkEnd w:id="1095"/>
    <w:bookmarkStart w:name="z610" w:id="1096"/>
    <w:p>
      <w:pPr>
        <w:spacing w:after="0"/>
        <w:ind w:left="0"/>
        <w:jc w:val="both"/>
      </w:pPr>
      <w:r>
        <w:rPr>
          <w:rFonts w:ascii="Times New Roman"/>
          <w:b w:val="false"/>
          <w:i w:val="false"/>
          <w:color w:val="000000"/>
          <w:sz w:val="28"/>
        </w:rPr>
        <w:t>
      551. При наличии в опасной зоне котлов, трубопроводов и других объектов, находящихся под давлением, оно понижается до минимально возможных пределов организацией, эксплуатирующей эти объекты.</w:t>
      </w:r>
    </w:p>
    <w:bookmarkEnd w:id="1096"/>
    <w:bookmarkStart w:name="z611" w:id="1097"/>
    <w:p>
      <w:pPr>
        <w:spacing w:after="0"/>
        <w:ind w:left="0"/>
        <w:jc w:val="left"/>
      </w:pPr>
      <w:r>
        <w:rPr>
          <w:rFonts w:ascii="Times New Roman"/>
          <w:b/>
          <w:i w:val="false"/>
          <w:color w:val="000000"/>
        </w:rPr>
        <w:t xml:space="preserve"> Глава 20. Порядок ведения взрывных работ при корчевке пней, валке леса, борьбе с лесными пожарами, рыхлении смерзшихся дров и балансов, ликвидации заторов на лесосплаве</w:t>
      </w:r>
    </w:p>
    <w:bookmarkEnd w:id="1097"/>
    <w:p>
      <w:pPr>
        <w:spacing w:after="0"/>
        <w:ind w:left="0"/>
        <w:jc w:val="both"/>
      </w:pPr>
      <w:r>
        <w:rPr>
          <w:rFonts w:ascii="Times New Roman"/>
          <w:b w:val="false"/>
          <w:i w:val="false"/>
          <w:color w:val="ff0000"/>
          <w:sz w:val="28"/>
        </w:rPr>
        <w:t xml:space="preserve">
      Сноска. Заголовок главы 20 -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2" w:id="1098"/>
    <w:p>
      <w:pPr>
        <w:spacing w:after="0"/>
        <w:ind w:left="0"/>
        <w:jc w:val="both"/>
      </w:pPr>
      <w:r>
        <w:rPr>
          <w:rFonts w:ascii="Times New Roman"/>
          <w:b w:val="false"/>
          <w:i w:val="false"/>
          <w:color w:val="000000"/>
          <w:sz w:val="28"/>
        </w:rPr>
        <w:t>
      552. Отдельно работающие на корчевке пней взрывники или бригады взрывников находятся друг от друга не ближе 500 метров, и точно знают места расположения и направления движения своих соседей.</w:t>
      </w:r>
    </w:p>
    <w:bookmarkEnd w:id="1098"/>
    <w:bookmarkStart w:name="z1477" w:id="1099"/>
    <w:p>
      <w:pPr>
        <w:spacing w:after="0"/>
        <w:ind w:left="0"/>
        <w:jc w:val="both"/>
      </w:pPr>
      <w:r>
        <w:rPr>
          <w:rFonts w:ascii="Times New Roman"/>
          <w:b w:val="false"/>
          <w:i w:val="false"/>
          <w:color w:val="000000"/>
          <w:sz w:val="28"/>
        </w:rPr>
        <w:t>
      Отдельные взрывники и бригады взрывников, работающие на корчевке пней и входящие в состав одной организации, располагаются на расстоянии не менее 300 метров между собой при условии продвижения в одну и ту же сторону и при точном согласовании отхода в укрытие после поджигания зажигательных трубок.</w:t>
      </w:r>
    </w:p>
    <w:bookmarkEnd w:id="1099"/>
    <w:bookmarkStart w:name="z613" w:id="1100"/>
    <w:p>
      <w:pPr>
        <w:spacing w:after="0"/>
        <w:ind w:left="0"/>
        <w:jc w:val="both"/>
      </w:pPr>
      <w:r>
        <w:rPr>
          <w:rFonts w:ascii="Times New Roman"/>
          <w:b w:val="false"/>
          <w:i w:val="false"/>
          <w:color w:val="000000"/>
          <w:sz w:val="28"/>
        </w:rPr>
        <w:t>
      553. Не допускается бурить (подкапывать) пни с подготовленными к взрыву зарядами.</w:t>
      </w:r>
    </w:p>
    <w:bookmarkEnd w:id="1100"/>
    <w:bookmarkStart w:name="z614" w:id="1101"/>
    <w:p>
      <w:pPr>
        <w:spacing w:after="0"/>
        <w:ind w:left="0"/>
        <w:jc w:val="both"/>
      </w:pPr>
      <w:r>
        <w:rPr>
          <w:rFonts w:ascii="Times New Roman"/>
          <w:b w:val="false"/>
          <w:i w:val="false"/>
          <w:color w:val="000000"/>
          <w:sz w:val="28"/>
        </w:rPr>
        <w:t>
      554. При ведении взрывных работ по корчевке пней или валке деревьев огневым способом несколькими взрывниками старший взрывник до начала взрывных работ указывает направление движения каждому взрывнику.</w:t>
      </w:r>
    </w:p>
    <w:bookmarkEnd w:id="1101"/>
    <w:bookmarkStart w:name="z615" w:id="1102"/>
    <w:p>
      <w:pPr>
        <w:spacing w:after="0"/>
        <w:ind w:left="0"/>
        <w:jc w:val="both"/>
      </w:pPr>
      <w:r>
        <w:rPr>
          <w:rFonts w:ascii="Times New Roman"/>
          <w:b w:val="false"/>
          <w:i w:val="false"/>
          <w:color w:val="000000"/>
          <w:sz w:val="28"/>
        </w:rPr>
        <w:t>
      555. При корчевке пней и валке деревьев контрольная трубка во всех случаях короче зажигательной не менее чем на 85 см при работе на ровной площадке и не менее чем на 1 метр - при работе в зарослях или на пересеченной местности.</w:t>
      </w:r>
    </w:p>
    <w:bookmarkEnd w:id="1102"/>
    <w:bookmarkStart w:name="z616" w:id="1103"/>
    <w:p>
      <w:pPr>
        <w:spacing w:after="0"/>
        <w:ind w:left="0"/>
        <w:jc w:val="both"/>
      </w:pPr>
      <w:r>
        <w:rPr>
          <w:rFonts w:ascii="Times New Roman"/>
          <w:b w:val="false"/>
          <w:i w:val="false"/>
          <w:color w:val="000000"/>
          <w:sz w:val="28"/>
        </w:rPr>
        <w:t>
      556. При взрывании смерзшихся дров, балансов для их рыхления допускается применять только предохранительные ВВ. При этом выполняются следующие условия:</w:t>
      </w:r>
    </w:p>
    <w:bookmarkEnd w:id="1103"/>
    <w:bookmarkStart w:name="z1478" w:id="1104"/>
    <w:p>
      <w:pPr>
        <w:spacing w:after="0"/>
        <w:ind w:left="0"/>
        <w:jc w:val="both"/>
      </w:pPr>
      <w:r>
        <w:rPr>
          <w:rFonts w:ascii="Times New Roman"/>
          <w:b w:val="false"/>
          <w:i w:val="false"/>
          <w:color w:val="000000"/>
          <w:sz w:val="28"/>
        </w:rPr>
        <w:t>
      1) использовать в качестве средств инициирования электродетонаторы;</w:t>
      </w:r>
    </w:p>
    <w:bookmarkEnd w:id="1104"/>
    <w:bookmarkStart w:name="z1479" w:id="1105"/>
    <w:p>
      <w:pPr>
        <w:spacing w:after="0"/>
        <w:ind w:left="0"/>
        <w:jc w:val="both"/>
      </w:pPr>
      <w:r>
        <w:rPr>
          <w:rFonts w:ascii="Times New Roman"/>
          <w:b w:val="false"/>
          <w:i w:val="false"/>
          <w:color w:val="000000"/>
          <w:sz w:val="28"/>
        </w:rPr>
        <w:t>
      2) обеспечивающие безопасность передвижения взрывников по дровам (перекрытие провалов между штабелями или отвалами и другие);</w:t>
      </w:r>
    </w:p>
    <w:bookmarkEnd w:id="1105"/>
    <w:bookmarkStart w:name="z1480" w:id="1106"/>
    <w:p>
      <w:pPr>
        <w:spacing w:after="0"/>
        <w:ind w:left="0"/>
        <w:jc w:val="both"/>
      </w:pPr>
      <w:r>
        <w:rPr>
          <w:rFonts w:ascii="Times New Roman"/>
          <w:b w:val="false"/>
          <w:i w:val="false"/>
          <w:color w:val="000000"/>
          <w:sz w:val="28"/>
        </w:rPr>
        <w:t>
      3) проведение до начала заряжания необходимых противопожарных мероприятий.</w:t>
      </w:r>
    </w:p>
    <w:bookmarkEnd w:id="1106"/>
    <w:bookmarkStart w:name="z617" w:id="1107"/>
    <w:p>
      <w:pPr>
        <w:spacing w:after="0"/>
        <w:ind w:left="0"/>
        <w:jc w:val="both"/>
      </w:pPr>
      <w:r>
        <w:rPr>
          <w:rFonts w:ascii="Times New Roman"/>
          <w:b w:val="false"/>
          <w:i w:val="false"/>
          <w:color w:val="000000"/>
          <w:sz w:val="28"/>
        </w:rPr>
        <w:t>
      557. При ликвидации заторов леса на сплаве порядок взрывания устанавливается лицом, непосредственно руководящим взрывными работами.</w:t>
      </w:r>
    </w:p>
    <w:bookmarkEnd w:id="1107"/>
    <w:bookmarkStart w:name="z618" w:id="1108"/>
    <w:p>
      <w:pPr>
        <w:spacing w:after="0"/>
        <w:ind w:left="0"/>
        <w:jc w:val="both"/>
      </w:pPr>
      <w:r>
        <w:rPr>
          <w:rFonts w:ascii="Times New Roman"/>
          <w:b w:val="false"/>
          <w:i w:val="false"/>
          <w:color w:val="000000"/>
          <w:sz w:val="28"/>
        </w:rPr>
        <w:t>
      558. Взрывные работы при борьбе с лесными пожарами выполняются в соответствии с мероприятиями по безопасному ведению взрывных работ при борьбе с лесными пожарами.</w:t>
      </w:r>
    </w:p>
    <w:bookmarkEnd w:id="1108"/>
    <w:bookmarkStart w:name="z1481" w:id="1109"/>
    <w:p>
      <w:pPr>
        <w:spacing w:after="0"/>
        <w:ind w:left="0"/>
        <w:jc w:val="both"/>
      </w:pPr>
      <w:r>
        <w:rPr>
          <w:rFonts w:ascii="Times New Roman"/>
          <w:b w:val="false"/>
          <w:i w:val="false"/>
          <w:color w:val="000000"/>
          <w:sz w:val="28"/>
        </w:rPr>
        <w:t>
      При ликвидации лесных пожаров допускается сбрасывать ВВ и средства инициирования с самолетов или вертолетов при условии, что средства инициирования упакованы в специальные контейнеры, предназначенные для этих целей, и применении мер безопасности, утвержденных техническим руководителем, осуществляющим ликвидацию пожара.</w:t>
      </w:r>
    </w:p>
    <w:bookmarkEnd w:id="1109"/>
    <w:bookmarkStart w:name="z619" w:id="1110"/>
    <w:p>
      <w:pPr>
        <w:spacing w:after="0"/>
        <w:ind w:left="0"/>
        <w:jc w:val="both"/>
      </w:pPr>
      <w:r>
        <w:rPr>
          <w:rFonts w:ascii="Times New Roman"/>
          <w:b w:val="false"/>
          <w:i w:val="false"/>
          <w:color w:val="000000"/>
          <w:sz w:val="28"/>
        </w:rPr>
        <w:t>
      559. Взрывные работы по тушению торфяного (подземного) пожара допускается проводить не ближе 10 метров от кромки пожара.</w:t>
      </w:r>
    </w:p>
    <w:bookmarkEnd w:id="1110"/>
    <w:bookmarkStart w:name="z620" w:id="1111"/>
    <w:p>
      <w:pPr>
        <w:spacing w:after="0"/>
        <w:ind w:left="0"/>
        <w:jc w:val="left"/>
      </w:pPr>
      <w:r>
        <w:rPr>
          <w:rFonts w:ascii="Times New Roman"/>
          <w:b/>
          <w:i w:val="false"/>
          <w:color w:val="000000"/>
        </w:rPr>
        <w:t xml:space="preserve"> Глава 21. Порядок ведения взрывных работ по рыхлению смерзшихся руды и рудных концентратов, сланцев, угля, металлической стружки</w:t>
      </w:r>
    </w:p>
    <w:bookmarkEnd w:id="1111"/>
    <w:p>
      <w:pPr>
        <w:spacing w:after="0"/>
        <w:ind w:left="0"/>
        <w:jc w:val="both"/>
      </w:pPr>
      <w:r>
        <w:rPr>
          <w:rFonts w:ascii="Times New Roman"/>
          <w:b w:val="false"/>
          <w:i w:val="false"/>
          <w:color w:val="ff0000"/>
          <w:sz w:val="28"/>
        </w:rPr>
        <w:t xml:space="preserve">
      Сноска. Заголовок главы 21 -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1" w:id="1112"/>
    <w:p>
      <w:pPr>
        <w:spacing w:after="0"/>
        <w:ind w:left="0"/>
        <w:jc w:val="both"/>
      </w:pPr>
      <w:r>
        <w:rPr>
          <w:rFonts w:ascii="Times New Roman"/>
          <w:b w:val="false"/>
          <w:i w:val="false"/>
          <w:color w:val="000000"/>
          <w:sz w:val="28"/>
        </w:rPr>
        <w:t>
      560. Не допускается при рыхлении смерзшихся руды и рудных концентратов, сланцев, угля, металлической стружки применять ВВ, содержащие жидкие нитроэфиры.</w:t>
      </w:r>
    </w:p>
    <w:bookmarkEnd w:id="1112"/>
    <w:bookmarkStart w:name="z1482" w:id="1113"/>
    <w:p>
      <w:pPr>
        <w:spacing w:after="0"/>
        <w:ind w:left="0"/>
        <w:jc w:val="both"/>
      </w:pPr>
      <w:r>
        <w:rPr>
          <w:rFonts w:ascii="Times New Roman"/>
          <w:b w:val="false"/>
          <w:i w:val="false"/>
          <w:color w:val="000000"/>
          <w:sz w:val="28"/>
        </w:rPr>
        <w:t>
      При рыхлении металлической стружки электрическое взрывание не допускается.</w:t>
      </w:r>
    </w:p>
    <w:bookmarkEnd w:id="1113"/>
    <w:bookmarkStart w:name="z1483" w:id="1114"/>
    <w:p>
      <w:pPr>
        <w:spacing w:after="0"/>
        <w:ind w:left="0"/>
        <w:jc w:val="both"/>
      </w:pPr>
      <w:r>
        <w:rPr>
          <w:rFonts w:ascii="Times New Roman"/>
          <w:b w:val="false"/>
          <w:i w:val="false"/>
          <w:color w:val="000000"/>
          <w:sz w:val="28"/>
        </w:rPr>
        <w:t>
      Рыхление взрывом минеральных удобрений на основе аммиачной селитры не допускается.</w:t>
      </w:r>
    </w:p>
    <w:bookmarkEnd w:id="1114"/>
    <w:bookmarkStart w:name="z622" w:id="1115"/>
    <w:p>
      <w:pPr>
        <w:spacing w:after="0"/>
        <w:ind w:left="0"/>
        <w:jc w:val="both"/>
      </w:pPr>
      <w:r>
        <w:rPr>
          <w:rFonts w:ascii="Times New Roman"/>
          <w:b w:val="false"/>
          <w:i w:val="false"/>
          <w:color w:val="000000"/>
          <w:sz w:val="28"/>
        </w:rPr>
        <w:t>
      561. Рыхление пищевой соли проводится взрывным способом с применением капсюль-детонаторов в бумажной гильзе.</w:t>
      </w:r>
    </w:p>
    <w:bookmarkEnd w:id="1115"/>
    <w:bookmarkStart w:name="z623" w:id="1116"/>
    <w:p>
      <w:pPr>
        <w:spacing w:after="0"/>
        <w:ind w:left="0"/>
        <w:jc w:val="left"/>
      </w:pPr>
      <w:r>
        <w:rPr>
          <w:rFonts w:ascii="Times New Roman"/>
          <w:b/>
          <w:i w:val="false"/>
          <w:color w:val="000000"/>
        </w:rPr>
        <w:t xml:space="preserve"> Глава 22. Порядок ведения взрывных работ в охранной зоне магистральных трубопроводов</w:t>
      </w:r>
    </w:p>
    <w:bookmarkEnd w:id="1116"/>
    <w:p>
      <w:pPr>
        <w:spacing w:after="0"/>
        <w:ind w:left="0"/>
        <w:jc w:val="both"/>
      </w:pPr>
      <w:r>
        <w:rPr>
          <w:rFonts w:ascii="Times New Roman"/>
          <w:b w:val="false"/>
          <w:i w:val="false"/>
          <w:color w:val="ff0000"/>
          <w:sz w:val="28"/>
        </w:rPr>
        <w:t xml:space="preserve">
      Сноска. Заголовок главы 22 -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4" w:id="1117"/>
    <w:p>
      <w:pPr>
        <w:spacing w:after="0"/>
        <w:ind w:left="0"/>
        <w:jc w:val="both"/>
      </w:pPr>
      <w:r>
        <w:rPr>
          <w:rFonts w:ascii="Times New Roman"/>
          <w:b w:val="false"/>
          <w:i w:val="false"/>
          <w:color w:val="000000"/>
          <w:sz w:val="28"/>
        </w:rPr>
        <w:t>
      562. Взрывные работы в охранной зоне открытого или закрытого (заглубленного) магистрального трубопровода (в том числе попадание в опасную зону при взрывных работах) проводятся только при наличии письменного согласия организации, эксплуатирующей трубопровод. Для получения согласия на их проведение производитель взрывных работ представляет организации, эксплуатирующей трубопровод, на согласование паспорт взрывных работ.</w:t>
      </w:r>
    </w:p>
    <w:bookmarkEnd w:id="1117"/>
    <w:bookmarkStart w:name="z1484" w:id="1118"/>
    <w:p>
      <w:pPr>
        <w:spacing w:after="0"/>
        <w:ind w:left="0"/>
        <w:jc w:val="both"/>
      </w:pPr>
      <w:r>
        <w:rPr>
          <w:rFonts w:ascii="Times New Roman"/>
          <w:b w:val="false"/>
          <w:i w:val="false"/>
          <w:color w:val="000000"/>
          <w:sz w:val="28"/>
        </w:rPr>
        <w:t>
      В технических решениях паспорта обеспечивается сохранность трубопровода, сооружений (перекачивающих станций), соблюдение условий, установленных организацией, эксплуатирующей трубопровод.</w:t>
      </w:r>
    </w:p>
    <w:bookmarkEnd w:id="1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562 -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5" w:id="1119"/>
    <w:p>
      <w:pPr>
        <w:spacing w:after="0"/>
        <w:ind w:left="0"/>
        <w:jc w:val="left"/>
      </w:pPr>
      <w:r>
        <w:rPr>
          <w:rFonts w:ascii="Times New Roman"/>
          <w:b/>
          <w:i w:val="false"/>
          <w:color w:val="000000"/>
        </w:rPr>
        <w:t xml:space="preserve"> Раздел 3. Порядок устройства и эксплуатации складов ВМ</w:t>
      </w:r>
    </w:p>
    <w:bookmarkEnd w:id="1119"/>
    <w:bookmarkStart w:name="z626" w:id="1120"/>
    <w:p>
      <w:pPr>
        <w:spacing w:after="0"/>
        <w:ind w:left="0"/>
        <w:jc w:val="left"/>
      </w:pPr>
      <w:r>
        <w:rPr>
          <w:rFonts w:ascii="Times New Roman"/>
          <w:b/>
          <w:i w:val="false"/>
          <w:color w:val="000000"/>
        </w:rPr>
        <w:t xml:space="preserve"> Глава 23. Общие положения</w:t>
      </w:r>
    </w:p>
    <w:bookmarkEnd w:id="1120"/>
    <w:p>
      <w:pPr>
        <w:spacing w:after="0"/>
        <w:ind w:left="0"/>
        <w:jc w:val="both"/>
      </w:pPr>
      <w:r>
        <w:rPr>
          <w:rFonts w:ascii="Times New Roman"/>
          <w:b w:val="false"/>
          <w:i w:val="false"/>
          <w:color w:val="ff0000"/>
          <w:sz w:val="28"/>
        </w:rPr>
        <w:t xml:space="preserve">
      Сноска. Заголовок главы 23 -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27" w:id="1121"/>
    <w:p>
      <w:pPr>
        <w:spacing w:after="0"/>
        <w:ind w:left="0"/>
        <w:jc w:val="both"/>
      </w:pPr>
      <w:r>
        <w:rPr>
          <w:rFonts w:ascii="Times New Roman"/>
          <w:b w:val="false"/>
          <w:i w:val="false"/>
          <w:color w:val="000000"/>
          <w:sz w:val="28"/>
        </w:rPr>
        <w:t>
      563. Склад ВМ - комплекс зданий и сооружений основного производственного и вспомогательного назначения, расположенных на общей территории с оформленным в установленном порядке земельным отводом, а для подземных складов - камеры и ячейки для хранения ВМ и вспомогательные камеры с подводящими к складу горными выработками. Передвижной склад ВМ представляет собой транспортное средство с кузовом типа "фургон", имеющее оборудованные места для заведующего складом (раздатчика), размещения ВВ, прострелочных и взрывных аппаратов, средств инициирования.</w:t>
      </w:r>
    </w:p>
    <w:bookmarkEnd w:id="1121"/>
    <w:bookmarkStart w:name="z1485" w:id="1122"/>
    <w:p>
      <w:pPr>
        <w:spacing w:after="0"/>
        <w:ind w:left="0"/>
        <w:jc w:val="both"/>
      </w:pPr>
      <w:r>
        <w:rPr>
          <w:rFonts w:ascii="Times New Roman"/>
          <w:b w:val="false"/>
          <w:i w:val="false"/>
          <w:color w:val="000000"/>
          <w:sz w:val="28"/>
        </w:rPr>
        <w:t>
      Комплексы сооружений и зданий, предназначенные для хранения взрывчатых материалов, а также сооружений вспомогательного назначения, расположенные на общей территории (поверхностные, полууглубленные склады взрывчатых материалов), камеры и ячейки для хранения взрывчатых материалов и вспомогательные камеры с подводящими к складу горными выработками (подземные, углубленные склады взрывчатых материалов), другие места хранения взрывчатых материалов должны оборудоваться по проектам, согласованным в установленном порядке, и эксплуатироваться в соответствии с настоящими Правилами.</w:t>
      </w:r>
    </w:p>
    <w:bookmarkEnd w:id="1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8" w:id="1123"/>
    <w:p>
      <w:pPr>
        <w:spacing w:after="0"/>
        <w:ind w:left="0"/>
        <w:jc w:val="both"/>
      </w:pPr>
      <w:r>
        <w:rPr>
          <w:rFonts w:ascii="Times New Roman"/>
          <w:b w:val="false"/>
          <w:i w:val="false"/>
          <w:color w:val="000000"/>
          <w:sz w:val="28"/>
        </w:rPr>
        <w:t>
      564. По месту расположения относительно земной поверхности склады ВМ разделяются на поверхностные, полууглубленные, углубленные и подземные.</w:t>
      </w:r>
    </w:p>
    <w:bookmarkEnd w:id="1123"/>
    <w:bookmarkStart w:name="z1486" w:id="1124"/>
    <w:p>
      <w:pPr>
        <w:spacing w:after="0"/>
        <w:ind w:left="0"/>
        <w:jc w:val="both"/>
      </w:pPr>
      <w:r>
        <w:rPr>
          <w:rFonts w:ascii="Times New Roman"/>
          <w:b w:val="false"/>
          <w:i w:val="false"/>
          <w:color w:val="000000"/>
          <w:sz w:val="28"/>
        </w:rPr>
        <w:t>
      К поверхностным относятся склады, основания хранилищ которых расположены на уровне поверхности земли, к полууглубленным - склады, здания хранилищ которых углублены в грунте ниже земной поверхности не более чем по карниз, к углубленным - у которых толща грунта над хранилищем составляет менее 15 метров, и к подземным - соответственно более 15 метров.</w:t>
      </w:r>
    </w:p>
    <w:bookmarkEnd w:id="1124"/>
    <w:bookmarkStart w:name="z629" w:id="1125"/>
    <w:p>
      <w:pPr>
        <w:spacing w:after="0"/>
        <w:ind w:left="0"/>
        <w:jc w:val="both"/>
      </w:pPr>
      <w:r>
        <w:rPr>
          <w:rFonts w:ascii="Times New Roman"/>
          <w:b w:val="false"/>
          <w:i w:val="false"/>
          <w:color w:val="000000"/>
          <w:sz w:val="28"/>
        </w:rPr>
        <w:t>
      565. В зависимости от срока эксплуатации склады разделяются на постоянные - три года и более, временные - до трех лет и кратковременные - до одного года, считая эти сроки с момента завоза ВМ.</w:t>
      </w:r>
    </w:p>
    <w:bookmarkEnd w:id="1125"/>
    <w:bookmarkStart w:name="z1487" w:id="1126"/>
    <w:p>
      <w:pPr>
        <w:spacing w:after="0"/>
        <w:ind w:left="0"/>
        <w:jc w:val="both"/>
      </w:pPr>
      <w:r>
        <w:rPr>
          <w:rFonts w:ascii="Times New Roman"/>
          <w:b w:val="false"/>
          <w:i w:val="false"/>
          <w:color w:val="000000"/>
          <w:sz w:val="28"/>
        </w:rPr>
        <w:t>
      Допускается продление на один срок эксплуатации кратковременных складов по согласованию с аттестованной организацией.</w:t>
      </w:r>
    </w:p>
    <w:bookmarkEnd w:id="1126"/>
    <w:bookmarkStart w:name="z630" w:id="1127"/>
    <w:p>
      <w:pPr>
        <w:spacing w:after="0"/>
        <w:ind w:left="0"/>
        <w:jc w:val="both"/>
      </w:pPr>
      <w:r>
        <w:rPr>
          <w:rFonts w:ascii="Times New Roman"/>
          <w:b w:val="false"/>
          <w:i w:val="false"/>
          <w:color w:val="000000"/>
          <w:sz w:val="28"/>
        </w:rPr>
        <w:t>
      566. По назначению склады ВМ разделяются на базисные и расходные.</w:t>
      </w:r>
    </w:p>
    <w:bookmarkEnd w:id="1127"/>
    <w:bookmarkStart w:name="z1488" w:id="1128"/>
    <w:p>
      <w:pPr>
        <w:spacing w:after="0"/>
        <w:ind w:left="0"/>
        <w:jc w:val="both"/>
      </w:pPr>
      <w:r>
        <w:rPr>
          <w:rFonts w:ascii="Times New Roman"/>
          <w:b w:val="false"/>
          <w:i w:val="false"/>
          <w:color w:val="000000"/>
          <w:sz w:val="28"/>
        </w:rPr>
        <w:t>
      Допускается заменять при хранении ВВ средствами взрывания (инициирования) и наоборот, одни ВМ другими при той же группе совместимости с учетом коэффициентов по теплоте взрыва.</w:t>
      </w:r>
    </w:p>
    <w:bookmarkEnd w:id="1128"/>
    <w:bookmarkStart w:name="z631" w:id="1129"/>
    <w:p>
      <w:pPr>
        <w:spacing w:after="0"/>
        <w:ind w:left="0"/>
        <w:jc w:val="both"/>
      </w:pPr>
      <w:r>
        <w:rPr>
          <w:rFonts w:ascii="Times New Roman"/>
          <w:b w:val="false"/>
          <w:i w:val="false"/>
          <w:color w:val="000000"/>
          <w:sz w:val="28"/>
        </w:rPr>
        <w:t>
      567. Общая вместимость базисных складов ВМ не ограничивается и устанавливается с учетом вместимости отдельного хранилища не более 420 тонн ВМ (нетто).</w:t>
      </w:r>
    </w:p>
    <w:bookmarkEnd w:id="1129"/>
    <w:bookmarkStart w:name="z632" w:id="1130"/>
    <w:p>
      <w:pPr>
        <w:spacing w:after="0"/>
        <w:ind w:left="0"/>
        <w:jc w:val="both"/>
      </w:pPr>
      <w:r>
        <w:rPr>
          <w:rFonts w:ascii="Times New Roman"/>
          <w:b w:val="false"/>
          <w:i w:val="false"/>
          <w:color w:val="000000"/>
          <w:sz w:val="28"/>
        </w:rPr>
        <w:t>
      568. На поверхностных и полууглубленных расходных складах общая вместимость всех хранилищ:</w:t>
      </w:r>
    </w:p>
    <w:bookmarkEnd w:id="1130"/>
    <w:bookmarkStart w:name="z1489" w:id="1131"/>
    <w:p>
      <w:pPr>
        <w:spacing w:after="0"/>
        <w:ind w:left="0"/>
        <w:jc w:val="both"/>
      </w:pPr>
      <w:r>
        <w:rPr>
          <w:rFonts w:ascii="Times New Roman"/>
          <w:b w:val="false"/>
          <w:i w:val="false"/>
          <w:color w:val="000000"/>
          <w:sz w:val="28"/>
        </w:rPr>
        <w:t>
      1) постоянного расходного склада не более: ВВ – 240 тонн, детонаторов – 300 тысяч штук, детонирующего шнура – 400 тысяч метров, огнепроводного шнура и средств его поджигания - не ограничивается.</w:t>
      </w:r>
    </w:p>
    <w:bookmarkEnd w:id="1131"/>
    <w:bookmarkStart w:name="z1490" w:id="1132"/>
    <w:p>
      <w:pPr>
        <w:spacing w:after="0"/>
        <w:ind w:left="0"/>
        <w:jc w:val="both"/>
      </w:pPr>
      <w:r>
        <w:rPr>
          <w:rFonts w:ascii="Times New Roman"/>
          <w:b w:val="false"/>
          <w:i w:val="false"/>
          <w:color w:val="000000"/>
          <w:sz w:val="28"/>
        </w:rPr>
        <w:t>
      Для предприятий с сезонным завозом ВМ при их хранении в контейнерах или хранилищах общая вместимость постоянных расходных складов не ограничивается;</w:t>
      </w:r>
    </w:p>
    <w:bookmarkEnd w:id="1132"/>
    <w:bookmarkStart w:name="z1491" w:id="1133"/>
    <w:p>
      <w:pPr>
        <w:spacing w:after="0"/>
        <w:ind w:left="0"/>
        <w:jc w:val="both"/>
      </w:pPr>
      <w:r>
        <w:rPr>
          <w:rFonts w:ascii="Times New Roman"/>
          <w:b w:val="false"/>
          <w:i w:val="false"/>
          <w:color w:val="000000"/>
          <w:sz w:val="28"/>
        </w:rPr>
        <w:t>
      2) временного расходного склада ВМ не более: ВВ – 120 тонн, детонаторов – 150 тысяч штук, детонирующего шнура – 200 тысяч метров, огнепроводного шнура и средств его поджигания - не ограничивается;</w:t>
      </w:r>
    </w:p>
    <w:bookmarkEnd w:id="1133"/>
    <w:bookmarkStart w:name="z1492" w:id="1134"/>
    <w:p>
      <w:pPr>
        <w:spacing w:after="0"/>
        <w:ind w:left="0"/>
        <w:jc w:val="both"/>
      </w:pPr>
      <w:r>
        <w:rPr>
          <w:rFonts w:ascii="Times New Roman"/>
          <w:b w:val="false"/>
          <w:i w:val="false"/>
          <w:color w:val="000000"/>
          <w:sz w:val="28"/>
        </w:rPr>
        <w:t>
      3) кратковременного расходного склада ВМ не более: ВВ - по проекту, детонаторов - 75 тысяч штук, детонирующего шнура - 100 тысяч метров, огнепроводного шнура и средств его поджигания - не ограничивается.</w:t>
      </w:r>
    </w:p>
    <w:bookmarkEnd w:id="1134"/>
    <w:bookmarkStart w:name="z633" w:id="1135"/>
    <w:p>
      <w:pPr>
        <w:spacing w:after="0"/>
        <w:ind w:left="0"/>
        <w:jc w:val="both"/>
      </w:pPr>
      <w:r>
        <w:rPr>
          <w:rFonts w:ascii="Times New Roman"/>
          <w:b w:val="false"/>
          <w:i w:val="false"/>
          <w:color w:val="000000"/>
          <w:sz w:val="28"/>
        </w:rPr>
        <w:t>
      569. Предельная вместимость каждого хранилища ВВ постоянных расходных складов ВМ не более 120 тонн, временных - 60 тонн, кратковременных - по проекту.</w:t>
      </w:r>
    </w:p>
    <w:bookmarkEnd w:id="1135"/>
    <w:bookmarkStart w:name="z634" w:id="1136"/>
    <w:p>
      <w:pPr>
        <w:spacing w:after="0"/>
        <w:ind w:left="0"/>
        <w:jc w:val="both"/>
      </w:pPr>
      <w:r>
        <w:rPr>
          <w:rFonts w:ascii="Times New Roman"/>
          <w:b w:val="false"/>
          <w:i w:val="false"/>
          <w:color w:val="000000"/>
          <w:sz w:val="28"/>
        </w:rPr>
        <w:t>
      570. Хранить ВМ в контейнерах допускается на специальных площадках. Площадки для контейнеров с ВМ сооружаются на территории складов ВМ и как самостоятельные склады с контейнерными площадками. Вместимость контейнерных площадок принимается аналогично установленной для хранилищ складов ВМ.</w:t>
      </w:r>
    </w:p>
    <w:bookmarkEnd w:id="1136"/>
    <w:bookmarkStart w:name="z635" w:id="1137"/>
    <w:p>
      <w:pPr>
        <w:spacing w:after="0"/>
        <w:ind w:left="0"/>
        <w:jc w:val="both"/>
      </w:pPr>
      <w:r>
        <w:rPr>
          <w:rFonts w:ascii="Times New Roman"/>
          <w:b w:val="false"/>
          <w:i w:val="false"/>
          <w:color w:val="000000"/>
          <w:sz w:val="28"/>
        </w:rPr>
        <w:t>
      571. Общая вместимость подземного (углубленного) расходного склада и вместимость отдельных камер (ячеек) определяется проектом. При этом на угольных и сланцевых шахтах вместимость склада без учета емкости раздаточных камер не более семисуточного запаса ВВ и пятнадцати суточного запаса средств инициирования.</w:t>
      </w:r>
    </w:p>
    <w:bookmarkEnd w:id="1137"/>
    <w:bookmarkStart w:name="z1493" w:id="1138"/>
    <w:p>
      <w:pPr>
        <w:spacing w:after="0"/>
        <w:ind w:left="0"/>
        <w:jc w:val="both"/>
      </w:pPr>
      <w:r>
        <w:rPr>
          <w:rFonts w:ascii="Times New Roman"/>
          <w:b w:val="false"/>
          <w:i w:val="false"/>
          <w:color w:val="000000"/>
          <w:sz w:val="28"/>
        </w:rPr>
        <w:t>
      Вместимость камеры в складах камерного типа не более 2 тонн ВВ, а в складах ячейкового типа в каждой ячейке не более 400 кг ВВ.</w:t>
      </w:r>
    </w:p>
    <w:bookmarkEnd w:id="1138"/>
    <w:bookmarkStart w:name="z1494" w:id="1139"/>
    <w:p>
      <w:pPr>
        <w:spacing w:after="0"/>
        <w:ind w:left="0"/>
        <w:jc w:val="both"/>
      </w:pPr>
      <w:r>
        <w:rPr>
          <w:rFonts w:ascii="Times New Roman"/>
          <w:b w:val="false"/>
          <w:i w:val="false"/>
          <w:color w:val="000000"/>
          <w:sz w:val="28"/>
        </w:rPr>
        <w:t>
      Предельная вместимость отдельной раздаточной камеры в подземных выработках не более 2 тонн ВВ и соответствующего количества средств инициирования, а отдельного участкового пункта хранения - 1 тонна ВВ и соответствующего количества средств инициирования.</w:t>
      </w:r>
    </w:p>
    <w:bookmarkEnd w:id="1139"/>
    <w:bookmarkStart w:name="z636" w:id="1140"/>
    <w:p>
      <w:pPr>
        <w:spacing w:after="0"/>
        <w:ind w:left="0"/>
        <w:jc w:val="both"/>
      </w:pPr>
      <w:r>
        <w:rPr>
          <w:rFonts w:ascii="Times New Roman"/>
          <w:b w:val="false"/>
          <w:i w:val="false"/>
          <w:color w:val="000000"/>
          <w:sz w:val="28"/>
        </w:rPr>
        <w:t>
      572. В научно-исследовательских институтах, лабораториях и учебных заведениях ВМ допускается хранить в сейфах (в каждом не более 10 кг взрывчатых веществ или 500 детонаторов и по 300 метров детонирующего и огнепроводного шнуров). Допускается хранение ВМ в одном помещении, но в разных сейфах. Сейфы размещаются на расстоянии, исключающем передачу детонации.</w:t>
      </w:r>
    </w:p>
    <w:bookmarkEnd w:id="1140"/>
    <w:bookmarkStart w:name="z637" w:id="1141"/>
    <w:p>
      <w:pPr>
        <w:spacing w:after="0"/>
        <w:ind w:left="0"/>
        <w:jc w:val="both"/>
      </w:pPr>
      <w:r>
        <w:rPr>
          <w:rFonts w:ascii="Times New Roman"/>
          <w:b w:val="false"/>
          <w:i w:val="false"/>
          <w:color w:val="000000"/>
          <w:sz w:val="28"/>
        </w:rPr>
        <w:t>
      573. На предприятиях обеспечиваются условия для испытаний и уничтожения ВМ. В этих целях по проектам оборудуются полигоны и лаборатории.</w:t>
      </w:r>
    </w:p>
    <w:bookmarkEnd w:id="1141"/>
    <w:bookmarkStart w:name="z1495" w:id="1142"/>
    <w:p>
      <w:pPr>
        <w:spacing w:after="0"/>
        <w:ind w:left="0"/>
        <w:jc w:val="both"/>
      </w:pPr>
      <w:r>
        <w:rPr>
          <w:rFonts w:ascii="Times New Roman"/>
          <w:b w:val="false"/>
          <w:i w:val="false"/>
          <w:color w:val="000000"/>
          <w:sz w:val="28"/>
        </w:rPr>
        <w:t xml:space="preserve">
      Определение безопасных расстояний при взрывных работах и хранении ВМ осуществляется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w:t>
      </w:r>
    </w:p>
    <w:bookmarkEnd w:id="1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573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38" w:id="1143"/>
    <w:p>
      <w:pPr>
        <w:spacing w:after="0"/>
        <w:ind w:left="0"/>
        <w:jc w:val="both"/>
      </w:pPr>
      <w:r>
        <w:rPr>
          <w:rFonts w:ascii="Times New Roman"/>
          <w:b w:val="false"/>
          <w:i w:val="false"/>
          <w:color w:val="000000"/>
          <w:sz w:val="28"/>
        </w:rPr>
        <w:t>
      574. При выполнении на базисном складе операций по выдаче ВМ взрывникам и приемке от них неизрасходованных ВВ, средств инициирования и прострелочных взрывных аппаратов, помещения, в которых выполняются эти операции размещаются вблизи въезда (входа) на склад, но не ближе 20 метров от хранилищ ВМ, сооружаются из несгораемых материалов, разделяются на две части для хранения ВВ и средств инициирования сплошной несгораемой капитальной кирпичной или бетонной стеной толщиной не менее 25 см, оборудуются двумя тамбурами для выдачи-приемки ВВ и средств инициирования.</w:t>
      </w:r>
    </w:p>
    <w:bookmarkEnd w:id="1143"/>
    <w:bookmarkStart w:name="z1496" w:id="1144"/>
    <w:p>
      <w:pPr>
        <w:spacing w:after="0"/>
        <w:ind w:left="0"/>
        <w:jc w:val="both"/>
      </w:pPr>
      <w:r>
        <w:rPr>
          <w:rFonts w:ascii="Times New Roman"/>
          <w:b w:val="false"/>
          <w:i w:val="false"/>
          <w:color w:val="000000"/>
          <w:sz w:val="28"/>
        </w:rPr>
        <w:t>
      Обеспечивается выполнение следующих условий:</w:t>
      </w:r>
    </w:p>
    <w:bookmarkEnd w:id="1144"/>
    <w:bookmarkStart w:name="z1497" w:id="1145"/>
    <w:p>
      <w:pPr>
        <w:spacing w:after="0"/>
        <w:ind w:left="0"/>
        <w:jc w:val="both"/>
      </w:pPr>
      <w:r>
        <w:rPr>
          <w:rFonts w:ascii="Times New Roman"/>
          <w:b w:val="false"/>
          <w:i w:val="false"/>
          <w:color w:val="000000"/>
          <w:sz w:val="28"/>
        </w:rPr>
        <w:t>
      1) общее количество ВВ всех наименований (изделий) в указанном помещении не более 3 тонн, в том числе детонаторов не более 10 тысяч штук;</w:t>
      </w:r>
    </w:p>
    <w:bookmarkEnd w:id="1145"/>
    <w:bookmarkStart w:name="z1498" w:id="1146"/>
    <w:p>
      <w:pPr>
        <w:spacing w:after="0"/>
        <w:ind w:left="0"/>
        <w:jc w:val="both"/>
      </w:pPr>
      <w:r>
        <w:rPr>
          <w:rFonts w:ascii="Times New Roman"/>
          <w:b w:val="false"/>
          <w:i w:val="false"/>
          <w:color w:val="000000"/>
          <w:sz w:val="28"/>
        </w:rPr>
        <w:t>
      2) ящики с детонаторами размещаются на стеллажах у наружной стены хранилища.</w:t>
      </w:r>
    </w:p>
    <w:bookmarkEnd w:id="1146"/>
    <w:bookmarkStart w:name="z639" w:id="1147"/>
    <w:p>
      <w:pPr>
        <w:spacing w:after="0"/>
        <w:ind w:left="0"/>
        <w:jc w:val="both"/>
      </w:pPr>
      <w:r>
        <w:rPr>
          <w:rFonts w:ascii="Times New Roman"/>
          <w:b w:val="false"/>
          <w:i w:val="false"/>
          <w:color w:val="000000"/>
          <w:sz w:val="28"/>
        </w:rPr>
        <w:t>
      575. В постоянных и временных расходных складах раскупорку тары и выдачу ВМ взрывникам, приемку от них неизрасходованных ВВ, средств инициирования и прострелочных взрывных аппаратов проводят в отдельных помещениях или в тамбурах хранилищ, либо в здании подготовки ВМ. При этом для выдачи детонаторов устанавливают стол с закраинами, обитый брезентом по войлоку или резиновой пластиной толщиной не менее 3 мм, и стол для резки детонирующего и огнепроводного шнуров. Для устранения опасного влияния на электродетонаторы зарядов статического электричества стол заземляется.</w:t>
      </w:r>
    </w:p>
    <w:bookmarkEnd w:id="1147"/>
    <w:bookmarkStart w:name="z1499" w:id="1148"/>
    <w:p>
      <w:pPr>
        <w:spacing w:after="0"/>
        <w:ind w:left="0"/>
        <w:jc w:val="both"/>
      </w:pPr>
      <w:r>
        <w:rPr>
          <w:rFonts w:ascii="Times New Roman"/>
          <w:b w:val="false"/>
          <w:i w:val="false"/>
          <w:color w:val="000000"/>
          <w:sz w:val="28"/>
        </w:rPr>
        <w:t>
      Изготовление (подготовка) боевиков с детонирующим шнуром в случае выдачи-приемки ВМ на базисном складе проводится в отдельном здании (помещении).</w:t>
      </w:r>
    </w:p>
    <w:bookmarkEnd w:id="1148"/>
    <w:bookmarkStart w:name="z640" w:id="1149"/>
    <w:p>
      <w:pPr>
        <w:spacing w:after="0"/>
        <w:ind w:left="0"/>
        <w:jc w:val="both"/>
      </w:pPr>
      <w:r>
        <w:rPr>
          <w:rFonts w:ascii="Times New Roman"/>
          <w:b w:val="false"/>
          <w:i w:val="false"/>
          <w:color w:val="000000"/>
          <w:sz w:val="28"/>
        </w:rPr>
        <w:t>
      576. В хранилищах складов ВМ полы устраиваются без щелей, ровные, а стены - побелены или покрашены.</w:t>
      </w:r>
    </w:p>
    <w:bookmarkEnd w:id="1149"/>
    <w:bookmarkStart w:name="z1500" w:id="1150"/>
    <w:p>
      <w:pPr>
        <w:spacing w:after="0"/>
        <w:ind w:left="0"/>
        <w:jc w:val="both"/>
      </w:pPr>
      <w:r>
        <w:rPr>
          <w:rFonts w:ascii="Times New Roman"/>
          <w:b w:val="false"/>
          <w:i w:val="false"/>
          <w:color w:val="000000"/>
          <w:sz w:val="28"/>
        </w:rPr>
        <w:t>
      Каждое хранилище ВМ проветривается и защищается от проникновения воды и снега.</w:t>
      </w:r>
    </w:p>
    <w:bookmarkEnd w:id="1150"/>
    <w:bookmarkStart w:name="z1501" w:id="1151"/>
    <w:p>
      <w:pPr>
        <w:spacing w:after="0"/>
        <w:ind w:left="0"/>
        <w:jc w:val="both"/>
      </w:pPr>
      <w:r>
        <w:rPr>
          <w:rFonts w:ascii="Times New Roman"/>
          <w:b w:val="false"/>
          <w:i w:val="false"/>
          <w:color w:val="000000"/>
          <w:sz w:val="28"/>
        </w:rPr>
        <w:t>
      Хранилища ВМ обеспечиваются приточно-вытяжным естественным проветриванием.</w:t>
      </w:r>
    </w:p>
    <w:bookmarkEnd w:id="1151"/>
    <w:bookmarkStart w:name="z1502" w:id="1152"/>
    <w:p>
      <w:pPr>
        <w:spacing w:after="0"/>
        <w:ind w:left="0"/>
        <w:jc w:val="both"/>
      </w:pPr>
      <w:r>
        <w:rPr>
          <w:rFonts w:ascii="Times New Roman"/>
          <w:b w:val="false"/>
          <w:i w:val="false"/>
          <w:color w:val="000000"/>
          <w:sz w:val="28"/>
        </w:rPr>
        <w:t>
      Внутри зданий устанавливают термометры.</w:t>
      </w:r>
    </w:p>
    <w:bookmarkEnd w:id="1152"/>
    <w:bookmarkStart w:name="z641" w:id="1153"/>
    <w:p>
      <w:pPr>
        <w:spacing w:after="0"/>
        <w:ind w:left="0"/>
        <w:jc w:val="both"/>
      </w:pPr>
      <w:r>
        <w:rPr>
          <w:rFonts w:ascii="Times New Roman"/>
          <w:b w:val="false"/>
          <w:i w:val="false"/>
          <w:color w:val="000000"/>
          <w:sz w:val="28"/>
        </w:rPr>
        <w:t>
      577. Постоянные и временные склады ВМ имеют два вида освещения - рабочее и резервное (аварийное).</w:t>
      </w:r>
    </w:p>
    <w:bookmarkEnd w:id="1153"/>
    <w:bookmarkStart w:name="z642" w:id="1154"/>
    <w:p>
      <w:pPr>
        <w:spacing w:after="0"/>
        <w:ind w:left="0"/>
        <w:jc w:val="both"/>
      </w:pPr>
      <w:r>
        <w:rPr>
          <w:rFonts w:ascii="Times New Roman"/>
          <w:b w:val="false"/>
          <w:i w:val="false"/>
          <w:color w:val="000000"/>
          <w:sz w:val="28"/>
        </w:rPr>
        <w:t>
      578. Освещенность на уровне пола рабочих мест на всех местах хранения ВМ и при обращении со средствами инициирования обеспечивается не менее 30 люкс.</w:t>
      </w:r>
    </w:p>
    <w:bookmarkEnd w:id="1154"/>
    <w:bookmarkStart w:name="z643" w:id="1155"/>
    <w:p>
      <w:pPr>
        <w:spacing w:after="0"/>
        <w:ind w:left="0"/>
        <w:jc w:val="both"/>
      </w:pPr>
      <w:r>
        <w:rPr>
          <w:rFonts w:ascii="Times New Roman"/>
          <w:b w:val="false"/>
          <w:i w:val="false"/>
          <w:color w:val="000000"/>
          <w:sz w:val="28"/>
        </w:rPr>
        <w:t>
      579. В хранилищах складов ВМ стеллажи для ВВ и средств инициирования и штабели для ВМ отстоят от стен не менее чем на 20 см, а от пола - не менее чем на 10 см. Мешки, ящики с ВВ размещаются на настилах (поддонах). Высота штабеля не более 2 метров. По ширине штабеля располагается не более двух мешков (ящиков) так, чтобы свободно обеспечивался подсчет мест.</w:t>
      </w:r>
    </w:p>
    <w:bookmarkEnd w:id="1155"/>
    <w:bookmarkStart w:name="z1503" w:id="1156"/>
    <w:p>
      <w:pPr>
        <w:spacing w:after="0"/>
        <w:ind w:left="0"/>
        <w:jc w:val="both"/>
      </w:pPr>
      <w:r>
        <w:rPr>
          <w:rFonts w:ascii="Times New Roman"/>
          <w:b w:val="false"/>
          <w:i w:val="false"/>
          <w:color w:val="000000"/>
          <w:sz w:val="28"/>
        </w:rPr>
        <w:t>
      При использовании средств механизации погрузочно-разгрузочных операций допускается хранить ящики и мешки с ВВ в целостных пакетах на поддонах, в стропконтейнерах, до двух ярусов по высоте.</w:t>
      </w:r>
    </w:p>
    <w:bookmarkEnd w:id="1156"/>
    <w:bookmarkStart w:name="z1504" w:id="1157"/>
    <w:p>
      <w:pPr>
        <w:spacing w:after="0"/>
        <w:ind w:left="0"/>
        <w:jc w:val="both"/>
      </w:pPr>
      <w:r>
        <w:rPr>
          <w:rFonts w:ascii="Times New Roman"/>
          <w:b w:val="false"/>
          <w:i w:val="false"/>
          <w:color w:val="000000"/>
          <w:sz w:val="28"/>
        </w:rPr>
        <w:t>
      Размещение поддонов и стропконтейнеров определяется проектом. Максимальная высота штабелей не более 2,6 метров.</w:t>
      </w:r>
    </w:p>
    <w:bookmarkEnd w:id="1157"/>
    <w:bookmarkStart w:name="z1505" w:id="1158"/>
    <w:p>
      <w:pPr>
        <w:spacing w:after="0"/>
        <w:ind w:left="0"/>
        <w:jc w:val="both"/>
      </w:pPr>
      <w:r>
        <w:rPr>
          <w:rFonts w:ascii="Times New Roman"/>
          <w:b w:val="false"/>
          <w:i w:val="false"/>
          <w:color w:val="000000"/>
          <w:sz w:val="28"/>
        </w:rPr>
        <w:t>
      Между штабелями, в том числе со стропконтейнерами, и стеллажами оставляются проходы шириной соответственно не менее 1,3 и 1 метр.</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579 -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4" w:id="1159"/>
    <w:p>
      <w:pPr>
        <w:spacing w:after="0"/>
        <w:ind w:left="0"/>
        <w:jc w:val="both"/>
      </w:pPr>
      <w:r>
        <w:rPr>
          <w:rFonts w:ascii="Times New Roman"/>
          <w:b w:val="false"/>
          <w:i w:val="false"/>
          <w:color w:val="000000"/>
          <w:sz w:val="28"/>
        </w:rPr>
        <w:t>
      580. На стеллажах ящики, мешки и другие места с ВМ размещаются не более чем по два в высоту.</w:t>
      </w:r>
    </w:p>
    <w:bookmarkEnd w:id="1159"/>
    <w:bookmarkStart w:name="z1506" w:id="1160"/>
    <w:p>
      <w:pPr>
        <w:spacing w:after="0"/>
        <w:ind w:left="0"/>
        <w:jc w:val="both"/>
      </w:pPr>
      <w:r>
        <w:rPr>
          <w:rFonts w:ascii="Times New Roman"/>
          <w:b w:val="false"/>
          <w:i w:val="false"/>
          <w:color w:val="000000"/>
          <w:sz w:val="28"/>
        </w:rPr>
        <w:t>
      Вскрытые места с ВМ групп В, С и дымным порохом размещаются только в один ряд по высоте. Высота верхних полок стеллажей для указанных ВМ не более 1,7 метра, для прочих - 2 метра.</w:t>
      </w:r>
    </w:p>
    <w:bookmarkEnd w:id="1160"/>
    <w:bookmarkStart w:name="z1507" w:id="1161"/>
    <w:p>
      <w:pPr>
        <w:spacing w:after="0"/>
        <w:ind w:left="0"/>
        <w:jc w:val="both"/>
      </w:pPr>
      <w:r>
        <w:rPr>
          <w:rFonts w:ascii="Times New Roman"/>
          <w:b w:val="false"/>
          <w:i w:val="false"/>
          <w:color w:val="000000"/>
          <w:sz w:val="28"/>
        </w:rPr>
        <w:t>
      Расстояние между каждыми двумя полками рассчитывается, чтобы между ящиками (мешками) с ВМ и полками над ними оставались зазоры не менее 4 см. По ширине полки не допускаются ставить ящики более чем в два ряда, а при размещении возле стен при отсутствии прохода - более чем в один ряд.</w:t>
      </w:r>
    </w:p>
    <w:bookmarkEnd w:id="1161"/>
    <w:bookmarkStart w:name="z1508" w:id="1162"/>
    <w:p>
      <w:pPr>
        <w:spacing w:after="0"/>
        <w:ind w:left="0"/>
        <w:jc w:val="both"/>
      </w:pPr>
      <w:r>
        <w:rPr>
          <w:rFonts w:ascii="Times New Roman"/>
          <w:b w:val="false"/>
          <w:i w:val="false"/>
          <w:color w:val="000000"/>
          <w:sz w:val="28"/>
        </w:rPr>
        <w:t>
      Головки железных гвоздей и болтов, применяемых для укрепления полок в хранилищах ВМ и поддонов, утапливаются полностью.</w:t>
      </w:r>
    </w:p>
    <w:bookmarkEnd w:id="1162"/>
    <w:bookmarkStart w:name="z1509" w:id="1163"/>
    <w:p>
      <w:pPr>
        <w:spacing w:after="0"/>
        <w:ind w:left="0"/>
        <w:jc w:val="both"/>
      </w:pPr>
      <w:r>
        <w:rPr>
          <w:rFonts w:ascii="Times New Roman"/>
          <w:b w:val="false"/>
          <w:i w:val="false"/>
          <w:color w:val="000000"/>
          <w:sz w:val="28"/>
        </w:rPr>
        <w:t>
      Доски полок стеллажей настилаются с промежутками до 3 см. Нижняя полка устраивается сплошной.</w:t>
      </w:r>
    </w:p>
    <w:bookmarkEnd w:id="11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5" w:id="1164"/>
    <w:p>
      <w:pPr>
        <w:spacing w:after="0"/>
        <w:ind w:left="0"/>
        <w:jc w:val="both"/>
      </w:pPr>
      <w:r>
        <w:rPr>
          <w:rFonts w:ascii="Times New Roman"/>
          <w:b w:val="false"/>
          <w:i w:val="false"/>
          <w:color w:val="000000"/>
          <w:sz w:val="28"/>
        </w:rPr>
        <w:t>
      581. Возле камер, стеллажей и штабелей на складе ВМ вывешиваются таблички с указанием наименований взрывчатых веществ, средств инициирования или прострелочных взрывных аппаратов, их количества, номера партии, даты изготовления и гарантийный срок хранения (продленный срок хранения).</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581 -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6" w:id="1165"/>
    <w:p>
      <w:pPr>
        <w:spacing w:after="0"/>
        <w:ind w:left="0"/>
        <w:jc w:val="both"/>
      </w:pPr>
      <w:r>
        <w:rPr>
          <w:rFonts w:ascii="Times New Roman"/>
          <w:b w:val="false"/>
          <w:i w:val="false"/>
          <w:color w:val="000000"/>
          <w:sz w:val="28"/>
        </w:rPr>
        <w:t>
      582. Электродетонаторы, электрозажигательные трубки и электровоспламенители, содержащие их изделия с ВВ на складах и в других местах хранения ВМ хранятся в заводской или специально предназначенной упаковке (таре).</w:t>
      </w:r>
    </w:p>
    <w:bookmarkEnd w:id="1165"/>
    <w:bookmarkStart w:name="z647" w:id="1166"/>
    <w:p>
      <w:pPr>
        <w:spacing w:after="0"/>
        <w:ind w:left="0"/>
        <w:jc w:val="both"/>
      </w:pPr>
      <w:r>
        <w:rPr>
          <w:rFonts w:ascii="Times New Roman"/>
          <w:b w:val="false"/>
          <w:i w:val="false"/>
          <w:color w:val="000000"/>
          <w:sz w:val="28"/>
        </w:rPr>
        <w:t>
      583. Зажигательные и контрольные трубки изготавливаются в помещении здания подготовки ВМ, отделенном от помещения подготовки ВВ капитальной стеной из несгораемых материалов или (при сгораемых материалах) стеной, оштукатуренной и покрытой несгораемой краской, а в подземных складах - в отдельных камерах для изготовления зажигательных трубок.</w:t>
      </w:r>
    </w:p>
    <w:bookmarkEnd w:id="1166"/>
    <w:bookmarkStart w:name="z1510" w:id="1167"/>
    <w:p>
      <w:pPr>
        <w:spacing w:after="0"/>
        <w:ind w:left="0"/>
        <w:jc w:val="both"/>
      </w:pPr>
      <w:r>
        <w:rPr>
          <w:rFonts w:ascii="Times New Roman"/>
          <w:b w:val="false"/>
          <w:i w:val="false"/>
          <w:color w:val="000000"/>
          <w:sz w:val="28"/>
        </w:rPr>
        <w:t>
      Стол, на котором изготавливают зажигательные и контрольные трубки, при работе нескольких взрывников разделяется по всей длине поперечными деревянными щитками.</w:t>
      </w:r>
    </w:p>
    <w:bookmarkEnd w:id="1167"/>
    <w:bookmarkStart w:name="z1511" w:id="1168"/>
    <w:p>
      <w:pPr>
        <w:spacing w:after="0"/>
        <w:ind w:left="0"/>
        <w:jc w:val="both"/>
      </w:pPr>
      <w:r>
        <w:rPr>
          <w:rFonts w:ascii="Times New Roman"/>
          <w:b w:val="false"/>
          <w:i w:val="false"/>
          <w:color w:val="000000"/>
          <w:sz w:val="28"/>
        </w:rPr>
        <w:t>
      Полы помещений в местах изготовления и хранения зажигательных и контрольных трубок (контрольных отрезков огнепроводного шнура) покрываются мягкими ковриками.</w:t>
      </w:r>
    </w:p>
    <w:bookmarkEnd w:id="1168"/>
    <w:bookmarkStart w:name="z1512" w:id="1169"/>
    <w:p>
      <w:pPr>
        <w:spacing w:after="0"/>
        <w:ind w:left="0"/>
        <w:jc w:val="both"/>
      </w:pPr>
      <w:r>
        <w:rPr>
          <w:rFonts w:ascii="Times New Roman"/>
          <w:b w:val="false"/>
          <w:i w:val="false"/>
          <w:color w:val="000000"/>
          <w:sz w:val="28"/>
        </w:rPr>
        <w:t>
      Заготовленные зажигательные трубки хранятся в хранилищах склада ВМ (раздаточной камере) в металлических или деревянных, обитых металлическими листами снаружи ящиках (шкафах), кассетах с мягкой прокладкой внутри. Ящики закрываются крышками.</w:t>
      </w:r>
    </w:p>
    <w:bookmarkEnd w:id="1169"/>
    <w:bookmarkStart w:name="z648" w:id="1170"/>
    <w:p>
      <w:pPr>
        <w:spacing w:after="0"/>
        <w:ind w:left="0"/>
        <w:jc w:val="both"/>
      </w:pPr>
      <w:r>
        <w:rPr>
          <w:rFonts w:ascii="Times New Roman"/>
          <w:b w:val="false"/>
          <w:i w:val="false"/>
          <w:color w:val="000000"/>
          <w:sz w:val="28"/>
        </w:rPr>
        <w:t>
      584. Температура в хранилищах складов и контейнерах с ВВ на основе аммиачной селитры поддерживается не более 30</w:t>
      </w:r>
      <w:r>
        <w:rPr>
          <w:rFonts w:ascii="Times New Roman"/>
          <w:b w:val="false"/>
          <w:i w:val="false"/>
          <w:color w:val="000000"/>
          <w:vertAlign w:val="superscript"/>
        </w:rPr>
        <w:t>о</w:t>
      </w:r>
      <w:r>
        <w:rPr>
          <w:rFonts w:ascii="Times New Roman"/>
          <w:b w:val="false"/>
          <w:i w:val="false"/>
          <w:color w:val="000000"/>
          <w:sz w:val="28"/>
        </w:rPr>
        <w:t>С, для других ВМ по параметрам, указанным в технической документации ВМ.</w:t>
      </w:r>
    </w:p>
    <w:bookmarkEnd w:id="1170"/>
    <w:bookmarkStart w:name="z649" w:id="1171"/>
    <w:p>
      <w:pPr>
        <w:spacing w:after="0"/>
        <w:ind w:left="0"/>
        <w:jc w:val="both"/>
      </w:pPr>
      <w:r>
        <w:rPr>
          <w:rFonts w:ascii="Times New Roman"/>
          <w:b w:val="false"/>
          <w:i w:val="false"/>
          <w:color w:val="000000"/>
          <w:sz w:val="28"/>
        </w:rPr>
        <w:t>
      585. При хранении ВМ в контейнерах на площадках допускается размещение их в два яруса.</w:t>
      </w:r>
    </w:p>
    <w:bookmarkEnd w:id="1171"/>
    <w:bookmarkStart w:name="z650" w:id="1172"/>
    <w:p>
      <w:pPr>
        <w:spacing w:after="0"/>
        <w:ind w:left="0"/>
        <w:jc w:val="both"/>
      </w:pPr>
      <w:r>
        <w:rPr>
          <w:rFonts w:ascii="Times New Roman"/>
          <w:b w:val="false"/>
          <w:i w:val="false"/>
          <w:color w:val="000000"/>
          <w:sz w:val="28"/>
        </w:rPr>
        <w:t>
      586. Погрузочно-разгрузочные операции с ВМ на складах выполняются предназначенными для этой цели механизмами с грузоподъемностью не менее номинальной массы брутто упакованных ВМ, вручную. Лебедки подъема груза (у стреловых кранов и лебедки подъема стрелы) оснащаются двумя тормозами.</w:t>
      </w:r>
    </w:p>
    <w:bookmarkEnd w:id="1172"/>
    <w:bookmarkStart w:name="z651" w:id="1173"/>
    <w:p>
      <w:pPr>
        <w:spacing w:after="0"/>
        <w:ind w:left="0"/>
        <w:jc w:val="both"/>
      </w:pPr>
      <w:r>
        <w:rPr>
          <w:rFonts w:ascii="Times New Roman"/>
          <w:b w:val="false"/>
          <w:i w:val="false"/>
          <w:color w:val="000000"/>
          <w:sz w:val="28"/>
        </w:rPr>
        <w:t xml:space="preserve">
      587. При работе внутри хранилищ склада ВМ грузоподъемные механизмы с двигателями внутреннего сгорания оснащаются системой нейтрализации выхлопных газов и искрогасителями, а электрооборудование (электропогрузчики, тельферы)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устройства электроустановок, утвержденных приказом Министра энергетики Республики Казахстан от 20 марта 2015 года № 230 (зарегистрирован в Реестре государственной регистрации нормативных правовых актов за № 10851).</w:t>
      </w:r>
    </w:p>
    <w:bookmarkEnd w:id="11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587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52" w:id="1174"/>
    <w:p>
      <w:pPr>
        <w:spacing w:after="0"/>
        <w:ind w:left="0"/>
        <w:jc w:val="both"/>
      </w:pPr>
      <w:r>
        <w:rPr>
          <w:rFonts w:ascii="Times New Roman"/>
          <w:b w:val="false"/>
          <w:i w:val="false"/>
          <w:color w:val="000000"/>
          <w:sz w:val="28"/>
        </w:rPr>
        <w:t>
      588. При ремонте мест хранения ВМ они освобождаются от ВВ, средств инициирования и прострелочных взрывных аппаратов, которые временно размещают в других хранилищах (на площадках). Если хранилище разделено на части капитальной стеной, на время ремонта одной части допускается хранить ВМ в другой.</w:t>
      </w:r>
    </w:p>
    <w:bookmarkEnd w:id="1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589.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4" w:id="1175"/>
    <w:p>
      <w:pPr>
        <w:spacing w:after="0"/>
        <w:ind w:left="0"/>
        <w:jc w:val="left"/>
      </w:pPr>
      <w:r>
        <w:rPr>
          <w:rFonts w:ascii="Times New Roman"/>
          <w:b/>
          <w:i w:val="false"/>
          <w:color w:val="000000"/>
        </w:rPr>
        <w:t xml:space="preserve"> Глава 24. Порядок устройства поверхностных и полууглубленных постоянных складов ВМ</w:t>
      </w:r>
    </w:p>
    <w:bookmarkEnd w:id="1175"/>
    <w:p>
      <w:pPr>
        <w:spacing w:after="0"/>
        <w:ind w:left="0"/>
        <w:jc w:val="both"/>
      </w:pPr>
      <w:r>
        <w:rPr>
          <w:rFonts w:ascii="Times New Roman"/>
          <w:b w:val="false"/>
          <w:i w:val="false"/>
          <w:color w:val="ff0000"/>
          <w:sz w:val="28"/>
        </w:rPr>
        <w:t xml:space="preserve">
      Сноска. Заголовок главы 24 -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5" w:id="1176"/>
    <w:p>
      <w:pPr>
        <w:spacing w:after="0"/>
        <w:ind w:left="0"/>
        <w:jc w:val="left"/>
      </w:pPr>
      <w:r>
        <w:rPr>
          <w:rFonts w:ascii="Times New Roman"/>
          <w:b/>
          <w:i w:val="false"/>
          <w:color w:val="000000"/>
        </w:rPr>
        <w:t xml:space="preserve"> Параграф 1. Территория</w:t>
      </w:r>
    </w:p>
    <w:bookmarkEnd w:id="1176"/>
    <w:bookmarkStart w:name="z656" w:id="1177"/>
    <w:p>
      <w:pPr>
        <w:spacing w:after="0"/>
        <w:ind w:left="0"/>
        <w:jc w:val="both"/>
      </w:pPr>
      <w:r>
        <w:rPr>
          <w:rFonts w:ascii="Times New Roman"/>
          <w:b w:val="false"/>
          <w:i w:val="false"/>
          <w:color w:val="000000"/>
          <w:sz w:val="28"/>
        </w:rPr>
        <w:t>
      590. Требования к поверхностным и полууглубленным постоянным складам ВМ:</w:t>
      </w:r>
    </w:p>
    <w:bookmarkEnd w:id="1177"/>
    <w:bookmarkStart w:name="z1062" w:id="1178"/>
    <w:p>
      <w:pPr>
        <w:spacing w:after="0"/>
        <w:ind w:left="0"/>
        <w:jc w:val="both"/>
      </w:pPr>
      <w:r>
        <w:rPr>
          <w:rFonts w:ascii="Times New Roman"/>
          <w:b w:val="false"/>
          <w:i w:val="false"/>
          <w:color w:val="000000"/>
          <w:sz w:val="28"/>
        </w:rPr>
        <w:t>
      1) иметь водоотводные канавы;</w:t>
      </w:r>
    </w:p>
    <w:bookmarkEnd w:id="1178"/>
    <w:bookmarkStart w:name="z1063" w:id="1179"/>
    <w:p>
      <w:pPr>
        <w:spacing w:after="0"/>
        <w:ind w:left="0"/>
        <w:jc w:val="both"/>
      </w:pPr>
      <w:r>
        <w:rPr>
          <w:rFonts w:ascii="Times New Roman"/>
          <w:b w:val="false"/>
          <w:i w:val="false"/>
          <w:color w:val="000000"/>
          <w:sz w:val="28"/>
        </w:rPr>
        <w:t>
      2) дороги и подъездные пути содержать в чистоте и исправности;</w:t>
      </w:r>
    </w:p>
    <w:bookmarkEnd w:id="1179"/>
    <w:bookmarkStart w:name="z1064" w:id="1180"/>
    <w:p>
      <w:pPr>
        <w:spacing w:after="0"/>
        <w:ind w:left="0"/>
        <w:jc w:val="both"/>
      </w:pPr>
      <w:r>
        <w:rPr>
          <w:rFonts w:ascii="Times New Roman"/>
          <w:b w:val="false"/>
          <w:i w:val="false"/>
          <w:color w:val="000000"/>
          <w:sz w:val="28"/>
        </w:rPr>
        <w:t>
      3) хранилища располагать так, чтобы обеспечивался свободный подход и подъезд к каждому из них;</w:t>
      </w:r>
    </w:p>
    <w:bookmarkEnd w:id="1180"/>
    <w:bookmarkStart w:name="z1065" w:id="1181"/>
    <w:p>
      <w:pPr>
        <w:spacing w:after="0"/>
        <w:ind w:left="0"/>
        <w:jc w:val="both"/>
      </w:pPr>
      <w:r>
        <w:rPr>
          <w:rFonts w:ascii="Times New Roman"/>
          <w:b w:val="false"/>
          <w:i w:val="false"/>
          <w:color w:val="000000"/>
          <w:sz w:val="28"/>
        </w:rPr>
        <w:t xml:space="preserve">
      4) выдерживать расстояния между отдельными хранилищами, между хранилищами и различными зданиями и сооружениями на территории склада и вне ее, не менее противопожарных разрывов, определенных в соответствии с </w:t>
      </w:r>
      <w:r>
        <w:rPr>
          <w:rFonts w:ascii="Times New Roman"/>
          <w:b w:val="false"/>
          <w:i w:val="false"/>
          <w:color w:val="000000"/>
          <w:sz w:val="28"/>
        </w:rPr>
        <w:t>приложением 11</w:t>
      </w:r>
      <w:r>
        <w:rPr>
          <w:rFonts w:ascii="Times New Roman"/>
          <w:b w:val="false"/>
          <w:i w:val="false"/>
          <w:color w:val="000000"/>
          <w:sz w:val="28"/>
        </w:rPr>
        <w:t xml:space="preserve"> настоящих Правил.</w:t>
      </w:r>
    </w:p>
    <w:bookmarkEnd w:id="1181"/>
    <w:bookmarkStart w:name="z1066" w:id="1182"/>
    <w:p>
      <w:pPr>
        <w:spacing w:after="0"/>
        <w:ind w:left="0"/>
        <w:jc w:val="both"/>
      </w:pPr>
      <w:r>
        <w:rPr>
          <w:rFonts w:ascii="Times New Roman"/>
          <w:b w:val="false"/>
          <w:i w:val="false"/>
          <w:color w:val="000000"/>
          <w:sz w:val="28"/>
        </w:rPr>
        <w:t>
      5) склады ограждать и иметь запретную зону шириной от ограды не менее 50 метров. На границах запретной зоны устанавливаются ограждения и предупредительные знаки.</w:t>
      </w:r>
    </w:p>
    <w:bookmarkEnd w:id="1182"/>
    <w:bookmarkStart w:name="z1067" w:id="1183"/>
    <w:p>
      <w:pPr>
        <w:spacing w:after="0"/>
        <w:ind w:left="0"/>
        <w:jc w:val="both"/>
      </w:pPr>
      <w:r>
        <w:rPr>
          <w:rFonts w:ascii="Times New Roman"/>
          <w:b w:val="false"/>
          <w:i w:val="false"/>
          <w:color w:val="000000"/>
          <w:sz w:val="28"/>
        </w:rPr>
        <w:t>
      6) территория склада по периметру оборудуется системами видеонаблюдения. Вся видеоинформация должна записывается на цифровые видеонакопители информации.</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7" w:id="1184"/>
    <w:p>
      <w:pPr>
        <w:spacing w:after="0"/>
        <w:ind w:left="0"/>
        <w:jc w:val="both"/>
      </w:pPr>
      <w:r>
        <w:rPr>
          <w:rFonts w:ascii="Times New Roman"/>
          <w:b w:val="false"/>
          <w:i w:val="false"/>
          <w:color w:val="000000"/>
          <w:sz w:val="28"/>
        </w:rPr>
        <w:t>
      591. На территории склада допускается располагать следующие здания и сооружения: хранилища ВВ, средств инициирования и прострелочных взрывных аппаратов, площадки для ВВ, средств инициирования и прострелочных взрывных аппаратов в контейнерах, здание (помещение) для выдачи ВМ, вспомогательное помещение (хранилище, площадка), здание для подготовки ВМ, приемные рампы и другие объекты, связанные с приемом, хранением и отгрузкой ВМ, пункты изготовления простейших гранулированных и водосодержащих ВВ, пункты подготовки ВВ заводского производства к механизированному заряжанию, лабораторию; караульные вышки, будки для сторожевых собак, вышки (мачты, столбы) с фонарями, прожекторами, помещение для хранения противопожарных средств и оборудования, противопожарные водоемы, проходные будки (контрольно-пропускной пункт).</w:t>
      </w:r>
    </w:p>
    <w:bookmarkEnd w:id="1184"/>
    <w:bookmarkStart w:name="z658" w:id="1185"/>
    <w:p>
      <w:pPr>
        <w:spacing w:after="0"/>
        <w:ind w:left="0"/>
        <w:jc w:val="both"/>
      </w:pPr>
      <w:r>
        <w:rPr>
          <w:rFonts w:ascii="Times New Roman"/>
          <w:b w:val="false"/>
          <w:i w:val="false"/>
          <w:color w:val="000000"/>
          <w:sz w:val="28"/>
        </w:rPr>
        <w:t>
      592. За запретной зоной склада в пределах опасной зоны допускается размещать: полигон для испытаний и уничтожения ВМ, сжигания тары, караульное помещение, административно-бытовое помещение для персонала, обслуживающего склад, пункты обслуживания и заправки средств механизации, котельные, склады топлива, водопроводные и канализационные насосные станции, трансформаторные подстанции, уборные.</w:t>
      </w:r>
    </w:p>
    <w:bookmarkEnd w:id="1185"/>
    <w:bookmarkStart w:name="z1513" w:id="1186"/>
    <w:p>
      <w:pPr>
        <w:spacing w:after="0"/>
        <w:ind w:left="0"/>
        <w:jc w:val="both"/>
      </w:pPr>
      <w:r>
        <w:rPr>
          <w:rFonts w:ascii="Times New Roman"/>
          <w:b w:val="false"/>
          <w:i w:val="false"/>
          <w:color w:val="000000"/>
          <w:sz w:val="28"/>
        </w:rPr>
        <w:t>
      Сарай или навес для хранения тары допускается размещать в пределах запретной зоны не ближе 25 метров от ограды склада.</w:t>
      </w:r>
    </w:p>
    <w:bookmarkEnd w:id="1186"/>
    <w:bookmarkStart w:name="z659" w:id="1187"/>
    <w:p>
      <w:pPr>
        <w:spacing w:after="0"/>
        <w:ind w:left="0"/>
        <w:jc w:val="both"/>
      </w:pPr>
      <w:r>
        <w:rPr>
          <w:rFonts w:ascii="Times New Roman"/>
          <w:b w:val="false"/>
          <w:i w:val="false"/>
          <w:color w:val="000000"/>
          <w:sz w:val="28"/>
        </w:rPr>
        <w:t>
      593. Расстояние от ограды до ближайшего хранилища не менее 40 метров. В горных местностях это расстояние допускается уменьшать по согласованию с органами внутренних дел.</w:t>
      </w:r>
    </w:p>
    <w:bookmarkEnd w:id="1187"/>
    <w:bookmarkStart w:name="z1514" w:id="1188"/>
    <w:p>
      <w:pPr>
        <w:spacing w:after="0"/>
        <w:ind w:left="0"/>
        <w:jc w:val="both"/>
      </w:pPr>
      <w:r>
        <w:rPr>
          <w:rFonts w:ascii="Times New Roman"/>
          <w:b w:val="false"/>
          <w:i w:val="false"/>
          <w:color w:val="000000"/>
          <w:sz w:val="28"/>
        </w:rPr>
        <w:t>
      Ограждения выполняются из железобетонных или металлических решеточных конструкций (из прута толщиной не менее 18 мм, с просветом между прутами не превышающим 100 мм), кирпича, металлических листов (толщиной не менее 2 мм) или сетки (из арматуры диаметром не менее 5 мм и размером ячейки 70 х 70 мм, но не менее 10 мм диаметром при размере ячейки 150 х 150 мм).</w:t>
      </w:r>
    </w:p>
    <w:bookmarkEnd w:id="1188"/>
    <w:bookmarkStart w:name="z1515" w:id="1189"/>
    <w:p>
      <w:pPr>
        <w:spacing w:after="0"/>
        <w:ind w:left="0"/>
        <w:jc w:val="both"/>
      </w:pPr>
      <w:r>
        <w:rPr>
          <w:rFonts w:ascii="Times New Roman"/>
          <w:b w:val="false"/>
          <w:i w:val="false"/>
          <w:color w:val="000000"/>
          <w:sz w:val="28"/>
        </w:rPr>
        <w:t>
      Высота ограды не менее 2,5 метров, усиленная в противоподкопном отношении железобетонным цоколем или арматурной сеткой с заглублением в землю на 200-400 мм.</w:t>
      </w:r>
    </w:p>
    <w:bookmarkEnd w:id="1189"/>
    <w:bookmarkStart w:name="z1516" w:id="1190"/>
    <w:p>
      <w:pPr>
        <w:spacing w:after="0"/>
        <w:ind w:left="0"/>
        <w:jc w:val="both"/>
      </w:pPr>
      <w:r>
        <w:rPr>
          <w:rFonts w:ascii="Times New Roman"/>
          <w:b w:val="false"/>
          <w:i w:val="false"/>
          <w:color w:val="000000"/>
          <w:sz w:val="28"/>
        </w:rPr>
        <w:t>
      В ограде устраиваются ворота и калитка, запирающиеся на замки.</w:t>
      </w:r>
    </w:p>
    <w:bookmarkEnd w:id="1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1191"/>
    <w:p>
      <w:pPr>
        <w:spacing w:after="0"/>
        <w:ind w:left="0"/>
        <w:jc w:val="both"/>
      </w:pPr>
      <w:r>
        <w:rPr>
          <w:rFonts w:ascii="Times New Roman"/>
          <w:b w:val="false"/>
          <w:i w:val="false"/>
          <w:color w:val="000000"/>
          <w:sz w:val="28"/>
        </w:rPr>
        <w:t>
      594. На территории склада и запретной зоны вокруг него деревья и кустарники, сухая трава и другие легковоспламеняющиеся предметы убираются.</w:t>
      </w:r>
    </w:p>
    <w:bookmarkEnd w:id="1191"/>
    <w:bookmarkStart w:name="z661" w:id="1192"/>
    <w:p>
      <w:pPr>
        <w:spacing w:after="0"/>
        <w:ind w:left="0"/>
        <w:jc w:val="left"/>
      </w:pPr>
      <w:r>
        <w:rPr>
          <w:rFonts w:ascii="Times New Roman"/>
          <w:b/>
          <w:i w:val="false"/>
          <w:color w:val="000000"/>
        </w:rPr>
        <w:t xml:space="preserve"> Параграф 2. Порядок устройства хранилищ</w:t>
      </w:r>
    </w:p>
    <w:bookmarkEnd w:id="1192"/>
    <w:bookmarkStart w:name="z662" w:id="1193"/>
    <w:p>
      <w:pPr>
        <w:spacing w:after="0"/>
        <w:ind w:left="0"/>
        <w:jc w:val="both"/>
      </w:pPr>
      <w:r>
        <w:rPr>
          <w:rFonts w:ascii="Times New Roman"/>
          <w:b w:val="false"/>
          <w:i w:val="false"/>
          <w:color w:val="000000"/>
          <w:sz w:val="28"/>
        </w:rPr>
        <w:t>
      595. Хранилища ВМ постоянных складов устраиваются из несгораемых материалов.</w:t>
      </w:r>
    </w:p>
    <w:bookmarkEnd w:id="1193"/>
    <w:bookmarkStart w:name="z1517" w:id="1194"/>
    <w:p>
      <w:pPr>
        <w:spacing w:after="0"/>
        <w:ind w:left="0"/>
        <w:jc w:val="both"/>
      </w:pPr>
      <w:r>
        <w:rPr>
          <w:rFonts w:ascii="Times New Roman"/>
          <w:b w:val="false"/>
          <w:i w:val="false"/>
          <w:color w:val="000000"/>
          <w:sz w:val="28"/>
        </w:rPr>
        <w:t>
      Допускается устройство бревенчатых или каркасно-засыпных стен хранилищ. При устройстве каркасно-засыпных стен и перегородок в качестве засыпки допускается применять тощий бетон, шлак или пропитанные известковым молоком опилки.</w:t>
      </w:r>
    </w:p>
    <w:bookmarkEnd w:id="1194"/>
    <w:bookmarkStart w:name="z1518" w:id="1195"/>
    <w:p>
      <w:pPr>
        <w:spacing w:after="0"/>
        <w:ind w:left="0"/>
        <w:jc w:val="both"/>
      </w:pPr>
      <w:r>
        <w:rPr>
          <w:rFonts w:ascii="Times New Roman"/>
          <w:b w:val="false"/>
          <w:i w:val="false"/>
          <w:color w:val="000000"/>
          <w:sz w:val="28"/>
        </w:rPr>
        <w:t>
      Стены каркасно-засыпных и бревенчатых хранилищ ВМ и перегородки покрываются несгораемым составом или оштукатуриваются с внутренней и наружной сторон. Деревянные потолки в хранилищах ВМ оштукатуриваются или покрываются несгораемым составом.</w:t>
      </w:r>
    </w:p>
    <w:bookmarkEnd w:id="1195"/>
    <w:bookmarkStart w:name="z1519" w:id="1196"/>
    <w:p>
      <w:pPr>
        <w:spacing w:after="0"/>
        <w:ind w:left="0"/>
        <w:jc w:val="both"/>
      </w:pPr>
      <w:r>
        <w:rPr>
          <w:rFonts w:ascii="Times New Roman"/>
          <w:b w:val="false"/>
          <w:i w:val="false"/>
          <w:color w:val="000000"/>
          <w:sz w:val="28"/>
        </w:rPr>
        <w:t>
      В местностях с сухим климатом допускается возведение глинобитных хранилищ, хранилищ из сырцового или саманного кирпича.</w:t>
      </w:r>
    </w:p>
    <w:bookmarkEnd w:id="1196"/>
    <w:bookmarkStart w:name="z1520" w:id="1197"/>
    <w:p>
      <w:pPr>
        <w:spacing w:after="0"/>
        <w:ind w:left="0"/>
        <w:jc w:val="both"/>
      </w:pPr>
      <w:r>
        <w:rPr>
          <w:rFonts w:ascii="Times New Roman"/>
          <w:b w:val="false"/>
          <w:i w:val="false"/>
          <w:color w:val="000000"/>
          <w:sz w:val="28"/>
        </w:rPr>
        <w:t>
      Крыши хранилищ сооружаются из несгораемых материалов или покрываются несгораемым составом изнутри и снаружи.</w:t>
      </w:r>
    </w:p>
    <w:bookmarkEnd w:id="1197"/>
    <w:bookmarkStart w:name="z1521" w:id="1198"/>
    <w:p>
      <w:pPr>
        <w:spacing w:after="0"/>
        <w:ind w:left="0"/>
        <w:jc w:val="both"/>
      </w:pPr>
      <w:r>
        <w:rPr>
          <w:rFonts w:ascii="Times New Roman"/>
          <w:b w:val="false"/>
          <w:i w:val="false"/>
          <w:color w:val="000000"/>
          <w:sz w:val="28"/>
        </w:rPr>
        <w:t>
      Хранилища устраиваются так, чтобы температура воздуха в них не могла подниматься выше 30</w:t>
      </w:r>
      <w:r>
        <w:rPr>
          <w:rFonts w:ascii="Times New Roman"/>
          <w:b w:val="false"/>
          <w:i w:val="false"/>
          <w:color w:val="000000"/>
          <w:vertAlign w:val="superscript"/>
        </w:rPr>
        <w:t>о</w:t>
      </w:r>
      <w:r>
        <w:rPr>
          <w:rFonts w:ascii="Times New Roman"/>
          <w:b w:val="false"/>
          <w:i w:val="false"/>
          <w:color w:val="000000"/>
          <w:sz w:val="28"/>
        </w:rPr>
        <w:t>С. Каждое из хранилищ имеет чердачное помещение (при железобетонных перекрытиях устройство чердачных помещений не обязательно).</w:t>
      </w:r>
    </w:p>
    <w:bookmarkEnd w:id="1198"/>
    <w:bookmarkStart w:name="z663" w:id="1199"/>
    <w:p>
      <w:pPr>
        <w:spacing w:after="0"/>
        <w:ind w:left="0"/>
        <w:jc w:val="both"/>
      </w:pPr>
      <w:r>
        <w:rPr>
          <w:rFonts w:ascii="Times New Roman"/>
          <w:b w:val="false"/>
          <w:i w:val="false"/>
          <w:color w:val="000000"/>
          <w:sz w:val="28"/>
        </w:rPr>
        <w:t>
      596. Полы в хранилищах выполняются из дерева покрытого несгораемым составом, бетона, асфальта или утрамбованной глины. В хранилищах для дымных порохов полы дополнительно покрываются мягкими матами из несгораемых материалов.</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596 -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4" w:id="1200"/>
    <w:p>
      <w:pPr>
        <w:spacing w:after="0"/>
        <w:ind w:left="0"/>
        <w:jc w:val="both"/>
      </w:pPr>
      <w:r>
        <w:rPr>
          <w:rFonts w:ascii="Times New Roman"/>
          <w:b w:val="false"/>
          <w:i w:val="false"/>
          <w:color w:val="000000"/>
          <w:sz w:val="28"/>
        </w:rPr>
        <w:t>
      597. В хранилищах, предназначенных для выдачи ВМ мелкими партиями, оборудуется не менее одного тамбура. Тамбур имеет размер 2 х 2 метра и сооружается из несгораемых материалов. Вход через тамбур оборудуется не менее чем двумя двустворчатыми дверями, открывающимися наружу: одна из них ведет снаружи в тамбур, вторая - из тамбура в хранилище. Наружная дверь сплошная, обивается кровельной сталью.</w:t>
      </w:r>
    </w:p>
    <w:bookmarkEnd w:id="1200"/>
    <w:bookmarkStart w:name="z1522" w:id="1201"/>
    <w:p>
      <w:pPr>
        <w:spacing w:after="0"/>
        <w:ind w:left="0"/>
        <w:jc w:val="both"/>
      </w:pPr>
      <w:r>
        <w:rPr>
          <w:rFonts w:ascii="Times New Roman"/>
          <w:b w:val="false"/>
          <w:i w:val="false"/>
          <w:color w:val="000000"/>
          <w:sz w:val="28"/>
        </w:rPr>
        <w:t>
      Вторая дверь решетчатая, деревянная.</w:t>
      </w:r>
    </w:p>
    <w:bookmarkEnd w:id="1201"/>
    <w:bookmarkStart w:name="z1523" w:id="1202"/>
    <w:p>
      <w:pPr>
        <w:spacing w:after="0"/>
        <w:ind w:left="0"/>
        <w:jc w:val="both"/>
      </w:pPr>
      <w:r>
        <w:rPr>
          <w:rFonts w:ascii="Times New Roman"/>
          <w:b w:val="false"/>
          <w:i w:val="false"/>
          <w:color w:val="000000"/>
          <w:sz w:val="28"/>
        </w:rPr>
        <w:t>
      В хранилищах, имеющих рампы и средства механизации погрузочно-разгрузочных работ, устройство тамбуров не обязательно, но обе двери подлежат установке.</w:t>
      </w:r>
    </w:p>
    <w:bookmarkEnd w:id="1202"/>
    <w:bookmarkStart w:name="z665" w:id="1203"/>
    <w:p>
      <w:pPr>
        <w:spacing w:after="0"/>
        <w:ind w:left="0"/>
        <w:jc w:val="both"/>
      </w:pPr>
      <w:r>
        <w:rPr>
          <w:rFonts w:ascii="Times New Roman"/>
          <w:b w:val="false"/>
          <w:i w:val="false"/>
          <w:color w:val="000000"/>
          <w:sz w:val="28"/>
        </w:rPr>
        <w:t>
      598. Число входов в хранилище ВМ определяется исходя из того, чтобы максимальное расстояние от входа в хранилище до наиболее удаленной точки одного помещения по проходам было не более 15 метров, а при механизации погрузочно-разгрузочных работ - 25 метров.</w:t>
      </w:r>
    </w:p>
    <w:bookmarkEnd w:id="1203"/>
    <w:bookmarkStart w:name="z666" w:id="1204"/>
    <w:p>
      <w:pPr>
        <w:spacing w:after="0"/>
        <w:ind w:left="0"/>
        <w:jc w:val="both"/>
      </w:pPr>
      <w:r>
        <w:rPr>
          <w:rFonts w:ascii="Times New Roman"/>
          <w:b w:val="false"/>
          <w:i w:val="false"/>
          <w:color w:val="000000"/>
          <w:sz w:val="28"/>
        </w:rPr>
        <w:t>
      599. Окна хранилищ оборудуются стальными решетками, выполненными из прутка диаметром не менее 15 мм, который сваривается в каждом перекрестке, с образованием ячеек не более 150 х 150 мм. Концы прутков заделываются в стену на глубину не менее 80 мм. Решетки покрываются светлой краской. Стекла окон, выходящие на солнечную сторону, матовые или покрываются белой краской. Отношение световой поверхности окон к площади пола обеспечивается от 1:25 до 1:30.</w:t>
      </w:r>
    </w:p>
    <w:bookmarkEnd w:id="1204"/>
    <w:bookmarkStart w:name="z667" w:id="1205"/>
    <w:p>
      <w:pPr>
        <w:spacing w:after="0"/>
        <w:ind w:left="0"/>
        <w:jc w:val="both"/>
      </w:pPr>
      <w:r>
        <w:rPr>
          <w:rFonts w:ascii="Times New Roman"/>
          <w:b w:val="false"/>
          <w:i w:val="false"/>
          <w:color w:val="000000"/>
          <w:sz w:val="28"/>
        </w:rPr>
        <w:t>
      600. В чердачных помещениях не допускается хранить какие-либо предметы или материалы. Для входа на чердак предусматривается лестница, установленная снаружи здания.</w:t>
      </w:r>
    </w:p>
    <w:bookmarkEnd w:id="1205"/>
    <w:bookmarkStart w:name="z668" w:id="1206"/>
    <w:p>
      <w:pPr>
        <w:spacing w:after="0"/>
        <w:ind w:left="0"/>
        <w:jc w:val="both"/>
      </w:pPr>
      <w:r>
        <w:rPr>
          <w:rFonts w:ascii="Times New Roman"/>
          <w:b w:val="false"/>
          <w:i w:val="false"/>
          <w:color w:val="000000"/>
          <w:sz w:val="28"/>
        </w:rPr>
        <w:t>
      601. Входы в хранилище и на чердак запираются на замок и пломбируются или опечатываются.</w:t>
      </w:r>
    </w:p>
    <w:bookmarkEnd w:id="1206"/>
    <w:bookmarkStart w:name="z669" w:id="1207"/>
    <w:p>
      <w:pPr>
        <w:spacing w:after="0"/>
        <w:ind w:left="0"/>
        <w:jc w:val="left"/>
      </w:pPr>
      <w:r>
        <w:rPr>
          <w:rFonts w:ascii="Times New Roman"/>
          <w:b/>
          <w:i w:val="false"/>
          <w:color w:val="000000"/>
        </w:rPr>
        <w:t xml:space="preserve"> Параграф 3. Порядок устройства валов</w:t>
      </w:r>
    </w:p>
    <w:bookmarkEnd w:id="1207"/>
    <w:bookmarkStart w:name="z670" w:id="1208"/>
    <w:p>
      <w:pPr>
        <w:spacing w:after="0"/>
        <w:ind w:left="0"/>
        <w:jc w:val="both"/>
      </w:pPr>
      <w:r>
        <w:rPr>
          <w:rFonts w:ascii="Times New Roman"/>
          <w:b w:val="false"/>
          <w:i w:val="false"/>
          <w:color w:val="000000"/>
          <w:sz w:val="28"/>
        </w:rPr>
        <w:t>
      602. Если расстояние от мест хранения или переработки ВМ до зданий и сооружений либо между ними меньше значений, предусмотренных настоящими Правилами, устраиваются валы. При этом безопасные расстояния подсчитываются как для случая углубленного заряда.</w:t>
      </w:r>
    </w:p>
    <w:bookmarkEnd w:id="1208"/>
    <w:bookmarkStart w:name="z671" w:id="1209"/>
    <w:p>
      <w:pPr>
        <w:spacing w:after="0"/>
        <w:ind w:left="0"/>
        <w:jc w:val="both"/>
      </w:pPr>
      <w:r>
        <w:rPr>
          <w:rFonts w:ascii="Times New Roman"/>
          <w:b w:val="false"/>
          <w:i w:val="false"/>
          <w:color w:val="000000"/>
          <w:sz w:val="28"/>
        </w:rPr>
        <w:t>
      603. Валы насыпают из пластичных или сыпучих грунтов. Не допускается для насыпки валов использовать камень, щебень и горючие материалы.</w:t>
      </w:r>
    </w:p>
    <w:bookmarkEnd w:id="1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2" w:id="1210"/>
    <w:p>
      <w:pPr>
        <w:spacing w:after="0"/>
        <w:ind w:left="0"/>
        <w:jc w:val="both"/>
      </w:pPr>
      <w:r>
        <w:rPr>
          <w:rFonts w:ascii="Times New Roman"/>
          <w:b w:val="false"/>
          <w:i w:val="false"/>
          <w:color w:val="000000"/>
          <w:sz w:val="28"/>
        </w:rPr>
        <w:t>
      604. Валы насыпаются на 1,5 метра выше верхнего уровня штабеля (стеллажа) с ВМ. Ширина валов по верху не менее 1 метра. Ширина валов по низу обусловливается углом естественного откоса грунта, из которого насыпан вал.</w:t>
      </w:r>
    </w:p>
    <w:bookmarkEnd w:id="1210"/>
    <w:bookmarkStart w:name="z673" w:id="1211"/>
    <w:p>
      <w:pPr>
        <w:spacing w:after="0"/>
        <w:ind w:left="0"/>
        <w:jc w:val="both"/>
      </w:pPr>
      <w:r>
        <w:rPr>
          <w:rFonts w:ascii="Times New Roman"/>
          <w:b w:val="false"/>
          <w:i w:val="false"/>
          <w:color w:val="000000"/>
          <w:sz w:val="28"/>
        </w:rPr>
        <w:t>
      605. Для выходов при полном обваловывании хранилища в валах устраивается разрыв, перед которым размещается защитный вал.</w:t>
      </w:r>
    </w:p>
    <w:bookmarkEnd w:id="1211"/>
    <w:bookmarkStart w:name="z1524" w:id="1212"/>
    <w:p>
      <w:pPr>
        <w:spacing w:after="0"/>
        <w:ind w:left="0"/>
        <w:jc w:val="both"/>
      </w:pPr>
      <w:r>
        <w:rPr>
          <w:rFonts w:ascii="Times New Roman"/>
          <w:b w:val="false"/>
          <w:i w:val="false"/>
          <w:color w:val="000000"/>
          <w:sz w:val="28"/>
        </w:rPr>
        <w:t>
      Длину защитного вала принимать с таким расчетом, чтобы прямая линия, проведенная в плане от ближайшего угла здания через ближайшую конечную точку гребня главного вала и продолженная дальше, проходила через гребень защитного вала.</w:t>
      </w:r>
    </w:p>
    <w:bookmarkEnd w:id="1212"/>
    <w:bookmarkStart w:name="z884" w:id="1213"/>
    <w:p>
      <w:pPr>
        <w:spacing w:after="0"/>
        <w:ind w:left="0"/>
        <w:jc w:val="left"/>
      </w:pPr>
      <w:r>
        <w:rPr>
          <w:rFonts w:ascii="Times New Roman"/>
          <w:b/>
          <w:i w:val="false"/>
          <w:color w:val="000000"/>
        </w:rPr>
        <w:t xml:space="preserve"> Параграф 4. Электроустановки</w:t>
      </w:r>
    </w:p>
    <w:bookmarkEnd w:id="1213"/>
    <w:bookmarkStart w:name="z674" w:id="1214"/>
    <w:p>
      <w:pPr>
        <w:spacing w:after="0"/>
        <w:ind w:left="0"/>
        <w:jc w:val="both"/>
      </w:pPr>
      <w:r>
        <w:rPr>
          <w:rFonts w:ascii="Times New Roman"/>
          <w:b w:val="false"/>
          <w:i w:val="false"/>
          <w:color w:val="000000"/>
          <w:sz w:val="28"/>
        </w:rPr>
        <w:t>
      606. Требования к электроустановкам (распределительным устройствам, подстанциям, аварийным источникам питания), категорийности электроприемников, обеспечению надежности определяются проектом. Электроустановки применяются с изолированной нейтралью.</w:t>
      </w:r>
    </w:p>
    <w:bookmarkEnd w:id="1214"/>
    <w:bookmarkStart w:name="z675" w:id="1215"/>
    <w:p>
      <w:pPr>
        <w:spacing w:after="0"/>
        <w:ind w:left="0"/>
        <w:jc w:val="both"/>
      </w:pPr>
      <w:r>
        <w:rPr>
          <w:rFonts w:ascii="Times New Roman"/>
          <w:b w:val="false"/>
          <w:i w:val="false"/>
          <w:color w:val="000000"/>
          <w:sz w:val="28"/>
        </w:rPr>
        <w:t>
      607. Электроустановки складов ВМ, в том числе силовые и осветительные сети оснащаются защитой от утечек тока и поражения людей электрическим током. Заземление электроустановок складов ВМ осуществляется согласно проектной документации.</w:t>
      </w:r>
    </w:p>
    <w:bookmarkEnd w:id="12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607 -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6" w:id="1216"/>
    <w:p>
      <w:pPr>
        <w:spacing w:after="0"/>
        <w:ind w:left="0"/>
        <w:jc w:val="both"/>
      </w:pPr>
      <w:r>
        <w:rPr>
          <w:rFonts w:ascii="Times New Roman"/>
          <w:b w:val="false"/>
          <w:i w:val="false"/>
          <w:color w:val="000000"/>
          <w:sz w:val="28"/>
        </w:rPr>
        <w:t>
      608. Склад ВМ, подступы к нему и хранилища ВМ освещаются. Освещение допускается выполнять по периметру ограждения.</w:t>
      </w:r>
    </w:p>
    <w:bookmarkEnd w:id="1216"/>
    <w:bookmarkStart w:name="z677" w:id="1217"/>
    <w:p>
      <w:pPr>
        <w:spacing w:after="0"/>
        <w:ind w:left="0"/>
        <w:jc w:val="both"/>
      </w:pPr>
      <w:r>
        <w:rPr>
          <w:rFonts w:ascii="Times New Roman"/>
          <w:b w:val="false"/>
          <w:i w:val="false"/>
          <w:color w:val="000000"/>
          <w:sz w:val="28"/>
        </w:rPr>
        <w:t>
      609. Рабочее освещение склада ВМ осуществляется лампами (светильниками) напряжением до 220 вольт. Вид аварийного освещения определяется проектом.</w:t>
      </w:r>
    </w:p>
    <w:bookmarkEnd w:id="1217"/>
    <w:bookmarkStart w:name="z1525" w:id="1218"/>
    <w:p>
      <w:pPr>
        <w:spacing w:after="0"/>
        <w:ind w:left="0"/>
        <w:jc w:val="both"/>
      </w:pPr>
      <w:r>
        <w:rPr>
          <w:rFonts w:ascii="Times New Roman"/>
          <w:b w:val="false"/>
          <w:i w:val="false"/>
          <w:color w:val="000000"/>
          <w:sz w:val="28"/>
        </w:rPr>
        <w:t>
      В качестве аварийного освещения для хранилищ склада допускается применять рудничные аккумуляторные светильники или фонари с сухими батареями (при металлических корпусах - в резиновых чехлах). Применение ручных переносных ламп, питаемых от электросети, не допускается во всех помещениях склада.</w:t>
      </w:r>
    </w:p>
    <w:bookmarkEnd w:id="1218"/>
    <w:bookmarkStart w:name="z1526" w:id="1219"/>
    <w:p>
      <w:pPr>
        <w:spacing w:after="0"/>
        <w:ind w:left="0"/>
        <w:jc w:val="both"/>
      </w:pPr>
      <w:r>
        <w:rPr>
          <w:rFonts w:ascii="Times New Roman"/>
          <w:b w:val="false"/>
          <w:i w:val="false"/>
          <w:color w:val="000000"/>
          <w:sz w:val="28"/>
        </w:rPr>
        <w:t>
      Если выдача ВМ проводится только в светлое время суток, электроосвещение хранилищ не требуется.</w:t>
      </w:r>
    </w:p>
    <w:bookmarkEnd w:id="1219"/>
    <w:bookmarkStart w:name="z678" w:id="1220"/>
    <w:p>
      <w:pPr>
        <w:spacing w:after="0"/>
        <w:ind w:left="0"/>
        <w:jc w:val="both"/>
      </w:pPr>
      <w:r>
        <w:rPr>
          <w:rFonts w:ascii="Times New Roman"/>
          <w:b w:val="false"/>
          <w:i w:val="false"/>
          <w:color w:val="000000"/>
          <w:sz w:val="28"/>
        </w:rPr>
        <w:t>
      610. Выключатели, предохранители, распределительные щиты, штепсели устанавливаются снаружи здания в закрытых ящиках или в изолированном помещении, которое снабжается противопожарными средствами.</w:t>
      </w:r>
    </w:p>
    <w:bookmarkEnd w:id="1220"/>
    <w:bookmarkStart w:name="z679" w:id="1221"/>
    <w:p>
      <w:pPr>
        <w:spacing w:after="0"/>
        <w:ind w:left="0"/>
        <w:jc w:val="both"/>
      </w:pPr>
      <w:r>
        <w:rPr>
          <w:rFonts w:ascii="Times New Roman"/>
          <w:b w:val="false"/>
          <w:i w:val="false"/>
          <w:color w:val="000000"/>
          <w:sz w:val="28"/>
        </w:rPr>
        <w:t>
      611. Для осветительной сети внутри хранилищ применяются кабели с оболочкой, не распространяющей горения.</w:t>
      </w:r>
    </w:p>
    <w:bookmarkEnd w:id="1221"/>
    <w:bookmarkStart w:name="z680" w:id="1222"/>
    <w:p>
      <w:pPr>
        <w:spacing w:after="0"/>
        <w:ind w:left="0"/>
        <w:jc w:val="both"/>
      </w:pPr>
      <w:r>
        <w:rPr>
          <w:rFonts w:ascii="Times New Roman"/>
          <w:b w:val="false"/>
          <w:i w:val="false"/>
          <w:color w:val="000000"/>
          <w:sz w:val="28"/>
        </w:rPr>
        <w:t>
      612. Крепление кабелей к стенам и потолку помещений проводится через 0,8 метра при горизонтальной и через 2 метра при вертикальной прокладке.</w:t>
      </w:r>
    </w:p>
    <w:bookmarkEnd w:id="1222"/>
    <w:bookmarkStart w:name="z1527" w:id="1223"/>
    <w:p>
      <w:pPr>
        <w:spacing w:after="0"/>
        <w:ind w:left="0"/>
        <w:jc w:val="both"/>
      </w:pPr>
      <w:r>
        <w:rPr>
          <w:rFonts w:ascii="Times New Roman"/>
          <w:b w:val="false"/>
          <w:i w:val="false"/>
          <w:color w:val="000000"/>
          <w:sz w:val="28"/>
        </w:rPr>
        <w:t>
      Для соединений и присоединений кабелей применяются специальные муфты.</w:t>
      </w:r>
    </w:p>
    <w:bookmarkEnd w:id="1223"/>
    <w:bookmarkStart w:name="z681" w:id="1224"/>
    <w:p>
      <w:pPr>
        <w:spacing w:after="0"/>
        <w:ind w:left="0"/>
        <w:jc w:val="left"/>
      </w:pPr>
      <w:r>
        <w:rPr>
          <w:rFonts w:ascii="Times New Roman"/>
          <w:b/>
          <w:i w:val="false"/>
          <w:color w:val="000000"/>
        </w:rPr>
        <w:t xml:space="preserve"> Параграф 5. Связь и сигнализация</w:t>
      </w:r>
    </w:p>
    <w:bookmarkEnd w:id="1224"/>
    <w:bookmarkStart w:name="z682" w:id="1225"/>
    <w:p>
      <w:pPr>
        <w:spacing w:after="0"/>
        <w:ind w:left="0"/>
        <w:jc w:val="both"/>
      </w:pPr>
      <w:r>
        <w:rPr>
          <w:rFonts w:ascii="Times New Roman"/>
          <w:b w:val="false"/>
          <w:i w:val="false"/>
          <w:color w:val="000000"/>
          <w:sz w:val="28"/>
        </w:rPr>
        <w:t>
      613. Все склады, караульные помещения на складах оснащаются телефонной связью с эксплуатирующей организацией, противопожарной службой и органом внутренних дел. При отсутствии возможности оборудовать телефонную связь, по согласованию с местным органом внутренних дел, склад обеспечивается радиосвязью с перечисленными абонентами. Между караульными постами и караульным помещением обеспечивается двусторонняя телефонная связь.</w:t>
      </w:r>
    </w:p>
    <w:bookmarkEnd w:id="1225"/>
    <w:bookmarkStart w:name="z1528" w:id="1226"/>
    <w:p>
      <w:pPr>
        <w:spacing w:after="0"/>
        <w:ind w:left="0"/>
        <w:jc w:val="both"/>
      </w:pPr>
      <w:r>
        <w:rPr>
          <w:rFonts w:ascii="Times New Roman"/>
          <w:b w:val="false"/>
          <w:i w:val="false"/>
          <w:color w:val="000000"/>
          <w:sz w:val="28"/>
        </w:rPr>
        <w:t>
      Средства связи размещаются вне взрывопожароопасных помещений.</w:t>
      </w:r>
    </w:p>
    <w:bookmarkEnd w:id="1226"/>
    <w:bookmarkStart w:name="z1529" w:id="1227"/>
    <w:p>
      <w:pPr>
        <w:spacing w:after="0"/>
        <w:ind w:left="0"/>
        <w:jc w:val="both"/>
      </w:pPr>
      <w:r>
        <w:rPr>
          <w:rFonts w:ascii="Times New Roman"/>
          <w:b w:val="false"/>
          <w:i w:val="false"/>
          <w:color w:val="000000"/>
          <w:sz w:val="28"/>
        </w:rPr>
        <w:t>
      Склады и хранилища с ВМ в обязательном порядке оборудуются средствами охранной и пожарной сигнализации. Средства охранной и пожарной сигнализации устанавливаются в соответствии с разработанной проектной документацией.</w:t>
      </w:r>
    </w:p>
    <w:bookmarkEnd w:id="12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613 -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3" w:id="1228"/>
    <w:p>
      <w:pPr>
        <w:spacing w:after="0"/>
        <w:ind w:left="0"/>
        <w:jc w:val="left"/>
      </w:pPr>
      <w:r>
        <w:rPr>
          <w:rFonts w:ascii="Times New Roman"/>
          <w:b/>
          <w:i w:val="false"/>
          <w:color w:val="000000"/>
        </w:rPr>
        <w:t xml:space="preserve"> Параграф 6. Противопожарная защита</w:t>
      </w:r>
    </w:p>
    <w:bookmarkEnd w:id="1228"/>
    <w:bookmarkStart w:name="z684" w:id="1229"/>
    <w:p>
      <w:pPr>
        <w:spacing w:after="0"/>
        <w:ind w:left="0"/>
        <w:jc w:val="both"/>
      </w:pPr>
      <w:r>
        <w:rPr>
          <w:rFonts w:ascii="Times New Roman"/>
          <w:b w:val="false"/>
          <w:i w:val="false"/>
          <w:color w:val="000000"/>
          <w:sz w:val="28"/>
        </w:rPr>
        <w:t>
      614. Склады оснащаются установками пожарной автоматики, противопожарными средствами, наличие, номенклатура, количество и расположение которых определяется проектом.</w:t>
      </w:r>
    </w:p>
    <w:bookmarkEnd w:id="1229"/>
    <w:bookmarkStart w:name="z685" w:id="1230"/>
    <w:p>
      <w:pPr>
        <w:spacing w:after="0"/>
        <w:ind w:left="0"/>
        <w:jc w:val="both"/>
      </w:pPr>
      <w:r>
        <w:rPr>
          <w:rFonts w:ascii="Times New Roman"/>
          <w:b w:val="false"/>
          <w:i w:val="false"/>
          <w:color w:val="000000"/>
          <w:sz w:val="28"/>
        </w:rPr>
        <w:t>
      615. Для предохранения от лесных и напольных пожаров дерн на расстоянии не менее 5 метров вокруг каждого здания снимается, вокруг территории склада на расстоянии 10 метров от ограды оборудуются канавы шириной по верху не менее 1,5 метров и глубиной не менее 0,5 метров или систематически вспахивается полоса шириной 5 метров для уничтожения растительности. В скальных и щебенистых грунтах устройство канавы или вспаханной полосы не требуется.</w:t>
      </w:r>
    </w:p>
    <w:bookmarkEnd w:id="1230"/>
    <w:bookmarkStart w:name="z686" w:id="1231"/>
    <w:p>
      <w:pPr>
        <w:spacing w:after="0"/>
        <w:ind w:left="0"/>
        <w:jc w:val="both"/>
      </w:pPr>
      <w:r>
        <w:rPr>
          <w:rFonts w:ascii="Times New Roman"/>
          <w:b w:val="false"/>
          <w:i w:val="false"/>
          <w:color w:val="000000"/>
          <w:sz w:val="28"/>
        </w:rPr>
        <w:t>
      616. При устройстве объектов с печным отоплением на дымовых трубах устанавливаются искроуловительные сетки.</w:t>
      </w:r>
    </w:p>
    <w:bookmarkEnd w:id="1231"/>
    <w:bookmarkStart w:name="z687" w:id="1232"/>
    <w:p>
      <w:pPr>
        <w:spacing w:after="0"/>
        <w:ind w:left="0"/>
        <w:jc w:val="left"/>
      </w:pPr>
      <w:r>
        <w:rPr>
          <w:rFonts w:ascii="Times New Roman"/>
          <w:b/>
          <w:i w:val="false"/>
          <w:color w:val="000000"/>
        </w:rPr>
        <w:t xml:space="preserve"> Глава 25. Порядок устройства поверхностных и полууглубленных временных складов ВМ</w:t>
      </w:r>
    </w:p>
    <w:bookmarkEnd w:id="1232"/>
    <w:p>
      <w:pPr>
        <w:spacing w:after="0"/>
        <w:ind w:left="0"/>
        <w:jc w:val="both"/>
      </w:pPr>
      <w:r>
        <w:rPr>
          <w:rFonts w:ascii="Times New Roman"/>
          <w:b w:val="false"/>
          <w:i w:val="false"/>
          <w:color w:val="ff0000"/>
          <w:sz w:val="28"/>
        </w:rPr>
        <w:t xml:space="preserve">
      Сноска. Заголовок главы 25 -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88" w:id="1233"/>
    <w:p>
      <w:pPr>
        <w:spacing w:after="0"/>
        <w:ind w:left="0"/>
        <w:jc w:val="both"/>
      </w:pPr>
      <w:r>
        <w:rPr>
          <w:rFonts w:ascii="Times New Roman"/>
          <w:b w:val="false"/>
          <w:i w:val="false"/>
          <w:color w:val="000000"/>
          <w:sz w:val="28"/>
        </w:rPr>
        <w:t>
      617. Хранилища временных складов ВМ могут быть дощатыми, глинобитными, земляными.</w:t>
      </w:r>
    </w:p>
    <w:bookmarkEnd w:id="1233"/>
    <w:bookmarkStart w:name="z1530" w:id="1234"/>
    <w:p>
      <w:pPr>
        <w:spacing w:after="0"/>
        <w:ind w:left="0"/>
        <w:jc w:val="both"/>
      </w:pPr>
      <w:r>
        <w:rPr>
          <w:rFonts w:ascii="Times New Roman"/>
          <w:b w:val="false"/>
          <w:i w:val="false"/>
          <w:color w:val="000000"/>
          <w:sz w:val="28"/>
        </w:rPr>
        <w:t>
      Под хранилища складов допускается приспосабливать неиспользуемые строения, сараи, землянки. Эти помещения обеспечиваются естественным проветриванием и защищаются от попадания в них дождя и снега. Топки печей, имеющихся в приспособленных для хранилищ зданиях, замуровываются.</w:t>
      </w:r>
    </w:p>
    <w:bookmarkEnd w:id="1234"/>
    <w:bookmarkStart w:name="z689" w:id="1235"/>
    <w:p>
      <w:pPr>
        <w:spacing w:after="0"/>
        <w:ind w:left="0"/>
        <w:jc w:val="both"/>
      </w:pPr>
      <w:r>
        <w:rPr>
          <w:rFonts w:ascii="Times New Roman"/>
          <w:b w:val="false"/>
          <w:i w:val="false"/>
          <w:color w:val="000000"/>
          <w:sz w:val="28"/>
        </w:rPr>
        <w:t>
      618. Во временных складах:</w:t>
      </w:r>
    </w:p>
    <w:bookmarkEnd w:id="1235"/>
    <w:bookmarkStart w:name="z1531" w:id="1236"/>
    <w:p>
      <w:pPr>
        <w:spacing w:after="0"/>
        <w:ind w:left="0"/>
        <w:jc w:val="both"/>
      </w:pPr>
      <w:r>
        <w:rPr>
          <w:rFonts w:ascii="Times New Roman"/>
          <w:b w:val="false"/>
          <w:i w:val="false"/>
          <w:color w:val="000000"/>
          <w:sz w:val="28"/>
        </w:rPr>
        <w:t>
      1) полы могут быть деревянные, бетонные или глинобитные;</w:t>
      </w:r>
    </w:p>
    <w:bookmarkEnd w:id="1236"/>
    <w:bookmarkStart w:name="z1532" w:id="1237"/>
    <w:p>
      <w:pPr>
        <w:spacing w:after="0"/>
        <w:ind w:left="0"/>
        <w:jc w:val="both"/>
      </w:pPr>
      <w:r>
        <w:rPr>
          <w:rFonts w:ascii="Times New Roman"/>
          <w:b w:val="false"/>
          <w:i w:val="false"/>
          <w:color w:val="000000"/>
          <w:sz w:val="28"/>
        </w:rPr>
        <w:t>
      2) деревянные стены и крыши покрываются огнезащитным составом;</w:t>
      </w:r>
    </w:p>
    <w:bookmarkEnd w:id="1237"/>
    <w:bookmarkStart w:name="z1533" w:id="1238"/>
    <w:p>
      <w:pPr>
        <w:spacing w:after="0"/>
        <w:ind w:left="0"/>
        <w:jc w:val="both"/>
      </w:pPr>
      <w:r>
        <w:rPr>
          <w:rFonts w:ascii="Times New Roman"/>
          <w:b w:val="false"/>
          <w:i w:val="false"/>
          <w:color w:val="000000"/>
          <w:sz w:val="28"/>
        </w:rPr>
        <w:t>
      3) ограждение допускается устраивать из жердей, плетней, досок, бревен, высота ограды не менее 2 метров;</w:t>
      </w:r>
    </w:p>
    <w:bookmarkEnd w:id="1238"/>
    <w:bookmarkStart w:name="z1534" w:id="1239"/>
    <w:p>
      <w:pPr>
        <w:spacing w:after="0"/>
        <w:ind w:left="0"/>
        <w:jc w:val="both"/>
      </w:pPr>
      <w:r>
        <w:rPr>
          <w:rFonts w:ascii="Times New Roman"/>
          <w:b w:val="false"/>
          <w:i w:val="false"/>
          <w:color w:val="000000"/>
          <w:sz w:val="28"/>
        </w:rPr>
        <w:t>
      4) устройство водоемов не требуется;</w:t>
      </w:r>
    </w:p>
    <w:bookmarkEnd w:id="1239"/>
    <w:bookmarkStart w:name="z1535" w:id="1240"/>
    <w:p>
      <w:pPr>
        <w:spacing w:after="0"/>
        <w:ind w:left="0"/>
        <w:jc w:val="both"/>
      </w:pPr>
      <w:r>
        <w:rPr>
          <w:rFonts w:ascii="Times New Roman"/>
          <w:b w:val="false"/>
          <w:i w:val="false"/>
          <w:color w:val="000000"/>
          <w:sz w:val="28"/>
        </w:rPr>
        <w:t>
      5) устройство тамбуров не требуется, двери могут быть одинарными;</w:t>
      </w:r>
    </w:p>
    <w:bookmarkEnd w:id="1240"/>
    <w:bookmarkStart w:name="z1536" w:id="1241"/>
    <w:p>
      <w:pPr>
        <w:spacing w:after="0"/>
        <w:ind w:left="0"/>
        <w:jc w:val="both"/>
      </w:pPr>
      <w:r>
        <w:rPr>
          <w:rFonts w:ascii="Times New Roman"/>
          <w:b w:val="false"/>
          <w:i w:val="false"/>
          <w:color w:val="000000"/>
          <w:sz w:val="28"/>
        </w:rPr>
        <w:t>
      6) рабочее освещение внутри хранилищ может осуществляться рудничными аккумуляторными светильниками или фонарями с сухими батареями (при металлических корпусах - в резиновых чехлах);</w:t>
      </w:r>
    </w:p>
    <w:bookmarkEnd w:id="1241"/>
    <w:bookmarkStart w:name="z1537" w:id="1242"/>
    <w:p>
      <w:pPr>
        <w:spacing w:after="0"/>
        <w:ind w:left="0"/>
        <w:jc w:val="both"/>
      </w:pPr>
      <w:r>
        <w:rPr>
          <w:rFonts w:ascii="Times New Roman"/>
          <w:b w:val="false"/>
          <w:i w:val="false"/>
          <w:color w:val="000000"/>
          <w:sz w:val="28"/>
        </w:rPr>
        <w:t>
      7) в приспосабливаемых помещениях допускается сохранять существующие размеры дверей и окон.</w:t>
      </w:r>
    </w:p>
    <w:bookmarkEnd w:id="1242"/>
    <w:bookmarkStart w:name="z1538" w:id="1243"/>
    <w:p>
      <w:pPr>
        <w:spacing w:after="0"/>
        <w:ind w:left="0"/>
        <w:jc w:val="both"/>
      </w:pPr>
      <w:r>
        <w:rPr>
          <w:rFonts w:ascii="Times New Roman"/>
          <w:b w:val="false"/>
          <w:i w:val="false"/>
          <w:color w:val="000000"/>
          <w:sz w:val="28"/>
        </w:rPr>
        <w:t>
      В остальном к временным складам предъявляются требования, как и к постоянным складам.</w:t>
      </w:r>
    </w:p>
    <w:bookmarkEnd w:id="1243"/>
    <w:bookmarkStart w:name="z690" w:id="1244"/>
    <w:p>
      <w:pPr>
        <w:spacing w:after="0"/>
        <w:ind w:left="0"/>
        <w:jc w:val="both"/>
      </w:pPr>
      <w:r>
        <w:rPr>
          <w:rFonts w:ascii="Times New Roman"/>
          <w:b w:val="false"/>
          <w:i w:val="false"/>
          <w:color w:val="000000"/>
          <w:sz w:val="28"/>
        </w:rPr>
        <w:t>
      619. Временные склады ВМ, устраиваемые в черте города допускается размещать в сухих проветриваемых подвалах неиспользуемых строений или в специально заглубленных до 2,5 метров помещениях с засыпкой по верху не менее 2 метров. ВВ, средства инициирования и прострелочные взрывные аппараты хранятся в помещениях, отделенных друг от друга и от помещения подготовки ВМ кирпичной (бетонной) стеной толщиной не менее 25 см.</w:t>
      </w:r>
    </w:p>
    <w:bookmarkEnd w:id="1244"/>
    <w:bookmarkStart w:name="z691" w:id="1245"/>
    <w:p>
      <w:pPr>
        <w:spacing w:after="0"/>
        <w:ind w:left="0"/>
        <w:jc w:val="left"/>
      </w:pPr>
      <w:r>
        <w:rPr>
          <w:rFonts w:ascii="Times New Roman"/>
          <w:b/>
          <w:i w:val="false"/>
          <w:color w:val="000000"/>
        </w:rPr>
        <w:t xml:space="preserve"> Глава 26. Порядок устройства поверхностных и полууглубленных кратковременных складов ВМ</w:t>
      </w:r>
    </w:p>
    <w:bookmarkEnd w:id="1245"/>
    <w:p>
      <w:pPr>
        <w:spacing w:after="0"/>
        <w:ind w:left="0"/>
        <w:jc w:val="both"/>
      </w:pPr>
      <w:r>
        <w:rPr>
          <w:rFonts w:ascii="Times New Roman"/>
          <w:b w:val="false"/>
          <w:i w:val="false"/>
          <w:color w:val="ff0000"/>
          <w:sz w:val="28"/>
        </w:rPr>
        <w:t xml:space="preserve">
      Сноска. Заголовок главы 26 -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2" w:id="1246"/>
    <w:p>
      <w:pPr>
        <w:spacing w:after="0"/>
        <w:ind w:left="0"/>
        <w:jc w:val="both"/>
      </w:pPr>
      <w:r>
        <w:rPr>
          <w:rFonts w:ascii="Times New Roman"/>
          <w:b w:val="false"/>
          <w:i w:val="false"/>
          <w:color w:val="000000"/>
          <w:sz w:val="28"/>
        </w:rPr>
        <w:t>
      620. Для производства работ кратковременного характера хранение ВМ допускается: в контейнерах, в неиспользуемых строениях, сараях, землянках, на специально оборудованных автомобилях, прицепах, в шалашах и пещерах, на площадках у мест производства взрывных работ.</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620 -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3" w:id="1247"/>
    <w:p>
      <w:pPr>
        <w:spacing w:after="0"/>
        <w:ind w:left="0"/>
        <w:jc w:val="both"/>
      </w:pPr>
      <w:r>
        <w:rPr>
          <w:rFonts w:ascii="Times New Roman"/>
          <w:b w:val="false"/>
          <w:i w:val="false"/>
          <w:color w:val="000000"/>
          <w:sz w:val="28"/>
        </w:rPr>
        <w:t xml:space="preserve">
      621. На кратковременных складах ВМ выполняются требования пунктов </w:t>
      </w:r>
      <w:r>
        <w:rPr>
          <w:rFonts w:ascii="Times New Roman"/>
          <w:b w:val="false"/>
          <w:i w:val="false"/>
          <w:color w:val="000000"/>
          <w:sz w:val="28"/>
        </w:rPr>
        <w:t>621</w:t>
      </w:r>
      <w:r>
        <w:rPr>
          <w:rFonts w:ascii="Times New Roman"/>
          <w:b w:val="false"/>
          <w:i w:val="false"/>
          <w:color w:val="000000"/>
          <w:sz w:val="28"/>
        </w:rPr>
        <w:t xml:space="preserve"> и </w:t>
      </w:r>
      <w:r>
        <w:rPr>
          <w:rFonts w:ascii="Times New Roman"/>
          <w:b w:val="false"/>
          <w:i w:val="false"/>
          <w:color w:val="000000"/>
          <w:sz w:val="28"/>
        </w:rPr>
        <w:t>622</w:t>
      </w:r>
      <w:r>
        <w:rPr>
          <w:rFonts w:ascii="Times New Roman"/>
          <w:b w:val="false"/>
          <w:i w:val="false"/>
          <w:color w:val="000000"/>
          <w:sz w:val="28"/>
        </w:rPr>
        <w:t xml:space="preserve"> настоящих Правил. При этом не требуется устройство молниезащиты, освещения, телефонной связи, канавы вокруг ограды склада и очистка зоны вокруг склада ВМ от деревьев. Во всем остальном выполняются требования настоящих Правил.</w:t>
      </w:r>
    </w:p>
    <w:bookmarkEnd w:id="1247"/>
    <w:bookmarkStart w:name="z1539" w:id="1248"/>
    <w:p>
      <w:pPr>
        <w:spacing w:after="0"/>
        <w:ind w:left="0"/>
        <w:jc w:val="both"/>
      </w:pPr>
      <w:r>
        <w:rPr>
          <w:rFonts w:ascii="Times New Roman"/>
          <w:b w:val="false"/>
          <w:i w:val="false"/>
          <w:color w:val="000000"/>
          <w:sz w:val="28"/>
        </w:rPr>
        <w:t>
      Ограду кратковременных складов допускается делать высотой не менее 1,5 метра не ближе 20 метров от ближайшей стены хранилища. Расстояние от ограды до караульного помещения не менее 15 метров.</w:t>
      </w:r>
    </w:p>
    <w:bookmarkEnd w:id="1248"/>
    <w:bookmarkStart w:name="z1540" w:id="1249"/>
    <w:p>
      <w:pPr>
        <w:spacing w:after="0"/>
        <w:ind w:left="0"/>
        <w:jc w:val="both"/>
      </w:pPr>
      <w:r>
        <w:rPr>
          <w:rFonts w:ascii="Times New Roman"/>
          <w:b w:val="false"/>
          <w:i w:val="false"/>
          <w:color w:val="000000"/>
          <w:sz w:val="28"/>
        </w:rPr>
        <w:t>
      Деревянные стены хранилищ кратковременных складов снаружи и внутри покрываются в качестве огнезащитного состава известково-соляным раствором в три слоя. Крыша, потолок и конструкции чердачных перекрытий склада выполняются несгораемыми или покрываются огнезащитным составом.</w:t>
      </w:r>
    </w:p>
    <w:bookmarkEnd w:id="1249"/>
    <w:bookmarkStart w:name="z694" w:id="1250"/>
    <w:p>
      <w:pPr>
        <w:spacing w:after="0"/>
        <w:ind w:left="0"/>
        <w:jc w:val="left"/>
      </w:pPr>
      <w:r>
        <w:rPr>
          <w:rFonts w:ascii="Times New Roman"/>
          <w:b/>
          <w:i w:val="false"/>
          <w:color w:val="000000"/>
        </w:rPr>
        <w:t xml:space="preserve"> Глава 27. Порядок хранения ВМ в нежилых строениях, землянках и прочих помещениях</w:t>
      </w:r>
    </w:p>
    <w:bookmarkEnd w:id="1250"/>
    <w:p>
      <w:pPr>
        <w:spacing w:after="0"/>
        <w:ind w:left="0"/>
        <w:jc w:val="both"/>
      </w:pPr>
      <w:r>
        <w:rPr>
          <w:rFonts w:ascii="Times New Roman"/>
          <w:b w:val="false"/>
          <w:i w:val="false"/>
          <w:color w:val="ff0000"/>
          <w:sz w:val="28"/>
        </w:rPr>
        <w:t xml:space="preserve">
      Сноска. Заголовок главы 27 -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95" w:id="1251"/>
    <w:p>
      <w:pPr>
        <w:spacing w:after="0"/>
        <w:ind w:left="0"/>
        <w:jc w:val="both"/>
      </w:pPr>
      <w:r>
        <w:rPr>
          <w:rFonts w:ascii="Times New Roman"/>
          <w:b w:val="false"/>
          <w:i w:val="false"/>
          <w:color w:val="000000"/>
          <w:sz w:val="28"/>
        </w:rPr>
        <w:t>
      622. При кратковременном хранении ВМ в нежилых строениях, землянках в одном хранилище количество ВВ не более 3 тонн ВВ и 10 тысяч штук детонаторов с соответствующим количеством детонирующего и огнепроводного шнуров (средств поджигания огнепроводного шнура).</w:t>
      </w:r>
    </w:p>
    <w:bookmarkEnd w:id="1251"/>
    <w:bookmarkStart w:name="z1541" w:id="1252"/>
    <w:p>
      <w:pPr>
        <w:spacing w:after="0"/>
        <w:ind w:left="0"/>
        <w:jc w:val="both"/>
      </w:pPr>
      <w:r>
        <w:rPr>
          <w:rFonts w:ascii="Times New Roman"/>
          <w:b w:val="false"/>
          <w:i w:val="false"/>
          <w:color w:val="000000"/>
          <w:sz w:val="28"/>
        </w:rPr>
        <w:t>
      Детонаторы помещают в деревянный ящик, обитый изнутри войлоком, а снаружи - металлическими листами. Ящик устанавливается на расстоянии не ближе 2 метров от ВВ и запирается на замок.</w:t>
      </w:r>
    </w:p>
    <w:bookmarkEnd w:id="1252"/>
    <w:bookmarkStart w:name="z696" w:id="1253"/>
    <w:p>
      <w:pPr>
        <w:spacing w:after="0"/>
        <w:ind w:left="0"/>
        <w:jc w:val="left"/>
      </w:pPr>
      <w:r>
        <w:rPr>
          <w:rFonts w:ascii="Times New Roman"/>
          <w:b/>
          <w:i w:val="false"/>
          <w:color w:val="000000"/>
        </w:rPr>
        <w:t xml:space="preserve"> 28. Порядок хранения ВМ в железнодорожных вагонах</w:t>
      </w:r>
    </w:p>
    <w:bookmarkEnd w:id="1253"/>
    <w:p>
      <w:pPr>
        <w:spacing w:after="0"/>
        <w:ind w:left="0"/>
        <w:jc w:val="both"/>
      </w:pPr>
      <w:r>
        <w:rPr>
          <w:rFonts w:ascii="Times New Roman"/>
          <w:b w:val="false"/>
          <w:i w:val="false"/>
          <w:color w:val="ff0000"/>
          <w:sz w:val="28"/>
        </w:rPr>
        <w:t xml:space="preserve">
      Сноска. Глава 28 исключена приказом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5" w:id="1254"/>
    <w:p>
      <w:pPr>
        <w:spacing w:after="0"/>
        <w:ind w:left="0"/>
        <w:jc w:val="left"/>
      </w:pPr>
      <w:r>
        <w:rPr>
          <w:rFonts w:ascii="Times New Roman"/>
          <w:b/>
          <w:i w:val="false"/>
          <w:color w:val="000000"/>
        </w:rPr>
        <w:t xml:space="preserve"> Глава 29. Порядок хранения ВМ на судах</w:t>
      </w:r>
    </w:p>
    <w:bookmarkEnd w:id="1254"/>
    <w:p>
      <w:pPr>
        <w:spacing w:after="0"/>
        <w:ind w:left="0"/>
        <w:jc w:val="both"/>
      </w:pPr>
      <w:r>
        <w:rPr>
          <w:rFonts w:ascii="Times New Roman"/>
          <w:b w:val="false"/>
          <w:i w:val="false"/>
          <w:color w:val="ff0000"/>
          <w:sz w:val="28"/>
        </w:rPr>
        <w:t xml:space="preserve">
      Сноска. Заголовок главы 29 -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06" w:id="1255"/>
    <w:p>
      <w:pPr>
        <w:spacing w:after="0"/>
        <w:ind w:left="0"/>
        <w:jc w:val="both"/>
      </w:pPr>
      <w:r>
        <w:rPr>
          <w:rFonts w:ascii="Times New Roman"/>
          <w:b w:val="false"/>
          <w:i w:val="false"/>
          <w:color w:val="000000"/>
          <w:sz w:val="28"/>
        </w:rPr>
        <w:t>
      631. При выполнении взрывных работ на морях, реках, озерах и водохранилищах допускается хранить ВМ на судах, оборудованных для этой цели по проектам, согласованным с морским (речным) регистром.</w:t>
      </w:r>
    </w:p>
    <w:bookmarkEnd w:id="1255"/>
    <w:bookmarkStart w:name="z1542" w:id="1256"/>
    <w:p>
      <w:pPr>
        <w:spacing w:after="0"/>
        <w:ind w:left="0"/>
        <w:jc w:val="both"/>
      </w:pPr>
      <w:r>
        <w:rPr>
          <w:rFonts w:ascii="Times New Roman"/>
          <w:b w:val="false"/>
          <w:i w:val="false"/>
          <w:color w:val="000000"/>
          <w:sz w:val="28"/>
        </w:rPr>
        <w:t>
      Определение годности судов и приемка помещений (хранилищ) проводится в установленном порядке комиссиями с участием представителей регистра.</w:t>
      </w:r>
    </w:p>
    <w:bookmarkEnd w:id="1256"/>
    <w:bookmarkStart w:name="z707" w:id="1257"/>
    <w:p>
      <w:pPr>
        <w:spacing w:after="0"/>
        <w:ind w:left="0"/>
        <w:jc w:val="both"/>
      </w:pPr>
      <w:r>
        <w:rPr>
          <w:rFonts w:ascii="Times New Roman"/>
          <w:b w:val="false"/>
          <w:i w:val="false"/>
          <w:color w:val="000000"/>
          <w:sz w:val="28"/>
        </w:rPr>
        <w:t>
      632. Хранилища для ВМ допускается устраивать только на исправных судах, имеющих для хранения этих материалов соответствующие помещения.</w:t>
      </w:r>
    </w:p>
    <w:bookmarkEnd w:id="1257"/>
    <w:bookmarkStart w:name="z708" w:id="1258"/>
    <w:p>
      <w:pPr>
        <w:spacing w:after="0"/>
        <w:ind w:left="0"/>
        <w:jc w:val="both"/>
      </w:pPr>
      <w:r>
        <w:rPr>
          <w:rFonts w:ascii="Times New Roman"/>
          <w:b w:val="false"/>
          <w:i w:val="false"/>
          <w:color w:val="000000"/>
          <w:sz w:val="28"/>
        </w:rPr>
        <w:t>
      633. Не допускается использовать несамоходные суда под хранилища ВМ при выполнении взрывных работ на море. Допускается хранить ВМ на несамоходных суднах (баржа, понтон), в прибрежных зонах, под наблюдением самоходных судов, оборудованных навигационным устройством (радар, GPS).</w:t>
      </w:r>
    </w:p>
    <w:bookmarkEnd w:id="1258"/>
    <w:bookmarkStart w:name="z709" w:id="1259"/>
    <w:p>
      <w:pPr>
        <w:spacing w:after="0"/>
        <w:ind w:left="0"/>
        <w:jc w:val="both"/>
      </w:pPr>
      <w:r>
        <w:rPr>
          <w:rFonts w:ascii="Times New Roman"/>
          <w:b w:val="false"/>
          <w:i w:val="false"/>
          <w:color w:val="000000"/>
          <w:sz w:val="28"/>
        </w:rPr>
        <w:t>
      634. Судно, предназначенное для совместного хранения ВМ, имеет отдельные помещения для ВВ, средств инициирования и прострелочных взрывных аппаратов с отдельными входами. В остальном к нему предъявляются требования, установленные для транспортирования ВМ морским и речным транспортом.</w:t>
      </w:r>
    </w:p>
    <w:bookmarkEnd w:id="1259"/>
    <w:bookmarkStart w:name="z710" w:id="1260"/>
    <w:p>
      <w:pPr>
        <w:spacing w:after="0"/>
        <w:ind w:left="0"/>
        <w:jc w:val="both"/>
      </w:pPr>
      <w:r>
        <w:rPr>
          <w:rFonts w:ascii="Times New Roman"/>
          <w:b w:val="false"/>
          <w:i w:val="false"/>
          <w:color w:val="000000"/>
          <w:sz w:val="28"/>
        </w:rPr>
        <w:t>
      635. Для стоянки судна выбирается место, удаленное от пристаней, жилых, производственных и иных зданий и сооружений на безопасное расстояние, во всех случаях, вне судового хода.</w:t>
      </w:r>
    </w:p>
    <w:bookmarkEnd w:id="1260"/>
    <w:bookmarkStart w:name="z711" w:id="1261"/>
    <w:p>
      <w:pPr>
        <w:spacing w:after="0"/>
        <w:ind w:left="0"/>
        <w:jc w:val="both"/>
      </w:pPr>
      <w:r>
        <w:rPr>
          <w:rFonts w:ascii="Times New Roman"/>
          <w:b w:val="false"/>
          <w:i w:val="false"/>
          <w:color w:val="000000"/>
          <w:sz w:val="28"/>
        </w:rPr>
        <w:t>
      636. Суда, ранее служившие для перевозки нефтепродуктов, кислот, бертолетовой соли, других легковоспламеняющихся веществ, очищаются и промываются щелочной водой до загрузки ВМ.</w:t>
      </w:r>
    </w:p>
    <w:bookmarkEnd w:id="1261"/>
    <w:bookmarkStart w:name="z712" w:id="1262"/>
    <w:p>
      <w:pPr>
        <w:spacing w:after="0"/>
        <w:ind w:left="0"/>
        <w:jc w:val="both"/>
      </w:pPr>
      <w:r>
        <w:rPr>
          <w:rFonts w:ascii="Times New Roman"/>
          <w:b w:val="false"/>
          <w:i w:val="false"/>
          <w:color w:val="000000"/>
          <w:sz w:val="28"/>
        </w:rPr>
        <w:t>
      637. ВМ укладываются и закрепляются так, чтобы в случае крена судна, качки, удара, посадки на мель, исключалась возможность их падения, удара.</w:t>
      </w:r>
    </w:p>
    <w:bookmarkEnd w:id="1262"/>
    <w:bookmarkStart w:name="z713" w:id="1263"/>
    <w:p>
      <w:pPr>
        <w:spacing w:after="0"/>
        <w:ind w:left="0"/>
        <w:jc w:val="both"/>
      </w:pPr>
      <w:r>
        <w:rPr>
          <w:rFonts w:ascii="Times New Roman"/>
          <w:b w:val="false"/>
          <w:i w:val="false"/>
          <w:color w:val="000000"/>
          <w:sz w:val="28"/>
        </w:rPr>
        <w:t>
      638. В случае пожара или возникшей опасности для судна возможность дальнейшего хранения ВМ решается капитаном.</w:t>
      </w:r>
    </w:p>
    <w:bookmarkEnd w:id="1263"/>
    <w:bookmarkStart w:name="z714" w:id="1264"/>
    <w:p>
      <w:pPr>
        <w:spacing w:after="0"/>
        <w:ind w:left="0"/>
        <w:jc w:val="both"/>
      </w:pPr>
      <w:r>
        <w:rPr>
          <w:rFonts w:ascii="Times New Roman"/>
          <w:b w:val="false"/>
          <w:i w:val="false"/>
          <w:color w:val="000000"/>
          <w:sz w:val="28"/>
        </w:rPr>
        <w:t>
      639. При постановке судна с ВМ у берега посторонние лица не допускаются к нему по берегу ближе 50 метров. Для этого береговая стоянка ограждается с суши изгородью (жердями, колючей проволокой или канатом). Концы ограды вводятся в воду на расстоянии не менее 3 метров от берега.</w:t>
      </w:r>
    </w:p>
    <w:bookmarkEnd w:id="1264"/>
    <w:bookmarkStart w:name="z715" w:id="1265"/>
    <w:p>
      <w:pPr>
        <w:spacing w:after="0"/>
        <w:ind w:left="0"/>
        <w:jc w:val="both"/>
      </w:pPr>
      <w:r>
        <w:rPr>
          <w:rFonts w:ascii="Times New Roman"/>
          <w:b w:val="false"/>
          <w:i w:val="false"/>
          <w:color w:val="000000"/>
          <w:sz w:val="28"/>
        </w:rPr>
        <w:t>
      640. Суда, предназначенные для хранения ВМ, оснащаются молниезащитой.</w:t>
      </w:r>
    </w:p>
    <w:bookmarkEnd w:id="1265"/>
    <w:bookmarkStart w:name="z716" w:id="1266"/>
    <w:p>
      <w:pPr>
        <w:spacing w:after="0"/>
        <w:ind w:left="0"/>
        <w:jc w:val="both"/>
      </w:pPr>
      <w:r>
        <w:rPr>
          <w:rFonts w:ascii="Times New Roman"/>
          <w:b w:val="false"/>
          <w:i w:val="false"/>
          <w:color w:val="000000"/>
          <w:sz w:val="28"/>
        </w:rPr>
        <w:t>
      641. На судах, осуществляющих специальные работы с применением ВМ на море, озерах, водохранилищах и реках (дноуглубительные, водолазные, геофизические), применяющих ВМ для расчистки прохода во льдах, допускается одновременно с ВМ перевозить и другие грузы.</w:t>
      </w:r>
    </w:p>
    <w:bookmarkEnd w:id="1266"/>
    <w:bookmarkStart w:name="z717" w:id="1267"/>
    <w:p>
      <w:pPr>
        <w:spacing w:after="0"/>
        <w:ind w:left="0"/>
        <w:jc w:val="both"/>
      </w:pPr>
      <w:r>
        <w:rPr>
          <w:rFonts w:ascii="Times New Roman"/>
          <w:b w:val="false"/>
          <w:i w:val="false"/>
          <w:color w:val="000000"/>
          <w:sz w:val="28"/>
        </w:rPr>
        <w:t>
      642. Хранение ВМ непосредственно на палубе судна допускается:</w:t>
      </w:r>
    </w:p>
    <w:bookmarkEnd w:id="1267"/>
    <w:bookmarkStart w:name="z1543" w:id="1268"/>
    <w:p>
      <w:pPr>
        <w:spacing w:after="0"/>
        <w:ind w:left="0"/>
        <w:jc w:val="both"/>
      </w:pPr>
      <w:r>
        <w:rPr>
          <w:rFonts w:ascii="Times New Roman"/>
          <w:b w:val="false"/>
          <w:i w:val="false"/>
          <w:color w:val="000000"/>
          <w:sz w:val="28"/>
        </w:rPr>
        <w:t>
      1) на речных судах или судах, выходящих в море на срок не более трех суток;</w:t>
      </w:r>
    </w:p>
    <w:bookmarkEnd w:id="1268"/>
    <w:bookmarkStart w:name="z1544" w:id="1269"/>
    <w:p>
      <w:pPr>
        <w:spacing w:after="0"/>
        <w:ind w:left="0"/>
        <w:jc w:val="both"/>
      </w:pPr>
      <w:r>
        <w:rPr>
          <w:rFonts w:ascii="Times New Roman"/>
          <w:b w:val="false"/>
          <w:i w:val="false"/>
          <w:color w:val="000000"/>
          <w:sz w:val="28"/>
        </w:rPr>
        <w:t>
      2) при условии, что ВВ, средства инициирования и прострелочные взрывные аппараты хранятся в специальных контейнерах (ларях) отдельно друг от друга, контейнеры (лари) прочно укреплены, лари покрыты брезентом.</w:t>
      </w:r>
    </w:p>
    <w:bookmarkEnd w:id="1269"/>
    <w:bookmarkStart w:name="z718" w:id="1270"/>
    <w:p>
      <w:pPr>
        <w:spacing w:after="0"/>
        <w:ind w:left="0"/>
        <w:jc w:val="both"/>
      </w:pPr>
      <w:r>
        <w:rPr>
          <w:rFonts w:ascii="Times New Roman"/>
          <w:b w:val="false"/>
          <w:i w:val="false"/>
          <w:color w:val="000000"/>
          <w:sz w:val="28"/>
        </w:rPr>
        <w:t>
      643. Освещение хранилищ ВМ на судах электрическое с расположением проводки, осветительной арматуры и выключателей вне хранилищ. В качестве аварийного освещения допускается применение аккумуляторных светильников.</w:t>
      </w:r>
    </w:p>
    <w:bookmarkEnd w:id="1270"/>
    <w:bookmarkStart w:name="z719" w:id="1271"/>
    <w:p>
      <w:pPr>
        <w:spacing w:after="0"/>
        <w:ind w:left="0"/>
        <w:jc w:val="both"/>
      </w:pPr>
      <w:r>
        <w:rPr>
          <w:rFonts w:ascii="Times New Roman"/>
          <w:b w:val="false"/>
          <w:i w:val="false"/>
          <w:color w:val="000000"/>
          <w:sz w:val="28"/>
        </w:rPr>
        <w:t>
      644. Загрузка ВМ на судах, проводящих специальные работы, осуществляется после погрузки других грузов. Детонаторы грузят в последнюю очередь.</w:t>
      </w:r>
    </w:p>
    <w:bookmarkEnd w:id="1271"/>
    <w:bookmarkStart w:name="z720" w:id="1272"/>
    <w:p>
      <w:pPr>
        <w:spacing w:after="0"/>
        <w:ind w:left="0"/>
        <w:jc w:val="both"/>
      </w:pPr>
      <w:r>
        <w:rPr>
          <w:rFonts w:ascii="Times New Roman"/>
          <w:b w:val="false"/>
          <w:i w:val="false"/>
          <w:color w:val="000000"/>
          <w:sz w:val="28"/>
        </w:rPr>
        <w:t>
      645. Во время плавания судовые хранилища ВМ находятся под постоянным наблюдением персонала взрывных работ. При стоянке судна в порту у хранилища ВМ выставляется вооруженная охрана.</w:t>
      </w:r>
    </w:p>
    <w:bookmarkEnd w:id="1272"/>
    <w:bookmarkStart w:name="z721" w:id="1273"/>
    <w:p>
      <w:pPr>
        <w:spacing w:after="0"/>
        <w:ind w:left="0"/>
        <w:jc w:val="both"/>
      </w:pPr>
      <w:r>
        <w:rPr>
          <w:rFonts w:ascii="Times New Roman"/>
          <w:b w:val="false"/>
          <w:i w:val="false"/>
          <w:color w:val="000000"/>
          <w:sz w:val="28"/>
        </w:rPr>
        <w:t>
      646. При возвращении судна из рейса все ВМ свозятся на берег и сдаются на склад ВМ.</w:t>
      </w:r>
    </w:p>
    <w:bookmarkEnd w:id="1273"/>
    <w:bookmarkStart w:name="z722" w:id="1274"/>
    <w:p>
      <w:pPr>
        <w:spacing w:after="0"/>
        <w:ind w:left="0"/>
        <w:jc w:val="left"/>
      </w:pPr>
      <w:r>
        <w:rPr>
          <w:rFonts w:ascii="Times New Roman"/>
          <w:b/>
          <w:i w:val="false"/>
          <w:color w:val="000000"/>
        </w:rPr>
        <w:t xml:space="preserve"> Глава 30. Порядок хранения ВМ на передвижных складах взрывчатых материалов</w:t>
      </w:r>
    </w:p>
    <w:bookmarkEnd w:id="1274"/>
    <w:p>
      <w:pPr>
        <w:spacing w:after="0"/>
        <w:ind w:left="0"/>
        <w:jc w:val="both"/>
      </w:pPr>
      <w:r>
        <w:rPr>
          <w:rFonts w:ascii="Times New Roman"/>
          <w:b w:val="false"/>
          <w:i w:val="false"/>
          <w:color w:val="ff0000"/>
          <w:sz w:val="28"/>
        </w:rPr>
        <w:t xml:space="preserve">
      Сноска. Заголовок главы 30 -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3" w:id="1275"/>
    <w:p>
      <w:pPr>
        <w:spacing w:after="0"/>
        <w:ind w:left="0"/>
        <w:jc w:val="both"/>
      </w:pPr>
      <w:r>
        <w:rPr>
          <w:rFonts w:ascii="Times New Roman"/>
          <w:b w:val="false"/>
          <w:i w:val="false"/>
          <w:color w:val="000000"/>
          <w:sz w:val="28"/>
        </w:rPr>
        <w:t>
      647. На работах передвижного характера (сейсморазведка, расчистка трассы для лесных и автомобильных дорог) допускается хранение ВМ на специально оборудованных автомобилях, прицепах (передвижные склады). Для иных видов взрывных работ, хранение ВМ в передвижных складах не допускается (за исключением хранения ВМ в кратковременном складе ВМ)".</w:t>
      </w:r>
    </w:p>
    <w:bookmarkEnd w:id="12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647 -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4" w:id="1276"/>
    <w:p>
      <w:pPr>
        <w:spacing w:after="0"/>
        <w:ind w:left="0"/>
        <w:jc w:val="both"/>
      </w:pPr>
      <w:r>
        <w:rPr>
          <w:rFonts w:ascii="Times New Roman"/>
          <w:b w:val="false"/>
          <w:i w:val="false"/>
          <w:color w:val="000000"/>
          <w:sz w:val="28"/>
        </w:rPr>
        <w:t>
      648. Передвижной склад представляет собой прочный фургон, установленный и капитально закрепленный на автомобиле, повозке, прицепе, санях.</w:t>
      </w:r>
    </w:p>
    <w:bookmarkEnd w:id="1276"/>
    <w:bookmarkStart w:name="z1545" w:id="1277"/>
    <w:p>
      <w:pPr>
        <w:spacing w:after="0"/>
        <w:ind w:left="0"/>
        <w:jc w:val="both"/>
      </w:pPr>
      <w:r>
        <w:rPr>
          <w:rFonts w:ascii="Times New Roman"/>
          <w:b w:val="false"/>
          <w:i w:val="false"/>
          <w:color w:val="000000"/>
          <w:sz w:val="28"/>
        </w:rPr>
        <w:t>
      Фургон сооружается из дюралюминия или дерева, обшитого снаружи металлическими листами и покрытого со всех сторон огнезащитным составом.</w:t>
      </w:r>
    </w:p>
    <w:bookmarkEnd w:id="1277"/>
    <w:bookmarkStart w:name="z1546" w:id="1278"/>
    <w:p>
      <w:pPr>
        <w:spacing w:after="0"/>
        <w:ind w:left="0"/>
        <w:jc w:val="both"/>
      </w:pPr>
      <w:r>
        <w:rPr>
          <w:rFonts w:ascii="Times New Roman"/>
          <w:b w:val="false"/>
          <w:i w:val="false"/>
          <w:color w:val="000000"/>
          <w:sz w:val="28"/>
        </w:rPr>
        <w:t>
      В передней части кузова (в правом нижнем углу) размещается ящик (отсек) для средств инициирования с дверью для загрузки их с наружной стороны кузова. Ящик (отсек) изнутри покрывается мягким материалом (войлок, резина, поролон). Конструкция ящика (отсека) исключает передачу детонации взрывчатым веществам в случае непредвиденного взрыва наибольшего количества средств инициирования.</w:t>
      </w:r>
    </w:p>
    <w:bookmarkEnd w:id="1278"/>
    <w:bookmarkStart w:name="z1547" w:id="1279"/>
    <w:p>
      <w:pPr>
        <w:spacing w:after="0"/>
        <w:ind w:left="0"/>
        <w:jc w:val="both"/>
      </w:pPr>
      <w:r>
        <w:rPr>
          <w:rFonts w:ascii="Times New Roman"/>
          <w:b w:val="false"/>
          <w:i w:val="false"/>
          <w:color w:val="000000"/>
          <w:sz w:val="28"/>
        </w:rPr>
        <w:t>
      Погрузка (разгрузка) взрывчатых материалов проводится через дверь, расположенную с правой или задней части фургона, при условии устройства сигнализации, выведенной в кабину транспортного средства и срабатывающей при открывании двери.</w:t>
      </w:r>
    </w:p>
    <w:bookmarkEnd w:id="1279"/>
    <w:bookmarkStart w:name="z1548" w:id="1280"/>
    <w:p>
      <w:pPr>
        <w:spacing w:after="0"/>
        <w:ind w:left="0"/>
        <w:jc w:val="both"/>
      </w:pPr>
      <w:r>
        <w:rPr>
          <w:rFonts w:ascii="Times New Roman"/>
          <w:b w:val="false"/>
          <w:i w:val="false"/>
          <w:color w:val="000000"/>
          <w:sz w:val="28"/>
        </w:rPr>
        <w:t>
      Двери отсеков для ВВ, средств инициирования и прострелочных взрывных аппаратов снабжаются врезными замками и приспособлениями, препятствующими открытию их в случае выхода из зацепления замков.</w:t>
      </w:r>
    </w:p>
    <w:bookmarkEnd w:id="1280"/>
    <w:bookmarkStart w:name="z1549" w:id="1281"/>
    <w:p>
      <w:pPr>
        <w:spacing w:after="0"/>
        <w:ind w:left="0"/>
        <w:jc w:val="both"/>
      </w:pPr>
      <w:r>
        <w:rPr>
          <w:rFonts w:ascii="Times New Roman"/>
          <w:b w:val="false"/>
          <w:i w:val="false"/>
          <w:color w:val="000000"/>
          <w:sz w:val="28"/>
        </w:rPr>
        <w:t>
      Фургон освещается светильником, плафон которого устанавливается в верхней передней части кузова с наружной электропроводкой, проложенной в защитном кожухе. Электрические проводки внутри кузова не допускаются.</w:t>
      </w:r>
    </w:p>
    <w:bookmarkEnd w:id="1281"/>
    <w:bookmarkStart w:name="z1550" w:id="1282"/>
    <w:p>
      <w:pPr>
        <w:spacing w:after="0"/>
        <w:ind w:left="0"/>
        <w:jc w:val="both"/>
      </w:pPr>
      <w:r>
        <w:rPr>
          <w:rFonts w:ascii="Times New Roman"/>
          <w:b w:val="false"/>
          <w:i w:val="false"/>
          <w:color w:val="000000"/>
          <w:sz w:val="28"/>
        </w:rPr>
        <w:t>
      В кузове передвижного склада оборудуются окна, снабженные металлическими решетками. Окно в передней стенке фургона устраивается на уровне заднего окна кабины транспортного средства.</w:t>
      </w:r>
    </w:p>
    <w:bookmarkEnd w:id="1282"/>
    <w:bookmarkStart w:name="z1551" w:id="1283"/>
    <w:p>
      <w:pPr>
        <w:spacing w:after="0"/>
        <w:ind w:left="0"/>
        <w:jc w:val="both"/>
      </w:pPr>
      <w:r>
        <w:rPr>
          <w:rFonts w:ascii="Times New Roman"/>
          <w:b w:val="false"/>
          <w:i w:val="false"/>
          <w:color w:val="000000"/>
          <w:sz w:val="28"/>
        </w:rPr>
        <w:t>
      Передвижной несамоходный склад оснащается устройством для присоединения на жесткой сцепке к буксирующему транспортному средству.</w:t>
      </w:r>
    </w:p>
    <w:bookmarkEnd w:id="1283"/>
    <w:bookmarkStart w:name="z1552" w:id="1284"/>
    <w:p>
      <w:pPr>
        <w:spacing w:after="0"/>
        <w:ind w:left="0"/>
        <w:jc w:val="both"/>
      </w:pPr>
      <w:r>
        <w:rPr>
          <w:rFonts w:ascii="Times New Roman"/>
          <w:b w:val="false"/>
          <w:i w:val="false"/>
          <w:color w:val="000000"/>
          <w:sz w:val="28"/>
        </w:rPr>
        <w:t>
      Техническое состояние, оборудование, укомплектованность передвижного склада ВМ, организация его движения и подготовленность к ликвидации аварийных ситуаций обеспечивается технологическим регламентом.</w:t>
      </w:r>
    </w:p>
    <w:bookmarkEnd w:id="1284"/>
    <w:bookmarkStart w:name="z1553" w:id="1285"/>
    <w:p>
      <w:pPr>
        <w:spacing w:after="0"/>
        <w:ind w:left="0"/>
        <w:jc w:val="both"/>
      </w:pPr>
      <w:r>
        <w:rPr>
          <w:rFonts w:ascii="Times New Roman"/>
          <w:b w:val="false"/>
          <w:i w:val="false"/>
          <w:color w:val="000000"/>
          <w:sz w:val="28"/>
        </w:rPr>
        <w:t>
      При транспортировании несамоходного склада ВМ масса буксируемого прицепа не более половины массы буксирующего транспортного средства или трех четвертей тягового усилия тягача.</w:t>
      </w:r>
    </w:p>
    <w:bookmarkEnd w:id="1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648 -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5" w:id="1286"/>
    <w:p>
      <w:pPr>
        <w:spacing w:after="0"/>
        <w:ind w:left="0"/>
        <w:jc w:val="left"/>
      </w:pPr>
      <w:r>
        <w:rPr>
          <w:rFonts w:ascii="Times New Roman"/>
          <w:b/>
          <w:i w:val="false"/>
          <w:color w:val="000000"/>
        </w:rPr>
        <w:t xml:space="preserve"> Глава 31. Порядок хранения ВМ в шалашах, палатках, пещерах</w:t>
      </w:r>
    </w:p>
    <w:bookmarkEnd w:id="1286"/>
    <w:p>
      <w:pPr>
        <w:spacing w:after="0"/>
        <w:ind w:left="0"/>
        <w:jc w:val="both"/>
      </w:pPr>
      <w:r>
        <w:rPr>
          <w:rFonts w:ascii="Times New Roman"/>
          <w:b w:val="false"/>
          <w:i w:val="false"/>
          <w:color w:val="ff0000"/>
          <w:sz w:val="28"/>
        </w:rPr>
        <w:t xml:space="preserve">
      Сноска. Заголовок главы 31 -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6" w:id="1287"/>
    <w:p>
      <w:pPr>
        <w:spacing w:after="0"/>
        <w:ind w:left="0"/>
        <w:jc w:val="both"/>
      </w:pPr>
      <w:r>
        <w:rPr>
          <w:rFonts w:ascii="Times New Roman"/>
          <w:b w:val="false"/>
          <w:i w:val="false"/>
          <w:color w:val="000000"/>
          <w:sz w:val="28"/>
        </w:rPr>
        <w:t>
      649. При хранении ВМ в шалашах, палатках, пещерах обеспечивается их защита от воздействия атмосферных осадков и солнечных лучей.</w:t>
      </w:r>
    </w:p>
    <w:bookmarkEnd w:id="1287"/>
    <w:bookmarkStart w:name="z1554" w:id="1288"/>
    <w:p>
      <w:pPr>
        <w:spacing w:after="0"/>
        <w:ind w:left="0"/>
        <w:jc w:val="both"/>
      </w:pPr>
      <w:r>
        <w:rPr>
          <w:rFonts w:ascii="Times New Roman"/>
          <w:b w:val="false"/>
          <w:i w:val="false"/>
          <w:color w:val="000000"/>
          <w:sz w:val="28"/>
        </w:rPr>
        <w:t>
      ВМ укладывают на деревянные настилы высотой от земли не менее 20 см.</w:t>
      </w:r>
    </w:p>
    <w:bookmarkEnd w:id="1288"/>
    <w:bookmarkStart w:name="z1555" w:id="1289"/>
    <w:p>
      <w:pPr>
        <w:spacing w:after="0"/>
        <w:ind w:left="0"/>
        <w:jc w:val="both"/>
      </w:pPr>
      <w:r>
        <w:rPr>
          <w:rFonts w:ascii="Times New Roman"/>
          <w:b w:val="false"/>
          <w:i w:val="false"/>
          <w:color w:val="000000"/>
          <w:sz w:val="28"/>
        </w:rPr>
        <w:t>
      Территория ограждается изгородью (жердями, проволокой или канатом).</w:t>
      </w:r>
    </w:p>
    <w:bookmarkEnd w:id="1289"/>
    <w:bookmarkStart w:name="z727" w:id="1290"/>
    <w:p>
      <w:pPr>
        <w:spacing w:after="0"/>
        <w:ind w:left="0"/>
        <w:jc w:val="left"/>
      </w:pPr>
      <w:r>
        <w:rPr>
          <w:rFonts w:ascii="Times New Roman"/>
          <w:b/>
          <w:i w:val="false"/>
          <w:color w:val="000000"/>
        </w:rPr>
        <w:t xml:space="preserve"> Глава 32. Площадки для хранения ВМ</w:t>
      </w:r>
    </w:p>
    <w:bookmarkEnd w:id="1290"/>
    <w:p>
      <w:pPr>
        <w:spacing w:after="0"/>
        <w:ind w:left="0"/>
        <w:jc w:val="both"/>
      </w:pPr>
      <w:r>
        <w:rPr>
          <w:rFonts w:ascii="Times New Roman"/>
          <w:b w:val="false"/>
          <w:i w:val="false"/>
          <w:color w:val="ff0000"/>
          <w:sz w:val="28"/>
        </w:rPr>
        <w:t xml:space="preserve">
      Сноска. Заголовок главы 32 -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8" w:id="1291"/>
    <w:p>
      <w:pPr>
        <w:spacing w:after="0"/>
        <w:ind w:left="0"/>
        <w:jc w:val="both"/>
      </w:pPr>
      <w:r>
        <w:rPr>
          <w:rFonts w:ascii="Times New Roman"/>
          <w:b w:val="false"/>
          <w:i w:val="false"/>
          <w:color w:val="000000"/>
          <w:sz w:val="28"/>
        </w:rPr>
        <w:t>
      650. При проведении взрывных работ во время ледохода допускается кратковременное (не более 30 суток) хранение ВМ на площадках. Для производства массовых взрывов, геофизических и других разовых работ срок кратковременного хранения ВМ не более 90 суток. При этом во всех случаях ВМ размещают на деревянном настиле высотой не менее 20 см от земли под навесом или брезентовым покрытием.</w:t>
      </w:r>
    </w:p>
    <w:bookmarkEnd w:id="1291"/>
    <w:bookmarkStart w:name="z729" w:id="1292"/>
    <w:p>
      <w:pPr>
        <w:spacing w:after="0"/>
        <w:ind w:left="0"/>
        <w:jc w:val="both"/>
      </w:pPr>
      <w:r>
        <w:rPr>
          <w:rFonts w:ascii="Times New Roman"/>
          <w:b w:val="false"/>
          <w:i w:val="false"/>
          <w:color w:val="000000"/>
          <w:sz w:val="28"/>
        </w:rPr>
        <w:t>
      651. Сроки и порядок временного хранения ВМ на площадках при мелиоративном строительстве устанавливаются руководителями организаций по согласованию с органом внутренних дел, но не более двух лет при ежегодной перерегистрации площадок и приемке их в эксплуатацию.</w:t>
      </w:r>
    </w:p>
    <w:bookmarkEnd w:id="1292"/>
    <w:bookmarkStart w:name="z730" w:id="1293"/>
    <w:p>
      <w:pPr>
        <w:spacing w:after="0"/>
        <w:ind w:left="0"/>
        <w:jc w:val="both"/>
      </w:pPr>
      <w:r>
        <w:rPr>
          <w:rFonts w:ascii="Times New Roman"/>
          <w:b w:val="false"/>
          <w:i w:val="false"/>
          <w:color w:val="000000"/>
          <w:sz w:val="28"/>
        </w:rPr>
        <w:t>
      652. При хранении ВМ на площадках средства инициирования размещаются на отдельных площадках или в палатках, расположенных на расстоянии, безопасном по передаче детонации ВВ из условия принятия средства инициирования за активный заряд.</w:t>
      </w:r>
    </w:p>
    <w:bookmarkEnd w:id="1293"/>
    <w:bookmarkStart w:name="z731" w:id="1294"/>
    <w:p>
      <w:pPr>
        <w:spacing w:after="0"/>
        <w:ind w:left="0"/>
        <w:jc w:val="left"/>
      </w:pPr>
      <w:r>
        <w:rPr>
          <w:rFonts w:ascii="Times New Roman"/>
          <w:b/>
          <w:i w:val="false"/>
          <w:color w:val="000000"/>
        </w:rPr>
        <w:t xml:space="preserve"> Глава 33. Помещения с сейфами и помещения – сейфы</w:t>
      </w:r>
    </w:p>
    <w:bookmarkEnd w:id="1294"/>
    <w:p>
      <w:pPr>
        <w:spacing w:after="0"/>
        <w:ind w:left="0"/>
        <w:jc w:val="both"/>
      </w:pPr>
      <w:r>
        <w:rPr>
          <w:rFonts w:ascii="Times New Roman"/>
          <w:b w:val="false"/>
          <w:i w:val="false"/>
          <w:color w:val="ff0000"/>
          <w:sz w:val="28"/>
        </w:rPr>
        <w:t xml:space="preserve">
      Сноска. Заголовок главы 33 -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2" w:id="1295"/>
    <w:p>
      <w:pPr>
        <w:spacing w:after="0"/>
        <w:ind w:left="0"/>
        <w:jc w:val="both"/>
      </w:pPr>
      <w:r>
        <w:rPr>
          <w:rFonts w:ascii="Times New Roman"/>
          <w:b w:val="false"/>
          <w:i w:val="false"/>
          <w:color w:val="000000"/>
          <w:sz w:val="28"/>
        </w:rPr>
        <w:t>
      653. В научных, учебных и других организациях осуществляющих единовременное хранение не более 30 кг ВМ, хранение помещениях с сейфами или помещениях-сейфах. Помещения имеют несгораемые стены и перекрытия. В смежных комнатах, комнатах расположенных под и над помещениями, предназначенными для хранения ВМ, не допускается оборудование рабочих мест с постоянным пребыванием людей. От соседних помещений эти комнаты отгораживаются капитальной кирпичной или бетонной стеной толщиной не менее 25 см. Дверь в помещении из материала с пределом огнестойкости не менее 45 минут.</w:t>
      </w:r>
    </w:p>
    <w:bookmarkEnd w:id="1295"/>
    <w:bookmarkStart w:name="z1556" w:id="1296"/>
    <w:p>
      <w:pPr>
        <w:spacing w:after="0"/>
        <w:ind w:left="0"/>
        <w:jc w:val="both"/>
      </w:pPr>
      <w:r>
        <w:rPr>
          <w:rFonts w:ascii="Times New Roman"/>
          <w:b w:val="false"/>
          <w:i w:val="false"/>
          <w:color w:val="000000"/>
          <w:sz w:val="28"/>
        </w:rPr>
        <w:t>
      Сейф для хранения средств инициирования футируется внутри мягким материалом, заземляется и размещается не ближе 2 метров от сейфа с ВВ.</w:t>
      </w:r>
    </w:p>
    <w:bookmarkEnd w:id="1296"/>
    <w:bookmarkStart w:name="z733" w:id="1297"/>
    <w:p>
      <w:pPr>
        <w:spacing w:after="0"/>
        <w:ind w:left="0"/>
        <w:jc w:val="left"/>
      </w:pPr>
      <w:r>
        <w:rPr>
          <w:rFonts w:ascii="Times New Roman"/>
          <w:b/>
          <w:i w:val="false"/>
          <w:color w:val="000000"/>
        </w:rPr>
        <w:t xml:space="preserve"> Глава 34. Порядок устройств подземных и углубленных складов ВМ</w:t>
      </w:r>
    </w:p>
    <w:bookmarkEnd w:id="1297"/>
    <w:p>
      <w:pPr>
        <w:spacing w:after="0"/>
        <w:ind w:left="0"/>
        <w:jc w:val="both"/>
      </w:pPr>
      <w:r>
        <w:rPr>
          <w:rFonts w:ascii="Times New Roman"/>
          <w:b w:val="false"/>
          <w:i w:val="false"/>
          <w:color w:val="ff0000"/>
          <w:sz w:val="28"/>
        </w:rPr>
        <w:t xml:space="preserve">
      Сноска. Заголовок главы 34 -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34" w:id="1298"/>
    <w:p>
      <w:pPr>
        <w:spacing w:after="0"/>
        <w:ind w:left="0"/>
        <w:jc w:val="left"/>
      </w:pPr>
      <w:r>
        <w:rPr>
          <w:rFonts w:ascii="Times New Roman"/>
          <w:b/>
          <w:i w:val="false"/>
          <w:color w:val="000000"/>
        </w:rPr>
        <w:t xml:space="preserve"> Параграф 1. Подземные склады ВМ, раздаточные камеры, участковые</w:t>
      </w:r>
      <w:r>
        <w:br/>
      </w:r>
      <w:r>
        <w:rPr>
          <w:rFonts w:ascii="Times New Roman"/>
          <w:b/>
          <w:i w:val="false"/>
          <w:color w:val="000000"/>
        </w:rPr>
        <w:t>пункты хранения</w:t>
      </w:r>
    </w:p>
    <w:bookmarkEnd w:id="1298"/>
    <w:bookmarkStart w:name="z735" w:id="1299"/>
    <w:p>
      <w:pPr>
        <w:spacing w:after="0"/>
        <w:ind w:left="0"/>
        <w:jc w:val="both"/>
      </w:pPr>
      <w:r>
        <w:rPr>
          <w:rFonts w:ascii="Times New Roman"/>
          <w:b w:val="false"/>
          <w:i w:val="false"/>
          <w:color w:val="000000"/>
          <w:sz w:val="28"/>
        </w:rPr>
        <w:t>
      654. В подземных условиях ВМ хранятся в оборудованных выработках-камерах или ячейках, расположенных так, чтобы взрыв ВМ в одной из них не мог вызвать детонацию ВМ в соседних.</w:t>
      </w:r>
    </w:p>
    <w:bookmarkEnd w:id="1299"/>
    <w:bookmarkStart w:name="z736" w:id="1300"/>
    <w:p>
      <w:pPr>
        <w:spacing w:after="0"/>
        <w:ind w:left="0"/>
        <w:jc w:val="both"/>
      </w:pPr>
      <w:r>
        <w:rPr>
          <w:rFonts w:ascii="Times New Roman"/>
          <w:b w:val="false"/>
          <w:i w:val="false"/>
          <w:color w:val="000000"/>
          <w:sz w:val="28"/>
        </w:rPr>
        <w:t>
      655. Подземный склад состоит из выработок, представляющих собой собственно склад, в которых расположены камеры или ячейки для хранения ВМ, подводящих выработок и вспомогательных камер.</w:t>
      </w:r>
    </w:p>
    <w:bookmarkEnd w:id="1300"/>
    <w:bookmarkStart w:name="z1557" w:id="1301"/>
    <w:p>
      <w:pPr>
        <w:spacing w:after="0"/>
        <w:ind w:left="0"/>
        <w:jc w:val="both"/>
      </w:pPr>
      <w:r>
        <w:rPr>
          <w:rFonts w:ascii="Times New Roman"/>
          <w:b w:val="false"/>
          <w:i w:val="false"/>
          <w:color w:val="000000"/>
          <w:sz w:val="28"/>
        </w:rPr>
        <w:t>
      К вспомогательным относятся камеры для:</w:t>
      </w:r>
    </w:p>
    <w:bookmarkEnd w:id="1301"/>
    <w:bookmarkStart w:name="z1558" w:id="1302"/>
    <w:p>
      <w:pPr>
        <w:spacing w:after="0"/>
        <w:ind w:left="0"/>
        <w:jc w:val="both"/>
      </w:pPr>
      <w:r>
        <w:rPr>
          <w:rFonts w:ascii="Times New Roman"/>
          <w:b w:val="false"/>
          <w:i w:val="false"/>
          <w:color w:val="000000"/>
          <w:sz w:val="28"/>
        </w:rPr>
        <w:t>
      1) проверки электродетонаторов или изготовления зажигательных трубок и маркировки детонаторов;</w:t>
      </w:r>
    </w:p>
    <w:bookmarkEnd w:id="1302"/>
    <w:bookmarkStart w:name="z1559" w:id="1303"/>
    <w:p>
      <w:pPr>
        <w:spacing w:after="0"/>
        <w:ind w:left="0"/>
        <w:jc w:val="both"/>
      </w:pPr>
      <w:r>
        <w:rPr>
          <w:rFonts w:ascii="Times New Roman"/>
          <w:b w:val="false"/>
          <w:i w:val="false"/>
          <w:color w:val="000000"/>
          <w:sz w:val="28"/>
        </w:rPr>
        <w:t>
      2) выдачи ВМ;</w:t>
      </w:r>
    </w:p>
    <w:bookmarkEnd w:id="1303"/>
    <w:bookmarkStart w:name="z1560" w:id="1304"/>
    <w:p>
      <w:pPr>
        <w:spacing w:after="0"/>
        <w:ind w:left="0"/>
        <w:jc w:val="both"/>
      </w:pPr>
      <w:r>
        <w:rPr>
          <w:rFonts w:ascii="Times New Roman"/>
          <w:b w:val="false"/>
          <w:i w:val="false"/>
          <w:color w:val="000000"/>
          <w:sz w:val="28"/>
        </w:rPr>
        <w:t>
      3) размещения средств механизации погрузочно-разгрузочных операций;</w:t>
      </w:r>
    </w:p>
    <w:bookmarkEnd w:id="1304"/>
    <w:bookmarkStart w:name="z1561" w:id="1305"/>
    <w:p>
      <w:pPr>
        <w:spacing w:after="0"/>
        <w:ind w:left="0"/>
        <w:jc w:val="both"/>
      </w:pPr>
      <w:r>
        <w:rPr>
          <w:rFonts w:ascii="Times New Roman"/>
          <w:b w:val="false"/>
          <w:i w:val="false"/>
          <w:color w:val="000000"/>
          <w:sz w:val="28"/>
        </w:rPr>
        <w:t>
      4) хранения кассет и сумок;</w:t>
      </w:r>
    </w:p>
    <w:bookmarkEnd w:id="1305"/>
    <w:bookmarkStart w:name="z1562" w:id="1306"/>
    <w:p>
      <w:pPr>
        <w:spacing w:after="0"/>
        <w:ind w:left="0"/>
        <w:jc w:val="both"/>
      </w:pPr>
      <w:r>
        <w:rPr>
          <w:rFonts w:ascii="Times New Roman"/>
          <w:b w:val="false"/>
          <w:i w:val="false"/>
          <w:color w:val="000000"/>
          <w:sz w:val="28"/>
        </w:rPr>
        <w:t>
      5) размещения электрораспределительных устройств и противопожарных средств.</w:t>
      </w:r>
    </w:p>
    <w:bookmarkEnd w:id="1306"/>
    <w:bookmarkStart w:name="z1563" w:id="1307"/>
    <w:p>
      <w:pPr>
        <w:spacing w:after="0"/>
        <w:ind w:left="0"/>
        <w:jc w:val="both"/>
      </w:pPr>
      <w:r>
        <w:rPr>
          <w:rFonts w:ascii="Times New Roman"/>
          <w:b w:val="false"/>
          <w:i w:val="false"/>
          <w:color w:val="000000"/>
          <w:sz w:val="28"/>
        </w:rPr>
        <w:t>
      Перечисленные камеры располагаются в тупиках выработок, подводящих к складу.</w:t>
      </w:r>
    </w:p>
    <w:bookmarkEnd w:id="1307"/>
    <w:bookmarkStart w:name="z737" w:id="1308"/>
    <w:p>
      <w:pPr>
        <w:spacing w:after="0"/>
        <w:ind w:left="0"/>
        <w:jc w:val="both"/>
      </w:pPr>
      <w:r>
        <w:rPr>
          <w:rFonts w:ascii="Times New Roman"/>
          <w:b w:val="false"/>
          <w:i w:val="false"/>
          <w:color w:val="000000"/>
          <w:sz w:val="28"/>
        </w:rPr>
        <w:t>
      656. Взрывные, контрольные и измерительные приборы и устройства, кассеты и сумки в подземных и углубленных складах ВМ хранятся на специальных стеллажах или в шкафах.</w:t>
      </w:r>
    </w:p>
    <w:bookmarkEnd w:id="1308"/>
    <w:bookmarkStart w:name="z738" w:id="1309"/>
    <w:p>
      <w:pPr>
        <w:spacing w:after="0"/>
        <w:ind w:left="0"/>
        <w:jc w:val="both"/>
      </w:pPr>
      <w:r>
        <w:rPr>
          <w:rFonts w:ascii="Times New Roman"/>
          <w:b w:val="false"/>
          <w:i w:val="false"/>
          <w:color w:val="000000"/>
          <w:sz w:val="28"/>
        </w:rPr>
        <w:t>
      657. Каждый склад ВМ оборудуется телефонной связью с организацией или прямым телефонным выходом к диспетчеру.</w:t>
      </w:r>
    </w:p>
    <w:bookmarkEnd w:id="1309"/>
    <w:bookmarkStart w:name="z739" w:id="1310"/>
    <w:p>
      <w:pPr>
        <w:spacing w:after="0"/>
        <w:ind w:left="0"/>
        <w:jc w:val="both"/>
      </w:pPr>
      <w:r>
        <w:rPr>
          <w:rFonts w:ascii="Times New Roman"/>
          <w:b w:val="false"/>
          <w:i w:val="false"/>
          <w:color w:val="000000"/>
          <w:sz w:val="28"/>
        </w:rPr>
        <w:t>
      658. В подземных складах допускается использовать аккумуляторные погрузчики или другие средства механизации погрузочно-разгрузочных работ во взрывобезопасном исполнении.</w:t>
      </w:r>
    </w:p>
    <w:bookmarkEnd w:id="1310"/>
    <w:bookmarkStart w:name="z740" w:id="1311"/>
    <w:p>
      <w:pPr>
        <w:spacing w:after="0"/>
        <w:ind w:left="0"/>
        <w:jc w:val="both"/>
      </w:pPr>
      <w:r>
        <w:rPr>
          <w:rFonts w:ascii="Times New Roman"/>
          <w:b w:val="false"/>
          <w:i w:val="false"/>
          <w:color w:val="000000"/>
          <w:sz w:val="28"/>
        </w:rPr>
        <w:t>
      659. Участковые пункты хранения ВМ эксплуатируются в соответствии с проектом (технологическим регламентом).</w:t>
      </w:r>
    </w:p>
    <w:bookmarkEnd w:id="1311"/>
    <w:bookmarkStart w:name="z741" w:id="1312"/>
    <w:p>
      <w:pPr>
        <w:spacing w:after="0"/>
        <w:ind w:left="0"/>
        <w:jc w:val="both"/>
      </w:pPr>
      <w:r>
        <w:rPr>
          <w:rFonts w:ascii="Times New Roman"/>
          <w:b w:val="false"/>
          <w:i w:val="false"/>
          <w:color w:val="000000"/>
          <w:sz w:val="28"/>
        </w:rPr>
        <w:t>
      660. Для ведения взрывных работ способом короткозамедленного и замедленного взрывания на угольных шахтах в подземных расходных складах и раздаточных камерах обеспечивается не менее чем по одному ящику электродетонаторов каждой ступени замедления, допущенных к применению в соответствующих условиях.</w:t>
      </w:r>
    </w:p>
    <w:bookmarkEnd w:id="1312"/>
    <w:bookmarkStart w:name="z742" w:id="1313"/>
    <w:p>
      <w:pPr>
        <w:spacing w:after="0"/>
        <w:ind w:left="0"/>
        <w:jc w:val="both"/>
      </w:pPr>
      <w:r>
        <w:rPr>
          <w:rFonts w:ascii="Times New Roman"/>
          <w:b w:val="false"/>
          <w:i w:val="false"/>
          <w:color w:val="000000"/>
          <w:sz w:val="28"/>
        </w:rPr>
        <w:t>
      661. Требование к расположению подземных складов ВМ:</w:t>
      </w:r>
    </w:p>
    <w:bookmarkEnd w:id="1313"/>
    <w:bookmarkStart w:name="z1564" w:id="1314"/>
    <w:p>
      <w:pPr>
        <w:spacing w:after="0"/>
        <w:ind w:left="0"/>
        <w:jc w:val="both"/>
      </w:pPr>
      <w:r>
        <w:rPr>
          <w:rFonts w:ascii="Times New Roman"/>
          <w:b w:val="false"/>
          <w:i w:val="false"/>
          <w:color w:val="000000"/>
          <w:sz w:val="28"/>
        </w:rPr>
        <w:t>
      1) расстояние от любой ближайшей точки склада до ствола шахты и околоствольных выработок, до вентиляционных дверей, разрушение которых лишает притока свежего воздуха всю шахту либо значительные ее участки, для камерного склада не менее 100 метров, для склада ячейкового типа - 60 метров;</w:t>
      </w:r>
    </w:p>
    <w:bookmarkEnd w:id="1314"/>
    <w:bookmarkStart w:name="z1565" w:id="1315"/>
    <w:p>
      <w:pPr>
        <w:spacing w:after="0"/>
        <w:ind w:left="0"/>
        <w:jc w:val="both"/>
      </w:pPr>
      <w:r>
        <w:rPr>
          <w:rFonts w:ascii="Times New Roman"/>
          <w:b w:val="false"/>
          <w:i w:val="false"/>
          <w:color w:val="000000"/>
          <w:sz w:val="28"/>
        </w:rPr>
        <w:t>
      2) расстояние от ближайшей ячейки или камеры до выработок, служащих для постоянного прохода людей, для склада камерного типа - не менее 25 метров и для склада ячейкового типа - не менее 20 метров;</w:t>
      </w:r>
    </w:p>
    <w:bookmarkEnd w:id="1315"/>
    <w:bookmarkStart w:name="z1566" w:id="1316"/>
    <w:p>
      <w:pPr>
        <w:spacing w:after="0"/>
        <w:ind w:left="0"/>
        <w:jc w:val="both"/>
      </w:pPr>
      <w:r>
        <w:rPr>
          <w:rFonts w:ascii="Times New Roman"/>
          <w:b w:val="false"/>
          <w:i w:val="false"/>
          <w:color w:val="000000"/>
          <w:sz w:val="28"/>
        </w:rPr>
        <w:t>
      3) расстояние от склада до поверхности для склада камерного типа - не менее 30 метров и для склада ячейкового типа - не менее 15 метров;</w:t>
      </w:r>
    </w:p>
    <w:bookmarkEnd w:id="1316"/>
    <w:bookmarkStart w:name="z1567" w:id="1317"/>
    <w:p>
      <w:pPr>
        <w:spacing w:after="0"/>
        <w:ind w:left="0"/>
        <w:jc w:val="both"/>
      </w:pPr>
      <w:r>
        <w:rPr>
          <w:rFonts w:ascii="Times New Roman"/>
          <w:b w:val="false"/>
          <w:i w:val="false"/>
          <w:color w:val="000000"/>
          <w:sz w:val="28"/>
        </w:rPr>
        <w:t>
      4) выработки, в которых расположены камеры или ячейки для хранения ВМ (хранилища), соединяются с главными выработками не менее чем тремя подводящими прямолинейными или криволинейными выработками, образующими друг с другом прямые углы.</w:t>
      </w:r>
    </w:p>
    <w:bookmarkEnd w:id="1317"/>
    <w:bookmarkStart w:name="z1568" w:id="1318"/>
    <w:p>
      <w:pPr>
        <w:spacing w:after="0"/>
        <w:ind w:left="0"/>
        <w:jc w:val="both"/>
      </w:pPr>
      <w:r>
        <w:rPr>
          <w:rFonts w:ascii="Times New Roman"/>
          <w:b w:val="false"/>
          <w:i w:val="false"/>
          <w:color w:val="000000"/>
          <w:sz w:val="28"/>
        </w:rPr>
        <w:t>
      Подводящие к складу выработки заканчиваются тупиками длиной не менее 2 метров и площадью сечения не менее 4 м</w:t>
      </w:r>
      <w:r>
        <w:rPr>
          <w:rFonts w:ascii="Times New Roman"/>
          <w:b w:val="false"/>
          <w:i w:val="false"/>
          <w:color w:val="000000"/>
          <w:vertAlign w:val="superscript"/>
        </w:rPr>
        <w:t>2</w:t>
      </w:r>
      <w:r>
        <w:rPr>
          <w:rFonts w:ascii="Times New Roman"/>
          <w:b w:val="false"/>
          <w:i w:val="false"/>
          <w:color w:val="000000"/>
          <w:sz w:val="28"/>
        </w:rPr>
        <w:t>;</w:t>
      </w:r>
    </w:p>
    <w:bookmarkEnd w:id="1318"/>
    <w:bookmarkStart w:name="z1569" w:id="1319"/>
    <w:p>
      <w:pPr>
        <w:spacing w:after="0"/>
        <w:ind w:left="0"/>
        <w:jc w:val="both"/>
      </w:pPr>
      <w:r>
        <w:rPr>
          <w:rFonts w:ascii="Times New Roman"/>
          <w:b w:val="false"/>
          <w:i w:val="false"/>
          <w:color w:val="000000"/>
          <w:sz w:val="28"/>
        </w:rPr>
        <w:t>
      5) ширина основной выработки склада ВМ, в которой применяются погрузчики, обеспечивает их движение с поворотом на 90</w:t>
      </w:r>
      <w:r>
        <w:rPr>
          <w:rFonts w:ascii="Times New Roman"/>
          <w:b w:val="false"/>
          <w:i w:val="false"/>
          <w:color w:val="000000"/>
          <w:vertAlign w:val="superscript"/>
        </w:rPr>
        <w:t>о</w:t>
      </w:r>
      <w:r>
        <w:rPr>
          <w:rFonts w:ascii="Times New Roman"/>
          <w:b w:val="false"/>
          <w:i w:val="false"/>
          <w:color w:val="000000"/>
          <w:sz w:val="28"/>
        </w:rPr>
        <w:t xml:space="preserve"> и имеет размеры, превышающие максимальные размеры погрузочно-разгрузочных механизмов с грузами, в том числе на криволинейных участках, не менее чем на 60 см с каждой стороны по ширине и 50 см по высоте от светильников;</w:t>
      </w:r>
    </w:p>
    <w:bookmarkEnd w:id="1319"/>
    <w:bookmarkStart w:name="z1570" w:id="1320"/>
    <w:p>
      <w:pPr>
        <w:spacing w:after="0"/>
        <w:ind w:left="0"/>
        <w:jc w:val="both"/>
      </w:pPr>
      <w:r>
        <w:rPr>
          <w:rFonts w:ascii="Times New Roman"/>
          <w:b w:val="false"/>
          <w:i w:val="false"/>
          <w:color w:val="000000"/>
          <w:sz w:val="28"/>
        </w:rPr>
        <w:t>
      6) каждый склад имеет два выхода для людей. При строительстве метрополитена и тоннелей, при проведении подземных горноразведочных выработок допускается иметь временные склады ВМ с одним выходом при вместимости склада, не превышающей 1 тонну ВВ;</w:t>
      </w:r>
    </w:p>
    <w:bookmarkEnd w:id="1320"/>
    <w:bookmarkStart w:name="z1571" w:id="1321"/>
    <w:p>
      <w:pPr>
        <w:spacing w:after="0"/>
        <w:ind w:left="0"/>
        <w:jc w:val="both"/>
      </w:pPr>
      <w:r>
        <w:rPr>
          <w:rFonts w:ascii="Times New Roman"/>
          <w:b w:val="false"/>
          <w:i w:val="false"/>
          <w:color w:val="000000"/>
          <w:sz w:val="28"/>
        </w:rPr>
        <w:t>
      7) при строительстве метрополитена, сооружении тоннелей и проведении геологическими организациями подземных горноразведочных выработок расстояние от ближайшей ячейки или камеры до ствола шахты, камер и выработок, по которым проложены основные питающие магистрали (водоотливные и вентиляционные трубы, кабели), и от выработок, служащих для прохода людей, не менее 15 метров;</w:t>
      </w:r>
    </w:p>
    <w:bookmarkEnd w:id="1321"/>
    <w:bookmarkStart w:name="z1572" w:id="1322"/>
    <w:p>
      <w:pPr>
        <w:spacing w:after="0"/>
        <w:ind w:left="0"/>
        <w:jc w:val="both"/>
      </w:pPr>
      <w:r>
        <w:rPr>
          <w:rFonts w:ascii="Times New Roman"/>
          <w:b w:val="false"/>
          <w:i w:val="false"/>
          <w:color w:val="000000"/>
          <w:sz w:val="28"/>
        </w:rPr>
        <w:t>
      8) рельсовые пути в складе ВМ изолируется от общешахтных.</w:t>
      </w:r>
    </w:p>
    <w:bookmarkEnd w:id="1322"/>
    <w:bookmarkStart w:name="z743" w:id="1323"/>
    <w:p>
      <w:pPr>
        <w:spacing w:after="0"/>
        <w:ind w:left="0"/>
        <w:jc w:val="both"/>
      </w:pPr>
      <w:r>
        <w:rPr>
          <w:rFonts w:ascii="Times New Roman"/>
          <w:b w:val="false"/>
          <w:i w:val="false"/>
          <w:color w:val="000000"/>
          <w:sz w:val="28"/>
        </w:rPr>
        <w:t>
      662. Допускается соединения выработок, в которых расположены камеры (ячейки), с главными выработками меньшим количеством подводящих выработок при условии устройства между хранилищами и заездами определенных проектом стальных дверей, локализующих взрыв в xpaнилищах.</w:t>
      </w:r>
    </w:p>
    <w:bookmarkEnd w:id="1323"/>
    <w:bookmarkStart w:name="z744" w:id="1324"/>
    <w:p>
      <w:pPr>
        <w:spacing w:after="0"/>
        <w:ind w:left="0"/>
        <w:jc w:val="both"/>
      </w:pPr>
      <w:r>
        <w:rPr>
          <w:rFonts w:ascii="Times New Roman"/>
          <w:b w:val="false"/>
          <w:i w:val="false"/>
          <w:color w:val="000000"/>
          <w:sz w:val="28"/>
        </w:rPr>
        <w:t>
      663. Не допускается расположение складов ВМ между выработками главных направлений, уклонами, бремсбергами и ходками при них.</w:t>
      </w:r>
    </w:p>
    <w:bookmarkEnd w:id="1324"/>
    <w:bookmarkStart w:name="z745" w:id="1325"/>
    <w:p>
      <w:pPr>
        <w:spacing w:after="0"/>
        <w:ind w:left="0"/>
        <w:jc w:val="both"/>
      </w:pPr>
      <w:r>
        <w:rPr>
          <w:rFonts w:ascii="Times New Roman"/>
          <w:b w:val="false"/>
          <w:i w:val="false"/>
          <w:color w:val="000000"/>
          <w:sz w:val="28"/>
        </w:rPr>
        <w:t>
      664. Все выработки склада ВМ закрепляются несгораемой крепью и белятся.</w:t>
      </w:r>
    </w:p>
    <w:bookmarkEnd w:id="1325"/>
    <w:bookmarkStart w:name="z1573" w:id="1326"/>
    <w:p>
      <w:pPr>
        <w:spacing w:after="0"/>
        <w:ind w:left="0"/>
        <w:jc w:val="both"/>
      </w:pPr>
      <w:r>
        <w:rPr>
          <w:rFonts w:ascii="Times New Roman"/>
          <w:b w:val="false"/>
          <w:i w:val="false"/>
          <w:color w:val="000000"/>
          <w:sz w:val="28"/>
        </w:rPr>
        <w:t>
      В устойчивых породах крепление подводящих выработок не требуется.</w:t>
      </w:r>
    </w:p>
    <w:bookmarkEnd w:id="1326"/>
    <w:bookmarkStart w:name="z746" w:id="1327"/>
    <w:p>
      <w:pPr>
        <w:spacing w:after="0"/>
        <w:ind w:left="0"/>
        <w:jc w:val="both"/>
      </w:pPr>
      <w:r>
        <w:rPr>
          <w:rFonts w:ascii="Times New Roman"/>
          <w:b w:val="false"/>
          <w:i w:val="false"/>
          <w:color w:val="000000"/>
          <w:sz w:val="28"/>
        </w:rPr>
        <w:t>
      665. Склад проветривается струей свежего воздуха. Количество подаваемого в склад воздуха обеспечивает его четырехкратный часовой обмен во всех выработках.</w:t>
      </w:r>
    </w:p>
    <w:bookmarkEnd w:id="1327"/>
    <w:bookmarkStart w:name="z1574" w:id="1328"/>
    <w:p>
      <w:pPr>
        <w:spacing w:after="0"/>
        <w:ind w:left="0"/>
        <w:jc w:val="both"/>
      </w:pPr>
      <w:r>
        <w:rPr>
          <w:rFonts w:ascii="Times New Roman"/>
          <w:b w:val="false"/>
          <w:i w:val="false"/>
          <w:color w:val="000000"/>
          <w:sz w:val="28"/>
        </w:rPr>
        <w:t>
      Исходящую из склада воздушную струю не допускается направлять в выработки со свежей струей воздуха.</w:t>
      </w:r>
    </w:p>
    <w:bookmarkEnd w:id="1328"/>
    <w:bookmarkStart w:name="z747" w:id="1329"/>
    <w:p>
      <w:pPr>
        <w:spacing w:after="0"/>
        <w:ind w:left="0"/>
        <w:jc w:val="both"/>
      </w:pPr>
      <w:r>
        <w:rPr>
          <w:rFonts w:ascii="Times New Roman"/>
          <w:b w:val="false"/>
          <w:i w:val="false"/>
          <w:color w:val="000000"/>
          <w:sz w:val="28"/>
        </w:rPr>
        <w:t>
      666. Склад ВМ обеспечивается первичными средствами пожаротушения (огнетушители, ящики с песком, сосуды с водой). Допускается оборудование автоматическими средствами пожаротушения. Количество и размещение средств пожаротушения согласовываются с командиром ПАСС ОПБ.</w:t>
      </w:r>
    </w:p>
    <w:bookmarkEnd w:id="1329"/>
    <w:bookmarkStart w:name="z1575" w:id="1330"/>
    <w:p>
      <w:pPr>
        <w:spacing w:after="0"/>
        <w:ind w:left="0"/>
        <w:jc w:val="both"/>
      </w:pPr>
      <w:r>
        <w:rPr>
          <w:rFonts w:ascii="Times New Roman"/>
          <w:b w:val="false"/>
          <w:i w:val="false"/>
          <w:color w:val="000000"/>
          <w:sz w:val="28"/>
        </w:rPr>
        <w:t>
      В начале подводящих выработок к камерам или ячейкам склада устраиваются противопожарные двери.</w:t>
      </w:r>
    </w:p>
    <w:bookmarkEnd w:id="1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666 -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8" w:id="1331"/>
    <w:p>
      <w:pPr>
        <w:spacing w:after="0"/>
        <w:ind w:left="0"/>
        <w:jc w:val="both"/>
      </w:pPr>
      <w:r>
        <w:rPr>
          <w:rFonts w:ascii="Times New Roman"/>
          <w:b w:val="false"/>
          <w:i w:val="false"/>
          <w:color w:val="000000"/>
          <w:sz w:val="28"/>
        </w:rPr>
        <w:t>
      667. В подводящих выработках и в складах ВМ шахт (рудников), опасных по газу или пыли, применяется электрооборудование во взрывозащищенном исполнении, а в прочих шахтах (рудниках) - в рудничном нормальном исполнении. Электропроводку для освещения в складах и подводящих выработках допускается выполнять бронированным кабелем в свинцовой или поливинилхлоридной оболочке или гибкими резиновыми кабелями с негорючей изоляцией и оболочкой.</w:t>
      </w:r>
    </w:p>
    <w:bookmarkEnd w:id="1331"/>
    <w:bookmarkStart w:name="z1576" w:id="1332"/>
    <w:p>
      <w:pPr>
        <w:spacing w:after="0"/>
        <w:ind w:left="0"/>
        <w:jc w:val="both"/>
      </w:pPr>
      <w:r>
        <w:rPr>
          <w:rFonts w:ascii="Times New Roman"/>
          <w:b w:val="false"/>
          <w:i w:val="false"/>
          <w:color w:val="000000"/>
          <w:sz w:val="28"/>
        </w:rPr>
        <w:t>
      Для питания осветительных установок применяется напряжение (линейное) не выше 220 вольт. Осветительная сеть защищается от утечек тока.</w:t>
      </w:r>
    </w:p>
    <w:bookmarkEnd w:id="1332"/>
    <w:bookmarkStart w:name="z1577" w:id="1333"/>
    <w:p>
      <w:pPr>
        <w:spacing w:after="0"/>
        <w:ind w:left="0"/>
        <w:jc w:val="both"/>
      </w:pPr>
      <w:r>
        <w:rPr>
          <w:rFonts w:ascii="Times New Roman"/>
          <w:b w:val="false"/>
          <w:i w:val="false"/>
          <w:color w:val="000000"/>
          <w:sz w:val="28"/>
        </w:rPr>
        <w:t>
      Подводящие выработки, вспомогательные камеры освещаются светильниками, подвешенными к кровле выработки, а камеры (ячейки) для хранения ВМ - косым светом из подводящей выработки через фрамугу, расположенную над дверью.</w:t>
      </w:r>
    </w:p>
    <w:bookmarkEnd w:id="1333"/>
    <w:bookmarkStart w:name="z749" w:id="1334"/>
    <w:p>
      <w:pPr>
        <w:spacing w:after="0"/>
        <w:ind w:left="0"/>
        <w:jc w:val="both"/>
      </w:pPr>
      <w:r>
        <w:rPr>
          <w:rFonts w:ascii="Times New Roman"/>
          <w:b w:val="false"/>
          <w:i w:val="false"/>
          <w:color w:val="000000"/>
          <w:sz w:val="28"/>
        </w:rPr>
        <w:t>
      668. Подземные склады ВМ оборудуются автоматически охранной сигнализацией, с выводом сигнала на пульт-дежурного (диспетчера) предприятия.</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668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50" w:id="1335"/>
    <w:p>
      <w:pPr>
        <w:spacing w:after="0"/>
        <w:ind w:left="0"/>
        <w:jc w:val="both"/>
      </w:pPr>
      <w:r>
        <w:rPr>
          <w:rFonts w:ascii="Times New Roman"/>
          <w:b w:val="false"/>
          <w:i w:val="false"/>
          <w:color w:val="000000"/>
          <w:sz w:val="28"/>
        </w:rPr>
        <w:t>
      669. В угольных шахтах, разрабатывающих пласты, опасные по взрывам пыли, в подводящих к складам ВМ и раздаточным камерам выработках с обеих сторон устанавливаются сланцевые или водяные заслоны, а сами выработки периодически осланцовываются или очищаются от отложившейся пыли.</w:t>
      </w:r>
    </w:p>
    <w:bookmarkEnd w:id="1335"/>
    <w:bookmarkStart w:name="z751" w:id="1336"/>
    <w:p>
      <w:pPr>
        <w:spacing w:after="0"/>
        <w:ind w:left="0"/>
        <w:jc w:val="both"/>
      </w:pPr>
      <w:r>
        <w:rPr>
          <w:rFonts w:ascii="Times New Roman"/>
          <w:b w:val="false"/>
          <w:i w:val="false"/>
          <w:color w:val="000000"/>
          <w:sz w:val="28"/>
        </w:rPr>
        <w:t>
      670. В складах у входной двери и в камере выдачи ВМ устанавливается телефоны.</w:t>
      </w:r>
    </w:p>
    <w:bookmarkEnd w:id="1336"/>
    <w:bookmarkStart w:name="z752" w:id="1337"/>
    <w:p>
      <w:pPr>
        <w:spacing w:after="0"/>
        <w:ind w:left="0"/>
        <w:jc w:val="both"/>
      </w:pPr>
      <w:r>
        <w:rPr>
          <w:rFonts w:ascii="Times New Roman"/>
          <w:b w:val="false"/>
          <w:i w:val="false"/>
          <w:color w:val="000000"/>
          <w:sz w:val="28"/>
        </w:rPr>
        <w:t>
      671. Порядок хранения ВМ, содержания и охраны подземных раздаточных камер как в подземных складах ВМ. При этом ВВ и средства инициирования хранятся в отделениях, отгороженных друг от друга кирпичной, бетонной и им подобной стеной толщиной не менее 25 см. В раздаточной камере оборудуется место для выдачи ВМ взрывникам.</w:t>
      </w:r>
    </w:p>
    <w:bookmarkEnd w:id="1337"/>
    <w:bookmarkStart w:name="z753" w:id="1338"/>
    <w:p>
      <w:pPr>
        <w:spacing w:after="0"/>
        <w:ind w:left="0"/>
        <w:jc w:val="both"/>
      </w:pPr>
      <w:r>
        <w:rPr>
          <w:rFonts w:ascii="Times New Roman"/>
          <w:b w:val="false"/>
          <w:i w:val="false"/>
          <w:color w:val="000000"/>
          <w:sz w:val="28"/>
        </w:rPr>
        <w:t>
      672. Раздаточные камеры устраивается не ближе 200 метров от мест посадки людей в транспортные средства и погрузки-выгрузки горной массы.</w:t>
      </w:r>
    </w:p>
    <w:bookmarkEnd w:id="1338"/>
    <w:bookmarkStart w:name="z1578" w:id="1339"/>
    <w:p>
      <w:pPr>
        <w:spacing w:after="0"/>
        <w:ind w:left="0"/>
        <w:jc w:val="both"/>
      </w:pPr>
      <w:r>
        <w:rPr>
          <w:rFonts w:ascii="Times New Roman"/>
          <w:b w:val="false"/>
          <w:i w:val="false"/>
          <w:color w:val="000000"/>
          <w:sz w:val="28"/>
        </w:rPr>
        <w:t>
      Раздаточные камеры вместимостью до 1000 кг ВВ оборудуются на расширении выработок горизонтов, проветриваются свежей струей воздуха за счет общешахтной депрессии и ограждаются сплошной по высоте кирпичной, бетонной или подобной стеной толщиной не менее 25 см.</w:t>
      </w:r>
    </w:p>
    <w:bookmarkEnd w:id="1339"/>
    <w:bookmarkStart w:name="z1579" w:id="1340"/>
    <w:p>
      <w:pPr>
        <w:spacing w:after="0"/>
        <w:ind w:left="0"/>
        <w:jc w:val="both"/>
      </w:pPr>
      <w:r>
        <w:rPr>
          <w:rFonts w:ascii="Times New Roman"/>
          <w:b w:val="false"/>
          <w:i w:val="false"/>
          <w:color w:val="000000"/>
          <w:sz w:val="28"/>
        </w:rPr>
        <w:t>
      Раздаточная камера вместимостью более 1000 кг ВВ размещается в специально отведенной проветриваемой аналогично складам ВМ выработке на расстоянии не менее 25 метров от выработок, служащих для постоянного прохода людей.</w:t>
      </w:r>
    </w:p>
    <w:bookmarkEnd w:id="1340"/>
    <w:bookmarkStart w:name="z754" w:id="1341"/>
    <w:p>
      <w:pPr>
        <w:spacing w:after="0"/>
        <w:ind w:left="0"/>
        <w:jc w:val="both"/>
      </w:pPr>
      <w:r>
        <w:rPr>
          <w:rFonts w:ascii="Times New Roman"/>
          <w:b w:val="false"/>
          <w:i w:val="false"/>
          <w:color w:val="000000"/>
          <w:sz w:val="28"/>
        </w:rPr>
        <w:t>
      673. Раздаточные камеры закрепляются несгораемой крепью и имеют стационарное освещение. Подводящие выработки на протяжении не менее 5 метров закрепляются несгораемой крепью.</w:t>
      </w:r>
    </w:p>
    <w:bookmarkEnd w:id="1341"/>
    <w:bookmarkStart w:name="z1580" w:id="1342"/>
    <w:p>
      <w:pPr>
        <w:spacing w:after="0"/>
        <w:ind w:left="0"/>
        <w:jc w:val="both"/>
      </w:pPr>
      <w:r>
        <w:rPr>
          <w:rFonts w:ascii="Times New Roman"/>
          <w:b w:val="false"/>
          <w:i w:val="false"/>
          <w:color w:val="000000"/>
          <w:sz w:val="28"/>
        </w:rPr>
        <w:t>
      В выработке, подводящей к раздаточной камере устанавливаются металлические двери - сплошная (противопожарная) и решетчатая с окном для выдачи и приемки ВМ. Двери оснащаются надежными запорами.</w:t>
      </w:r>
    </w:p>
    <w:bookmarkEnd w:id="1342"/>
    <w:bookmarkStart w:name="z1581" w:id="1343"/>
    <w:p>
      <w:pPr>
        <w:spacing w:after="0"/>
        <w:ind w:left="0"/>
        <w:jc w:val="both"/>
      </w:pPr>
      <w:r>
        <w:rPr>
          <w:rFonts w:ascii="Times New Roman"/>
          <w:b w:val="false"/>
          <w:i w:val="false"/>
          <w:color w:val="000000"/>
          <w:sz w:val="28"/>
        </w:rPr>
        <w:t>
      Для размещения ВМ в раздаточных камерах устраиваются стеллажи, а для хранения взрывных машинок, проводов, контрольно-измерительных приборов, полиэтиленовых мешков, ампул для гидрозабойки - устанавливать ящики. ВВ в заводской упаковке хранятся в штабелях.</w:t>
      </w:r>
    </w:p>
    <w:bookmarkEnd w:id="1343"/>
    <w:bookmarkStart w:name="z1582" w:id="1344"/>
    <w:p>
      <w:pPr>
        <w:spacing w:after="0"/>
        <w:ind w:left="0"/>
        <w:jc w:val="both"/>
      </w:pPr>
      <w:r>
        <w:rPr>
          <w:rFonts w:ascii="Times New Roman"/>
          <w:b w:val="false"/>
          <w:i w:val="false"/>
          <w:color w:val="000000"/>
          <w:sz w:val="28"/>
        </w:rPr>
        <w:t>
      Со стороны поступающей струи воздуха у раздаточной камеры устанавливается телефон и оснащается пункт хранения средств противопожарной защиты.</w:t>
      </w:r>
    </w:p>
    <w:bookmarkEnd w:id="1344"/>
    <w:bookmarkStart w:name="z755" w:id="1345"/>
    <w:p>
      <w:pPr>
        <w:spacing w:after="0"/>
        <w:ind w:left="0"/>
        <w:jc w:val="both"/>
      </w:pPr>
      <w:r>
        <w:rPr>
          <w:rFonts w:ascii="Times New Roman"/>
          <w:b w:val="false"/>
          <w:i w:val="false"/>
          <w:color w:val="000000"/>
          <w:sz w:val="28"/>
        </w:rPr>
        <w:t>
      674. Участковый пункт хранения ВМ представляет собой огражденную решетчатыми перегородками выработку или часть выработки, в которой установлены специальные металлические шкафы (ящики) или запирающиеся на замки контейнеры с ВМ. Дверь пункта запирается на внутренний замок.</w:t>
      </w:r>
    </w:p>
    <w:bookmarkEnd w:id="1345"/>
    <w:bookmarkStart w:name="z756" w:id="1346"/>
    <w:p>
      <w:pPr>
        <w:spacing w:after="0"/>
        <w:ind w:left="0"/>
        <w:jc w:val="both"/>
      </w:pPr>
      <w:r>
        <w:rPr>
          <w:rFonts w:ascii="Times New Roman"/>
          <w:b w:val="false"/>
          <w:i w:val="false"/>
          <w:color w:val="000000"/>
          <w:sz w:val="28"/>
        </w:rPr>
        <w:t>
      675. На участковых пунктах в качестве шкафов (контейнеров) для ВМ используются металлические сейфы или ящики, изготовленные из металлических листов толщиной не менее 2 мм, шахтные вагонетки, оборудованные металлическими крышками. Указанные емкости с ВМ, располагаются непосредственно в выработке разделенные перегородками или устанавливаются в нишах.</w:t>
      </w:r>
    </w:p>
    <w:bookmarkEnd w:id="1346"/>
    <w:bookmarkStart w:name="z757" w:id="1347"/>
    <w:p>
      <w:pPr>
        <w:spacing w:after="0"/>
        <w:ind w:left="0"/>
        <w:jc w:val="both"/>
      </w:pPr>
      <w:r>
        <w:rPr>
          <w:rFonts w:ascii="Times New Roman"/>
          <w:b w:val="false"/>
          <w:i w:val="false"/>
          <w:color w:val="000000"/>
          <w:sz w:val="28"/>
        </w:rPr>
        <w:t>
      676. При совместном хранении ВМ шкаф (ящик) разделяется на три отделения: для размещения ВВ и детонирующего шнура, для хранения взрывных и контрольно-измерительных приборов, проводов кассет (сумок) с электродетонаторами или зажигательными трубками. Все стенки отделения для хранения детонаторов покрываются изнутри мягким материалом.</w:t>
      </w:r>
    </w:p>
    <w:bookmarkEnd w:id="1347"/>
    <w:bookmarkStart w:name="z758" w:id="1348"/>
    <w:p>
      <w:pPr>
        <w:spacing w:after="0"/>
        <w:ind w:left="0"/>
        <w:jc w:val="both"/>
      </w:pPr>
      <w:r>
        <w:rPr>
          <w:rFonts w:ascii="Times New Roman"/>
          <w:b w:val="false"/>
          <w:i w:val="false"/>
          <w:color w:val="000000"/>
          <w:sz w:val="28"/>
        </w:rPr>
        <w:t>
      677. Установленные в участковых пунктах металлические шкафы для хранения ВМ заземляются. Переходное сопротивление не более 2 Ом.</w:t>
      </w:r>
    </w:p>
    <w:bookmarkEnd w:id="1348"/>
    <w:bookmarkStart w:name="z759" w:id="1349"/>
    <w:p>
      <w:pPr>
        <w:spacing w:after="0"/>
        <w:ind w:left="0"/>
        <w:jc w:val="both"/>
      </w:pPr>
      <w:r>
        <w:rPr>
          <w:rFonts w:ascii="Times New Roman"/>
          <w:b w:val="false"/>
          <w:i w:val="false"/>
          <w:color w:val="000000"/>
          <w:sz w:val="28"/>
        </w:rPr>
        <w:t xml:space="preserve">
      678. Отдельные металлические ящики и контейнеры (сейфы), предназначенные для хранения ВМ, вблизи мест взрывных работ, соответствующие пунктам </w:t>
      </w:r>
      <w:r>
        <w:rPr>
          <w:rFonts w:ascii="Times New Roman"/>
          <w:b w:val="false"/>
          <w:i w:val="false"/>
          <w:color w:val="000000"/>
          <w:sz w:val="28"/>
        </w:rPr>
        <w:t>676</w:t>
      </w:r>
      <w:r>
        <w:rPr>
          <w:rFonts w:ascii="Times New Roman"/>
          <w:b w:val="false"/>
          <w:i w:val="false"/>
          <w:color w:val="000000"/>
          <w:sz w:val="28"/>
        </w:rPr>
        <w:t xml:space="preserve"> и </w:t>
      </w:r>
      <w:r>
        <w:rPr>
          <w:rFonts w:ascii="Times New Roman"/>
          <w:b w:val="false"/>
          <w:i w:val="false"/>
          <w:color w:val="000000"/>
          <w:sz w:val="28"/>
        </w:rPr>
        <w:t>677</w:t>
      </w:r>
      <w:r>
        <w:rPr>
          <w:rFonts w:ascii="Times New Roman"/>
          <w:b w:val="false"/>
          <w:i w:val="false"/>
          <w:color w:val="000000"/>
          <w:sz w:val="28"/>
        </w:rPr>
        <w:t xml:space="preserve"> настоящих Правил имеют внутренние замки.</w:t>
      </w:r>
    </w:p>
    <w:bookmarkEnd w:id="1349"/>
    <w:bookmarkStart w:name="z760" w:id="1350"/>
    <w:p>
      <w:pPr>
        <w:spacing w:after="0"/>
        <w:ind w:left="0"/>
        <w:jc w:val="both"/>
      </w:pPr>
      <w:r>
        <w:rPr>
          <w:rFonts w:ascii="Times New Roman"/>
          <w:b w:val="false"/>
          <w:i w:val="false"/>
          <w:color w:val="000000"/>
          <w:sz w:val="28"/>
        </w:rPr>
        <w:t>
      679. Не допускается вести взрывные работы ближе 30 метров от складов ВМ, раздаточных камер или участковых пунктов хранения ВМ при наличии в них ВВ (средств инициирования).</w:t>
      </w:r>
    </w:p>
    <w:bookmarkEnd w:id="1350"/>
    <w:bookmarkStart w:name="z761" w:id="1351"/>
    <w:p>
      <w:pPr>
        <w:spacing w:after="0"/>
        <w:ind w:left="0"/>
        <w:jc w:val="left"/>
      </w:pPr>
      <w:r>
        <w:rPr>
          <w:rFonts w:ascii="Times New Roman"/>
          <w:b/>
          <w:i w:val="false"/>
          <w:color w:val="000000"/>
        </w:rPr>
        <w:t xml:space="preserve"> Параграф 2. Углубленные склады</w:t>
      </w:r>
    </w:p>
    <w:bookmarkEnd w:id="1351"/>
    <w:bookmarkStart w:name="z762" w:id="1352"/>
    <w:p>
      <w:pPr>
        <w:spacing w:after="0"/>
        <w:ind w:left="0"/>
        <w:jc w:val="both"/>
      </w:pPr>
      <w:r>
        <w:rPr>
          <w:rFonts w:ascii="Times New Roman"/>
          <w:b w:val="false"/>
          <w:i w:val="false"/>
          <w:color w:val="000000"/>
          <w:sz w:val="28"/>
        </w:rPr>
        <w:t>
      680. Устья выработок, ведущих к складу, оснащаются двойными дверями, открывающимися наружу. Наружная дверь сплошная металлическая или деревянная, обитой кровельной сталью, внутренняя - решетчатая.</w:t>
      </w:r>
    </w:p>
    <w:bookmarkEnd w:id="1352"/>
    <w:bookmarkStart w:name="z763" w:id="1353"/>
    <w:p>
      <w:pPr>
        <w:spacing w:after="0"/>
        <w:ind w:left="0"/>
        <w:jc w:val="both"/>
      </w:pPr>
      <w:r>
        <w:rPr>
          <w:rFonts w:ascii="Times New Roman"/>
          <w:b w:val="false"/>
          <w:i w:val="false"/>
          <w:color w:val="000000"/>
          <w:sz w:val="28"/>
        </w:rPr>
        <w:t>
      681. Если расстояние от входа в склад до ближайшей камеры хранения ВМ более 15 метров, склад имеет два выхода. Склад проветривается в соответствии с требованиями к подземным складам.</w:t>
      </w:r>
    </w:p>
    <w:bookmarkEnd w:id="1353"/>
    <w:bookmarkStart w:name="z764" w:id="1354"/>
    <w:p>
      <w:pPr>
        <w:spacing w:after="0"/>
        <w:ind w:left="0"/>
        <w:jc w:val="both"/>
      </w:pPr>
      <w:r>
        <w:rPr>
          <w:rFonts w:ascii="Times New Roman"/>
          <w:b w:val="false"/>
          <w:i w:val="false"/>
          <w:color w:val="000000"/>
          <w:sz w:val="28"/>
        </w:rPr>
        <w:t>
      682. Перед устьем выработки, ведущей к складу, устраивается защитный вал высотой, превышающей высоту выработки на 1,5 метра. Длина защитного вала не менее утроенной ширины выработки, считая по гребню вала, а ширина - не менее 1 метра по гребню. Размеры вала по подошве определяются углом естественного откоса грунта.</w:t>
      </w:r>
    </w:p>
    <w:bookmarkEnd w:id="1354"/>
    <w:bookmarkStart w:name="z765" w:id="1355"/>
    <w:p>
      <w:pPr>
        <w:spacing w:after="0"/>
        <w:ind w:left="0"/>
        <w:jc w:val="both"/>
      </w:pPr>
      <w:r>
        <w:rPr>
          <w:rFonts w:ascii="Times New Roman"/>
          <w:b w:val="false"/>
          <w:i w:val="false"/>
          <w:color w:val="000000"/>
          <w:sz w:val="28"/>
        </w:rPr>
        <w:t>
      683. Камеры, предназначенные для хранения ВМ, и подводящие к ним выработки закрепляются несгораемой или деревянной крепью, обработанной огнезащитным составом.</w:t>
      </w:r>
    </w:p>
    <w:bookmarkEnd w:id="1355"/>
    <w:bookmarkStart w:name="z766" w:id="1356"/>
    <w:p>
      <w:pPr>
        <w:spacing w:after="0"/>
        <w:ind w:left="0"/>
        <w:jc w:val="both"/>
      </w:pPr>
      <w:r>
        <w:rPr>
          <w:rFonts w:ascii="Times New Roman"/>
          <w:b w:val="false"/>
          <w:i w:val="false"/>
          <w:color w:val="000000"/>
          <w:sz w:val="28"/>
        </w:rPr>
        <w:t xml:space="preserve">
      684. Электрооборудование углубленных складов ВМ соответствует </w:t>
      </w:r>
      <w:r>
        <w:rPr>
          <w:rFonts w:ascii="Times New Roman"/>
          <w:b w:val="false"/>
          <w:i w:val="false"/>
          <w:color w:val="000000"/>
          <w:sz w:val="28"/>
        </w:rPr>
        <w:t>пункту 612</w:t>
      </w:r>
      <w:r>
        <w:rPr>
          <w:rFonts w:ascii="Times New Roman"/>
          <w:b w:val="false"/>
          <w:i w:val="false"/>
          <w:color w:val="000000"/>
          <w:sz w:val="28"/>
        </w:rPr>
        <w:t xml:space="preserve"> настоящих Правил. Включение и выключение освещения выработок углубленного склада проводится с поверхности.</w:t>
      </w:r>
    </w:p>
    <w:bookmarkEnd w:id="1356"/>
    <w:bookmarkStart w:name="z1583" w:id="1357"/>
    <w:p>
      <w:pPr>
        <w:spacing w:after="0"/>
        <w:ind w:left="0"/>
        <w:jc w:val="both"/>
      </w:pPr>
      <w:r>
        <w:rPr>
          <w:rFonts w:ascii="Times New Roman"/>
          <w:b w:val="false"/>
          <w:i w:val="false"/>
          <w:color w:val="000000"/>
          <w:sz w:val="28"/>
        </w:rPr>
        <w:t>
      При отсутствии стационарных источников электроэнергии допускается использовать для освещения в складе индивидуальные рудничные аккумуляторные светильники.</w:t>
      </w:r>
    </w:p>
    <w:bookmarkEnd w:id="1357"/>
    <w:bookmarkStart w:name="z767" w:id="1358"/>
    <w:p>
      <w:pPr>
        <w:spacing w:after="0"/>
        <w:ind w:left="0"/>
        <w:jc w:val="both"/>
      </w:pPr>
      <w:r>
        <w:rPr>
          <w:rFonts w:ascii="Times New Roman"/>
          <w:b w:val="false"/>
          <w:i w:val="false"/>
          <w:color w:val="000000"/>
          <w:sz w:val="28"/>
        </w:rPr>
        <w:t>
      685. Каждый склад оснащается телефонной связью с организацией.</w:t>
      </w:r>
    </w:p>
    <w:bookmarkEnd w:id="1358"/>
    <w:bookmarkStart w:name="z768" w:id="1359"/>
    <w:p>
      <w:pPr>
        <w:spacing w:after="0"/>
        <w:ind w:left="0"/>
        <w:jc w:val="both"/>
      </w:pPr>
      <w:r>
        <w:rPr>
          <w:rFonts w:ascii="Times New Roman"/>
          <w:b w:val="false"/>
          <w:i w:val="false"/>
          <w:color w:val="000000"/>
          <w:sz w:val="28"/>
        </w:rPr>
        <w:t>
      686. Хранилища углубленных складов ВМ при толщине покрывающего слоя более 10 метров молниезащитой не оборудуются.</w:t>
      </w:r>
    </w:p>
    <w:bookmarkEnd w:id="1359"/>
    <w:bookmarkStart w:name="z1584" w:id="1360"/>
    <w:p>
      <w:pPr>
        <w:spacing w:after="0"/>
        <w:ind w:left="0"/>
        <w:jc w:val="both"/>
      </w:pPr>
      <w:r>
        <w:rPr>
          <w:rFonts w:ascii="Times New Roman"/>
          <w:b w:val="false"/>
          <w:i w:val="false"/>
          <w:color w:val="000000"/>
          <w:sz w:val="28"/>
        </w:rPr>
        <w:t>
      При наличии в складе рельсовых путей и трубопроводов они изолируются от рельсов и труб, проложенных на земной поверхности.</w:t>
      </w:r>
    </w:p>
    <w:bookmarkEnd w:id="1360"/>
    <w:bookmarkStart w:name="z769" w:id="1361"/>
    <w:p>
      <w:pPr>
        <w:spacing w:after="0"/>
        <w:ind w:left="0"/>
        <w:jc w:val="both"/>
      </w:pPr>
      <w:r>
        <w:rPr>
          <w:rFonts w:ascii="Times New Roman"/>
          <w:b w:val="false"/>
          <w:i w:val="false"/>
          <w:color w:val="000000"/>
          <w:sz w:val="28"/>
        </w:rPr>
        <w:t>
      687. Территория углубленных складов ВМ ограждаются с таким расчетом, чтобы выходы находились внутри ограды.</w:t>
      </w:r>
    </w:p>
    <w:bookmarkEnd w:id="1361"/>
    <w:bookmarkStart w:name="z770" w:id="1362"/>
    <w:p>
      <w:pPr>
        <w:spacing w:after="0"/>
        <w:ind w:left="0"/>
        <w:jc w:val="both"/>
      </w:pPr>
      <w:r>
        <w:rPr>
          <w:rFonts w:ascii="Times New Roman"/>
          <w:b w:val="false"/>
          <w:i w:val="false"/>
          <w:color w:val="000000"/>
          <w:sz w:val="28"/>
        </w:rPr>
        <w:t>
      688. Посты охраны располагаются у входа в склад, у устья вентиляционных выработок и у запасного выхода, если они не просматриваются постом, расположенным у входа в склад.</w:t>
      </w:r>
    </w:p>
    <w:bookmarkEnd w:id="1362"/>
    <w:bookmarkStart w:name="z771" w:id="1363"/>
    <w:p>
      <w:pPr>
        <w:spacing w:after="0"/>
        <w:ind w:left="0"/>
        <w:jc w:val="both"/>
      </w:pPr>
      <w:r>
        <w:rPr>
          <w:rFonts w:ascii="Times New Roman"/>
          <w:b w:val="false"/>
          <w:i w:val="false"/>
          <w:color w:val="000000"/>
          <w:sz w:val="28"/>
        </w:rPr>
        <w:t>
      689. Другие правила к устройству углубленных складов соответствуют правилам к поверхностным постоянным складам.</w:t>
      </w:r>
    </w:p>
    <w:bookmarkEnd w:id="1363"/>
    <w:bookmarkStart w:name="z772" w:id="1364"/>
    <w:p>
      <w:pPr>
        <w:spacing w:after="0"/>
        <w:ind w:left="0"/>
        <w:jc w:val="left"/>
      </w:pPr>
      <w:r>
        <w:rPr>
          <w:rFonts w:ascii="Times New Roman"/>
          <w:b/>
          <w:i w:val="false"/>
          <w:color w:val="000000"/>
        </w:rPr>
        <w:t xml:space="preserve"> Глава 35. Порядок молниезащиты складов ВМ</w:t>
      </w:r>
    </w:p>
    <w:bookmarkEnd w:id="1364"/>
    <w:p>
      <w:pPr>
        <w:spacing w:after="0"/>
        <w:ind w:left="0"/>
        <w:jc w:val="both"/>
      </w:pPr>
      <w:r>
        <w:rPr>
          <w:rFonts w:ascii="Times New Roman"/>
          <w:b w:val="false"/>
          <w:i w:val="false"/>
          <w:color w:val="ff0000"/>
          <w:sz w:val="28"/>
        </w:rPr>
        <w:t xml:space="preserve">
      Сноска. Заголовок главы 35 -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3" w:id="1365"/>
    <w:p>
      <w:pPr>
        <w:spacing w:after="0"/>
        <w:ind w:left="0"/>
        <w:jc w:val="both"/>
      </w:pPr>
      <w:r>
        <w:rPr>
          <w:rFonts w:ascii="Times New Roman"/>
          <w:b w:val="false"/>
          <w:i w:val="false"/>
          <w:color w:val="000000"/>
          <w:sz w:val="28"/>
        </w:rPr>
        <w:t>
      690. Молниезащита складов ВМ выполняется согласно проекта независимо от грозовой активности местности.</w:t>
      </w:r>
    </w:p>
    <w:bookmarkEnd w:id="1365"/>
    <w:bookmarkStart w:name="z774" w:id="1366"/>
    <w:p>
      <w:pPr>
        <w:spacing w:after="0"/>
        <w:ind w:left="0"/>
        <w:jc w:val="both"/>
      </w:pPr>
      <w:r>
        <w:rPr>
          <w:rFonts w:ascii="Times New Roman"/>
          <w:b w:val="false"/>
          <w:i w:val="false"/>
          <w:color w:val="000000"/>
          <w:sz w:val="28"/>
        </w:rPr>
        <w:t>
      691. Для хранилищ постоянных и временных поверхностных, полууглубленных и углубленных (при толщине покрывающего слоя менее 10 метров) складов ВМ, расположенных на земной поверхности зданий подготовки ВМ, пунктов изготовления боевиков с электродетонаторами обязательна защита, как от прямых ударов, так и от вторичных воздействий молний.</w:t>
      </w:r>
    </w:p>
    <w:bookmarkEnd w:id="1366"/>
    <w:bookmarkStart w:name="z775" w:id="1367"/>
    <w:p>
      <w:pPr>
        <w:spacing w:after="0"/>
        <w:ind w:left="0"/>
        <w:jc w:val="both"/>
      </w:pPr>
      <w:r>
        <w:rPr>
          <w:rFonts w:ascii="Times New Roman"/>
          <w:b w:val="false"/>
          <w:i w:val="false"/>
          <w:color w:val="000000"/>
          <w:sz w:val="28"/>
        </w:rPr>
        <w:t>
      692. Стационарные пункты изготовления и подготовки ВВ на предприятиях, ведущих взрывные работы, оборудуются молниезащитой.</w:t>
      </w:r>
    </w:p>
    <w:bookmarkEnd w:id="1367"/>
    <w:bookmarkStart w:name="z885" w:id="1368"/>
    <w:p>
      <w:pPr>
        <w:spacing w:after="0"/>
        <w:ind w:left="0"/>
        <w:jc w:val="both"/>
      </w:pPr>
      <w:r>
        <w:rPr>
          <w:rFonts w:ascii="Times New Roman"/>
          <w:b w:val="false"/>
          <w:i w:val="false"/>
          <w:color w:val="000000"/>
          <w:sz w:val="28"/>
        </w:rPr>
        <w:t>
      693. Площадки для хранения ВМ в контейнерах и пункты отстоя транспортных средств с ВМ защищаются только от прямого удара молнии. Кратковременные склады ВМ (за исключением плавучих складов) молниезащитой допускается не оборудовать.</w:t>
      </w:r>
    </w:p>
    <w:bookmarkEnd w:id="1368"/>
    <w:bookmarkStart w:name="z776" w:id="1369"/>
    <w:p>
      <w:pPr>
        <w:spacing w:after="0"/>
        <w:ind w:left="0"/>
        <w:jc w:val="both"/>
      </w:pPr>
      <w:r>
        <w:rPr>
          <w:rFonts w:ascii="Times New Roman"/>
          <w:b w:val="false"/>
          <w:i w:val="false"/>
          <w:color w:val="000000"/>
          <w:sz w:val="28"/>
        </w:rPr>
        <w:t>
      694. Во время грозы перемещение людей в зоне расположения заземляющих устройств молниезащиты не допускается.</w:t>
      </w:r>
    </w:p>
    <w:bookmarkEnd w:id="1369"/>
    <w:bookmarkStart w:name="z777" w:id="1370"/>
    <w:p>
      <w:pPr>
        <w:spacing w:after="0"/>
        <w:ind w:left="0"/>
        <w:jc w:val="both"/>
      </w:pPr>
      <w:r>
        <w:rPr>
          <w:rFonts w:ascii="Times New Roman"/>
          <w:b w:val="false"/>
          <w:i w:val="false"/>
          <w:color w:val="000000"/>
          <w:sz w:val="28"/>
        </w:rPr>
        <w:t>
      695. Для снижения опасности шаговых напряжений применяются углубленные, рассредоточенные заземлители в виде колец и расходящихся лучей.</w:t>
      </w:r>
    </w:p>
    <w:bookmarkEnd w:id="1370"/>
    <w:bookmarkStart w:name="z778" w:id="1371"/>
    <w:p>
      <w:pPr>
        <w:spacing w:after="0"/>
        <w:ind w:left="0"/>
        <w:jc w:val="left"/>
      </w:pPr>
      <w:r>
        <w:rPr>
          <w:rFonts w:ascii="Times New Roman"/>
          <w:b/>
          <w:i w:val="false"/>
          <w:color w:val="000000"/>
        </w:rPr>
        <w:t xml:space="preserve"> Глава 36. Порядок охраны складов ВМ</w:t>
      </w:r>
    </w:p>
    <w:bookmarkEnd w:id="1371"/>
    <w:p>
      <w:pPr>
        <w:spacing w:after="0"/>
        <w:ind w:left="0"/>
        <w:jc w:val="both"/>
      </w:pPr>
      <w:r>
        <w:rPr>
          <w:rFonts w:ascii="Times New Roman"/>
          <w:b w:val="false"/>
          <w:i w:val="false"/>
          <w:color w:val="ff0000"/>
          <w:sz w:val="28"/>
        </w:rPr>
        <w:t xml:space="preserve">
      Сноска. Заголовок главы 36 -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79" w:id="1372"/>
    <w:p>
      <w:pPr>
        <w:spacing w:after="0"/>
        <w:ind w:left="0"/>
        <w:jc w:val="left"/>
      </w:pPr>
      <w:r>
        <w:rPr>
          <w:rFonts w:ascii="Times New Roman"/>
          <w:b/>
          <w:i w:val="false"/>
          <w:color w:val="000000"/>
        </w:rPr>
        <w:t xml:space="preserve"> Параграф 1. Общие положения</w:t>
      </w:r>
    </w:p>
    <w:bookmarkEnd w:id="1372"/>
    <w:bookmarkStart w:name="z780" w:id="1373"/>
    <w:p>
      <w:pPr>
        <w:spacing w:after="0"/>
        <w:ind w:left="0"/>
        <w:jc w:val="both"/>
      </w:pPr>
      <w:r>
        <w:rPr>
          <w:rFonts w:ascii="Times New Roman"/>
          <w:b w:val="false"/>
          <w:i w:val="false"/>
          <w:color w:val="000000"/>
          <w:sz w:val="28"/>
        </w:rPr>
        <w:t>
      696. Все базисные и расходные склады, площадки для хранения ВМ на земной поверхности охраняются круглосуточно.</w:t>
      </w:r>
    </w:p>
    <w:bookmarkEnd w:id="1373"/>
    <w:bookmarkStart w:name="z781" w:id="1374"/>
    <w:p>
      <w:pPr>
        <w:spacing w:after="0"/>
        <w:ind w:left="0"/>
        <w:jc w:val="both"/>
      </w:pPr>
      <w:r>
        <w:rPr>
          <w:rFonts w:ascii="Times New Roman"/>
          <w:b w:val="false"/>
          <w:i w:val="false"/>
          <w:color w:val="000000"/>
          <w:sz w:val="28"/>
        </w:rPr>
        <w:t xml:space="preserve">
      697. Порядок охраны складов ВМ, вооружения и проверки караулов определяется и осуществляется в соответствии с нормами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19 октября 2000 года "Об охранной деятельности".</w:t>
      </w:r>
    </w:p>
    <w:bookmarkEnd w:id="1374"/>
    <w:bookmarkStart w:name="z1585" w:id="1375"/>
    <w:p>
      <w:pPr>
        <w:spacing w:after="0"/>
        <w:ind w:left="0"/>
        <w:jc w:val="both"/>
      </w:pPr>
      <w:r>
        <w:rPr>
          <w:rFonts w:ascii="Times New Roman"/>
          <w:b w:val="false"/>
          <w:i w:val="false"/>
          <w:color w:val="000000"/>
          <w:sz w:val="28"/>
        </w:rPr>
        <w:t>
      Руководители организации обеспечивают охрану складов ВМ, пропускной режим, оборудование технических средств охраны (ограждение, освещение, связь, сигнализация, видеонаблюдение), строительство необходимых караульных помещений, вышек, вольеров для служебных собак.</w:t>
      </w:r>
    </w:p>
    <w:bookmarkEnd w:id="1375"/>
    <w:bookmarkStart w:name="z782" w:id="1376"/>
    <w:p>
      <w:pPr>
        <w:spacing w:after="0"/>
        <w:ind w:left="0"/>
        <w:jc w:val="both"/>
      </w:pPr>
      <w:r>
        <w:rPr>
          <w:rFonts w:ascii="Times New Roman"/>
          <w:b w:val="false"/>
          <w:i w:val="false"/>
          <w:color w:val="000000"/>
          <w:sz w:val="28"/>
        </w:rPr>
        <w:t>
      698. Вид охраны, состав, количество, дислокация постов и порядок охраны склада устанавливаются проектом. Для усиления охраны допускается использование караульных собак, размещаемых на блокпостах.</w:t>
      </w:r>
    </w:p>
    <w:bookmarkEnd w:id="1376"/>
    <w:bookmarkStart w:name="z783" w:id="1377"/>
    <w:p>
      <w:pPr>
        <w:spacing w:after="0"/>
        <w:ind w:left="0"/>
        <w:jc w:val="left"/>
      </w:pPr>
      <w:r>
        <w:rPr>
          <w:rFonts w:ascii="Times New Roman"/>
          <w:b/>
          <w:i w:val="false"/>
          <w:color w:val="000000"/>
        </w:rPr>
        <w:t xml:space="preserve"> Параграф 2. Пропускной режим</w:t>
      </w:r>
    </w:p>
    <w:bookmarkEnd w:id="1377"/>
    <w:bookmarkStart w:name="z886" w:id="1378"/>
    <w:p>
      <w:pPr>
        <w:spacing w:after="0"/>
        <w:ind w:left="0"/>
        <w:jc w:val="both"/>
      </w:pPr>
      <w:r>
        <w:rPr>
          <w:rFonts w:ascii="Times New Roman"/>
          <w:b w:val="false"/>
          <w:i w:val="false"/>
          <w:color w:val="000000"/>
          <w:sz w:val="28"/>
        </w:rPr>
        <w:t xml:space="preserve">
      699. Пропускной режим вводится на объектах, указанных в </w:t>
      </w:r>
      <w:r>
        <w:rPr>
          <w:rFonts w:ascii="Times New Roman"/>
          <w:b w:val="false"/>
          <w:i w:val="false"/>
          <w:color w:val="000000"/>
          <w:sz w:val="28"/>
        </w:rPr>
        <w:t>главе 23</w:t>
      </w:r>
      <w:r>
        <w:rPr>
          <w:rFonts w:ascii="Times New Roman"/>
          <w:b w:val="false"/>
          <w:i w:val="false"/>
          <w:color w:val="000000"/>
          <w:sz w:val="28"/>
        </w:rPr>
        <w:t xml:space="preserve"> раздела 3 настоящих Правил, и включает в себя следующие основные мероприятия:</w:t>
      </w:r>
    </w:p>
    <w:bookmarkEnd w:id="1378"/>
    <w:bookmarkStart w:name="z1586" w:id="1379"/>
    <w:p>
      <w:pPr>
        <w:spacing w:after="0"/>
        <w:ind w:left="0"/>
        <w:jc w:val="both"/>
      </w:pPr>
      <w:r>
        <w:rPr>
          <w:rFonts w:ascii="Times New Roman"/>
          <w:b w:val="false"/>
          <w:i w:val="false"/>
          <w:color w:val="000000"/>
          <w:sz w:val="28"/>
        </w:rPr>
        <w:t>
      1) установление порядка прохода на объект;</w:t>
      </w:r>
    </w:p>
    <w:bookmarkEnd w:id="1379"/>
    <w:bookmarkStart w:name="z1587" w:id="1380"/>
    <w:p>
      <w:pPr>
        <w:spacing w:after="0"/>
        <w:ind w:left="0"/>
        <w:jc w:val="both"/>
      </w:pPr>
      <w:r>
        <w:rPr>
          <w:rFonts w:ascii="Times New Roman"/>
          <w:b w:val="false"/>
          <w:i w:val="false"/>
          <w:color w:val="000000"/>
          <w:sz w:val="28"/>
        </w:rPr>
        <w:t>
      2) установление порядка ввоза, внесения, вывоза и выноса ВМ;</w:t>
      </w:r>
    </w:p>
    <w:bookmarkEnd w:id="1380"/>
    <w:bookmarkStart w:name="z1588" w:id="1381"/>
    <w:p>
      <w:pPr>
        <w:spacing w:after="0"/>
        <w:ind w:left="0"/>
        <w:jc w:val="both"/>
      </w:pPr>
      <w:r>
        <w:rPr>
          <w:rFonts w:ascii="Times New Roman"/>
          <w:b w:val="false"/>
          <w:i w:val="false"/>
          <w:color w:val="000000"/>
          <w:sz w:val="28"/>
        </w:rPr>
        <w:t>
      3) оборудование служебных помещений, обеспечивающее пропускной режим (караульные и сторожевые помещения, контрольно-пропускные и проездные пункты).</w:t>
      </w:r>
    </w:p>
    <w:bookmarkEnd w:id="1381"/>
    <w:bookmarkStart w:name="z1589" w:id="1382"/>
    <w:p>
      <w:pPr>
        <w:spacing w:after="0"/>
        <w:ind w:left="0"/>
        <w:jc w:val="both"/>
      </w:pPr>
      <w:r>
        <w:rPr>
          <w:rFonts w:ascii="Times New Roman"/>
          <w:b w:val="false"/>
          <w:i w:val="false"/>
          <w:color w:val="000000"/>
          <w:sz w:val="28"/>
        </w:rPr>
        <w:t>
      Мероприятия по пропускному режиму утверждаются руководителем организации и объявляются всем работникам охраняемого объекта.</w:t>
      </w:r>
    </w:p>
    <w:bookmarkEnd w:id="1382"/>
    <w:bookmarkStart w:name="z784" w:id="1383"/>
    <w:p>
      <w:pPr>
        <w:spacing w:after="0"/>
        <w:ind w:left="0"/>
        <w:jc w:val="left"/>
      </w:pPr>
      <w:r>
        <w:rPr>
          <w:rFonts w:ascii="Times New Roman"/>
          <w:b/>
          <w:i w:val="false"/>
          <w:color w:val="000000"/>
        </w:rPr>
        <w:t xml:space="preserve"> Раздел 4. Порядок проведения технического</w:t>
      </w:r>
      <w:r>
        <w:br/>
      </w:r>
      <w:r>
        <w:rPr>
          <w:rFonts w:ascii="Times New Roman"/>
          <w:b/>
          <w:i w:val="false"/>
          <w:color w:val="000000"/>
        </w:rPr>
        <w:t>расследования утрат ВМ</w:t>
      </w:r>
    </w:p>
    <w:bookmarkEnd w:id="1383"/>
    <w:bookmarkStart w:name="z785" w:id="1384"/>
    <w:p>
      <w:pPr>
        <w:spacing w:after="0"/>
        <w:ind w:left="0"/>
        <w:jc w:val="both"/>
      </w:pPr>
      <w:r>
        <w:rPr>
          <w:rFonts w:ascii="Times New Roman"/>
          <w:b w:val="false"/>
          <w:i w:val="false"/>
          <w:color w:val="000000"/>
          <w:sz w:val="28"/>
        </w:rPr>
        <w:t>
      700. Техническому расследованию подлежат все случаи утраты ВМ.</w:t>
      </w:r>
    </w:p>
    <w:bookmarkEnd w:id="1384"/>
    <w:bookmarkStart w:name="z1590" w:id="1385"/>
    <w:p>
      <w:pPr>
        <w:spacing w:after="0"/>
        <w:ind w:left="0"/>
        <w:jc w:val="both"/>
      </w:pPr>
      <w:r>
        <w:rPr>
          <w:rFonts w:ascii="Times New Roman"/>
          <w:b w:val="false"/>
          <w:i w:val="false"/>
          <w:color w:val="000000"/>
          <w:sz w:val="28"/>
        </w:rPr>
        <w:t>
      Под утратой ВМ понимаются хищения, разбрасывания и потери (в том числе потери качества) ВМ в результате нарушения порядка хранения, перевозки, использования или учета.</w:t>
      </w:r>
    </w:p>
    <w:bookmarkEnd w:id="1385"/>
    <w:bookmarkStart w:name="z1591" w:id="1386"/>
    <w:p>
      <w:pPr>
        <w:spacing w:after="0"/>
        <w:ind w:left="0"/>
        <w:jc w:val="both"/>
      </w:pPr>
      <w:r>
        <w:rPr>
          <w:rFonts w:ascii="Times New Roman"/>
          <w:b w:val="false"/>
          <w:i w:val="false"/>
          <w:color w:val="000000"/>
          <w:sz w:val="28"/>
        </w:rPr>
        <w:t>
      Техническое расследование имеет целью установить обстоятельства и причины утраты ВМ, при нарушении порядка хранения, перевозки, использования и учета ВМ, определить меры по недопущению подобных случаев в дальнейшем.</w:t>
      </w:r>
    </w:p>
    <w:bookmarkEnd w:id="1386"/>
    <w:bookmarkStart w:name="z786" w:id="1387"/>
    <w:p>
      <w:pPr>
        <w:spacing w:after="0"/>
        <w:ind w:left="0"/>
        <w:jc w:val="both"/>
      </w:pPr>
      <w:r>
        <w:rPr>
          <w:rFonts w:ascii="Times New Roman"/>
          <w:b w:val="false"/>
          <w:i w:val="false"/>
          <w:color w:val="000000"/>
          <w:sz w:val="28"/>
        </w:rPr>
        <w:t>
      701. В организациях определяется последовательность извещения руководителя обо всех случаях утраты ВМ.</w:t>
      </w:r>
    </w:p>
    <w:bookmarkEnd w:id="1387"/>
    <w:bookmarkStart w:name="z168" w:id="1388"/>
    <w:p>
      <w:pPr>
        <w:spacing w:after="0"/>
        <w:ind w:left="0"/>
        <w:jc w:val="both"/>
      </w:pPr>
      <w:r>
        <w:rPr>
          <w:rFonts w:ascii="Times New Roman"/>
          <w:b w:val="false"/>
          <w:i w:val="false"/>
          <w:color w:val="000000"/>
          <w:sz w:val="28"/>
        </w:rPr>
        <w:t>
      Руководитель организации о факте утраты ВМ в течение суток сообщает письменно (в произвольной форме) территориальному подразделению уполномоченного органа в области промышленной безопасности.</w:t>
      </w:r>
    </w:p>
    <w:bookmarkEnd w:id="1388"/>
    <w:bookmarkStart w:name="z169" w:id="1389"/>
    <w:p>
      <w:pPr>
        <w:spacing w:after="0"/>
        <w:ind w:left="0"/>
        <w:jc w:val="both"/>
      </w:pPr>
      <w:r>
        <w:rPr>
          <w:rFonts w:ascii="Times New Roman"/>
          <w:b w:val="false"/>
          <w:i w:val="false"/>
          <w:color w:val="000000"/>
          <w:sz w:val="28"/>
        </w:rPr>
        <w:t>
      Территориальное подразделение уполномоченного органа в области промышленной безопасности о факте утраты ВМ после получения сообщения в течении двух часов сообщает в территориальные органы внутренних дел и национальной безопасности.</w:t>
      </w:r>
    </w:p>
    <w:bookmarkEnd w:id="1389"/>
    <w:bookmarkStart w:name="z1592" w:id="1390"/>
    <w:p>
      <w:pPr>
        <w:spacing w:after="0"/>
        <w:ind w:left="0"/>
        <w:jc w:val="both"/>
      </w:pPr>
      <w:r>
        <w:rPr>
          <w:rFonts w:ascii="Times New Roman"/>
          <w:b w:val="false"/>
          <w:i w:val="false"/>
          <w:color w:val="000000"/>
          <w:sz w:val="28"/>
        </w:rPr>
        <w:t>
      Руководитель организации обеспечивает сохранность производственной обстановки, документов и обстоятельств, связанных с фактом утраты ВМ, до прибытия комиссии прекращает на месте происшествия все работы, кроме связанных с предупреждением возможных дальнейших утрат ВМ, со спасением людей или ликвидацией аварийной ситуации, принимает меры к розыску и возвращению утраченных ВМ.</w:t>
      </w:r>
    </w:p>
    <w:bookmarkEnd w:id="1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701 в редакции приказа Министра по инвестициям и развитию РК от 20.10.2017 </w:t>
      </w:r>
      <w:r>
        <w:rPr>
          <w:rFonts w:ascii="Times New Roman"/>
          <w:b w:val="false"/>
          <w:i w:val="false"/>
          <w:color w:val="00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87" w:id="1391"/>
    <w:p>
      <w:pPr>
        <w:spacing w:after="0"/>
        <w:ind w:left="0"/>
        <w:jc w:val="both"/>
      </w:pPr>
      <w:r>
        <w:rPr>
          <w:rFonts w:ascii="Times New Roman"/>
          <w:b w:val="false"/>
          <w:i w:val="false"/>
          <w:color w:val="000000"/>
          <w:sz w:val="28"/>
        </w:rPr>
        <w:t xml:space="preserve">
      702. Техническое расследование утрат ВМ осуществляется в порядке, установленном </w:t>
      </w:r>
      <w:r>
        <w:rPr>
          <w:rFonts w:ascii="Times New Roman"/>
          <w:b w:val="false"/>
          <w:i w:val="false"/>
          <w:color w:val="000000"/>
          <w:sz w:val="28"/>
        </w:rPr>
        <w:t>главой 15</w:t>
      </w:r>
      <w:r>
        <w:rPr>
          <w:rFonts w:ascii="Times New Roman"/>
          <w:b w:val="false"/>
          <w:i w:val="false"/>
          <w:color w:val="000000"/>
          <w:sz w:val="28"/>
        </w:rPr>
        <w:t xml:space="preserve"> Закона Республики Казахстан от 11 апреля 2014 года "О гражданской защите".</w:t>
      </w:r>
    </w:p>
    <w:bookmarkEnd w:id="1391"/>
    <w:bookmarkStart w:name="z788" w:id="1392"/>
    <w:p>
      <w:pPr>
        <w:spacing w:after="0"/>
        <w:ind w:left="0"/>
        <w:jc w:val="left"/>
      </w:pPr>
      <w:r>
        <w:rPr>
          <w:rFonts w:ascii="Times New Roman"/>
          <w:b/>
          <w:i w:val="false"/>
          <w:color w:val="000000"/>
        </w:rPr>
        <w:t xml:space="preserve"> Раздел 5. Порядок организации производственного контроля</w:t>
      </w:r>
    </w:p>
    <w:bookmarkEnd w:id="1392"/>
    <w:bookmarkStart w:name="z789" w:id="1393"/>
    <w:p>
      <w:pPr>
        <w:spacing w:after="0"/>
        <w:ind w:left="0"/>
        <w:jc w:val="both"/>
      </w:pPr>
      <w:r>
        <w:rPr>
          <w:rFonts w:ascii="Times New Roman"/>
          <w:b w:val="false"/>
          <w:i w:val="false"/>
          <w:color w:val="000000"/>
          <w:sz w:val="28"/>
        </w:rPr>
        <w:t xml:space="preserve">
      703. Производственный контроль в области промышленной безопасности на опасных производственных объектах осуществляется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организации и осуществлению производственного контроля на опасном производственном объекте, утвержденных приказом Министра по чрезвычайным ситуациям Республики Казахстан от 24 июня 2021 года № 315 (зарегистрирован в Реестре государственной регистрации нормативных правовых актов за № 23276).</w:t>
      </w:r>
    </w:p>
    <w:bookmarkEnd w:id="13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703 - в редакции приказа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704.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705.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706.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707.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708.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709.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710.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711.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712. Исключен приказом Министра по чрезвычайным ситуациям РК от 17.03.2023 </w:t>
      </w:r>
      <w:r>
        <w:rPr>
          <w:rFonts w:ascii="Times New Roman"/>
          <w:b w:val="false"/>
          <w:i w:val="false"/>
          <w:color w:val="00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обеспечения</w:t>
            </w:r>
            <w:r>
              <w:br/>
            </w:r>
            <w:r>
              <w:rPr>
                <w:rFonts w:ascii="Times New Roman"/>
                <w:b w:val="false"/>
                <w:i w:val="false"/>
                <w:color w:val="000000"/>
                <w:sz w:val="20"/>
              </w:rPr>
              <w:t>промышленной безопасности для</w:t>
            </w:r>
            <w:r>
              <w:br/>
            </w:r>
            <w:r>
              <w:rPr>
                <w:rFonts w:ascii="Times New Roman"/>
                <w:b w:val="false"/>
                <w:i w:val="false"/>
                <w:color w:val="000000"/>
                <w:sz w:val="20"/>
              </w:rPr>
              <w:t>опасных производственных</w:t>
            </w:r>
            <w:r>
              <w:br/>
            </w:r>
            <w:r>
              <w:rPr>
                <w:rFonts w:ascii="Times New Roman"/>
                <w:b w:val="false"/>
                <w:i w:val="false"/>
                <w:color w:val="000000"/>
                <w:sz w:val="20"/>
              </w:rPr>
              <w:t>объектов, ведущих взрывные</w:t>
            </w:r>
            <w:r>
              <w:br/>
            </w:r>
            <w:r>
              <w:rPr>
                <w:rFonts w:ascii="Times New Roman"/>
                <w:b w:val="false"/>
                <w:i w:val="false"/>
                <w:color w:val="000000"/>
                <w:sz w:val="20"/>
              </w:rPr>
              <w:t>работы и работы со взрывчатыми</w:t>
            </w:r>
            <w:r>
              <w:br/>
            </w:r>
            <w:r>
              <w:rPr>
                <w:rFonts w:ascii="Times New Roman"/>
                <w:b w:val="false"/>
                <w:i w:val="false"/>
                <w:color w:val="000000"/>
                <w:sz w:val="20"/>
              </w:rPr>
              <w:t>материалами промышленного</w:t>
            </w:r>
            <w:r>
              <w:br/>
            </w:r>
            <w:r>
              <w:rPr>
                <w:rFonts w:ascii="Times New Roman"/>
                <w:b w:val="false"/>
                <w:i w:val="false"/>
                <w:color w:val="000000"/>
                <w:sz w:val="20"/>
              </w:rPr>
              <w:t>назначения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69" w:id="1394"/>
    <w:p>
      <w:pPr>
        <w:spacing w:after="0"/>
        <w:ind w:left="0"/>
        <w:jc w:val="left"/>
      </w:pPr>
      <w:r>
        <w:rPr>
          <w:rFonts w:ascii="Times New Roman"/>
          <w:b/>
          <w:i w:val="false"/>
          <w:color w:val="000000"/>
        </w:rPr>
        <w:t xml:space="preserve"> Акт испытаний взрывчатых материалов № ______ от "__" _________ ____ г.</w:t>
      </w:r>
    </w:p>
    <w:bookmarkEnd w:id="1394"/>
    <w:p>
      <w:pPr>
        <w:spacing w:after="0"/>
        <w:ind w:left="0"/>
        <w:jc w:val="both"/>
      </w:pPr>
      <w:r>
        <w:rPr>
          <w:rFonts w:ascii="Times New Roman"/>
          <w:b w:val="false"/>
          <w:i w:val="false"/>
          <w:color w:val="ff0000"/>
          <w:sz w:val="28"/>
        </w:rPr>
        <w:t xml:space="preserve">
      Сноска. Приложение 1 -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593" w:id="1395"/>
      <w:r>
        <w:rPr>
          <w:rFonts w:ascii="Times New Roman"/>
          <w:b w:val="false"/>
          <w:i w:val="false"/>
          <w:color w:val="000000"/>
          <w:sz w:val="28"/>
        </w:rPr>
        <w:t>
      _____________________________________________________</w:t>
      </w:r>
    </w:p>
    <w:bookmarkEnd w:id="1395"/>
    <w:p>
      <w:pPr>
        <w:spacing w:after="0"/>
        <w:ind w:left="0"/>
        <w:jc w:val="both"/>
      </w:pPr>
      <w:r>
        <w:rPr>
          <w:rFonts w:ascii="Times New Roman"/>
          <w:b w:val="false"/>
          <w:i w:val="false"/>
          <w:color w:val="000000"/>
          <w:sz w:val="28"/>
        </w:rPr>
        <w:t>вид контроля (причина проведения испытаний)</w:t>
      </w:r>
    </w:p>
    <w:p>
      <w:pPr>
        <w:spacing w:after="0"/>
        <w:ind w:left="0"/>
        <w:jc w:val="both"/>
      </w:pPr>
      <w:bookmarkStart w:name="z1594" w:id="1396"/>
      <w:r>
        <w:rPr>
          <w:rFonts w:ascii="Times New Roman"/>
          <w:b w:val="false"/>
          <w:i w:val="false"/>
          <w:color w:val="000000"/>
          <w:sz w:val="28"/>
        </w:rPr>
        <w:t>
      Испытания проведены</w:t>
      </w:r>
    </w:p>
    <w:bookmarkEnd w:id="1396"/>
    <w:p>
      <w:pPr>
        <w:spacing w:after="0"/>
        <w:ind w:left="0"/>
        <w:jc w:val="both"/>
      </w:pPr>
      <w:r>
        <w:rPr>
          <w:rFonts w:ascii="Times New Roman"/>
          <w:b w:val="false"/>
          <w:i w:val="false"/>
          <w:color w:val="000000"/>
          <w:sz w:val="28"/>
        </w:rPr>
        <w:t xml:space="preserve">       на полигоны (лаборатории) __________________________________________________</w:t>
      </w:r>
    </w:p>
    <w:p>
      <w:pPr>
        <w:spacing w:after="0"/>
        <w:ind w:left="0"/>
        <w:jc w:val="both"/>
      </w:pPr>
      <w:r>
        <w:rPr>
          <w:rFonts w:ascii="Times New Roman"/>
          <w:b w:val="false"/>
          <w:i w:val="false"/>
          <w:color w:val="000000"/>
          <w:sz w:val="28"/>
        </w:rPr>
        <w:t xml:space="preserve">                                           (наименование организации)</w:t>
      </w:r>
    </w:p>
    <w:p>
      <w:pPr>
        <w:spacing w:after="0"/>
        <w:ind w:left="0"/>
        <w:jc w:val="both"/>
      </w:pPr>
      <w:r>
        <w:rPr>
          <w:rFonts w:ascii="Times New Roman"/>
          <w:b w:val="false"/>
          <w:i w:val="false"/>
          <w:color w:val="000000"/>
          <w:sz w:val="28"/>
        </w:rPr>
        <w:t xml:space="preserve">       Комиссией в составе: 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наличии))</w:t>
      </w:r>
    </w:p>
    <w:p>
      <w:pPr>
        <w:spacing w:after="0"/>
        <w:ind w:left="0"/>
        <w:jc w:val="both"/>
      </w:pPr>
      <w:r>
        <w:rPr>
          <w:rFonts w:ascii="Times New Roman"/>
          <w:b w:val="false"/>
          <w:i w:val="false"/>
          <w:color w:val="000000"/>
          <w:sz w:val="28"/>
        </w:rPr>
        <w:t xml:space="preserve">       заведующего складом _______________________________________________________</w:t>
      </w:r>
    </w:p>
    <w:p>
      <w:pPr>
        <w:spacing w:after="0"/>
        <w:ind w:left="0"/>
        <w:jc w:val="both"/>
      </w:pPr>
      <w:r>
        <w:rPr>
          <w:rFonts w:ascii="Times New Roman"/>
          <w:b w:val="false"/>
          <w:i w:val="false"/>
          <w:color w:val="000000"/>
          <w:sz w:val="28"/>
        </w:rPr>
        <w:t xml:space="preserve">       взрывчатых материалов, ____________________________________________________</w:t>
      </w:r>
    </w:p>
    <w:p>
      <w:pPr>
        <w:spacing w:after="0"/>
        <w:ind w:left="0"/>
        <w:jc w:val="both"/>
      </w:pPr>
      <w:r>
        <w:rPr>
          <w:rFonts w:ascii="Times New Roman"/>
          <w:b w:val="false"/>
          <w:i w:val="false"/>
          <w:color w:val="000000"/>
          <w:sz w:val="28"/>
        </w:rPr>
        <w:t xml:space="preserve">       взрывника (лаборанта) ______________________________________________________</w:t>
      </w:r>
    </w:p>
    <w:p>
      <w:pPr>
        <w:spacing w:after="0"/>
        <w:ind w:left="0"/>
        <w:jc w:val="both"/>
      </w:pPr>
      <w:r>
        <w:rPr>
          <w:rFonts w:ascii="Times New Roman"/>
          <w:b w:val="false"/>
          <w:i w:val="false"/>
          <w:color w:val="000000"/>
          <w:sz w:val="28"/>
        </w:rPr>
        <w:t xml:space="preserve">                                           (Ф.И.О. (при наличии))</w:t>
      </w:r>
    </w:p>
    <w:bookmarkStart w:name="z1070" w:id="1397"/>
    <w:p>
      <w:pPr>
        <w:spacing w:after="0"/>
        <w:ind w:left="0"/>
        <w:jc w:val="left"/>
      </w:pPr>
      <w:r>
        <w:rPr>
          <w:rFonts w:ascii="Times New Roman"/>
          <w:b/>
          <w:i w:val="false"/>
          <w:color w:val="000000"/>
        </w:rPr>
        <w:t xml:space="preserve"> Паспортные данные взрывчатых материалов</w:t>
      </w:r>
    </w:p>
    <w:bookmarkEnd w:id="1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взрывчатых материалов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Завод-изготовитель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хранения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bookmarkStart w:name="z1595" w:id="1398"/>
      <w:r>
        <w:rPr>
          <w:rFonts w:ascii="Times New Roman"/>
          <w:b w:val="false"/>
          <w:i w:val="false"/>
          <w:color w:val="000000"/>
          <w:sz w:val="28"/>
        </w:rPr>
        <w:t>
      1. Результаты наружного осмотра тары и взрывчатых материалов: _________________</w:t>
      </w:r>
    </w:p>
    <w:bookmarkEnd w:id="1398"/>
    <w:p>
      <w:pPr>
        <w:spacing w:after="0"/>
        <w:ind w:left="0"/>
        <w:jc w:val="both"/>
      </w:pPr>
      <w:r>
        <w:rPr>
          <w:rFonts w:ascii="Times New Roman"/>
          <w:b w:val="false"/>
          <w:i w:val="false"/>
          <w:color w:val="000000"/>
          <w:sz w:val="28"/>
        </w:rPr>
        <w:t xml:space="preserve">       2. Результаты физического обследования взрывчатых материалов: _________________</w:t>
      </w:r>
    </w:p>
    <w:p>
      <w:pPr>
        <w:spacing w:after="0"/>
        <w:ind w:left="0"/>
        <w:jc w:val="both"/>
      </w:pPr>
      <w:r>
        <w:rPr>
          <w:rFonts w:ascii="Times New Roman"/>
          <w:b w:val="false"/>
          <w:i w:val="false"/>
          <w:color w:val="000000"/>
          <w:sz w:val="28"/>
        </w:rPr>
        <w:t xml:space="preserve">       3. Результаты испытаний (на полноту детонации, на полноту и равномерность горения, другие исследования в соответствии с технической документацией): _____________</w:t>
      </w:r>
    </w:p>
    <w:bookmarkStart w:name="z1071" w:id="1399"/>
    <w:p>
      <w:pPr>
        <w:spacing w:after="0"/>
        <w:ind w:left="0"/>
        <w:jc w:val="left"/>
      </w:pPr>
      <w:r>
        <w:rPr>
          <w:rFonts w:ascii="Times New Roman"/>
          <w:b/>
          <w:i w:val="false"/>
          <w:color w:val="000000"/>
        </w:rPr>
        <w:t xml:space="preserve"> Заключение</w:t>
      </w:r>
    </w:p>
    <w:bookmarkEnd w:id="1399"/>
    <w:p>
      <w:pPr>
        <w:spacing w:after="0"/>
        <w:ind w:left="0"/>
        <w:jc w:val="both"/>
      </w:pPr>
      <w:bookmarkStart w:name="z1596" w:id="1400"/>
      <w:r>
        <w:rPr>
          <w:rFonts w:ascii="Times New Roman"/>
          <w:b w:val="false"/>
          <w:i w:val="false"/>
          <w:color w:val="000000"/>
          <w:sz w:val="28"/>
        </w:rPr>
        <w:t>
      Образец ____________________________________________________ от партии № ___</w:t>
      </w:r>
    </w:p>
    <w:bookmarkEnd w:id="1400"/>
    <w:p>
      <w:pPr>
        <w:spacing w:after="0"/>
        <w:ind w:left="0"/>
        <w:jc w:val="both"/>
      </w:pPr>
      <w:r>
        <w:rPr>
          <w:rFonts w:ascii="Times New Roman"/>
          <w:b w:val="false"/>
          <w:i w:val="false"/>
          <w:color w:val="000000"/>
          <w:sz w:val="28"/>
        </w:rPr>
        <w:t xml:space="preserve">                         (наименование взрывчатых материалов)</w:t>
      </w:r>
    </w:p>
    <w:p>
      <w:pPr>
        <w:spacing w:after="0"/>
        <w:ind w:left="0"/>
        <w:jc w:val="both"/>
      </w:pPr>
      <w:r>
        <w:rPr>
          <w:rFonts w:ascii="Times New Roman"/>
          <w:b w:val="false"/>
          <w:i w:val="false"/>
          <w:color w:val="000000"/>
          <w:sz w:val="28"/>
        </w:rPr>
        <w:t xml:space="preserve">       Удовлетворяет (не удовлетворяет) требованиям ________________________________</w:t>
      </w:r>
    </w:p>
    <w:p>
      <w:pPr>
        <w:spacing w:after="0"/>
        <w:ind w:left="0"/>
        <w:jc w:val="both"/>
      </w:pPr>
      <w:r>
        <w:rPr>
          <w:rFonts w:ascii="Times New Roman"/>
          <w:b w:val="false"/>
          <w:i w:val="false"/>
          <w:color w:val="000000"/>
          <w:sz w:val="28"/>
        </w:rPr>
        <w:t xml:space="preserve">                                     (наименование стандарта, технических условий)</w:t>
      </w:r>
    </w:p>
    <w:p>
      <w:pPr>
        <w:spacing w:after="0"/>
        <w:ind w:left="0"/>
        <w:jc w:val="both"/>
      </w:pPr>
      <w:r>
        <w:rPr>
          <w:rFonts w:ascii="Times New Roman"/>
          <w:b w:val="false"/>
          <w:i w:val="false"/>
          <w:color w:val="000000"/>
          <w:sz w:val="28"/>
        </w:rPr>
        <w:t xml:space="preserve">       Партия № _________________________________________________________________</w:t>
      </w:r>
    </w:p>
    <w:p>
      <w:pPr>
        <w:spacing w:after="0"/>
        <w:ind w:left="0"/>
        <w:jc w:val="both"/>
      </w:pPr>
      <w:r>
        <w:rPr>
          <w:rFonts w:ascii="Times New Roman"/>
          <w:b w:val="false"/>
          <w:i w:val="false"/>
          <w:color w:val="000000"/>
          <w:sz w:val="28"/>
        </w:rPr>
        <w:t xml:space="preserve">                               (наименование взрывчатых материалов)</w:t>
      </w:r>
    </w:p>
    <w:p>
      <w:pPr>
        <w:spacing w:after="0"/>
        <w:ind w:left="0"/>
        <w:jc w:val="both"/>
      </w:pPr>
      <w:r>
        <w:rPr>
          <w:rFonts w:ascii="Times New Roman"/>
          <w:b w:val="false"/>
          <w:i w:val="false"/>
          <w:color w:val="000000"/>
          <w:sz w:val="28"/>
        </w:rPr>
        <w:t xml:space="preserve">       допускается (не допускается)</w:t>
      </w:r>
    </w:p>
    <w:p>
      <w:pPr>
        <w:spacing w:after="0"/>
        <w:ind w:left="0"/>
        <w:jc w:val="both"/>
      </w:pPr>
      <w:r>
        <w:rPr>
          <w:rFonts w:ascii="Times New Roman"/>
          <w:b w:val="false"/>
          <w:i w:val="false"/>
          <w:color w:val="000000"/>
          <w:sz w:val="28"/>
        </w:rPr>
        <w:t xml:space="preserve">       к взрывным работам* _______________________________________________________</w:t>
      </w:r>
    </w:p>
    <w:p>
      <w:pPr>
        <w:spacing w:after="0"/>
        <w:ind w:left="0"/>
        <w:jc w:val="both"/>
      </w:pPr>
      <w:r>
        <w:rPr>
          <w:rFonts w:ascii="Times New Roman"/>
          <w:b w:val="false"/>
          <w:i w:val="false"/>
          <w:color w:val="000000"/>
          <w:sz w:val="28"/>
        </w:rPr>
        <w:t xml:space="preserve">                                     (условия выполнения взрывных работ)</w:t>
      </w:r>
    </w:p>
    <w:p>
      <w:pPr>
        <w:spacing w:after="0"/>
        <w:ind w:left="0"/>
        <w:jc w:val="both"/>
      </w:pPr>
      <w:r>
        <w:rPr>
          <w:rFonts w:ascii="Times New Roman"/>
          <w:b w:val="false"/>
          <w:i w:val="false"/>
          <w:color w:val="000000"/>
          <w:sz w:val="28"/>
        </w:rPr>
        <w:t xml:space="preserve">       *При несоответствии показателей, полученных в результате испытаний, показателям, указанным в технической документации, взрывчатые материалы не допускаются к применению и должны быть уничтожены.</w:t>
      </w:r>
    </w:p>
    <w:p>
      <w:pPr>
        <w:spacing w:after="0"/>
        <w:ind w:left="0"/>
        <w:jc w:val="both"/>
      </w:pPr>
      <w:r>
        <w:rPr>
          <w:rFonts w:ascii="Times New Roman"/>
          <w:b w:val="false"/>
          <w:i w:val="false"/>
          <w:color w:val="000000"/>
          <w:sz w:val="28"/>
        </w:rPr>
        <w:t xml:space="preserve">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3" w:id="1401"/>
    <w:p>
      <w:pPr>
        <w:spacing w:after="0"/>
        <w:ind w:left="0"/>
        <w:jc w:val="left"/>
      </w:pPr>
      <w:r>
        <w:rPr>
          <w:rFonts w:ascii="Times New Roman"/>
          <w:b/>
          <w:i w:val="false"/>
          <w:color w:val="000000"/>
        </w:rPr>
        <w:t xml:space="preserve"> Журнал учета испытаний взрывчатых материалов*</w:t>
      </w:r>
    </w:p>
    <w:bookmarkEnd w:id="1401"/>
    <w:bookmarkStart w:name="z1597" w:id="1402"/>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Наименование склада ВМ организации</w:t>
      </w:r>
    </w:p>
    <w:bookmarkEnd w:id="1402"/>
    <w:bookmarkStart w:name="z1074" w:id="1403"/>
    <w:p>
      <w:pPr>
        <w:spacing w:after="0"/>
        <w:ind w:left="0"/>
        <w:jc w:val="both"/>
      </w:pPr>
      <w:r>
        <w:rPr>
          <w:rFonts w:ascii="Times New Roman"/>
          <w:b w:val="false"/>
          <w:i w:val="false"/>
          <w:color w:val="000000"/>
          <w:sz w:val="28"/>
        </w:rPr>
        <w:t>
      1. Взрывчатые вещества</w:t>
      </w:r>
    </w:p>
    <w:bookmarkEnd w:id="1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на склад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(порошкообразное, патронированное, литое и т.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хранения, мес.</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испытаний</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Выдержало (да) или не выдержало (нет) испытания на</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руководителя организации по ВВ, не выдержавшим испытаний</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внешнего вида упаковки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осмотр</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экссудацию</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влаги</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полноту детонации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передачу детонации на расстоянии между патронами</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Сухими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замачивания в воде</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bookmarkStart w:name="z1075" w:id="1404"/>
    <w:p>
      <w:pPr>
        <w:spacing w:after="0"/>
        <w:ind w:left="0"/>
        <w:jc w:val="both"/>
      </w:pPr>
      <w:r>
        <w:rPr>
          <w:rFonts w:ascii="Times New Roman"/>
          <w:b w:val="false"/>
          <w:i w:val="false"/>
          <w:color w:val="000000"/>
          <w:sz w:val="28"/>
        </w:rPr>
        <w:t>
      2. Средства инициирования</w:t>
      </w:r>
    </w:p>
    <w:bookmarkEnd w:id="14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на склад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 изготовитель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хранения, мес.</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испытаний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Выдержало (да) или не выдержало (нет) испытания на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w:t>
            </w:r>
          </w:p>
          <w:p>
            <w:pPr>
              <w:spacing w:after="20"/>
              <w:ind w:left="20"/>
              <w:jc w:val="both"/>
            </w:pPr>
            <w:r>
              <w:rPr>
                <w:rFonts w:ascii="Times New Roman"/>
                <w:b w:val="false"/>
                <w:i w:val="false"/>
                <w:color w:val="000000"/>
                <w:sz w:val="20"/>
              </w:rPr>
              <w:t>
руководителя организации</w:t>
            </w:r>
          </w:p>
          <w:p>
            <w:pPr>
              <w:spacing w:after="20"/>
              <w:ind w:left="20"/>
              <w:jc w:val="both"/>
            </w:pPr>
            <w:r>
              <w:rPr>
                <w:rFonts w:ascii="Times New Roman"/>
                <w:b w:val="false"/>
                <w:i w:val="false"/>
                <w:color w:val="000000"/>
                <w:sz w:val="20"/>
              </w:rPr>
              <w:t>
по средствам инициирования, не выдержавшим испытания</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внешнего вида упаковки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наружный осмотр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электро-взрывания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огнепроводный шнур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детонирующий шнур (лента)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пиротехническое реле, средства зажигания огнепроводного шнура и пороха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 сопротивление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полноту и равномерность горения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полноту горения после замачивания в воде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восприимчивость и полноту детонации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полноту детонации после замачивания в воде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инициирующую способность</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безотказность действия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bookmarkStart w:name="z1598" w:id="1405"/>
    <w:p>
      <w:pPr>
        <w:spacing w:after="0"/>
        <w:ind w:left="0"/>
        <w:jc w:val="both"/>
      </w:pPr>
      <w:r>
        <w:rPr>
          <w:rFonts w:ascii="Times New Roman"/>
          <w:b w:val="false"/>
          <w:i w:val="false"/>
          <w:color w:val="000000"/>
          <w:sz w:val="28"/>
        </w:rPr>
        <w:t>
      * Форма "Журнала учета испытаний взрывчатых материалов" в зависимости от взрывчатых материалов, установленных видов испытаний может быть изменена</w:t>
      </w:r>
    </w:p>
    <w:bookmarkEnd w:id="1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ведущих взрывные</w:t>
            </w:r>
            <w:r>
              <w:br/>
            </w:r>
            <w:r>
              <w:rPr>
                <w:rFonts w:ascii="Times New Roman"/>
                <w:b w:val="false"/>
                <w:i w:val="false"/>
                <w:color w:val="000000"/>
                <w:sz w:val="20"/>
              </w:rPr>
              <w:t>работы и работы со</w:t>
            </w:r>
            <w:r>
              <w:br/>
            </w:r>
            <w:r>
              <w:rPr>
                <w:rFonts w:ascii="Times New Roman"/>
                <w:b w:val="false"/>
                <w:i w:val="false"/>
                <w:color w:val="000000"/>
                <w:sz w:val="20"/>
              </w:rPr>
              <w:t>взрывчатыми материалами</w:t>
            </w:r>
            <w:r>
              <w:br/>
            </w:r>
            <w:r>
              <w:rPr>
                <w:rFonts w:ascii="Times New Roman"/>
                <w:b w:val="false"/>
                <w:i w:val="false"/>
                <w:color w:val="000000"/>
                <w:sz w:val="20"/>
              </w:rPr>
              <w:t>промышленного назначения</w:t>
            </w:r>
          </w:p>
        </w:tc>
      </w:tr>
    </w:tbl>
    <w:bookmarkStart w:name="z1076" w:id="1406"/>
    <w:p>
      <w:pPr>
        <w:spacing w:after="0"/>
        <w:ind w:left="0"/>
        <w:jc w:val="left"/>
      </w:pPr>
      <w:r>
        <w:rPr>
          <w:rFonts w:ascii="Times New Roman"/>
          <w:b/>
          <w:i w:val="false"/>
          <w:color w:val="000000"/>
        </w:rPr>
        <w:t xml:space="preserve"> Таблица совместимости взрывчатых веществ и изделий на их основе</w:t>
      </w:r>
    </w:p>
    <w:bookmarkEnd w:id="1406"/>
    <w:p>
      <w:pPr>
        <w:spacing w:after="0"/>
        <w:ind w:left="0"/>
        <w:jc w:val="both"/>
      </w:pPr>
      <w:r>
        <w:rPr>
          <w:rFonts w:ascii="Times New Roman"/>
          <w:b w:val="false"/>
          <w:i w:val="false"/>
          <w:color w:val="ff0000"/>
          <w:sz w:val="28"/>
        </w:rPr>
        <w:t xml:space="preserve">
      Сноска. Приложение 2 -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Группа совместимости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вещества, изделия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Классификационный шифр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инициирующие взрывчатые вещества и имеющие менее двух независимых предохранительных устройств. Включаются также такие изделия, как капсюли-детонаторы, сборки детонаторов и капсюли, не содержащие инициирующего взрывчатого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1.1В</w:t>
            </w:r>
          </w:p>
          <w:p>
            <w:pPr>
              <w:spacing w:after="20"/>
              <w:ind w:left="20"/>
              <w:jc w:val="both"/>
            </w:pPr>
            <w:r>
              <w:rPr>
                <w:rFonts w:ascii="Times New Roman"/>
                <w:b w:val="false"/>
                <w:i w:val="false"/>
                <w:color w:val="000000"/>
                <w:sz w:val="20"/>
              </w:rPr>
              <w:t>
1.2В</w:t>
            </w:r>
          </w:p>
          <w:p>
            <w:pPr>
              <w:spacing w:after="20"/>
              <w:ind w:left="20"/>
              <w:jc w:val="both"/>
            </w:pPr>
            <w:r>
              <w:rPr>
                <w:rFonts w:ascii="Times New Roman"/>
                <w:b w:val="false"/>
                <w:i w:val="false"/>
                <w:color w:val="000000"/>
                <w:sz w:val="20"/>
              </w:rPr>
              <w:t>
1.4В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Метательные взрывчатые вещества и изделия (бездымный порох)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и изделия на их основе без средств инициирования и метательных зарядов; изделия, содержащие инициирующие взрывчатые вещества и имеющие два или более независимых предохранительных устройства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1.1D</w:t>
            </w:r>
          </w:p>
          <w:p>
            <w:pPr>
              <w:spacing w:after="20"/>
              <w:ind w:left="20"/>
              <w:jc w:val="both"/>
            </w:pPr>
            <w:r>
              <w:rPr>
                <w:rFonts w:ascii="Times New Roman"/>
                <w:b w:val="false"/>
                <w:i w:val="false"/>
                <w:color w:val="000000"/>
                <w:sz w:val="20"/>
              </w:rPr>
              <w:t>
1.2D</w:t>
            </w:r>
          </w:p>
          <w:p>
            <w:pPr>
              <w:spacing w:after="20"/>
              <w:ind w:left="20"/>
              <w:jc w:val="both"/>
            </w:pPr>
            <w:r>
              <w:rPr>
                <w:rFonts w:ascii="Times New Roman"/>
                <w:b w:val="false"/>
                <w:i w:val="false"/>
                <w:color w:val="000000"/>
                <w:sz w:val="20"/>
              </w:rPr>
              <w:t>
1.4D</w:t>
            </w:r>
          </w:p>
          <w:p>
            <w:pPr>
              <w:spacing w:after="20"/>
              <w:ind w:left="20"/>
              <w:jc w:val="both"/>
            </w:pPr>
            <w:r>
              <w:rPr>
                <w:rFonts w:ascii="Times New Roman"/>
                <w:b w:val="false"/>
                <w:i w:val="false"/>
                <w:color w:val="000000"/>
                <w:sz w:val="20"/>
              </w:rPr>
              <w:t>
1.5D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взрывчатые вещества без средств инициирования, но с метательным зарядом (кроме содержащих легковоспламеняющуюся жидкость или гель или самовоспламеняющуюся жидкость)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1.1Е</w:t>
            </w:r>
          </w:p>
          <w:p>
            <w:pPr>
              <w:spacing w:after="20"/>
              <w:ind w:left="20"/>
              <w:jc w:val="both"/>
            </w:pPr>
            <w:r>
              <w:rPr>
                <w:rFonts w:ascii="Times New Roman"/>
                <w:b w:val="false"/>
                <w:i w:val="false"/>
                <w:color w:val="000000"/>
                <w:sz w:val="20"/>
              </w:rPr>
              <w:t>
1.2Е</w:t>
            </w:r>
          </w:p>
          <w:p>
            <w:pPr>
              <w:spacing w:after="20"/>
              <w:ind w:left="20"/>
              <w:jc w:val="both"/>
            </w:pPr>
            <w:r>
              <w:rPr>
                <w:rFonts w:ascii="Times New Roman"/>
                <w:b w:val="false"/>
                <w:i w:val="false"/>
                <w:color w:val="000000"/>
                <w:sz w:val="20"/>
              </w:rPr>
              <w:t>
1.4Е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вторичные детонирующие взрывчатые вещества, средства инициирования и метательные заряды, или без метательных зарядов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1.1F</w:t>
            </w:r>
          </w:p>
          <w:p>
            <w:pPr>
              <w:spacing w:after="20"/>
              <w:ind w:left="20"/>
              <w:jc w:val="both"/>
            </w:pPr>
            <w:r>
              <w:rPr>
                <w:rFonts w:ascii="Times New Roman"/>
                <w:b w:val="false"/>
                <w:i w:val="false"/>
                <w:color w:val="000000"/>
                <w:sz w:val="20"/>
              </w:rPr>
              <w:t>
1.2F</w:t>
            </w:r>
          </w:p>
          <w:p>
            <w:pPr>
              <w:spacing w:after="20"/>
              <w:ind w:left="20"/>
              <w:jc w:val="both"/>
            </w:pPr>
            <w:r>
              <w:rPr>
                <w:rFonts w:ascii="Times New Roman"/>
                <w:b w:val="false"/>
                <w:i w:val="false"/>
                <w:color w:val="000000"/>
                <w:sz w:val="20"/>
              </w:rPr>
              <w:t>
1.3F</w:t>
            </w:r>
          </w:p>
          <w:p>
            <w:pPr>
              <w:spacing w:after="20"/>
              <w:ind w:left="20"/>
              <w:jc w:val="both"/>
            </w:pPr>
            <w:r>
              <w:rPr>
                <w:rFonts w:ascii="Times New Roman"/>
                <w:b w:val="false"/>
                <w:i w:val="false"/>
                <w:color w:val="000000"/>
                <w:sz w:val="20"/>
              </w:rPr>
              <w:t>
1.4F</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Пиротехнические вещества и изделия, содержащие 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1.1G</w:t>
            </w:r>
          </w:p>
          <w:p>
            <w:pPr>
              <w:spacing w:after="20"/>
              <w:ind w:left="20"/>
              <w:jc w:val="both"/>
            </w:pPr>
            <w:r>
              <w:rPr>
                <w:rFonts w:ascii="Times New Roman"/>
                <w:b w:val="false"/>
                <w:i w:val="false"/>
                <w:color w:val="000000"/>
                <w:sz w:val="20"/>
              </w:rPr>
              <w:t>
1.2G</w:t>
            </w:r>
          </w:p>
          <w:p>
            <w:pPr>
              <w:spacing w:after="20"/>
              <w:ind w:left="20"/>
              <w:jc w:val="both"/>
            </w:pPr>
            <w:r>
              <w:rPr>
                <w:rFonts w:ascii="Times New Roman"/>
                <w:b w:val="false"/>
                <w:i w:val="false"/>
                <w:color w:val="000000"/>
                <w:sz w:val="20"/>
              </w:rPr>
              <w:t>
1.3G</w:t>
            </w:r>
          </w:p>
          <w:p>
            <w:pPr>
              <w:spacing w:after="20"/>
              <w:ind w:left="20"/>
              <w:jc w:val="both"/>
            </w:pPr>
            <w:r>
              <w:rPr>
                <w:rFonts w:ascii="Times New Roman"/>
                <w:b w:val="false"/>
                <w:i w:val="false"/>
                <w:color w:val="000000"/>
                <w:sz w:val="20"/>
              </w:rPr>
              <w:t>
1.4G</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вещества или изделия, упакованные или сконструированные так, что при случайном срабатывании любое опасное проявление ограничено самой упаковкой, а если тара разрушена огнем, то эффект взрыва или разбрасывания ограничен, что не препятствует проведению аварийных мер или тушению пожара в непосредственной близости от упаковки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Изделия, содержащие взрывчатые вещества чрезвычайно низкой чувствительности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1.6N</w:t>
            </w:r>
          </w:p>
        </w:tc>
      </w:tr>
    </w:tbl>
    <w:bookmarkStart w:name="z1077" w:id="1407"/>
    <w:p>
      <w:pPr>
        <w:spacing w:after="0"/>
        <w:ind w:left="0"/>
        <w:jc w:val="left"/>
      </w:pPr>
      <w:r>
        <w:rPr>
          <w:rFonts w:ascii="Times New Roman"/>
          <w:b/>
          <w:i w:val="false"/>
          <w:color w:val="000000"/>
        </w:rPr>
        <w:t xml:space="preserve"> Таблица видов и методов взрывных работ</w:t>
      </w:r>
    </w:p>
    <w:bookmarkEnd w:id="1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и методы взрывных работ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допустимые радиусы опасных зон, метров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Взрывание на открытых работах методами: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Наружных зарядов, в том числе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Шпуровых зарядов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Котловых шпуров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Малокамерных зарядов (рукавов)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Скважинных зарядов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Котловых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Камерных зарядов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Дробление валунов зарядами в подкопах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Корчевка пней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Прокладка защитных полос в грунте при борьбе с лесными пожарами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Взрывание при посадке насыпей на болотах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Дноуглубительные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Без ледяного покрова на поверхности водного бассейна при взры- 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нескальных грунтов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скальных грунтов зарядами: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Шпуровыми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накладными массой до 100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накладными массой более 100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При ледяном покрове вне зависимости от свойств взрываемых грунтов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Ледоходные работы при взрывании: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Льда толщиной до 1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Льда толщиной 1-2 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Заторов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По шуге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Льда толщиной более 2 м и заторов зарядами более 300 кг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металлу: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На открытых полигонах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При взрывании в броне ямах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При взрывании на территории заводских площадок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При взрывании в горячих массивах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При штамповке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Валка зданий и сооружений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Дробление фундаментов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Простреливание шпуров для образования котловых зарядов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Простреливание скважин для образования котловых зарядов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торпедировании и перфорации нефтяных, газовых и артезианских скважин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взрывах для сейсмической разведки: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шурфах и на земной поверхности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скважинах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Взрывные работы на стройплощадке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проекту***</w:t>
            </w:r>
          </w:p>
        </w:tc>
      </w:tr>
    </w:tbl>
    <w:bookmarkStart w:name="z1599" w:id="1408"/>
    <w:p>
      <w:pPr>
        <w:spacing w:after="0"/>
        <w:ind w:left="0"/>
        <w:jc w:val="both"/>
      </w:pPr>
      <w:r>
        <w:rPr>
          <w:rFonts w:ascii="Times New Roman"/>
          <w:b w:val="false"/>
          <w:i w:val="false"/>
          <w:color w:val="000000"/>
          <w:sz w:val="28"/>
        </w:rPr>
        <w:t>
      * При взрывании на косогорах в направлении вниз по склону величина радиуса опасной зоны принимается не менее 300 метров.</w:t>
      </w:r>
    </w:p>
    <w:bookmarkEnd w:id="1408"/>
    <w:bookmarkStart w:name="z1600" w:id="1409"/>
    <w:p>
      <w:pPr>
        <w:spacing w:after="0"/>
        <w:ind w:left="0"/>
        <w:jc w:val="both"/>
      </w:pPr>
      <w:r>
        <w:rPr>
          <w:rFonts w:ascii="Times New Roman"/>
          <w:b w:val="false"/>
          <w:i w:val="false"/>
          <w:color w:val="000000"/>
          <w:sz w:val="28"/>
        </w:rPr>
        <w:t>
      ** Радиус опасной зоны указан для взрывания зарядов с забойкой.</w:t>
      </w:r>
    </w:p>
    <w:bookmarkEnd w:id="1409"/>
    <w:bookmarkStart w:name="z1601" w:id="1410"/>
    <w:p>
      <w:pPr>
        <w:spacing w:after="0"/>
        <w:ind w:left="0"/>
        <w:jc w:val="both"/>
      </w:pPr>
      <w:r>
        <w:rPr>
          <w:rFonts w:ascii="Times New Roman"/>
          <w:b w:val="false"/>
          <w:i w:val="false"/>
          <w:color w:val="000000"/>
          <w:sz w:val="28"/>
        </w:rPr>
        <w:t>
      *** В проект включается раздел, в котором излагаются меры по обеспечению безопасности людей.</w:t>
      </w:r>
    </w:p>
    <w:bookmarkEnd w:id="1410"/>
    <w:bookmarkStart w:name="z1602" w:id="1411"/>
    <w:p>
      <w:pPr>
        <w:spacing w:after="0"/>
        <w:ind w:left="0"/>
        <w:jc w:val="both"/>
      </w:pPr>
      <w:r>
        <w:rPr>
          <w:rFonts w:ascii="Times New Roman"/>
          <w:b w:val="false"/>
          <w:i w:val="false"/>
          <w:color w:val="000000"/>
          <w:sz w:val="28"/>
        </w:rPr>
        <w:t>
      **** Радиус опасной зоны при торпедировании и перфорации допускается уменьшить до 10 метров после спуска аппарата в скважину на глубину более 50 метров. Для морских буровых установок радиус опасной зоны определяется в проекте.</w:t>
      </w:r>
    </w:p>
    <w:bookmarkEnd w:id="1411"/>
    <w:bookmarkStart w:name="z1078" w:id="1412"/>
    <w:p>
      <w:pPr>
        <w:spacing w:after="0"/>
        <w:ind w:left="0"/>
        <w:jc w:val="left"/>
      </w:pPr>
      <w:r>
        <w:rPr>
          <w:rFonts w:ascii="Times New Roman"/>
          <w:b/>
          <w:i w:val="false"/>
          <w:color w:val="000000"/>
        </w:rPr>
        <w:t xml:space="preserve"> Таблица освещенности</w:t>
      </w:r>
    </w:p>
    <w:bookmarkEnd w:id="1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Освещаемые объекты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Плоскость нормирования освещенности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Нормируемая поверхность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Наименьшая освещенность, люкс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засыпки ВВ в скважины: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механизированным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забойки скважин инертным материа- 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вручную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механизированным способом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прокладки магистральных проводов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присоединения участковых проводов к магистральным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Места измерения сопротивления электро- взрывной сети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вертикальная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приборах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ввода электродетонаторов в патроны- боевики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патронах-боевиках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осмотра рабочего пространства после взрыва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дробления негабаритов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bookmarkStart w:name="z1603" w:id="1413"/>
    <w:p>
      <w:pPr>
        <w:spacing w:after="0"/>
        <w:ind w:left="0"/>
        <w:jc w:val="both"/>
      </w:pPr>
      <w:r>
        <w:rPr>
          <w:rFonts w:ascii="Times New Roman"/>
          <w:b w:val="false"/>
          <w:i w:val="false"/>
          <w:color w:val="000000"/>
          <w:sz w:val="28"/>
        </w:rPr>
        <w:t>
      * Нормируемая освещенность обеспечивается установкой дополнительных световых приборов на самоходных зарядных и забоечных машинах</w:t>
      </w:r>
    </w:p>
    <w:bookmarkEnd w:id="1413"/>
    <w:bookmarkStart w:name="z1079" w:id="1414"/>
    <w:p>
      <w:pPr>
        <w:spacing w:after="0"/>
        <w:ind w:left="0"/>
        <w:jc w:val="left"/>
      </w:pPr>
      <w:r>
        <w:rPr>
          <w:rFonts w:ascii="Times New Roman"/>
          <w:b/>
          <w:i w:val="false"/>
          <w:color w:val="000000"/>
        </w:rPr>
        <w:t xml:space="preserve"> Таблица условий взрывания</w:t>
      </w:r>
    </w:p>
    <w:bookmarkEnd w:id="1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взрывания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допустимое расстояние (м) между смежными шпуровыми зарядами при применении ВВ класса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III-IV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углю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породе: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p>
          <w:p>
            <w:pPr>
              <w:spacing w:after="20"/>
              <w:ind w:left="20"/>
              <w:jc w:val="both"/>
            </w:pPr>
            <w:r>
              <w:drawing>
                <wp:inline distT="0" distB="0" distL="0" distR="0">
                  <wp:extent cx="7112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11200" cy="3556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w:t>
            </w:r>
          </w:p>
          <w:p>
            <w:pPr>
              <w:spacing w:after="20"/>
              <w:ind w:left="20"/>
              <w:jc w:val="both"/>
            </w:pPr>
            <w:r>
              <w:drawing>
                <wp:inline distT="0" distB="0" distL="0" distR="0">
                  <wp:extent cx="1308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308100" cy="3810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обеспечения промышленной </w:t>
            </w:r>
            <w:r>
              <w:br/>
            </w:r>
            <w:r>
              <w:rPr>
                <w:rFonts w:ascii="Times New Roman"/>
                <w:b w:val="false"/>
                <w:i w:val="false"/>
                <w:color w:val="000000"/>
                <w:sz w:val="20"/>
              </w:rPr>
              <w:t xml:space="preserve">безопасности для опасных </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ff0000"/>
          <w:sz w:val="28"/>
        </w:rPr>
        <w:t xml:space="preserve">
      Сноска. Правый верхний угол приложения 3 в редакции приказа Министра по инвестициям и развитию РК от 20.10.2017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10" w:id="1415"/>
    <w:p>
      <w:pPr>
        <w:spacing w:after="0"/>
        <w:ind w:left="0"/>
        <w:jc w:val="both"/>
      </w:pPr>
      <w:r>
        <w:rPr>
          <w:rFonts w:ascii="Times New Roman"/>
          <w:b w:val="false"/>
          <w:i w:val="false"/>
          <w:color w:val="000000"/>
          <w:sz w:val="28"/>
        </w:rPr>
        <w:t xml:space="preserve">
      форма            </w:t>
      </w:r>
    </w:p>
    <w:bookmarkEnd w:id="1415"/>
    <w:bookmarkStart w:name="z1604" w:id="1416"/>
    <w:p>
      <w:pPr>
        <w:spacing w:after="0"/>
        <w:ind w:left="0"/>
        <w:jc w:val="both"/>
      </w:pPr>
      <w:r>
        <w:rPr>
          <w:rFonts w:ascii="Times New Roman"/>
          <w:b w:val="false"/>
          <w:i w:val="false"/>
          <w:color w:val="000000"/>
          <w:sz w:val="28"/>
        </w:rPr>
        <w:t>
      Организация _____________ Участок ____________ смена __________</w:t>
      </w:r>
    </w:p>
    <w:bookmarkEnd w:id="1416"/>
    <w:p>
      <w:pPr>
        <w:spacing w:after="0"/>
        <w:ind w:left="0"/>
        <w:jc w:val="both"/>
      </w:pPr>
      <w:r>
        <w:rPr>
          <w:rFonts w:ascii="Times New Roman"/>
          <w:b w:val="false"/>
          <w:i w:val="false"/>
          <w:color w:val="000000"/>
          <w:sz w:val="28"/>
        </w:rPr>
        <w:t>
      Наряд-путевка №</w:t>
      </w:r>
    </w:p>
    <w:bookmarkStart w:name="z1605" w:id="1417"/>
    <w:p>
      <w:pPr>
        <w:spacing w:after="0"/>
        <w:ind w:left="0"/>
        <w:jc w:val="both"/>
      </w:pPr>
      <w:r>
        <w:rPr>
          <w:rFonts w:ascii="Times New Roman"/>
          <w:b w:val="false"/>
          <w:i w:val="false"/>
          <w:color w:val="000000"/>
          <w:sz w:val="28"/>
        </w:rPr>
        <w:t>
         на производство взрывных работ "_____" ________________ 20____ г.</w:t>
      </w:r>
    </w:p>
    <w:bookmarkEnd w:id="1417"/>
    <w:bookmarkStart w:name="z1606" w:id="1418"/>
    <w:p>
      <w:pPr>
        <w:spacing w:after="0"/>
        <w:ind w:left="0"/>
        <w:jc w:val="both"/>
      </w:pPr>
      <w:r>
        <w:rPr>
          <w:rFonts w:ascii="Times New Roman"/>
          <w:b w:val="false"/>
          <w:i w:val="false"/>
          <w:color w:val="000000"/>
          <w:sz w:val="28"/>
        </w:rPr>
        <w:t>
      взрывнику ____________________________________________________</w:t>
      </w:r>
    </w:p>
    <w:bookmarkEnd w:id="1418"/>
    <w:p>
      <w:pPr>
        <w:spacing w:after="0"/>
        <w:ind w:left="0"/>
        <w:jc w:val="both"/>
      </w:pPr>
      <w:r>
        <w:rPr>
          <w:rFonts w:ascii="Times New Roman"/>
          <w:b w:val="false"/>
          <w:i w:val="false"/>
          <w:color w:val="000000"/>
          <w:sz w:val="28"/>
        </w:rPr>
        <w:t>
      (фамилия, инициалы, рабочий номер)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(наименование выработок, объектов)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взрыванию</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Выписано</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заряды в шпурах (скважинах и др.), шт.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заряда в шпуре (скважине и др.),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по наименованиям,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электродетонаторов по замедлениям, шт.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капсюль- детонаторов, шт.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огнепроводного шнура,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Всего выписано ______________________________________________________</w:t>
      </w:r>
    </w:p>
    <w:p>
      <w:pPr>
        <w:spacing w:after="0"/>
        <w:ind w:left="0"/>
        <w:jc w:val="both"/>
      </w:pPr>
      <w:r>
        <w:rPr>
          <w:rFonts w:ascii="Times New Roman"/>
          <w:b w:val="false"/>
          <w:i w:val="false"/>
          <w:color w:val="000000"/>
          <w:sz w:val="28"/>
        </w:rPr>
        <w:t>
      Всего выдано ________________________________________________________</w:t>
      </w:r>
    </w:p>
    <w:p>
      <w:pPr>
        <w:spacing w:after="0"/>
        <w:ind w:left="0"/>
        <w:jc w:val="both"/>
      </w:pPr>
      <w:r>
        <w:rPr>
          <w:rFonts w:ascii="Times New Roman"/>
          <w:b w:val="false"/>
          <w:i w:val="false"/>
          <w:color w:val="000000"/>
          <w:sz w:val="28"/>
        </w:rPr>
        <w:t>
      Руководитель участка ________________________________________________</w:t>
      </w:r>
    </w:p>
    <w:p>
      <w:pPr>
        <w:spacing w:after="0"/>
        <w:ind w:left="0"/>
        <w:jc w:val="both"/>
      </w:pPr>
      <w:r>
        <w:rPr>
          <w:rFonts w:ascii="Times New Roman"/>
          <w:b w:val="false"/>
          <w:i w:val="false"/>
          <w:color w:val="000000"/>
          <w:sz w:val="28"/>
        </w:rPr>
        <w:t>
      Руководитель вентиляционной службы* _________________________________</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 выдал _________________________________</w:t>
            </w:r>
          </w:p>
          <w:p>
            <w:pPr>
              <w:spacing w:after="20"/>
              <w:ind w:left="20"/>
              <w:jc w:val="both"/>
            </w:pPr>
            <w:r>
              <w:rPr>
                <w:rFonts w:ascii="Times New Roman"/>
                <w:b w:val="false"/>
                <w:i w:val="false"/>
                <w:color w:val="000000"/>
                <w:sz w:val="20"/>
              </w:rPr>
              <w:t>
        (заведующий складом или раздатчик)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службы взрывных работ* 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_______________________________</w:t>
            </w:r>
          </w:p>
          <w:p>
            <w:pPr>
              <w:spacing w:after="20"/>
              <w:ind w:left="20"/>
              <w:jc w:val="both"/>
            </w:pPr>
            <w:r>
              <w:rPr>
                <w:rFonts w:ascii="Times New Roman"/>
                <w:b w:val="false"/>
                <w:i w:val="false"/>
                <w:color w:val="000000"/>
                <w:sz w:val="20"/>
              </w:rPr>
              <w:t>
          (технический руководитель шахты)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 получил _______________________________</w:t>
            </w:r>
          </w:p>
          <w:p>
            <w:pPr>
              <w:spacing w:after="20"/>
              <w:ind w:left="20"/>
              <w:jc w:val="both"/>
            </w:pPr>
            <w:r>
              <w:rPr>
                <w:rFonts w:ascii="Times New Roman"/>
                <w:b w:val="false"/>
                <w:i w:val="false"/>
                <w:color w:val="000000"/>
                <w:sz w:val="20"/>
              </w:rPr>
              <w:t>
                    (взрывник)</w:t>
            </w:r>
          </w:p>
        </w:tc>
        <w:tc>
          <w:tcPr>
            <w:tcW w:w="615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Взрывные работы разрешаю _________________</w:t>
            </w:r>
          </w:p>
          <w:p>
            <w:pPr>
              <w:spacing w:after="20"/>
              <w:ind w:left="20"/>
              <w:jc w:val="both"/>
            </w:pPr>
            <w:r>
              <w:rPr>
                <w:rFonts w:ascii="Times New Roman"/>
                <w:b w:val="false"/>
                <w:i w:val="false"/>
                <w:color w:val="000000"/>
                <w:sz w:val="20"/>
              </w:rPr>
              <w:t>
                         (лицо контроля -</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руководитель взрывных работ в данной</w:t>
            </w:r>
          </w:p>
          <w:p>
            <w:pPr>
              <w:spacing w:after="20"/>
              <w:ind w:left="20"/>
              <w:jc w:val="both"/>
            </w:pPr>
            <w:r>
              <w:rPr>
                <w:rFonts w:ascii="Times New Roman"/>
                <w:b w:val="false"/>
                <w:i w:val="false"/>
                <w:color w:val="000000"/>
                <w:sz w:val="20"/>
              </w:rPr>
              <w:t>
                  смене)</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tcBorders>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 Только для шахт и рудников, опасных по газу или пыли.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Выдано</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электрозажигательных патронов, трубок, шт.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детонирующего шнура,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по наименованиям,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электродетонаторов по замедлениям, шт.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капсюль- детонаторов, шт.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огнепроводного шнура, 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электрозажигательных патронов, трубок, шт.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детонирующего шнура,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Взорвано</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Израсходовано</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лица контроля, подтверждающего расход ВМ</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(наименование выработок, объектов</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зарядов в шпурах (скважинах и др.), шт.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заряда в шпурах (скважинах и др.),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по наименованиям, кг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Электродетонаторов по замедлениям, шт.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капсюль- детонаторов, шт.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огнепроводного шнура, м</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электрозажигательных патронов, трубок, шт.</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детонирующего шнура, 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w:t>
      </w:r>
    </w:p>
    <w:p>
      <w:pPr>
        <w:spacing w:after="0"/>
        <w:ind w:left="0"/>
        <w:jc w:val="both"/>
      </w:pPr>
      <w:r>
        <w:rPr>
          <w:rFonts w:ascii="Times New Roman"/>
          <w:b w:val="false"/>
          <w:i w:val="false"/>
          <w:color w:val="000000"/>
          <w:sz w:val="28"/>
        </w:rPr>
        <w:t>
      Всего израсходовано _________________________________________________</w:t>
      </w:r>
    </w:p>
    <w:p>
      <w:pPr>
        <w:spacing w:after="0"/>
        <w:ind w:left="0"/>
        <w:jc w:val="both"/>
      </w:pPr>
      <w:r>
        <w:rPr>
          <w:rFonts w:ascii="Times New Roman"/>
          <w:b w:val="false"/>
          <w:i w:val="false"/>
          <w:color w:val="000000"/>
          <w:sz w:val="28"/>
        </w:rPr>
        <w:t>
      (подпись взрывника)</w:t>
      </w:r>
    </w:p>
    <w:p>
      <w:pPr>
        <w:spacing w:after="0"/>
        <w:ind w:left="0"/>
        <w:jc w:val="both"/>
      </w:pPr>
      <w:r>
        <w:rPr>
          <w:rFonts w:ascii="Times New Roman"/>
          <w:b w:val="false"/>
          <w:i w:val="false"/>
          <w:color w:val="000000"/>
          <w:sz w:val="28"/>
        </w:rPr>
        <w:t>
      Остаток ВМ принял ___________________________________________________</w:t>
      </w:r>
    </w:p>
    <w:p>
      <w:pPr>
        <w:spacing w:after="0"/>
        <w:ind w:left="0"/>
        <w:jc w:val="both"/>
      </w:pPr>
      <w:r>
        <w:rPr>
          <w:rFonts w:ascii="Times New Roman"/>
          <w:b w:val="false"/>
          <w:i w:val="false"/>
          <w:color w:val="000000"/>
          <w:sz w:val="28"/>
        </w:rPr>
        <w:t>
      (заведующий складом ВМ или раздатчик)</w:t>
      </w:r>
    </w:p>
    <w:p>
      <w:pPr>
        <w:spacing w:after="0"/>
        <w:ind w:left="0"/>
        <w:jc w:val="both"/>
      </w:pPr>
      <w:r>
        <w:rPr>
          <w:rFonts w:ascii="Times New Roman"/>
          <w:b w:val="false"/>
          <w:i w:val="false"/>
          <w:color w:val="000000"/>
          <w:sz w:val="28"/>
        </w:rPr>
        <w:t>
      Дата ________________________________________</w:t>
      </w:r>
    </w:p>
    <w:p>
      <w:pPr>
        <w:spacing w:after="0"/>
        <w:ind w:left="0"/>
        <w:jc w:val="both"/>
      </w:pPr>
      <w:r>
        <w:rPr>
          <w:rFonts w:ascii="Times New Roman"/>
          <w:b w:val="false"/>
          <w:i w:val="false"/>
          <w:color w:val="000000"/>
          <w:sz w:val="28"/>
        </w:rPr>
        <w:t>
      Фамилия и инициалы лица контроля, руководителя взрывных работ в</w:t>
      </w:r>
    </w:p>
    <w:p>
      <w:pPr>
        <w:spacing w:after="0"/>
        <w:ind w:left="0"/>
        <w:jc w:val="both"/>
      </w:pPr>
      <w:r>
        <w:rPr>
          <w:rFonts w:ascii="Times New Roman"/>
          <w:b w:val="false"/>
          <w:i w:val="false"/>
          <w:color w:val="000000"/>
          <w:sz w:val="28"/>
        </w:rPr>
        <w:t>
      данной смене, подтверждающего расход ВМ _____________________________</w:t>
      </w:r>
    </w:p>
    <w:p>
      <w:pPr>
        <w:spacing w:after="0"/>
        <w:ind w:left="0"/>
        <w:jc w:val="both"/>
      </w:pPr>
      <w:r>
        <w:rPr>
          <w:rFonts w:ascii="Times New Roman"/>
          <w:b w:val="false"/>
          <w:i w:val="false"/>
          <w:color w:val="000000"/>
          <w:sz w:val="28"/>
        </w:rPr>
        <w:t>
      Фамилия и инициалы рабочих, привлекаемых к доставке ВВ ______________</w:t>
      </w:r>
    </w:p>
    <w:bookmarkStart w:name="z1607" w:id="1419"/>
    <w:p>
      <w:pPr>
        <w:spacing w:after="0"/>
        <w:ind w:left="0"/>
        <w:jc w:val="both"/>
      </w:pPr>
      <w:r>
        <w:rPr>
          <w:rFonts w:ascii="Times New Roman"/>
          <w:b w:val="false"/>
          <w:i w:val="false"/>
          <w:color w:val="000000"/>
          <w:sz w:val="28"/>
        </w:rPr>
        <w:t>
      Примечание: при необходимости организации могут вносить в форму</w:t>
      </w:r>
    </w:p>
    <w:bookmarkEnd w:id="1419"/>
    <w:p>
      <w:pPr>
        <w:spacing w:after="0"/>
        <w:ind w:left="0"/>
        <w:jc w:val="both"/>
      </w:pPr>
      <w:r>
        <w:rPr>
          <w:rFonts w:ascii="Times New Roman"/>
          <w:b w:val="false"/>
          <w:i w:val="false"/>
          <w:color w:val="000000"/>
          <w:sz w:val="28"/>
        </w:rPr>
        <w:t>
      наряд-путевки изменения.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ведущих взрывные</w:t>
            </w:r>
            <w:r>
              <w:br/>
            </w:r>
            <w:r>
              <w:rPr>
                <w:rFonts w:ascii="Times New Roman"/>
                <w:b w:val="false"/>
                <w:i w:val="false"/>
                <w:color w:val="000000"/>
                <w:sz w:val="20"/>
              </w:rPr>
              <w:t>работы и работы со</w:t>
            </w:r>
            <w:r>
              <w:br/>
            </w:r>
            <w:r>
              <w:rPr>
                <w:rFonts w:ascii="Times New Roman"/>
                <w:b w:val="false"/>
                <w:i w:val="false"/>
                <w:color w:val="000000"/>
                <w:sz w:val="20"/>
              </w:rPr>
              <w:t>взрывчатыми материалами</w:t>
            </w:r>
            <w:r>
              <w:br/>
            </w:r>
            <w:r>
              <w:rPr>
                <w:rFonts w:ascii="Times New Roman"/>
                <w:b w:val="false"/>
                <w:i w:val="false"/>
                <w:color w:val="000000"/>
                <w:sz w:val="20"/>
              </w:rPr>
              <w:t>промышленного назначения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Обложка</w:t>
            </w:r>
          </w:p>
        </w:tc>
      </w:tr>
    </w:tbl>
    <w:bookmarkStart w:name="z1081" w:id="1420"/>
    <w:p>
      <w:pPr>
        <w:spacing w:after="0"/>
        <w:ind w:left="0"/>
        <w:jc w:val="left"/>
      </w:pPr>
      <w:r>
        <w:rPr>
          <w:rFonts w:ascii="Times New Roman"/>
          <w:b/>
          <w:i w:val="false"/>
          <w:color w:val="000000"/>
        </w:rPr>
        <w:t xml:space="preserve"> Герб Республики Казахстан</w:t>
      </w:r>
      <w:r>
        <w:br/>
      </w:r>
      <w:r>
        <w:rPr>
          <w:rFonts w:ascii="Times New Roman"/>
          <w:b/>
          <w:i w:val="false"/>
          <w:color w:val="000000"/>
        </w:rPr>
        <w:t>Единая книжка взрывника,</w:t>
      </w:r>
      <w:r>
        <w:br/>
      </w:r>
      <w:r>
        <w:rPr>
          <w:rFonts w:ascii="Times New Roman"/>
          <w:b/>
          <w:i w:val="false"/>
          <w:color w:val="000000"/>
        </w:rPr>
        <w:t>мастера взрывника</w:t>
      </w:r>
    </w:p>
    <w:bookmarkEnd w:id="1420"/>
    <w:p>
      <w:pPr>
        <w:spacing w:after="0"/>
        <w:ind w:left="0"/>
        <w:jc w:val="both"/>
      </w:pPr>
      <w:r>
        <w:rPr>
          <w:rFonts w:ascii="Times New Roman"/>
          <w:b w:val="false"/>
          <w:i w:val="false"/>
          <w:color w:val="ff0000"/>
          <w:sz w:val="28"/>
        </w:rPr>
        <w:t xml:space="preserve">
      Сноска. Приложение 4 -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09" w:id="1421"/>
    <w:p>
      <w:pPr>
        <w:spacing w:after="0"/>
        <w:ind w:left="0"/>
        <w:jc w:val="both"/>
      </w:pPr>
      <w:r>
        <w:rPr>
          <w:rFonts w:ascii="Times New Roman"/>
          <w:b w:val="false"/>
          <w:i w:val="false"/>
          <w:color w:val="000000"/>
          <w:sz w:val="28"/>
        </w:rPr>
        <w:t>
      Стр. 1</w:t>
      </w:r>
    </w:p>
    <w:bookmarkEnd w:id="1421"/>
    <w:bookmarkStart w:name="z1610" w:id="1422"/>
    <w:p>
      <w:pPr>
        <w:spacing w:after="0"/>
        <w:ind w:left="0"/>
        <w:jc w:val="left"/>
      </w:pPr>
      <w:r>
        <w:rPr>
          <w:rFonts w:ascii="Times New Roman"/>
          <w:b/>
          <w:i w:val="false"/>
          <w:color w:val="000000"/>
        </w:rPr>
        <w:t xml:space="preserve"> ________________________________________________________________________________</w:t>
      </w:r>
      <w:r>
        <w:br/>
      </w:r>
      <w:r>
        <w:rPr>
          <w:rFonts w:ascii="Times New Roman"/>
          <w:b/>
          <w:i w:val="false"/>
          <w:color w:val="000000"/>
        </w:rPr>
        <w:t>(Наименование организации)</w:t>
      </w:r>
    </w:p>
    <w:bookmarkEnd w:id="1422"/>
    <w:p>
      <w:pPr>
        <w:spacing w:after="0"/>
        <w:ind w:left="0"/>
        <w:jc w:val="both"/>
      </w:pPr>
      <w:bookmarkStart w:name="z1611" w:id="1423"/>
      <w:r>
        <w:rPr>
          <w:rFonts w:ascii="Times New Roman"/>
          <w:b w:val="false"/>
          <w:i w:val="false"/>
          <w:color w:val="000000"/>
          <w:sz w:val="28"/>
        </w:rPr>
        <w:t>
      Место</w:t>
      </w:r>
    </w:p>
    <w:bookmarkEnd w:id="1423"/>
    <w:p>
      <w:pPr>
        <w:spacing w:after="0"/>
        <w:ind w:left="0"/>
        <w:jc w:val="both"/>
      </w:pPr>
      <w:r>
        <w:rPr>
          <w:rFonts w:ascii="Times New Roman"/>
          <w:b w:val="false"/>
          <w:i w:val="false"/>
          <w:color w:val="000000"/>
          <w:sz w:val="28"/>
        </w:rPr>
        <w:t xml:space="preserve">       фотографии</w:t>
      </w:r>
    </w:p>
    <w:p>
      <w:pPr>
        <w:spacing w:after="0"/>
        <w:ind w:left="0"/>
        <w:jc w:val="both"/>
      </w:pPr>
      <w:r>
        <w:rPr>
          <w:rFonts w:ascii="Times New Roman"/>
          <w:b w:val="false"/>
          <w:i w:val="false"/>
          <w:color w:val="000000"/>
          <w:sz w:val="28"/>
        </w:rPr>
        <w:t xml:space="preserve">       М.П. (при наличии) организации</w:t>
      </w:r>
    </w:p>
    <w:bookmarkStart w:name="z1612" w:id="1424"/>
    <w:p>
      <w:pPr>
        <w:spacing w:after="0"/>
        <w:ind w:left="0"/>
        <w:jc w:val="left"/>
      </w:pPr>
      <w:r>
        <w:rPr>
          <w:rFonts w:ascii="Times New Roman"/>
          <w:b/>
          <w:i w:val="false"/>
          <w:color w:val="000000"/>
        </w:rPr>
        <w:t xml:space="preserve"> Единая книжка взрывника, мастера взрывника</w:t>
      </w:r>
      <w:r>
        <w:br/>
      </w:r>
      <w:r>
        <w:rPr>
          <w:rFonts w:ascii="Times New Roman"/>
          <w:b/>
          <w:i w:val="false"/>
          <w:color w:val="000000"/>
        </w:rPr>
        <w:t>№ ___________</w:t>
      </w:r>
      <w:r>
        <w:br/>
      </w:r>
      <w:r>
        <w:rPr>
          <w:rFonts w:ascii="Times New Roman"/>
          <w:b/>
          <w:i w:val="false"/>
          <w:color w:val="000000"/>
        </w:rPr>
        <w:t>Серия ________</w:t>
      </w:r>
    </w:p>
    <w:bookmarkEnd w:id="1424"/>
    <w:p>
      <w:pPr>
        <w:spacing w:after="0"/>
        <w:ind w:left="0"/>
        <w:jc w:val="both"/>
      </w:pPr>
      <w:bookmarkStart w:name="z1613" w:id="1425"/>
      <w:r>
        <w:rPr>
          <w:rFonts w:ascii="Times New Roman"/>
          <w:b w:val="false"/>
          <w:i w:val="false"/>
          <w:color w:val="000000"/>
          <w:sz w:val="28"/>
        </w:rPr>
        <w:t>
      Фамилия __________________________________________________________________</w:t>
      </w:r>
    </w:p>
    <w:bookmarkEnd w:id="1425"/>
    <w:p>
      <w:pPr>
        <w:spacing w:after="0"/>
        <w:ind w:left="0"/>
        <w:jc w:val="both"/>
      </w:pPr>
      <w:r>
        <w:rPr>
          <w:rFonts w:ascii="Times New Roman"/>
          <w:b w:val="false"/>
          <w:i w:val="false"/>
          <w:color w:val="000000"/>
          <w:sz w:val="28"/>
        </w:rPr>
        <w:t xml:space="preserve">       Имя ______________________________________________________________________</w:t>
      </w:r>
    </w:p>
    <w:p>
      <w:pPr>
        <w:spacing w:after="0"/>
        <w:ind w:left="0"/>
        <w:jc w:val="both"/>
      </w:pPr>
      <w:r>
        <w:rPr>
          <w:rFonts w:ascii="Times New Roman"/>
          <w:b w:val="false"/>
          <w:i w:val="false"/>
          <w:color w:val="000000"/>
          <w:sz w:val="28"/>
        </w:rPr>
        <w:t xml:space="preserve">       Отчество (при наличии) _____________________________________________________</w:t>
      </w:r>
    </w:p>
    <w:p>
      <w:pPr>
        <w:spacing w:after="0"/>
        <w:ind w:left="0"/>
        <w:jc w:val="both"/>
      </w:pPr>
      <w:r>
        <w:rPr>
          <w:rFonts w:ascii="Times New Roman"/>
          <w:b w:val="false"/>
          <w:i w:val="false"/>
          <w:color w:val="000000"/>
          <w:sz w:val="28"/>
        </w:rPr>
        <w:t xml:space="preserve">       Имеет право: 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(право руководства или производства, вид взрывных работ)</w:t>
      </w:r>
    </w:p>
    <w:p>
      <w:pPr>
        <w:spacing w:after="0"/>
        <w:ind w:left="0"/>
        <w:jc w:val="both"/>
      </w:pPr>
      <w:r>
        <w:rPr>
          <w:rFonts w:ascii="Times New Roman"/>
          <w:b w:val="false"/>
          <w:i w:val="false"/>
          <w:color w:val="000000"/>
          <w:sz w:val="28"/>
        </w:rPr>
        <w:t xml:space="preserve">       Выдана "____" ____________ 20___ г</w:t>
      </w:r>
    </w:p>
    <w:p>
      <w:pPr>
        <w:spacing w:after="0"/>
        <w:ind w:left="0"/>
        <w:jc w:val="both"/>
      </w:pPr>
      <w:r>
        <w:rPr>
          <w:rFonts w:ascii="Times New Roman"/>
          <w:b w:val="false"/>
          <w:i w:val="false"/>
          <w:color w:val="000000"/>
          <w:sz w:val="28"/>
        </w:rPr>
        <w:t xml:space="preserve">       квалификационной комиссией при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bookmarkStart w:name="z1614" w:id="1426"/>
    <w:p>
      <w:pPr>
        <w:spacing w:after="0"/>
        <w:ind w:left="0"/>
        <w:jc w:val="both"/>
      </w:pPr>
      <w:r>
        <w:rPr>
          <w:rFonts w:ascii="Times New Roman"/>
          <w:b w:val="false"/>
          <w:i w:val="false"/>
          <w:color w:val="000000"/>
          <w:sz w:val="28"/>
        </w:rPr>
        <w:t>
      Стр. 2</w:t>
      </w:r>
    </w:p>
    <w:bookmarkEnd w:id="1426"/>
    <w:p>
      <w:pPr>
        <w:spacing w:after="0"/>
        <w:ind w:left="0"/>
        <w:jc w:val="both"/>
      </w:pPr>
      <w:bookmarkStart w:name="z1615" w:id="1427"/>
      <w:r>
        <w:rPr>
          <w:rFonts w:ascii="Times New Roman"/>
          <w:b w:val="false"/>
          <w:i w:val="false"/>
          <w:color w:val="000000"/>
          <w:sz w:val="28"/>
        </w:rPr>
        <w:t>
      город (поселок)</w:t>
      </w:r>
    </w:p>
    <w:bookmarkEnd w:id="1427"/>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на основании протокола от "____" ____________ 20___ г. №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(при наличии)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квалификационной комиссии</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(должность, фамилия, инициалы)</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территориального подразделения уполномоченного органа в области промышленной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(должность, фамилия, инициалы)</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 лица, получившего ЕКВ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Стажировку прошел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"____" _____________ 20____ г.</w:t>
            </w:r>
          </w:p>
          <w:p>
            <w:pPr>
              <w:spacing w:after="20"/>
              <w:ind w:left="20"/>
              <w:jc w:val="both"/>
            </w:pPr>
            <w:r>
              <w:rPr>
                <w:rFonts w:ascii="Times New Roman"/>
                <w:b w:val="false"/>
                <w:i w:val="false"/>
                <w:color w:val="000000"/>
                <w:sz w:val="20"/>
              </w:rPr>
              <w:t>по "____" _____________ 20____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w:t>
            </w:r>
          </w:p>
          <w:p>
            <w:pPr>
              <w:spacing w:after="20"/>
              <w:ind w:left="20"/>
              <w:jc w:val="both"/>
            </w:pPr>
            <w:r>
              <w:rPr>
                <w:rFonts w:ascii="Times New Roman"/>
                <w:b w:val="false"/>
                <w:i w:val="false"/>
                <w:color w:val="000000"/>
                <w:sz w:val="20"/>
              </w:rPr>
              <w:t>(должность, фамилия, инициалы руководителя взрывных работ)</w:t>
            </w:r>
          </w:p>
          <w:p>
            <w:pPr>
              <w:spacing w:after="20"/>
              <w:ind w:left="20"/>
              <w:jc w:val="both"/>
            </w:pPr>
            <w:r>
              <w:rPr>
                <w:rFonts w:ascii="Times New Roman"/>
                <w:b w:val="false"/>
                <w:i w:val="false"/>
                <w:color w:val="000000"/>
                <w:sz w:val="20"/>
              </w:rPr>
              <w:t>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 лица, получившего ЕКВ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(подпись)</w:t>
            </w:r>
          </w:p>
        </w:tc>
      </w:tr>
    </w:tbl>
    <w:bookmarkStart w:name="z1616" w:id="1428"/>
    <w:p>
      <w:pPr>
        <w:spacing w:after="0"/>
        <w:ind w:left="0"/>
        <w:jc w:val="both"/>
      </w:pPr>
      <w:r>
        <w:rPr>
          <w:rFonts w:ascii="Times New Roman"/>
          <w:b w:val="false"/>
          <w:i w:val="false"/>
          <w:color w:val="000000"/>
          <w:sz w:val="28"/>
        </w:rPr>
        <w:t>
      Стр. 3-7</w:t>
      </w:r>
    </w:p>
    <w:bookmarkEnd w:id="1428"/>
    <w:p>
      <w:pPr>
        <w:spacing w:after="0"/>
        <w:ind w:left="0"/>
        <w:jc w:val="both"/>
      </w:pPr>
      <w:bookmarkStart w:name="z1617" w:id="1429"/>
      <w:r>
        <w:rPr>
          <w:rFonts w:ascii="Times New Roman"/>
          <w:b w:val="false"/>
          <w:i w:val="false"/>
          <w:color w:val="000000"/>
          <w:sz w:val="28"/>
        </w:rPr>
        <w:t>
      Получил дополнительно право *</w:t>
      </w:r>
    </w:p>
    <w:bookmarkEnd w:id="142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 Всего в Единой книжке 5 таких страниц. Их заполнение производится при каждом получении дополнительных прав.</w:t>
      </w:r>
    </w:p>
    <w:p>
      <w:pPr>
        <w:spacing w:after="0"/>
        <w:ind w:left="0"/>
        <w:jc w:val="both"/>
      </w:pPr>
      <w:r>
        <w:rPr>
          <w:rFonts w:ascii="Times New Roman"/>
          <w:b w:val="false"/>
          <w:i w:val="false"/>
          <w:color w:val="000000"/>
          <w:sz w:val="28"/>
        </w:rPr>
        <w:t xml:space="preserve">       на основании протокола от "___" ______________ 20___ г. № _____</w:t>
      </w:r>
    </w:p>
    <w:p>
      <w:pPr>
        <w:spacing w:after="0"/>
        <w:ind w:left="0"/>
        <w:jc w:val="both"/>
      </w:pPr>
      <w:r>
        <w:rPr>
          <w:rFonts w:ascii="Times New Roman"/>
          <w:b w:val="false"/>
          <w:i w:val="false"/>
          <w:color w:val="000000"/>
          <w:sz w:val="28"/>
        </w:rPr>
        <w:t xml:space="preserve">       город (поселок)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(при наличии)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квалификационной комиссии</w:t>
            </w:r>
          </w:p>
          <w:p>
            <w:pPr>
              <w:spacing w:after="20"/>
              <w:ind w:left="20"/>
              <w:jc w:val="both"/>
            </w:pPr>
            <w:r>
              <w:rPr>
                <w:rFonts w:ascii="Times New Roman"/>
                <w:b w:val="false"/>
                <w:i w:val="false"/>
                <w:color w:val="000000"/>
                <w:sz w:val="20"/>
              </w:rPr>
              <w:t>________________________________________________</w:t>
            </w:r>
          </w:p>
          <w:p>
            <w:pPr>
              <w:spacing w:after="20"/>
              <w:ind w:left="20"/>
              <w:jc w:val="both"/>
            </w:pPr>
            <w:r>
              <w:rPr>
                <w:rFonts w:ascii="Times New Roman"/>
                <w:b w:val="false"/>
                <w:i w:val="false"/>
                <w:color w:val="000000"/>
                <w:sz w:val="20"/>
              </w:rPr>
              <w:t>(должность, фамилия, инициалы)</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w:t>
            </w:r>
          </w:p>
          <w:p>
            <w:pPr>
              <w:spacing w:after="20"/>
              <w:ind w:left="20"/>
              <w:jc w:val="both"/>
            </w:pPr>
            <w:r>
              <w:rPr>
                <w:rFonts w:ascii="Times New Roman"/>
                <w:b w:val="false"/>
                <w:i w:val="false"/>
                <w:color w:val="000000"/>
                <w:sz w:val="20"/>
              </w:rPr>
              <w:t>территориального подразделения уполномоченного органа в области промышленной безопасности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(наименование)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(должность, фамилия, инициалы)</w:t>
            </w:r>
          </w:p>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 лица, получившего ЕКВ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Стажировку прошел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"____" _____________ 20____ г.</w:t>
            </w:r>
          </w:p>
          <w:p>
            <w:pPr>
              <w:spacing w:after="20"/>
              <w:ind w:left="20"/>
              <w:jc w:val="both"/>
            </w:pPr>
            <w:r>
              <w:rPr>
                <w:rFonts w:ascii="Times New Roman"/>
                <w:b w:val="false"/>
                <w:i w:val="false"/>
                <w:color w:val="000000"/>
                <w:sz w:val="20"/>
              </w:rPr>
              <w:t>по "____" _____________ 20____ г.</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М.П. (при наличии) организации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w:t>
            </w:r>
          </w:p>
          <w:p>
            <w:pPr>
              <w:spacing w:after="20"/>
              <w:ind w:left="20"/>
              <w:jc w:val="both"/>
            </w:pPr>
            <w:r>
              <w:rPr>
                <w:rFonts w:ascii="Times New Roman"/>
                <w:b w:val="false"/>
                <w:i w:val="false"/>
                <w:color w:val="000000"/>
                <w:sz w:val="20"/>
              </w:rPr>
              <w:t>
(должность, фамилия, инициалы руководителя взрывных работ)</w:t>
            </w:r>
          </w:p>
          <w:p>
            <w:pPr>
              <w:spacing w:after="20"/>
              <w:ind w:left="20"/>
              <w:jc w:val="both"/>
            </w:pPr>
            <w:r>
              <w:rPr>
                <w:rFonts w:ascii="Times New Roman"/>
                <w:b w:val="false"/>
                <w:i w:val="false"/>
                <w:color w:val="000000"/>
                <w:sz w:val="20"/>
              </w:rPr>
              <w:t>__________________________</w:t>
            </w:r>
          </w:p>
          <w:p>
            <w:pPr>
              <w:spacing w:after="20"/>
              <w:ind w:left="20"/>
              <w:jc w:val="both"/>
            </w:pPr>
            <w:r>
              <w:rPr>
                <w:rFonts w:ascii="Times New Roman"/>
                <w:b w:val="false"/>
                <w:i w:val="false"/>
                <w:color w:val="000000"/>
                <w:sz w:val="20"/>
              </w:rPr>
              <w:t>(подпись)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Личная подпись лица, получившего ЕКВ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(подпись)</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обеспечения промышленной </w:t>
            </w:r>
            <w:r>
              <w:br/>
            </w:r>
            <w:r>
              <w:rPr>
                <w:rFonts w:ascii="Times New Roman"/>
                <w:b w:val="false"/>
                <w:i w:val="false"/>
                <w:color w:val="000000"/>
                <w:sz w:val="20"/>
              </w:rPr>
              <w:t xml:space="preserve">безопасности для опасных </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ff0000"/>
          <w:sz w:val="28"/>
        </w:rPr>
        <w:t xml:space="preserve">
      Сноска. Правый верхний угол приложения 5 в редакции приказа Министра по инвестициям и развитию РК от 20.10.2017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27" w:id="1430"/>
    <w:p>
      <w:pPr>
        <w:spacing w:after="0"/>
        <w:ind w:left="0"/>
        <w:jc w:val="both"/>
      </w:pPr>
      <w:r>
        <w:rPr>
          <w:rFonts w:ascii="Times New Roman"/>
          <w:b w:val="false"/>
          <w:i w:val="false"/>
          <w:color w:val="000000"/>
          <w:sz w:val="28"/>
        </w:rPr>
        <w:t xml:space="preserve">
      форма            </w:t>
      </w:r>
    </w:p>
    <w:bookmarkEnd w:id="1430"/>
    <w:p>
      <w:pPr>
        <w:spacing w:after="0"/>
        <w:ind w:left="0"/>
        <w:jc w:val="both"/>
      </w:pPr>
      <w:r>
        <w:rPr>
          <w:rFonts w:ascii="Times New Roman"/>
          <w:b w:val="false"/>
          <w:i w:val="false"/>
          <w:color w:val="000000"/>
          <w:sz w:val="28"/>
        </w:rPr>
        <w:t>
      Удостоверение-допуск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организация</w:t>
      </w:r>
    </w:p>
    <w:bookmarkStart w:name="z1618" w:id="1431"/>
    <w:p>
      <w:pPr>
        <w:spacing w:after="0"/>
        <w:ind w:left="0"/>
        <w:jc w:val="both"/>
      </w:pPr>
      <w:r>
        <w:rPr>
          <w:rFonts w:ascii="Times New Roman"/>
          <w:b w:val="false"/>
          <w:i w:val="false"/>
          <w:color w:val="000000"/>
          <w:sz w:val="28"/>
        </w:rPr>
        <w:t>
      Удостоверение №________</w:t>
      </w:r>
    </w:p>
    <w:bookmarkEnd w:id="143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сдал экзамены квалификационной комиссии при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организация)</w:t>
      </w:r>
    </w:p>
    <w:p>
      <w:pPr>
        <w:spacing w:after="0"/>
        <w:ind w:left="0"/>
        <w:jc w:val="both"/>
      </w:pPr>
      <w:r>
        <w:rPr>
          <w:rFonts w:ascii="Times New Roman"/>
          <w:b w:val="false"/>
          <w:i w:val="false"/>
          <w:color w:val="000000"/>
          <w:sz w:val="28"/>
        </w:rPr>
        <w:t>
      по программе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программы)</w:t>
      </w:r>
    </w:p>
    <w:p>
      <w:pPr>
        <w:spacing w:after="0"/>
        <w:ind w:left="0"/>
        <w:jc w:val="both"/>
      </w:pPr>
      <w:r>
        <w:rPr>
          <w:rFonts w:ascii="Times New Roman"/>
          <w:b w:val="false"/>
          <w:i w:val="false"/>
          <w:color w:val="000000"/>
          <w:sz w:val="28"/>
        </w:rPr>
        <w:t>
      и решением квалификационной комиссии согласно протокола</w:t>
      </w:r>
    </w:p>
    <w:p>
      <w:pPr>
        <w:spacing w:after="0"/>
        <w:ind w:left="0"/>
        <w:jc w:val="both"/>
      </w:pPr>
      <w:r>
        <w:rPr>
          <w:rFonts w:ascii="Times New Roman"/>
          <w:b w:val="false"/>
          <w:i w:val="false"/>
          <w:color w:val="000000"/>
          <w:sz w:val="28"/>
        </w:rPr>
        <w:t>
      от "___"__________ 20___ г. № ____ ему (ей)</w:t>
      </w:r>
    </w:p>
    <w:p>
      <w:pPr>
        <w:spacing w:after="0"/>
        <w:ind w:left="0"/>
        <w:jc w:val="both"/>
      </w:pPr>
      <w:r>
        <w:rPr>
          <w:rFonts w:ascii="Times New Roman"/>
          <w:b w:val="false"/>
          <w:i w:val="false"/>
          <w:color w:val="000000"/>
          <w:sz w:val="28"/>
        </w:rPr>
        <w:t>
      присвоена квалификация (специальность) 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619" w:id="1432"/>
    <w:p>
      <w:pPr>
        <w:spacing w:after="0"/>
        <w:ind w:left="0"/>
        <w:jc w:val="both"/>
      </w:pPr>
      <w:r>
        <w:rPr>
          <w:rFonts w:ascii="Times New Roman"/>
          <w:b w:val="false"/>
          <w:i w:val="false"/>
          <w:color w:val="000000"/>
          <w:sz w:val="28"/>
        </w:rPr>
        <w:t>
      (заведующего складом ВМ, заведующего зарядными мастерскими,</w:t>
      </w:r>
    </w:p>
    <w:bookmarkEnd w:id="1432"/>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раздатчика ВМ, другое)</w:t>
      </w:r>
    </w:p>
    <w:p>
      <w:pPr>
        <w:spacing w:after="0"/>
        <w:ind w:left="0"/>
        <w:jc w:val="both"/>
      </w:pPr>
      <w:r>
        <w:rPr>
          <w:rFonts w:ascii="Times New Roman"/>
          <w:b w:val="false"/>
          <w:i w:val="false"/>
          <w:color w:val="000000"/>
          <w:sz w:val="28"/>
        </w:rPr>
        <w:t>
      Председатель квалификационной комиссии ______________________________</w:t>
      </w:r>
    </w:p>
    <w:p>
      <w:pPr>
        <w:spacing w:after="0"/>
        <w:ind w:left="0"/>
        <w:jc w:val="both"/>
      </w:pP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инициалы)</w:t>
      </w:r>
    </w:p>
    <w:bookmarkStart w:name="z1620" w:id="1433"/>
    <w:p>
      <w:pPr>
        <w:spacing w:after="0"/>
        <w:ind w:left="0"/>
        <w:jc w:val="both"/>
      </w:pPr>
      <w:r>
        <w:rPr>
          <w:rFonts w:ascii="Times New Roman"/>
          <w:b w:val="false"/>
          <w:i w:val="false"/>
          <w:color w:val="000000"/>
          <w:sz w:val="28"/>
        </w:rPr>
        <w:t>
      _______________</w:t>
      </w:r>
    </w:p>
    <w:bookmarkEnd w:id="1433"/>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М.П. организации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r>
              <w:br/>
            </w:r>
            <w:r>
              <w:rPr>
                <w:rFonts w:ascii="Times New Roman"/>
                <w:b w:val="false"/>
                <w:i w:val="false"/>
                <w:color w:val="000000"/>
                <w:sz w:val="20"/>
              </w:rPr>
              <w:t>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ведущих взрывные</w:t>
            </w:r>
            <w:r>
              <w:br/>
            </w:r>
            <w:r>
              <w:rPr>
                <w:rFonts w:ascii="Times New Roman"/>
                <w:b w:val="false"/>
                <w:i w:val="false"/>
                <w:color w:val="000000"/>
                <w:sz w:val="20"/>
              </w:rPr>
              <w:t>работы и работы со</w:t>
            </w:r>
            <w:r>
              <w:br/>
            </w:r>
            <w:r>
              <w:rPr>
                <w:rFonts w:ascii="Times New Roman"/>
                <w:b w:val="false"/>
                <w:i w:val="false"/>
                <w:color w:val="000000"/>
                <w:sz w:val="20"/>
              </w:rPr>
              <w:t>взрывчатыми материалами</w:t>
            </w:r>
            <w:r>
              <w:br/>
            </w:r>
            <w:r>
              <w:rPr>
                <w:rFonts w:ascii="Times New Roman"/>
                <w:b w:val="false"/>
                <w:i w:val="false"/>
                <w:color w:val="000000"/>
                <w:sz w:val="20"/>
              </w:rPr>
              <w:t>промышленного назначения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1" w:id="1434"/>
    <w:p>
      <w:pPr>
        <w:spacing w:after="0"/>
        <w:ind w:left="0"/>
        <w:jc w:val="left"/>
      </w:pPr>
      <w:r>
        <w:rPr>
          <w:rFonts w:ascii="Times New Roman"/>
          <w:b/>
          <w:i w:val="false"/>
          <w:color w:val="000000"/>
        </w:rPr>
        <w:t xml:space="preserve"> ________________________________________________________________________________</w:t>
      </w:r>
      <w:r>
        <w:br/>
      </w:r>
      <w:r>
        <w:rPr>
          <w:rFonts w:ascii="Times New Roman"/>
          <w:b/>
          <w:i w:val="false"/>
          <w:color w:val="000000"/>
        </w:rPr>
        <w:t>(наименование организации)</w:t>
      </w:r>
    </w:p>
    <w:bookmarkEnd w:id="1434"/>
    <w:bookmarkStart w:name="z1083" w:id="1435"/>
    <w:p>
      <w:pPr>
        <w:spacing w:after="0"/>
        <w:ind w:left="0"/>
        <w:jc w:val="left"/>
      </w:pPr>
      <w:r>
        <w:rPr>
          <w:rFonts w:ascii="Times New Roman"/>
          <w:b/>
          <w:i w:val="false"/>
          <w:color w:val="000000"/>
        </w:rPr>
        <w:t xml:space="preserve"> Паспорт склада взрывчатых материалов</w:t>
      </w:r>
    </w:p>
    <w:bookmarkEnd w:id="1435"/>
    <w:p>
      <w:pPr>
        <w:spacing w:after="0"/>
        <w:ind w:left="0"/>
        <w:jc w:val="both"/>
      </w:pPr>
      <w:r>
        <w:rPr>
          <w:rFonts w:ascii="Times New Roman"/>
          <w:b w:val="false"/>
          <w:i w:val="false"/>
          <w:color w:val="ff0000"/>
          <w:sz w:val="28"/>
        </w:rPr>
        <w:t xml:space="preserve">
      Сноска. Приложение 6 -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622" w:id="1436"/>
      <w:r>
        <w:rPr>
          <w:rFonts w:ascii="Times New Roman"/>
          <w:b w:val="false"/>
          <w:i w:val="false"/>
          <w:color w:val="000000"/>
          <w:sz w:val="28"/>
        </w:rPr>
        <w:t>
      1. Склад ВМ _______________________________________________________________</w:t>
      </w:r>
    </w:p>
    <w:bookmarkEnd w:id="1436"/>
    <w:p>
      <w:pPr>
        <w:spacing w:after="0"/>
        <w:ind w:left="0"/>
        <w:jc w:val="both"/>
      </w:pPr>
      <w:r>
        <w:rPr>
          <w:rFonts w:ascii="Times New Roman"/>
          <w:b w:val="false"/>
          <w:i w:val="false"/>
          <w:color w:val="000000"/>
          <w:sz w:val="28"/>
        </w:rPr>
        <w:t xml:space="preserve">                         (наименование и местонахождение склада) 2. Тип склада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(базисный, расходный, постоянный, временный, кратковременный</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поверхностный, полууглубленный, углубленный, подземный)</w:t>
      </w:r>
    </w:p>
    <w:p>
      <w:pPr>
        <w:spacing w:after="0"/>
        <w:ind w:left="0"/>
        <w:jc w:val="both"/>
      </w:pPr>
      <w:r>
        <w:rPr>
          <w:rFonts w:ascii="Times New Roman"/>
          <w:b w:val="false"/>
          <w:i w:val="false"/>
          <w:color w:val="000000"/>
          <w:sz w:val="28"/>
        </w:rPr>
        <w:t xml:space="preserve">       3. Хранилища, расположенные на территории склада: для хранения ВВ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(число и номера хранилищ) для хранения СИ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(число и номера хранилищ) для хранения ПВА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(число и номера хранилищ)</w:t>
      </w:r>
    </w:p>
    <w:p>
      <w:pPr>
        <w:spacing w:after="0"/>
        <w:ind w:left="0"/>
        <w:jc w:val="both"/>
      </w:pPr>
      <w:r>
        <w:rPr>
          <w:rFonts w:ascii="Times New Roman"/>
          <w:b w:val="false"/>
          <w:i w:val="false"/>
          <w:color w:val="000000"/>
          <w:sz w:val="28"/>
        </w:rPr>
        <w:t xml:space="preserve">       4. Из какого материала построены здания: _____________________________________</w:t>
      </w:r>
    </w:p>
    <w:p>
      <w:pPr>
        <w:spacing w:after="0"/>
        <w:ind w:left="0"/>
        <w:jc w:val="both"/>
      </w:pPr>
      <w:r>
        <w:rPr>
          <w:rFonts w:ascii="Times New Roman"/>
          <w:b w:val="false"/>
          <w:i w:val="false"/>
          <w:color w:val="000000"/>
          <w:sz w:val="28"/>
        </w:rPr>
        <w:t xml:space="preserve">       1) для хранения ВВ _________________________________________________________</w:t>
      </w:r>
    </w:p>
    <w:p>
      <w:pPr>
        <w:spacing w:after="0"/>
        <w:ind w:left="0"/>
        <w:jc w:val="both"/>
      </w:pPr>
      <w:r>
        <w:rPr>
          <w:rFonts w:ascii="Times New Roman"/>
          <w:b w:val="false"/>
          <w:i w:val="false"/>
          <w:color w:val="000000"/>
          <w:sz w:val="28"/>
        </w:rPr>
        <w:t xml:space="preserve">       хранилище №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хранилище №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хранилище №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2) для хранения средств инициирования: ______________________________________</w:t>
      </w:r>
    </w:p>
    <w:p>
      <w:pPr>
        <w:spacing w:after="0"/>
        <w:ind w:left="0"/>
        <w:jc w:val="both"/>
      </w:pPr>
      <w:r>
        <w:rPr>
          <w:rFonts w:ascii="Times New Roman"/>
          <w:b w:val="false"/>
          <w:i w:val="false"/>
          <w:color w:val="000000"/>
          <w:sz w:val="28"/>
        </w:rPr>
        <w:t xml:space="preserve">       хранилище №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хранилище № 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3) для хранения прострелочных и взрывных аппаратов: хранилище № 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 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хранилища, показатель</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стеллажей: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от уровня пола до верхней полки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нижней полки до пола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верхней полки до потолка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стены до стеллажа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прохода между стеллажами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полок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помостов для штабельного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помостов (поддонов) над полом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стены до помостов (поддонов)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прохода между помостами (поддонами)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площадок: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над уровнем грунта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Предельная вместимость склада: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 и его сплавы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на основе аммиачной селитры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капсюль-детонаторы (масса ВВ - числитель, количество-знаменатель)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т/тыс.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электродетонаторы (масса ВВ - числитель, количество - знаменатель)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т/тыс.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детонирующий шнур (масса ВВ - числитель, количество - знаменатель)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т/тыс.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огнепроводный шнур (масса пороха - числитель, количество-знаменатель)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т/тыс.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земляных валов: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вала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 вала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по низу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по верху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стен здания до нижней кромки вала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Молниезащита: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молниеотводов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молниеотводов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молниеотводами и стеной здания хранилища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сопротивление заземления (расчетное)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молниеотводов от вторичных воздействий молнии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минимальное расстояние между контуром заземления защиты от вторичных воз- действий молнии и стеной 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Противопожарные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какое расстояние вокруг здания снят дерн (ширина минерализованной полосы)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огнетушителей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бочек с водой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ящиков с песком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23" w:id="1437"/>
      <w:r>
        <w:rPr>
          <w:rFonts w:ascii="Times New Roman"/>
          <w:b w:val="false"/>
          <w:i w:val="false"/>
          <w:color w:val="000000"/>
          <w:sz w:val="28"/>
        </w:rPr>
        <w:t>
      Противопожарная канава: ширина (по верху), м _________________________________</w:t>
      </w:r>
    </w:p>
    <w:bookmarkEnd w:id="1437"/>
    <w:p>
      <w:pPr>
        <w:spacing w:after="0"/>
        <w:ind w:left="0"/>
        <w:jc w:val="both"/>
      </w:pPr>
      <w:r>
        <w:rPr>
          <w:rFonts w:ascii="Times New Roman"/>
          <w:b w:val="false"/>
          <w:i w:val="false"/>
          <w:color w:val="000000"/>
          <w:sz w:val="28"/>
        </w:rPr>
        <w:t xml:space="preserve">       глубина, м ____________________; расстояние от ограждения, м __________________</w:t>
      </w:r>
    </w:p>
    <w:p>
      <w:pPr>
        <w:spacing w:after="0"/>
        <w:ind w:left="0"/>
        <w:jc w:val="both"/>
      </w:pPr>
      <w:r>
        <w:rPr>
          <w:rFonts w:ascii="Times New Roman"/>
          <w:b w:val="false"/>
          <w:i w:val="false"/>
          <w:color w:val="000000"/>
          <w:sz w:val="28"/>
        </w:rPr>
        <w:t xml:space="preserve">       запретная зона вокруг склада: ширина, м ______________________________________</w:t>
      </w:r>
    </w:p>
    <w:p>
      <w:pPr>
        <w:spacing w:after="0"/>
        <w:ind w:left="0"/>
        <w:jc w:val="both"/>
      </w:pPr>
      <w:r>
        <w:rPr>
          <w:rFonts w:ascii="Times New Roman"/>
          <w:b w:val="false"/>
          <w:i w:val="false"/>
          <w:color w:val="000000"/>
          <w:sz w:val="28"/>
        </w:rPr>
        <w:t xml:space="preserve">       очистка от хвойного леса, м _________________________________________________</w:t>
      </w:r>
    </w:p>
    <w:p>
      <w:pPr>
        <w:spacing w:after="0"/>
        <w:ind w:left="0"/>
        <w:jc w:val="both"/>
      </w:pPr>
      <w:r>
        <w:rPr>
          <w:rFonts w:ascii="Times New Roman"/>
          <w:b w:val="false"/>
          <w:i w:val="false"/>
          <w:color w:val="000000"/>
          <w:sz w:val="28"/>
        </w:rPr>
        <w:t xml:space="preserve">       водоемы: число и вместимость (искусственных, естественных) ____________________</w:t>
      </w:r>
    </w:p>
    <w:p>
      <w:pPr>
        <w:spacing w:after="0"/>
        <w:ind w:left="0"/>
        <w:jc w:val="both"/>
      </w:pPr>
      <w:r>
        <w:rPr>
          <w:rFonts w:ascii="Times New Roman"/>
          <w:b w:val="false"/>
          <w:i w:val="false"/>
          <w:color w:val="000000"/>
          <w:sz w:val="28"/>
        </w:rPr>
        <w:t xml:space="preserve">                                                             (ненужное зачеркнуть)</w:t>
      </w:r>
    </w:p>
    <w:p>
      <w:pPr>
        <w:spacing w:after="0"/>
        <w:ind w:left="0"/>
        <w:jc w:val="both"/>
      </w:pPr>
      <w:r>
        <w:rPr>
          <w:rFonts w:ascii="Times New Roman"/>
          <w:b w:val="false"/>
          <w:i w:val="false"/>
          <w:color w:val="000000"/>
          <w:sz w:val="28"/>
        </w:rPr>
        <w:t xml:space="preserve">       пожарные насосы (тип, производительность) 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прочее оборудование (ведра, багры, ломы и другие) 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12. Ограждение: ___________________________________________________________</w:t>
      </w:r>
    </w:p>
    <w:p>
      <w:pPr>
        <w:spacing w:after="0"/>
        <w:ind w:left="0"/>
        <w:jc w:val="both"/>
      </w:pPr>
      <w:r>
        <w:rPr>
          <w:rFonts w:ascii="Times New Roman"/>
          <w:b w:val="false"/>
          <w:i w:val="false"/>
          <w:color w:val="000000"/>
          <w:sz w:val="28"/>
        </w:rPr>
        <w:t xml:space="preserve">       материал _________________________________________________________________</w:t>
      </w:r>
    </w:p>
    <w:p>
      <w:pPr>
        <w:spacing w:after="0"/>
        <w:ind w:left="0"/>
        <w:jc w:val="both"/>
      </w:pPr>
      <w:r>
        <w:rPr>
          <w:rFonts w:ascii="Times New Roman"/>
          <w:b w:val="false"/>
          <w:i w:val="false"/>
          <w:color w:val="000000"/>
          <w:sz w:val="28"/>
        </w:rPr>
        <w:t xml:space="preserve">       высота и длина (каждой стороны), м __________________________________________</w:t>
      </w:r>
    </w:p>
    <w:p>
      <w:pPr>
        <w:spacing w:after="0"/>
        <w:ind w:left="0"/>
        <w:jc w:val="both"/>
      </w:pPr>
      <w:r>
        <w:rPr>
          <w:rFonts w:ascii="Times New Roman"/>
          <w:b w:val="false"/>
          <w:i w:val="false"/>
          <w:color w:val="000000"/>
          <w:sz w:val="28"/>
        </w:rPr>
        <w:t xml:space="preserve">       расстояние до стен ближайшего хранилища, м __________________________________</w:t>
      </w:r>
    </w:p>
    <w:p>
      <w:pPr>
        <w:spacing w:after="0"/>
        <w:ind w:left="0"/>
        <w:jc w:val="both"/>
      </w:pPr>
      <w:r>
        <w:rPr>
          <w:rFonts w:ascii="Times New Roman"/>
          <w:b w:val="false"/>
          <w:i w:val="false"/>
          <w:color w:val="000000"/>
          <w:sz w:val="28"/>
        </w:rPr>
        <w:t xml:space="preserve">       ворота, калитки (число, конструкция, материал) ________________________________</w:t>
      </w:r>
    </w:p>
    <w:p>
      <w:pPr>
        <w:spacing w:after="0"/>
        <w:ind w:left="0"/>
        <w:jc w:val="both"/>
      </w:pPr>
      <w:r>
        <w:rPr>
          <w:rFonts w:ascii="Times New Roman"/>
          <w:b w:val="false"/>
          <w:i w:val="false"/>
          <w:color w:val="000000"/>
          <w:sz w:val="28"/>
        </w:rPr>
        <w:t xml:space="preserve">       13. Освещение склада: ______________________________________________________</w:t>
      </w:r>
    </w:p>
    <w:p>
      <w:pPr>
        <w:spacing w:after="0"/>
        <w:ind w:left="0"/>
        <w:jc w:val="both"/>
      </w:pPr>
      <w:r>
        <w:rPr>
          <w:rFonts w:ascii="Times New Roman"/>
          <w:b w:val="false"/>
          <w:i w:val="false"/>
          <w:color w:val="000000"/>
          <w:sz w:val="28"/>
        </w:rPr>
        <w:t xml:space="preserve">       напряжение сети, В _________________________________________________________</w:t>
      </w:r>
    </w:p>
    <w:p>
      <w:pPr>
        <w:spacing w:after="0"/>
        <w:ind w:left="0"/>
        <w:jc w:val="both"/>
      </w:pPr>
      <w:r>
        <w:rPr>
          <w:rFonts w:ascii="Times New Roman"/>
          <w:b w:val="false"/>
          <w:i w:val="false"/>
          <w:color w:val="000000"/>
          <w:sz w:val="28"/>
        </w:rPr>
        <w:t xml:space="preserve">       тип светильников __________________________________________________________</w:t>
      </w:r>
    </w:p>
    <w:p>
      <w:pPr>
        <w:spacing w:after="0"/>
        <w:ind w:left="0"/>
        <w:jc w:val="both"/>
      </w:pPr>
      <w:r>
        <w:rPr>
          <w:rFonts w:ascii="Times New Roman"/>
          <w:b w:val="false"/>
          <w:i w:val="false"/>
          <w:color w:val="000000"/>
          <w:sz w:val="28"/>
        </w:rPr>
        <w:t xml:space="preserve">       число осветительных точек __________________________________________________</w:t>
      </w:r>
    </w:p>
    <w:p>
      <w:pPr>
        <w:spacing w:after="0"/>
        <w:ind w:left="0"/>
        <w:jc w:val="both"/>
      </w:pPr>
      <w:r>
        <w:rPr>
          <w:rFonts w:ascii="Times New Roman"/>
          <w:b w:val="false"/>
          <w:i w:val="false"/>
          <w:color w:val="000000"/>
          <w:sz w:val="28"/>
        </w:rPr>
        <w:t xml:space="preserve">       источник тока _____________________________________________________________</w:t>
      </w:r>
    </w:p>
    <w:p>
      <w:pPr>
        <w:spacing w:after="0"/>
        <w:ind w:left="0"/>
        <w:jc w:val="both"/>
      </w:pPr>
      <w:r>
        <w:rPr>
          <w:rFonts w:ascii="Times New Roman"/>
          <w:b w:val="false"/>
          <w:i w:val="false"/>
          <w:color w:val="000000"/>
          <w:sz w:val="28"/>
        </w:rPr>
        <w:t xml:space="preserve">       наличие резервного освещения _______________________________________________</w:t>
      </w:r>
    </w:p>
    <w:p>
      <w:pPr>
        <w:spacing w:after="0"/>
        <w:ind w:left="0"/>
        <w:jc w:val="both"/>
      </w:pPr>
      <w:r>
        <w:rPr>
          <w:rFonts w:ascii="Times New Roman"/>
          <w:b w:val="false"/>
          <w:i w:val="false"/>
          <w:color w:val="000000"/>
          <w:sz w:val="28"/>
        </w:rPr>
        <w:t xml:space="preserve">       14. Сигнализация и связь (какая):</w:t>
      </w:r>
    </w:p>
    <w:p>
      <w:pPr>
        <w:spacing w:after="0"/>
        <w:ind w:left="0"/>
        <w:jc w:val="both"/>
      </w:pPr>
      <w:r>
        <w:rPr>
          <w:rFonts w:ascii="Times New Roman"/>
          <w:b w:val="false"/>
          <w:i w:val="false"/>
          <w:color w:val="000000"/>
          <w:sz w:val="28"/>
        </w:rPr>
        <w:t xml:space="preserve">       с охраной _________________________________________________________________</w:t>
      </w:r>
    </w:p>
    <w:p>
      <w:pPr>
        <w:spacing w:after="0"/>
        <w:ind w:left="0"/>
        <w:jc w:val="both"/>
      </w:pPr>
      <w:r>
        <w:rPr>
          <w:rFonts w:ascii="Times New Roman"/>
          <w:b w:val="false"/>
          <w:i w:val="false"/>
          <w:color w:val="000000"/>
          <w:sz w:val="28"/>
        </w:rPr>
        <w:t xml:space="preserve">       с пожарной частью _________________________________________________________</w:t>
      </w:r>
    </w:p>
    <w:p>
      <w:pPr>
        <w:spacing w:after="0"/>
        <w:ind w:left="0"/>
        <w:jc w:val="both"/>
      </w:pPr>
      <w:r>
        <w:rPr>
          <w:rFonts w:ascii="Times New Roman"/>
          <w:b w:val="false"/>
          <w:i w:val="false"/>
          <w:color w:val="000000"/>
          <w:sz w:val="28"/>
        </w:rPr>
        <w:t xml:space="preserve">       с организацией ____________________________________________________________</w:t>
      </w:r>
    </w:p>
    <w:p>
      <w:pPr>
        <w:spacing w:after="0"/>
        <w:ind w:left="0"/>
        <w:jc w:val="both"/>
      </w:pPr>
      <w:r>
        <w:rPr>
          <w:rFonts w:ascii="Times New Roman"/>
          <w:b w:val="false"/>
          <w:i w:val="false"/>
          <w:color w:val="000000"/>
          <w:sz w:val="28"/>
        </w:rPr>
        <w:t xml:space="preserve">       15. Охрана склада:</w:t>
      </w:r>
    </w:p>
    <w:p>
      <w:pPr>
        <w:spacing w:after="0"/>
        <w:ind w:left="0"/>
        <w:jc w:val="both"/>
      </w:pPr>
      <w:r>
        <w:rPr>
          <w:rFonts w:ascii="Times New Roman"/>
          <w:b w:val="false"/>
          <w:i w:val="false"/>
          <w:color w:val="000000"/>
          <w:sz w:val="28"/>
        </w:rPr>
        <w:t xml:space="preserve">       вид охраны _______________________________________________________________</w:t>
      </w:r>
    </w:p>
    <w:p>
      <w:pPr>
        <w:spacing w:after="0"/>
        <w:ind w:left="0"/>
        <w:jc w:val="both"/>
      </w:pPr>
      <w:r>
        <w:rPr>
          <w:rFonts w:ascii="Times New Roman"/>
          <w:b w:val="false"/>
          <w:i w:val="false"/>
          <w:color w:val="000000"/>
          <w:sz w:val="28"/>
        </w:rPr>
        <w:t xml:space="preserve">                               (ведомственная, вневедомственная)</w:t>
      </w:r>
    </w:p>
    <w:p>
      <w:pPr>
        <w:spacing w:after="0"/>
        <w:ind w:left="0"/>
        <w:jc w:val="both"/>
      </w:pPr>
      <w:r>
        <w:rPr>
          <w:rFonts w:ascii="Times New Roman"/>
          <w:b w:val="false"/>
          <w:i w:val="false"/>
          <w:color w:val="000000"/>
          <w:sz w:val="28"/>
        </w:rPr>
        <w:t xml:space="preserve">       общее количество персонала _________________________________________________</w:t>
      </w:r>
    </w:p>
    <w:p>
      <w:pPr>
        <w:spacing w:after="0"/>
        <w:ind w:left="0"/>
        <w:jc w:val="both"/>
      </w:pPr>
      <w:r>
        <w:rPr>
          <w:rFonts w:ascii="Times New Roman"/>
          <w:b w:val="false"/>
          <w:i w:val="false"/>
          <w:color w:val="000000"/>
          <w:sz w:val="28"/>
        </w:rPr>
        <w:t xml:space="preserve">       число постов днем _________________________________________________________</w:t>
      </w:r>
    </w:p>
    <w:p>
      <w:pPr>
        <w:spacing w:after="0"/>
        <w:ind w:left="0"/>
        <w:jc w:val="both"/>
      </w:pPr>
      <w:r>
        <w:rPr>
          <w:rFonts w:ascii="Times New Roman"/>
          <w:b w:val="false"/>
          <w:i w:val="false"/>
          <w:color w:val="000000"/>
          <w:sz w:val="28"/>
        </w:rPr>
        <w:t xml:space="preserve">       ночью ____________________________________________________________________</w:t>
      </w:r>
    </w:p>
    <w:p>
      <w:pPr>
        <w:spacing w:after="0"/>
        <w:ind w:left="0"/>
        <w:jc w:val="both"/>
      </w:pPr>
      <w:r>
        <w:rPr>
          <w:rFonts w:ascii="Times New Roman"/>
          <w:b w:val="false"/>
          <w:i w:val="false"/>
          <w:color w:val="000000"/>
          <w:sz w:val="28"/>
        </w:rPr>
        <w:t xml:space="preserve">       количество блокпостов сторожевых собак _____________________________________</w:t>
      </w:r>
    </w:p>
    <w:p>
      <w:pPr>
        <w:spacing w:after="0"/>
        <w:ind w:left="0"/>
        <w:jc w:val="both"/>
      </w:pPr>
      <w:r>
        <w:rPr>
          <w:rFonts w:ascii="Times New Roman"/>
          <w:b w:val="false"/>
          <w:i w:val="false"/>
          <w:color w:val="000000"/>
          <w:sz w:val="28"/>
        </w:rPr>
        <w:t xml:space="preserve">       16. Наименование приборов (какие, сколько) ___________________________________</w:t>
      </w:r>
    </w:p>
    <w:p>
      <w:pPr>
        <w:spacing w:after="0"/>
        <w:ind w:left="0"/>
        <w:jc w:val="both"/>
      </w:pPr>
      <w:r>
        <w:rPr>
          <w:rFonts w:ascii="Times New Roman"/>
          <w:b w:val="false"/>
          <w:i w:val="false"/>
          <w:color w:val="000000"/>
          <w:sz w:val="28"/>
        </w:rPr>
        <w:t xml:space="preserve">       для измерения температуры воздуха __________________________________________</w:t>
      </w:r>
    </w:p>
    <w:p>
      <w:pPr>
        <w:spacing w:after="0"/>
        <w:ind w:left="0"/>
        <w:jc w:val="both"/>
      </w:pPr>
      <w:r>
        <w:rPr>
          <w:rFonts w:ascii="Times New Roman"/>
          <w:b w:val="false"/>
          <w:i w:val="false"/>
          <w:color w:val="000000"/>
          <w:sz w:val="28"/>
        </w:rPr>
        <w:t xml:space="preserve">       прочие (для проверки молниезащиты и другие) _________________________________</w:t>
      </w:r>
    </w:p>
    <w:p>
      <w:pPr>
        <w:spacing w:after="0"/>
        <w:ind w:left="0"/>
        <w:jc w:val="both"/>
      </w:pPr>
      <w:r>
        <w:rPr>
          <w:rFonts w:ascii="Times New Roman"/>
          <w:b w:val="false"/>
          <w:i w:val="false"/>
          <w:color w:val="000000"/>
          <w:sz w:val="28"/>
        </w:rPr>
        <w:t xml:space="preserve">       17. Подсобные помещения на территории склада (перечислить): __________________</w:t>
      </w:r>
    </w:p>
    <w:p>
      <w:pPr>
        <w:spacing w:after="0"/>
        <w:ind w:left="0"/>
        <w:jc w:val="both"/>
      </w:pPr>
      <w:r>
        <w:rPr>
          <w:rFonts w:ascii="Times New Roman"/>
          <w:b w:val="false"/>
          <w:i w:val="false"/>
          <w:color w:val="000000"/>
          <w:sz w:val="28"/>
        </w:rPr>
        <w:t xml:space="preserve">       18. Доставка ВМ от железнодорожной станции (пристани) к складу:</w:t>
      </w:r>
    </w:p>
    <w:p>
      <w:pPr>
        <w:spacing w:after="0"/>
        <w:ind w:left="0"/>
        <w:jc w:val="both"/>
      </w:pPr>
      <w:r>
        <w:rPr>
          <w:rFonts w:ascii="Times New Roman"/>
          <w:b w:val="false"/>
          <w:i w:val="false"/>
          <w:color w:val="000000"/>
          <w:sz w:val="28"/>
        </w:rPr>
        <w:t xml:space="preserve">       тип дороги ________________________________________________________________</w:t>
      </w:r>
    </w:p>
    <w:p>
      <w:pPr>
        <w:spacing w:after="0"/>
        <w:ind w:left="0"/>
        <w:jc w:val="both"/>
      </w:pPr>
      <w:r>
        <w:rPr>
          <w:rFonts w:ascii="Times New Roman"/>
          <w:b w:val="false"/>
          <w:i w:val="false"/>
          <w:color w:val="000000"/>
          <w:sz w:val="28"/>
        </w:rPr>
        <w:t xml:space="preserve">       расстояние ________________________________________________________________</w:t>
      </w:r>
    </w:p>
    <w:p>
      <w:pPr>
        <w:spacing w:after="0"/>
        <w:ind w:left="0"/>
        <w:jc w:val="both"/>
      </w:pPr>
      <w:r>
        <w:rPr>
          <w:rFonts w:ascii="Times New Roman"/>
          <w:b w:val="false"/>
          <w:i w:val="false"/>
          <w:color w:val="000000"/>
          <w:sz w:val="28"/>
        </w:rPr>
        <w:t xml:space="preserve">       название станции (наименование дороги) или пристани (местонахождение) _________</w:t>
      </w:r>
    </w:p>
    <w:p>
      <w:pPr>
        <w:spacing w:after="0"/>
        <w:ind w:left="0"/>
        <w:jc w:val="both"/>
      </w:pPr>
      <w:r>
        <w:rPr>
          <w:rFonts w:ascii="Times New Roman"/>
          <w:b w:val="false"/>
          <w:i w:val="false"/>
          <w:color w:val="000000"/>
          <w:sz w:val="28"/>
        </w:rPr>
        <w:t xml:space="preserve">       19. Для подземных складов:</w:t>
      </w:r>
    </w:p>
    <w:p>
      <w:pPr>
        <w:spacing w:after="0"/>
        <w:ind w:left="0"/>
        <w:jc w:val="both"/>
      </w:pPr>
      <w:r>
        <w:rPr>
          <w:rFonts w:ascii="Times New Roman"/>
          <w:b w:val="false"/>
          <w:i w:val="false"/>
          <w:color w:val="000000"/>
          <w:sz w:val="28"/>
        </w:rPr>
        <w:t xml:space="preserve">       тип склада ________________________________________________________________</w:t>
      </w:r>
    </w:p>
    <w:p>
      <w:pPr>
        <w:spacing w:after="0"/>
        <w:ind w:left="0"/>
        <w:jc w:val="both"/>
      </w:pPr>
      <w:r>
        <w:rPr>
          <w:rFonts w:ascii="Times New Roman"/>
          <w:b w:val="false"/>
          <w:i w:val="false"/>
          <w:color w:val="000000"/>
          <w:sz w:val="28"/>
        </w:rPr>
        <w:t xml:space="preserve">                                     (ячейковый, камерный)</w:t>
      </w:r>
    </w:p>
    <w:p>
      <w:pPr>
        <w:spacing w:after="0"/>
        <w:ind w:left="0"/>
        <w:jc w:val="both"/>
      </w:pPr>
      <w:r>
        <w:rPr>
          <w:rFonts w:ascii="Times New Roman"/>
          <w:b w:val="false"/>
          <w:i w:val="false"/>
          <w:color w:val="000000"/>
          <w:sz w:val="28"/>
        </w:rPr>
        <w:t xml:space="preserve">       местонахождение __________________________________________________________</w:t>
      </w:r>
    </w:p>
    <w:p>
      <w:pPr>
        <w:spacing w:after="0"/>
        <w:ind w:left="0"/>
        <w:jc w:val="both"/>
      </w:pPr>
      <w:r>
        <w:rPr>
          <w:rFonts w:ascii="Times New Roman"/>
          <w:b w:val="false"/>
          <w:i w:val="false"/>
          <w:color w:val="000000"/>
          <w:sz w:val="28"/>
        </w:rPr>
        <w:t xml:space="preserve">                               (горизонт, выработка, подводящая к складу)</w:t>
      </w:r>
    </w:p>
    <w:p>
      <w:pPr>
        <w:spacing w:after="0"/>
        <w:ind w:left="0"/>
        <w:jc w:val="both"/>
      </w:pPr>
      <w:r>
        <w:rPr>
          <w:rFonts w:ascii="Times New Roman"/>
          <w:b w:val="false"/>
          <w:i w:val="false"/>
          <w:color w:val="000000"/>
          <w:sz w:val="28"/>
        </w:rPr>
        <w:t xml:space="preserve">       расстояние от ствола шахты, м _______________________________________________</w:t>
      </w:r>
    </w:p>
    <w:p>
      <w:pPr>
        <w:spacing w:after="0"/>
        <w:ind w:left="0"/>
        <w:jc w:val="both"/>
      </w:pPr>
      <w:r>
        <w:rPr>
          <w:rFonts w:ascii="Times New Roman"/>
          <w:b w:val="false"/>
          <w:i w:val="false"/>
          <w:color w:val="000000"/>
          <w:sz w:val="28"/>
        </w:rPr>
        <w:t xml:space="preserve">       расстояние по вертикали от поверхности, м ____________________________________</w:t>
      </w:r>
    </w:p>
    <w:p>
      <w:pPr>
        <w:spacing w:after="0"/>
        <w:ind w:left="0"/>
        <w:jc w:val="both"/>
      </w:pPr>
      <w:r>
        <w:rPr>
          <w:rFonts w:ascii="Times New Roman"/>
          <w:b w:val="false"/>
          <w:i w:val="false"/>
          <w:color w:val="000000"/>
          <w:sz w:val="28"/>
        </w:rPr>
        <w:t xml:space="preserve">       20. Дата приемки в эксплуатацию ____________________________________________</w:t>
      </w:r>
    </w:p>
    <w:p>
      <w:pPr>
        <w:spacing w:after="0"/>
        <w:ind w:left="0"/>
        <w:jc w:val="both"/>
      </w:pPr>
      <w:r>
        <w:rPr>
          <w:rFonts w:ascii="Times New Roman"/>
          <w:b w:val="false"/>
          <w:i w:val="false"/>
          <w:color w:val="000000"/>
          <w:sz w:val="28"/>
        </w:rPr>
        <w:t xml:space="preserve">       21. Приложение к паспорту поверхностного склада:</w:t>
      </w:r>
    </w:p>
    <w:p>
      <w:pPr>
        <w:spacing w:after="0"/>
        <w:ind w:left="0"/>
        <w:jc w:val="both"/>
      </w:pPr>
      <w:r>
        <w:rPr>
          <w:rFonts w:ascii="Times New Roman"/>
          <w:b w:val="false"/>
          <w:i w:val="false"/>
          <w:color w:val="000000"/>
          <w:sz w:val="28"/>
        </w:rPr>
        <w:t xml:space="preserve">       1) план расположения склада и прилегающей местности в радиусе, соответствующем безопасному расстоянию, рассчитанному по ударной воздушной волне от наибольшего по вместимости хранилища ВМ (масштаб не менее 1:10000), с нанесением всех зданий, дорог, естественных преград движению воздушной волны и пр. с указанием расстояний;</w:t>
      </w:r>
    </w:p>
    <w:p>
      <w:pPr>
        <w:spacing w:after="0"/>
        <w:ind w:left="0"/>
        <w:jc w:val="both"/>
      </w:pPr>
      <w:r>
        <w:rPr>
          <w:rFonts w:ascii="Times New Roman"/>
          <w:b w:val="false"/>
          <w:i w:val="false"/>
          <w:color w:val="000000"/>
          <w:sz w:val="28"/>
        </w:rPr>
        <w:t xml:space="preserve">       2) план территории склада (масштаб не менее 1:500) с нанесением на него всех зданий, оград, ворот, калиток и прочее с указанием расстояний;</w:t>
      </w:r>
    </w:p>
    <w:p>
      <w:pPr>
        <w:spacing w:after="0"/>
        <w:ind w:left="0"/>
        <w:jc w:val="both"/>
      </w:pPr>
      <w:r>
        <w:rPr>
          <w:rFonts w:ascii="Times New Roman"/>
          <w:b w:val="false"/>
          <w:i w:val="false"/>
          <w:color w:val="000000"/>
          <w:sz w:val="28"/>
        </w:rPr>
        <w:t xml:space="preserve">       3) схема расположения заземлителей молниезащиты.</w:t>
      </w:r>
    </w:p>
    <w:p>
      <w:pPr>
        <w:spacing w:after="0"/>
        <w:ind w:left="0"/>
        <w:jc w:val="both"/>
      </w:pPr>
      <w:r>
        <w:rPr>
          <w:rFonts w:ascii="Times New Roman"/>
          <w:b w:val="false"/>
          <w:i w:val="false"/>
          <w:color w:val="000000"/>
          <w:sz w:val="28"/>
        </w:rPr>
        <w:t xml:space="preserve">       22. Дата заполнения паспорта ________________________________________________</w:t>
      </w:r>
    </w:p>
    <w:p>
      <w:pPr>
        <w:spacing w:after="0"/>
        <w:ind w:left="0"/>
        <w:jc w:val="both"/>
      </w:pPr>
      <w:r>
        <w:rPr>
          <w:rFonts w:ascii="Times New Roman"/>
          <w:b w:val="false"/>
          <w:i w:val="false"/>
          <w:color w:val="000000"/>
          <w:sz w:val="28"/>
        </w:rPr>
        <w:t xml:space="preserve">       Подписи:</w:t>
      </w:r>
    </w:p>
    <w:p>
      <w:pPr>
        <w:spacing w:after="0"/>
        <w:ind w:left="0"/>
        <w:jc w:val="both"/>
      </w:pPr>
      <w:r>
        <w:rPr>
          <w:rFonts w:ascii="Times New Roman"/>
          <w:b w:val="false"/>
          <w:i w:val="false"/>
          <w:color w:val="000000"/>
          <w:sz w:val="28"/>
        </w:rPr>
        <w:t xml:space="preserve">       Руководитель организации __________________________________________________</w:t>
      </w:r>
    </w:p>
    <w:p>
      <w:pPr>
        <w:spacing w:after="0"/>
        <w:ind w:left="0"/>
        <w:jc w:val="both"/>
      </w:pPr>
      <w:r>
        <w:rPr>
          <w:rFonts w:ascii="Times New Roman"/>
          <w:b w:val="false"/>
          <w:i w:val="false"/>
          <w:color w:val="000000"/>
          <w:sz w:val="28"/>
        </w:rPr>
        <w:t xml:space="preserve">                                           (фамилия, инициалы)</w:t>
      </w:r>
    </w:p>
    <w:p>
      <w:pPr>
        <w:spacing w:after="0"/>
        <w:ind w:left="0"/>
        <w:jc w:val="both"/>
      </w:pPr>
      <w:r>
        <w:rPr>
          <w:rFonts w:ascii="Times New Roman"/>
          <w:b w:val="false"/>
          <w:i w:val="false"/>
          <w:color w:val="000000"/>
          <w:sz w:val="28"/>
        </w:rPr>
        <w:t xml:space="preserve">       Составлен в экз.</w:t>
      </w:r>
    </w:p>
    <w:p>
      <w:pPr>
        <w:spacing w:after="0"/>
        <w:ind w:left="0"/>
        <w:jc w:val="both"/>
      </w:pPr>
      <w:r>
        <w:rPr>
          <w:rFonts w:ascii="Times New Roman"/>
          <w:b w:val="false"/>
          <w:i w:val="false"/>
          <w:color w:val="000000"/>
          <w:sz w:val="28"/>
        </w:rPr>
        <w:t xml:space="preserve">       Один экземпляр хранится на рабочем месте заведующего складом ВМ.</w:t>
      </w:r>
    </w:p>
    <w:p>
      <w:pPr>
        <w:spacing w:after="0"/>
        <w:ind w:left="0"/>
        <w:jc w:val="both"/>
      </w:pPr>
      <w:r>
        <w:rPr>
          <w:rFonts w:ascii="Times New Roman"/>
          <w:b w:val="false"/>
          <w:i w:val="false"/>
          <w:color w:val="000000"/>
          <w:sz w:val="28"/>
        </w:rPr>
        <w:t xml:space="preserve">       Примечание: при размещении на территории склада пунктов изготовления, подготовки ВВ, лаборатории в приложении к паспорту указываются их основные характеристики.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обеспечения промышленной </w:t>
            </w:r>
            <w:r>
              <w:br/>
            </w:r>
            <w:r>
              <w:rPr>
                <w:rFonts w:ascii="Times New Roman"/>
                <w:b w:val="false"/>
                <w:i w:val="false"/>
                <w:color w:val="000000"/>
                <w:sz w:val="20"/>
              </w:rPr>
              <w:t xml:space="preserve">безопасности для опасных </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ff0000"/>
          <w:sz w:val="28"/>
        </w:rPr>
        <w:t xml:space="preserve">
      Сноска. Правый верхний угол приложения 7 в редакции приказа Министра по инвестициям и развитию РК от 20.10.2017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31" w:id="1438"/>
    <w:p>
      <w:pPr>
        <w:spacing w:after="0"/>
        <w:ind w:left="0"/>
        <w:jc w:val="both"/>
      </w:pPr>
      <w:r>
        <w:rPr>
          <w:rFonts w:ascii="Times New Roman"/>
          <w:b w:val="false"/>
          <w:i w:val="false"/>
          <w:color w:val="000000"/>
          <w:sz w:val="28"/>
        </w:rPr>
        <w:t xml:space="preserve">
      форма            </w:t>
      </w:r>
    </w:p>
    <w:bookmarkEnd w:id="1438"/>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прихода и расхода</w:t>
      </w:r>
    </w:p>
    <w:p>
      <w:pPr>
        <w:spacing w:after="0"/>
        <w:ind w:left="0"/>
        <w:jc w:val="both"/>
      </w:pPr>
      <w:r>
        <w:rPr>
          <w:rFonts w:ascii="Times New Roman"/>
          <w:b w:val="false"/>
          <w:i w:val="false"/>
          <w:color w:val="000000"/>
          <w:sz w:val="28"/>
        </w:rPr>
        <w:t>
      взрывчатых материалов</w:t>
      </w:r>
    </w:p>
    <w:bookmarkStart w:name="z1624" w:id="1439"/>
    <w:p>
      <w:pPr>
        <w:spacing w:after="0"/>
        <w:ind w:left="0"/>
        <w:jc w:val="both"/>
      </w:pPr>
      <w:r>
        <w:rPr>
          <w:rFonts w:ascii="Times New Roman"/>
          <w:b w:val="false"/>
          <w:i w:val="false"/>
          <w:color w:val="000000"/>
          <w:sz w:val="28"/>
        </w:rPr>
        <w:t>
      Начата _____________ 20___ г.</w:t>
      </w:r>
    </w:p>
    <w:bookmarkEnd w:id="1439"/>
    <w:p>
      <w:pPr>
        <w:spacing w:after="0"/>
        <w:ind w:left="0"/>
        <w:jc w:val="both"/>
      </w:pPr>
      <w:r>
        <w:rPr>
          <w:rFonts w:ascii="Times New Roman"/>
          <w:b w:val="false"/>
          <w:i w:val="false"/>
          <w:color w:val="000000"/>
          <w:sz w:val="28"/>
        </w:rPr>
        <w:t>
      Наименование ВМ 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проверяющего</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на каждое число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по каким документам получено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 за сутки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месяца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по каким документам отпущено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за сутки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 начала месяца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обеспечения промышленной </w:t>
            </w:r>
            <w:r>
              <w:br/>
            </w:r>
            <w:r>
              <w:rPr>
                <w:rFonts w:ascii="Times New Roman"/>
                <w:b w:val="false"/>
                <w:i w:val="false"/>
                <w:color w:val="000000"/>
                <w:sz w:val="20"/>
              </w:rPr>
              <w:t xml:space="preserve">безопасности для опасных </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ff0000"/>
          <w:sz w:val="28"/>
        </w:rPr>
        <w:t xml:space="preserve">
      Сноска. Правый верхний угол приложения 8 в редакции приказа Министра по инвестициям и развитию РК от 20.10.2017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33" w:id="1440"/>
    <w:p>
      <w:pPr>
        <w:spacing w:after="0"/>
        <w:ind w:left="0"/>
        <w:jc w:val="both"/>
      </w:pPr>
      <w:r>
        <w:rPr>
          <w:rFonts w:ascii="Times New Roman"/>
          <w:b w:val="false"/>
          <w:i w:val="false"/>
          <w:color w:val="000000"/>
          <w:sz w:val="28"/>
        </w:rPr>
        <w:t xml:space="preserve">
      форма            </w:t>
      </w:r>
    </w:p>
    <w:bookmarkEnd w:id="144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выдачи и возврата</w:t>
      </w:r>
    </w:p>
    <w:p>
      <w:pPr>
        <w:spacing w:after="0"/>
        <w:ind w:left="0"/>
        <w:jc w:val="both"/>
      </w:pPr>
      <w:r>
        <w:rPr>
          <w:rFonts w:ascii="Times New Roman"/>
          <w:b w:val="false"/>
          <w:i w:val="false"/>
          <w:color w:val="000000"/>
          <w:sz w:val="28"/>
        </w:rPr>
        <w:t>
      взрывчатых материалов</w:t>
      </w:r>
    </w:p>
    <w:bookmarkStart w:name="z1625" w:id="1441"/>
    <w:p>
      <w:pPr>
        <w:spacing w:after="0"/>
        <w:ind w:left="0"/>
        <w:jc w:val="both"/>
      </w:pPr>
      <w:r>
        <w:rPr>
          <w:rFonts w:ascii="Times New Roman"/>
          <w:b w:val="false"/>
          <w:i w:val="false"/>
          <w:color w:val="000000"/>
          <w:sz w:val="28"/>
        </w:rPr>
        <w:t>
      Начата __________ 20___ г.</w:t>
      </w:r>
    </w:p>
    <w:bookmarkEnd w:id="1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взрывника (мастера-взрывника)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номер наряд- путевки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выдаваемых ВМ, номера партий,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выданных ВМ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взрывника (мастера- взрывника) о получении ВМ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израсходованных ВМ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возвращенных ВМ, номера изделий</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раздатчика (зав. складом) о получении ВМ</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взрывника (мастера-взрывника) о сдаче ВМ</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26" w:id="1442"/>
    <w:p>
      <w:pPr>
        <w:spacing w:after="0"/>
        <w:ind w:left="0"/>
        <w:jc w:val="both"/>
      </w:pPr>
      <w:r>
        <w:rPr>
          <w:rFonts w:ascii="Times New Roman"/>
          <w:b w:val="false"/>
          <w:i w:val="false"/>
          <w:color w:val="000000"/>
          <w:sz w:val="28"/>
        </w:rPr>
        <w:t>
      Примечание: при использовании различных ВМ графы 4, 6, 8 и 9 разделяются для записи в каждой графе только одного вида ВВ, средств инициирования, прострелочных взрывных аппаратов, ступеней замедления электродетонаторов.</w:t>
      </w:r>
    </w:p>
    <w:bookmarkEnd w:id="14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обеспечения промышленной </w:t>
            </w:r>
            <w:r>
              <w:br/>
            </w:r>
            <w:r>
              <w:rPr>
                <w:rFonts w:ascii="Times New Roman"/>
                <w:b w:val="false"/>
                <w:i w:val="false"/>
                <w:color w:val="000000"/>
                <w:sz w:val="20"/>
              </w:rPr>
              <w:t xml:space="preserve">безопасности для опасных </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ff0000"/>
          <w:sz w:val="28"/>
        </w:rPr>
        <w:t xml:space="preserve">
      Сноска. Правый верхний угол приложения 9 в редакции приказа Министра по инвестициям и развитию РК от 20.10.2017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35" w:id="1443"/>
    <w:p>
      <w:pPr>
        <w:spacing w:after="0"/>
        <w:ind w:left="0"/>
        <w:jc w:val="both"/>
      </w:pPr>
      <w:r>
        <w:rPr>
          <w:rFonts w:ascii="Times New Roman"/>
          <w:b w:val="false"/>
          <w:i w:val="false"/>
          <w:color w:val="000000"/>
          <w:sz w:val="28"/>
        </w:rPr>
        <w:t xml:space="preserve">
      форма            </w:t>
      </w:r>
    </w:p>
    <w:bookmarkEnd w:id="144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прихода и расхода взрывчатых материалов</w:t>
      </w:r>
    </w:p>
    <w:p>
      <w:pPr>
        <w:spacing w:after="0"/>
        <w:ind w:left="0"/>
        <w:jc w:val="both"/>
      </w:pPr>
      <w:r>
        <w:rPr>
          <w:rFonts w:ascii="Times New Roman"/>
          <w:b w:val="false"/>
          <w:i w:val="false"/>
          <w:color w:val="000000"/>
          <w:sz w:val="28"/>
        </w:rPr>
        <w:t>
      (участкового пункта хранения)</w:t>
      </w:r>
    </w:p>
    <w:bookmarkStart w:name="z1627" w:id="1444"/>
    <w:p>
      <w:pPr>
        <w:spacing w:after="0"/>
        <w:ind w:left="0"/>
        <w:jc w:val="both"/>
      </w:pPr>
      <w:r>
        <w:rPr>
          <w:rFonts w:ascii="Times New Roman"/>
          <w:b w:val="false"/>
          <w:i w:val="false"/>
          <w:color w:val="000000"/>
          <w:sz w:val="28"/>
        </w:rPr>
        <w:t>
      Шкаф № _____ участкового</w:t>
      </w:r>
    </w:p>
    <w:bookmarkEnd w:id="1444"/>
    <w:p>
      <w:pPr>
        <w:spacing w:after="0"/>
        <w:ind w:left="0"/>
        <w:jc w:val="both"/>
      </w:pPr>
      <w:r>
        <w:rPr>
          <w:rFonts w:ascii="Times New Roman"/>
          <w:b w:val="false"/>
          <w:i w:val="false"/>
          <w:color w:val="000000"/>
          <w:sz w:val="28"/>
        </w:rPr>
        <w:t>
      пункта хранения ВМ</w:t>
      </w:r>
    </w:p>
    <w:bookmarkStart w:name="z1628" w:id="1445"/>
    <w:p>
      <w:pPr>
        <w:spacing w:after="0"/>
        <w:ind w:left="0"/>
        <w:jc w:val="both"/>
      </w:pPr>
      <w:r>
        <w:rPr>
          <w:rFonts w:ascii="Times New Roman"/>
          <w:b w:val="false"/>
          <w:i w:val="false"/>
          <w:color w:val="000000"/>
          <w:sz w:val="28"/>
        </w:rPr>
        <w:t>
      _________________________</w:t>
      </w:r>
    </w:p>
    <w:bookmarkEnd w:id="1445"/>
    <w:bookmarkStart w:name="z1629" w:id="1446"/>
    <w:p>
      <w:pPr>
        <w:spacing w:after="0"/>
        <w:ind w:left="0"/>
        <w:jc w:val="both"/>
      </w:pPr>
      <w:r>
        <w:rPr>
          <w:rFonts w:ascii="Times New Roman"/>
          <w:b w:val="false"/>
          <w:i w:val="false"/>
          <w:color w:val="000000"/>
          <w:sz w:val="28"/>
        </w:rPr>
        <w:t>
      Начата _______________ 20___ г.</w:t>
      </w:r>
    </w:p>
    <w:bookmarkEnd w:id="14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смена</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 лица, доставившего ВМ</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 накладной, дата</w:t>
            </w:r>
          </w:p>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кг, номера патронов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Зажигательные патроны, трубки</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м</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 м</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Получено для взрывания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ВМ</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шт.</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сосуды, шт.</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доставившего ВМ</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принявшего ВМ</w:t>
            </w:r>
          </w:p>
          <w:p>
            <w:pPr>
              <w:spacing w:after="20"/>
              <w:ind w:left="20"/>
              <w:jc w:val="both"/>
            </w:pPr>
          </w:p>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наряд- путевки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кг, номера патронов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Зажигательные патроны, трубки</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м</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ОШ, м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шт.</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сосуды, шт.</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взрывника, получившего ВМ</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выдавшего ВМ</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ВМ</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кг, номера патронов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Зажигательные патроны, трубки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 м</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шт.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остаток в участковом пункте хранения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ВМ</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м</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шт.</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сосуды, шт.</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взрывника, сдавшего ВМ</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принявшего ВМ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кг, номера патронов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 шт.</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Ампулы, шт.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Полиэтиленовые сосуды, шт.</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сдавшего ВМ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принявшего ВМ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Зажигательные патроны, трубки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 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 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шт.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1630" w:id="1447"/>
    <w:p>
      <w:pPr>
        <w:spacing w:after="0"/>
        <w:ind w:left="0"/>
        <w:jc w:val="both"/>
      </w:pPr>
      <w:r>
        <w:rPr>
          <w:rFonts w:ascii="Times New Roman"/>
          <w:b w:val="false"/>
          <w:i w:val="false"/>
          <w:color w:val="000000"/>
          <w:sz w:val="28"/>
        </w:rPr>
        <w:t>
      Примечания:</w:t>
      </w:r>
    </w:p>
    <w:bookmarkEnd w:id="1447"/>
    <w:bookmarkStart w:name="z1631" w:id="1448"/>
    <w:p>
      <w:pPr>
        <w:spacing w:after="0"/>
        <w:ind w:left="0"/>
        <w:jc w:val="both"/>
      </w:pPr>
      <w:r>
        <w:rPr>
          <w:rFonts w:ascii="Times New Roman"/>
          <w:b w:val="false"/>
          <w:i w:val="false"/>
          <w:color w:val="000000"/>
          <w:sz w:val="28"/>
        </w:rPr>
        <w:t>
      1. При использовании различных ВМ графы с наименованиями разделяются для записи отдельных видов ВВ, электродетонаторов отдельной ступени замедления.</w:t>
      </w:r>
    </w:p>
    <w:bookmarkEnd w:id="1448"/>
    <w:bookmarkStart w:name="z1632" w:id="1449"/>
    <w:p>
      <w:pPr>
        <w:spacing w:after="0"/>
        <w:ind w:left="0"/>
        <w:jc w:val="both"/>
      </w:pPr>
      <w:r>
        <w:rPr>
          <w:rFonts w:ascii="Times New Roman"/>
          <w:b w:val="false"/>
          <w:i w:val="false"/>
          <w:color w:val="000000"/>
          <w:sz w:val="28"/>
        </w:rPr>
        <w:t>
      2. При необходимости организации могут вносит в форму Журнала изменения.</w:t>
      </w:r>
    </w:p>
    <w:bookmarkEnd w:id="14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обеспечения промышленной </w:t>
            </w:r>
            <w:r>
              <w:br/>
            </w:r>
            <w:r>
              <w:rPr>
                <w:rFonts w:ascii="Times New Roman"/>
                <w:b w:val="false"/>
                <w:i w:val="false"/>
                <w:color w:val="000000"/>
                <w:sz w:val="20"/>
              </w:rPr>
              <w:t xml:space="preserve">безопасности для опасных </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ff0000"/>
          <w:sz w:val="28"/>
        </w:rPr>
        <w:t xml:space="preserve">
      Сноска. Правый верхний угол приложения 10 в редакции приказа Министра по инвестициям и развитию РК от 20.10.2017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37" w:id="1450"/>
    <w:p>
      <w:pPr>
        <w:spacing w:after="0"/>
        <w:ind w:left="0"/>
        <w:jc w:val="both"/>
      </w:pPr>
      <w:r>
        <w:rPr>
          <w:rFonts w:ascii="Times New Roman"/>
          <w:b w:val="false"/>
          <w:i w:val="false"/>
          <w:color w:val="000000"/>
          <w:sz w:val="28"/>
        </w:rPr>
        <w:t xml:space="preserve">
      форма            </w:t>
      </w:r>
    </w:p>
    <w:bookmarkEnd w:id="1450"/>
    <w:bookmarkStart w:name="z1633" w:id="1451"/>
    <w:p>
      <w:pPr>
        <w:spacing w:after="0"/>
        <w:ind w:left="0"/>
        <w:jc w:val="both"/>
      </w:pPr>
      <w:r>
        <w:rPr>
          <w:rFonts w:ascii="Times New Roman"/>
          <w:b w:val="false"/>
          <w:i w:val="false"/>
          <w:color w:val="000000"/>
          <w:sz w:val="28"/>
        </w:rPr>
        <w:t>
      ____________________________________________________________</w:t>
      </w:r>
    </w:p>
    <w:bookmarkEnd w:id="1451"/>
    <w:p>
      <w:pPr>
        <w:spacing w:after="0"/>
        <w:ind w:left="0"/>
        <w:jc w:val="both"/>
      </w:pPr>
      <w:r>
        <w:rPr>
          <w:rFonts w:ascii="Times New Roman"/>
          <w:b w:val="false"/>
          <w:i w:val="false"/>
          <w:color w:val="000000"/>
          <w:sz w:val="28"/>
        </w:rPr>
        <w:t>
      Наименование организации</w:t>
      </w:r>
    </w:p>
    <w:bookmarkStart w:name="z1634" w:id="1452"/>
    <w:p>
      <w:pPr>
        <w:spacing w:after="0"/>
        <w:ind w:left="0"/>
        <w:jc w:val="left"/>
      </w:pPr>
      <w:r>
        <w:rPr>
          <w:rFonts w:ascii="Times New Roman"/>
          <w:b/>
          <w:i w:val="false"/>
          <w:color w:val="000000"/>
        </w:rPr>
        <w:t xml:space="preserve"> Наряд-накладная № ____________</w:t>
      </w:r>
    </w:p>
    <w:bookmarkEnd w:id="1452"/>
    <w:bookmarkStart w:name="z1635" w:id="1453"/>
    <w:p>
      <w:pPr>
        <w:spacing w:after="0"/>
        <w:ind w:left="0"/>
        <w:jc w:val="both"/>
      </w:pPr>
      <w:r>
        <w:rPr>
          <w:rFonts w:ascii="Times New Roman"/>
          <w:b w:val="false"/>
          <w:i w:val="false"/>
          <w:color w:val="000000"/>
          <w:sz w:val="28"/>
        </w:rPr>
        <w:t>
      Складу ВМ</w:t>
      </w:r>
    </w:p>
    <w:bookmarkEnd w:id="1453"/>
    <w:p>
      <w:pPr>
        <w:spacing w:after="0"/>
        <w:ind w:left="0"/>
        <w:jc w:val="both"/>
      </w:pPr>
      <w:r>
        <w:rPr>
          <w:rFonts w:ascii="Times New Roman"/>
          <w:b w:val="false"/>
          <w:i w:val="false"/>
          <w:color w:val="000000"/>
          <w:sz w:val="28"/>
        </w:rPr>
        <w:t>
      _____________________________________________________________________</w:t>
      </w:r>
    </w:p>
    <w:bookmarkStart w:name="z1636" w:id="1454"/>
    <w:p>
      <w:pPr>
        <w:spacing w:after="0"/>
        <w:ind w:left="0"/>
        <w:jc w:val="both"/>
      </w:pPr>
      <w:r>
        <w:rPr>
          <w:rFonts w:ascii="Times New Roman"/>
          <w:b w:val="false"/>
          <w:i w:val="false"/>
          <w:color w:val="000000"/>
          <w:sz w:val="28"/>
        </w:rPr>
        <w:t>
      Отпустить для _________________________________________________</w:t>
      </w:r>
    </w:p>
    <w:bookmarkEnd w:id="1454"/>
    <w:bookmarkStart w:name="z1637" w:id="1455"/>
    <w:p>
      <w:pPr>
        <w:spacing w:after="0"/>
        <w:ind w:left="0"/>
        <w:jc w:val="both"/>
      </w:pPr>
      <w:r>
        <w:rPr>
          <w:rFonts w:ascii="Times New Roman"/>
          <w:b w:val="false"/>
          <w:i w:val="false"/>
          <w:color w:val="000000"/>
          <w:sz w:val="28"/>
        </w:rPr>
        <w:t>
      Через _________________________________________________________</w:t>
      </w:r>
    </w:p>
    <w:bookmarkEnd w:id="1455"/>
    <w:bookmarkStart w:name="z1638" w:id="1456"/>
    <w:p>
      <w:pPr>
        <w:spacing w:after="0"/>
        <w:ind w:left="0"/>
        <w:jc w:val="both"/>
      </w:pPr>
      <w:r>
        <w:rPr>
          <w:rFonts w:ascii="Times New Roman"/>
          <w:b w:val="false"/>
          <w:i w:val="false"/>
          <w:color w:val="000000"/>
          <w:sz w:val="28"/>
        </w:rPr>
        <w:t>
      Дата отпуска __________________________________________________</w:t>
      </w:r>
    </w:p>
    <w:bookmarkEnd w:id="1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ВМ</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Затребовано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Отпущено</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выдавшего ВМ</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получившего ВМ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 изготовитель</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изготовления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партии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bookmarkStart w:name="z1639" w:id="1457"/>
    <w:p>
      <w:pPr>
        <w:spacing w:after="0"/>
        <w:ind w:left="0"/>
        <w:jc w:val="both"/>
      </w:pPr>
      <w:r>
        <w:rPr>
          <w:rFonts w:ascii="Times New Roman"/>
          <w:b w:val="false"/>
          <w:i w:val="false"/>
          <w:color w:val="000000"/>
          <w:sz w:val="28"/>
        </w:rPr>
        <w:t>
      Руководитель организации</w:t>
      </w:r>
    </w:p>
    <w:bookmarkEnd w:id="1457"/>
    <w:bookmarkStart w:name="z1640" w:id="1458"/>
    <w:p>
      <w:pPr>
        <w:spacing w:after="0"/>
        <w:ind w:left="0"/>
        <w:jc w:val="both"/>
      </w:pPr>
      <w:r>
        <w:rPr>
          <w:rFonts w:ascii="Times New Roman"/>
          <w:b w:val="false"/>
          <w:i w:val="false"/>
          <w:color w:val="000000"/>
          <w:sz w:val="28"/>
        </w:rPr>
        <w:t>
      Главный (старший) бухгалтер</w:t>
      </w:r>
    </w:p>
    <w:bookmarkEnd w:id="1458"/>
    <w:bookmarkStart w:name="z1641" w:id="1459"/>
    <w:p>
      <w:pPr>
        <w:spacing w:after="0"/>
        <w:ind w:left="0"/>
        <w:jc w:val="both"/>
      </w:pPr>
      <w:r>
        <w:rPr>
          <w:rFonts w:ascii="Times New Roman"/>
          <w:b w:val="false"/>
          <w:i w:val="false"/>
          <w:color w:val="000000"/>
          <w:sz w:val="28"/>
        </w:rPr>
        <w:t>
      Примечание: при необходимости организации могут вносить в форму наряд-накладной изменения.</w:t>
      </w:r>
    </w:p>
    <w:bookmarkEnd w:id="1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r>
              <w:br/>
            </w:r>
            <w:r>
              <w:rPr>
                <w:rFonts w:ascii="Times New Roman"/>
                <w:b w:val="false"/>
                <w:i w:val="false"/>
                <w:color w:val="000000"/>
                <w:sz w:val="20"/>
              </w:rPr>
              <w:t>Правилам обеспечения</w:t>
            </w:r>
            <w:r>
              <w:br/>
            </w:r>
            <w:r>
              <w:rPr>
                <w:rFonts w:ascii="Times New Roman"/>
                <w:b w:val="false"/>
                <w:i w:val="false"/>
                <w:color w:val="000000"/>
                <w:sz w:val="20"/>
              </w:rPr>
              <w:t>промышленной безопасности</w:t>
            </w:r>
            <w:r>
              <w:br/>
            </w:r>
            <w:r>
              <w:rPr>
                <w:rFonts w:ascii="Times New Roman"/>
                <w:b w:val="false"/>
                <w:i w:val="false"/>
                <w:color w:val="000000"/>
                <w:sz w:val="20"/>
              </w:rPr>
              <w:t>для опасных производственных</w:t>
            </w:r>
            <w:r>
              <w:br/>
            </w:r>
            <w:r>
              <w:rPr>
                <w:rFonts w:ascii="Times New Roman"/>
                <w:b w:val="false"/>
                <w:i w:val="false"/>
                <w:color w:val="000000"/>
                <w:sz w:val="20"/>
              </w:rPr>
              <w:t>объектов, ведущих взрывные</w:t>
            </w:r>
            <w:r>
              <w:br/>
            </w:r>
            <w:r>
              <w:rPr>
                <w:rFonts w:ascii="Times New Roman"/>
                <w:b w:val="false"/>
                <w:i w:val="false"/>
                <w:color w:val="000000"/>
                <w:sz w:val="20"/>
              </w:rPr>
              <w:t>работы и работы со</w:t>
            </w:r>
            <w:r>
              <w:br/>
            </w:r>
            <w:r>
              <w:rPr>
                <w:rFonts w:ascii="Times New Roman"/>
                <w:b w:val="false"/>
                <w:i w:val="false"/>
                <w:color w:val="000000"/>
                <w:sz w:val="20"/>
              </w:rPr>
              <w:t>взрывчатыми материалами</w:t>
            </w:r>
            <w:r>
              <w:br/>
            </w:r>
            <w:r>
              <w:rPr>
                <w:rFonts w:ascii="Times New Roman"/>
                <w:b w:val="false"/>
                <w:i w:val="false"/>
                <w:color w:val="000000"/>
                <w:sz w:val="20"/>
              </w:rPr>
              <w:t>промышленного назначения</w:t>
            </w:r>
          </w:p>
        </w:tc>
      </w:tr>
    </w:tbl>
    <w:bookmarkStart w:name="z1642" w:id="1460"/>
    <w:p>
      <w:pPr>
        <w:spacing w:after="0"/>
        <w:ind w:left="0"/>
        <w:jc w:val="left"/>
      </w:pPr>
      <w:r>
        <w:rPr>
          <w:rFonts w:ascii="Times New Roman"/>
          <w:b/>
          <w:i w:val="false"/>
          <w:color w:val="000000"/>
        </w:rPr>
        <w:t xml:space="preserve"> Определение безопасных расстояний при взрывных работах и хранении взрывчатых материалов</w:t>
      </w:r>
    </w:p>
    <w:bookmarkEnd w:id="1460"/>
    <w:p>
      <w:pPr>
        <w:spacing w:after="0"/>
        <w:ind w:left="0"/>
        <w:jc w:val="both"/>
      </w:pPr>
      <w:r>
        <w:rPr>
          <w:rFonts w:ascii="Times New Roman"/>
          <w:b w:val="false"/>
          <w:i w:val="false"/>
          <w:color w:val="ff0000"/>
          <w:sz w:val="28"/>
        </w:rPr>
        <w:t xml:space="preserve">
      Сноска. Приложение 11 - в редакции приказа Министра по чрезвычайным ситуациям РК от 17.03.2023 </w:t>
      </w:r>
      <w:r>
        <w:rPr>
          <w:rFonts w:ascii="Times New Roman"/>
          <w:b w:val="false"/>
          <w:i w:val="false"/>
          <w:color w:val="ff0000"/>
          <w:sz w:val="28"/>
        </w:rPr>
        <w:t>№ 120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43" w:id="1461"/>
    <w:p>
      <w:pPr>
        <w:spacing w:after="0"/>
        <w:ind w:left="0"/>
        <w:jc w:val="left"/>
      </w:pPr>
      <w:r>
        <w:rPr>
          <w:rFonts w:ascii="Times New Roman"/>
          <w:b/>
          <w:i w:val="false"/>
          <w:color w:val="000000"/>
        </w:rPr>
        <w:t xml:space="preserve"> Глава 1. Определение зон, опасных по разлету отдельных кусков породы (грунта)</w:t>
      </w:r>
    </w:p>
    <w:bookmarkEnd w:id="1461"/>
    <w:bookmarkStart w:name="z1644" w:id="1462"/>
    <w:p>
      <w:pPr>
        <w:spacing w:after="0"/>
        <w:ind w:left="0"/>
        <w:jc w:val="both"/>
      </w:pPr>
      <w:r>
        <w:rPr>
          <w:rFonts w:ascii="Times New Roman"/>
          <w:b w:val="false"/>
          <w:i w:val="false"/>
          <w:color w:val="000000"/>
          <w:sz w:val="28"/>
        </w:rPr>
        <w:t>
      1. Расстояния, безопасные по разлету отдельных кусков породы (грунта) при взрывании скважинных зарядов рыхления:</w:t>
      </w:r>
    </w:p>
    <w:bookmarkEnd w:id="1462"/>
    <w:bookmarkStart w:name="z1645" w:id="1463"/>
    <w:p>
      <w:pPr>
        <w:spacing w:after="0"/>
        <w:ind w:left="0"/>
        <w:jc w:val="both"/>
      </w:pPr>
      <w:r>
        <w:rPr>
          <w:rFonts w:ascii="Times New Roman"/>
          <w:b w:val="false"/>
          <w:i w:val="false"/>
          <w:color w:val="000000"/>
          <w:sz w:val="28"/>
        </w:rPr>
        <w:t>
      1) расстояние rразл (м), опасное для людей по разлету отдельных кусков породы при взрывании скважинных зарядов, рассчитанных на разрыхляющее (дробящее) действие, определяется по формуле:</w:t>
      </w:r>
    </w:p>
    <w:bookmarkEnd w:id="14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82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829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46" w:id="1464"/>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h</w:t>
      </w:r>
      <w:r>
        <w:rPr>
          <w:rFonts w:ascii="Times New Roman"/>
          <w:b w:val="false"/>
          <w:i w:val="false"/>
          <w:color w:val="000000"/>
          <w:sz w:val="28"/>
        </w:rPr>
        <w:t xml:space="preserve">з - коэффициент заполнения скважины взрывчатым веществом; </w:t>
      </w:r>
    </w:p>
    <w:bookmarkEnd w:id="1464"/>
    <w:bookmarkStart w:name="z1647" w:id="14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h</w:t>
      </w:r>
      <w:r>
        <w:rPr>
          <w:rFonts w:ascii="Times New Roman"/>
          <w:b w:val="false"/>
          <w:i w:val="false"/>
          <w:color w:val="000000"/>
          <w:sz w:val="28"/>
        </w:rPr>
        <w:t>заб - коэффициент заполнения скважины забойкой;</w:t>
      </w:r>
    </w:p>
    <w:bookmarkEnd w:id="1465"/>
    <w:bookmarkStart w:name="z1648" w:id="1466"/>
    <w:p>
      <w:pPr>
        <w:spacing w:after="0"/>
        <w:ind w:left="0"/>
        <w:jc w:val="both"/>
      </w:pPr>
      <w:r>
        <w:rPr>
          <w:rFonts w:ascii="Times New Roman"/>
          <w:b w:val="false"/>
          <w:i w:val="false"/>
          <w:color w:val="000000"/>
          <w:sz w:val="28"/>
        </w:rPr>
        <w:t>
      f- коэффициент крепости пород по шкале проф. М.М. Протодьяконова;</w:t>
      </w:r>
    </w:p>
    <w:bookmarkEnd w:id="1466"/>
    <w:bookmarkStart w:name="z1649" w:id="1467"/>
    <w:p>
      <w:pPr>
        <w:spacing w:after="0"/>
        <w:ind w:left="0"/>
        <w:jc w:val="both"/>
      </w:pPr>
      <w:r>
        <w:rPr>
          <w:rFonts w:ascii="Times New Roman"/>
          <w:b w:val="false"/>
          <w:i w:val="false"/>
          <w:color w:val="000000"/>
          <w:sz w:val="28"/>
        </w:rPr>
        <w:t>
      d - диаметр взрываемой скважины, м;</w:t>
      </w:r>
    </w:p>
    <w:bookmarkEnd w:id="1467"/>
    <w:bookmarkStart w:name="z1650" w:id="1468"/>
    <w:p>
      <w:pPr>
        <w:spacing w:after="0"/>
        <w:ind w:left="0"/>
        <w:jc w:val="both"/>
      </w:pPr>
      <w:r>
        <w:rPr>
          <w:rFonts w:ascii="Times New Roman"/>
          <w:b w:val="false"/>
          <w:i w:val="false"/>
          <w:color w:val="000000"/>
          <w:sz w:val="28"/>
        </w:rPr>
        <w:t>
      a - расстояние между скважинами в ряду или между рядами, м.</w:t>
      </w:r>
    </w:p>
    <w:bookmarkEnd w:id="1468"/>
    <w:bookmarkStart w:name="z1651" w:id="1469"/>
    <w:p>
      <w:pPr>
        <w:spacing w:after="0"/>
        <w:ind w:left="0"/>
        <w:jc w:val="both"/>
      </w:pPr>
      <w:r>
        <w:rPr>
          <w:rFonts w:ascii="Times New Roman"/>
          <w:b w:val="false"/>
          <w:i w:val="false"/>
          <w:color w:val="000000"/>
          <w:sz w:val="28"/>
        </w:rPr>
        <w:t xml:space="preserve">
      Коэффициент заполнения скважин взрывчатым веществом </w:t>
      </w:r>
      <w:r>
        <w:rPr>
          <w:rFonts w:ascii="Times New Roman"/>
          <w:b w:val="false"/>
          <w:i w:val="false"/>
          <w:color w:val="000000"/>
          <w:sz w:val="28"/>
        </w:rPr>
        <w:t>h</w:t>
      </w:r>
      <w:r>
        <w:rPr>
          <w:rFonts w:ascii="Times New Roman"/>
          <w:b w:val="false"/>
          <w:i w:val="false"/>
          <w:color w:val="000000"/>
          <w:sz w:val="28"/>
        </w:rPr>
        <w:t>з равен отношению длины заряда в скважине lз (м) к глубине пробуренной скважины L (м):</w:t>
      </w:r>
    </w:p>
    <w:bookmarkEnd w:id="146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144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144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2" w:id="1470"/>
    <w:p>
      <w:pPr>
        <w:spacing w:after="0"/>
        <w:ind w:left="0"/>
        <w:jc w:val="both"/>
      </w:pPr>
      <w:r>
        <w:rPr>
          <w:rFonts w:ascii="Times New Roman"/>
          <w:b w:val="false"/>
          <w:i w:val="false"/>
          <w:color w:val="000000"/>
          <w:sz w:val="28"/>
        </w:rPr>
        <w:t xml:space="preserve">
      Коэффициент заполнения скважины забойкой </w:t>
      </w:r>
      <w:r>
        <w:rPr>
          <w:rFonts w:ascii="Times New Roman"/>
          <w:b w:val="false"/>
          <w:i w:val="false"/>
          <w:color w:val="000000"/>
          <w:sz w:val="28"/>
        </w:rPr>
        <w:t>h</w:t>
      </w:r>
      <w:r>
        <w:rPr>
          <w:rFonts w:ascii="Times New Roman"/>
          <w:b w:val="false"/>
          <w:i w:val="false"/>
          <w:color w:val="000000"/>
          <w:sz w:val="28"/>
        </w:rPr>
        <w:t>заб равен отношению длины забойки lзаб (м) к длине свободной от заряда верхней части скважины lн (м):</w:t>
      </w:r>
    </w:p>
    <w:bookmarkEnd w:id="147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3" w:id="1471"/>
    <w:p>
      <w:pPr>
        <w:spacing w:after="0"/>
        <w:ind w:left="0"/>
        <w:jc w:val="both"/>
      </w:pPr>
      <w:r>
        <w:rPr>
          <w:rFonts w:ascii="Times New Roman"/>
          <w:b w:val="false"/>
          <w:i w:val="false"/>
          <w:color w:val="000000"/>
          <w:sz w:val="28"/>
        </w:rPr>
        <w:t xml:space="preserve">
      При полном заполнении забойкой свободной от заряда верхней части скважины </w:t>
      </w:r>
      <w:r>
        <w:rPr>
          <w:rFonts w:ascii="Times New Roman"/>
          <w:b w:val="false"/>
          <w:i w:val="false"/>
          <w:color w:val="000000"/>
          <w:sz w:val="28"/>
        </w:rPr>
        <w:t>h</w:t>
      </w:r>
      <w:r>
        <w:rPr>
          <w:rFonts w:ascii="Times New Roman"/>
          <w:b w:val="false"/>
          <w:i w:val="false"/>
          <w:color w:val="000000"/>
          <w:sz w:val="28"/>
        </w:rPr>
        <w:t xml:space="preserve">заб = 1, при взрывании без забойки </w:t>
      </w:r>
      <w:r>
        <w:rPr>
          <w:rFonts w:ascii="Times New Roman"/>
          <w:b w:val="false"/>
          <w:i w:val="false"/>
          <w:color w:val="000000"/>
          <w:sz w:val="28"/>
        </w:rPr>
        <w:t>h</w:t>
      </w:r>
      <w:r>
        <w:rPr>
          <w:rFonts w:ascii="Times New Roman"/>
          <w:b w:val="false"/>
          <w:i w:val="false"/>
          <w:color w:val="000000"/>
          <w:sz w:val="28"/>
        </w:rPr>
        <w:t>заб = 0.</w:t>
      </w:r>
    </w:p>
    <w:bookmarkEnd w:id="1471"/>
    <w:bookmarkStart w:name="z1654" w:id="1472"/>
    <w:p>
      <w:pPr>
        <w:spacing w:after="0"/>
        <w:ind w:left="0"/>
        <w:jc w:val="both"/>
      </w:pPr>
      <w:r>
        <w:rPr>
          <w:rFonts w:ascii="Times New Roman"/>
          <w:b w:val="false"/>
          <w:i w:val="false"/>
          <w:color w:val="000000"/>
          <w:sz w:val="28"/>
        </w:rPr>
        <w:t>
      Коэффициент крепости пород</w:t>
      </w:r>
    </w:p>
    <w:bookmarkEnd w:id="147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19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19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5" w:id="1473"/>
    <w:p>
      <w:pPr>
        <w:spacing w:after="0"/>
        <w:ind w:left="0"/>
        <w:jc w:val="both"/>
      </w:pPr>
      <w:r>
        <w:rPr>
          <w:rFonts w:ascii="Times New Roman"/>
          <w:b w:val="false"/>
          <w:i w:val="false"/>
          <w:color w:val="000000"/>
          <w:sz w:val="28"/>
        </w:rPr>
        <w:t xml:space="preserve">
      где </w:t>
      </w:r>
    </w:p>
    <w:bookmarkEnd w:id="1473"/>
    <w:p>
      <w:pPr>
        <w:spacing w:after="0"/>
        <w:ind w:left="0"/>
        <w:jc w:val="both"/>
      </w:pPr>
      <w:r>
        <w:drawing>
          <wp:inline distT="0" distB="0" distL="0" distR="0">
            <wp:extent cx="3937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93700" cy="266700"/>
                    </a:xfrm>
                    <a:prstGeom prst="rect">
                      <a:avLst/>
                    </a:prstGeom>
                  </pic:spPr>
                </pic:pic>
              </a:graphicData>
            </a:graphic>
          </wp:inline>
        </w:drawing>
      </w:r>
    </w:p>
    <w:p>
      <w:pPr>
        <w:spacing w:after="0"/>
        <w:ind w:left="0"/>
        <w:jc w:val="left"/>
      </w:pPr>
      <w:r>
        <w:rPr>
          <w:rFonts w:ascii="Times New Roman"/>
          <w:b w:val="false"/>
          <w:i w:val="false"/>
          <w:color w:val="000000"/>
          <w:sz w:val="28"/>
        </w:rPr>
        <w:t>- предел прочности пород на одноосное сжатие при стандартном испытании образцов правильной формы, кгс/см2 (1 кгс/см2 = 98066,5 Па).</w:t>
      </w:r>
      <w:r>
        <w:br/>
      </w:r>
      <w:r>
        <w:rPr>
          <w:rFonts w:ascii="Times New Roman"/>
          <w:b w:val="false"/>
          <w:i w:val="false"/>
          <w:color w:val="000000"/>
          <w:sz w:val="28"/>
        </w:rPr>
        <w:t>
</w:t>
      </w:r>
    </w:p>
    <w:bookmarkStart w:name="z1656" w:id="1474"/>
    <w:p>
      <w:pPr>
        <w:spacing w:after="0"/>
        <w:ind w:left="0"/>
        <w:jc w:val="both"/>
      </w:pPr>
      <w:r>
        <w:rPr>
          <w:rFonts w:ascii="Times New Roman"/>
          <w:b w:val="false"/>
          <w:i w:val="false"/>
          <w:color w:val="000000"/>
          <w:sz w:val="28"/>
        </w:rPr>
        <w:t xml:space="preserve">
      При ведении взрывных работ в горных породах в случае отсутствия или недостаточной представительности данных по прочностным характеристикам разрабатываемых грунтов </w:t>
      </w:r>
    </w:p>
    <w:bookmarkEnd w:id="1474"/>
    <w:p>
      <w:pPr>
        <w:spacing w:after="0"/>
        <w:ind w:left="0"/>
        <w:jc w:val="both"/>
      </w:pPr>
      <w:r>
        <w:drawing>
          <wp:inline distT="0" distB="0" distL="0" distR="0">
            <wp:extent cx="546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46100" cy="317500"/>
                    </a:xfrm>
                    <a:prstGeom prst="rect">
                      <a:avLst/>
                    </a:prstGeom>
                  </pic:spPr>
                </pic:pic>
              </a:graphicData>
            </a:graphic>
          </wp:inline>
        </w:drawing>
      </w:r>
    </w:p>
    <w:p>
      <w:pPr>
        <w:spacing w:after="0"/>
        <w:ind w:left="0"/>
        <w:jc w:val="left"/>
      </w:pPr>
      <w:r>
        <w:rPr>
          <w:rFonts w:ascii="Times New Roman"/>
          <w:b w:val="false"/>
          <w:i w:val="false"/>
          <w:color w:val="000000"/>
          <w:sz w:val="28"/>
        </w:rPr>
        <w:t>, коэффициент крепости f определяется по формуле:</w:t>
      </w:r>
      <w:r>
        <w:br/>
      </w:r>
      <w:r>
        <w:rPr>
          <w:rFonts w:ascii="Times New Roman"/>
          <w:b w:val="false"/>
          <w:i w:val="false"/>
          <w:color w:val="000000"/>
          <w:sz w:val="28"/>
        </w:rPr>
        <w:t>
</w:t>
      </w:r>
      <w:r>
        <w:br/>
      </w:r>
    </w:p>
    <w:p>
      <w:pPr>
        <w:spacing w:after="0"/>
        <w:ind w:left="0"/>
        <w:jc w:val="both"/>
      </w:pPr>
      <w:r>
        <w:drawing>
          <wp:inline distT="0" distB="0" distL="0" distR="0">
            <wp:extent cx="11557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557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57" w:id="1475"/>
    <w:p>
      <w:pPr>
        <w:spacing w:after="0"/>
        <w:ind w:left="0"/>
        <w:jc w:val="both"/>
      </w:pPr>
      <w:r>
        <w:rPr>
          <w:rFonts w:ascii="Times New Roman"/>
          <w:b w:val="false"/>
          <w:i w:val="false"/>
          <w:color w:val="000000"/>
          <w:sz w:val="28"/>
        </w:rPr>
        <w:t>
      где F - номер группы взрываемых грунтов;</w:t>
      </w:r>
    </w:p>
    <w:bookmarkEnd w:id="1475"/>
    <w:bookmarkStart w:name="z1658" w:id="1476"/>
    <w:p>
      <w:pPr>
        <w:spacing w:after="0"/>
        <w:ind w:left="0"/>
        <w:jc w:val="both"/>
      </w:pPr>
      <w:r>
        <w:rPr>
          <w:rFonts w:ascii="Times New Roman"/>
          <w:b w:val="false"/>
          <w:i w:val="false"/>
          <w:color w:val="000000"/>
          <w:sz w:val="28"/>
        </w:rPr>
        <w:t xml:space="preserve">
      2) при взрывании серии скважинных зарядов одинакового диаметра с переменными параметрами a, </w:t>
      </w:r>
      <w:r>
        <w:rPr>
          <w:rFonts w:ascii="Times New Roman"/>
          <w:b w:val="false"/>
          <w:i w:val="false"/>
          <w:color w:val="000000"/>
          <w:sz w:val="28"/>
        </w:rPr>
        <w:t>h</w:t>
      </w:r>
      <w:r>
        <w:rPr>
          <w:rFonts w:ascii="Times New Roman"/>
          <w:b w:val="false"/>
          <w:i w:val="false"/>
          <w:color w:val="000000"/>
          <w:sz w:val="28"/>
        </w:rPr>
        <w:t xml:space="preserve">з, </w:t>
      </w:r>
      <w:r>
        <w:rPr>
          <w:rFonts w:ascii="Times New Roman"/>
          <w:b w:val="false"/>
          <w:i w:val="false"/>
          <w:color w:val="000000"/>
          <w:sz w:val="28"/>
        </w:rPr>
        <w:t>h</w:t>
      </w:r>
      <w:r>
        <w:rPr>
          <w:rFonts w:ascii="Times New Roman"/>
          <w:b w:val="false"/>
          <w:i w:val="false"/>
          <w:color w:val="000000"/>
          <w:sz w:val="28"/>
        </w:rPr>
        <w:t xml:space="preserve">заб расчет безопасного расстояния по формуле (1) проводится по наименьшим значениям а, </w:t>
      </w:r>
      <w:r>
        <w:rPr>
          <w:rFonts w:ascii="Times New Roman"/>
          <w:b w:val="false"/>
          <w:i w:val="false"/>
          <w:color w:val="000000"/>
          <w:sz w:val="28"/>
        </w:rPr>
        <w:t>h</w:t>
      </w:r>
      <w:r>
        <w:rPr>
          <w:rFonts w:ascii="Times New Roman"/>
          <w:b w:val="false"/>
          <w:i w:val="false"/>
          <w:color w:val="000000"/>
          <w:sz w:val="28"/>
        </w:rPr>
        <w:t xml:space="preserve">заб и наибольшему </w:t>
      </w:r>
      <w:r>
        <w:rPr>
          <w:rFonts w:ascii="Times New Roman"/>
          <w:b w:val="false"/>
          <w:i w:val="false"/>
          <w:color w:val="000000"/>
          <w:sz w:val="28"/>
        </w:rPr>
        <w:t>h</w:t>
      </w:r>
      <w:r>
        <w:rPr>
          <w:rFonts w:ascii="Times New Roman"/>
          <w:b w:val="false"/>
          <w:i w:val="false"/>
          <w:color w:val="000000"/>
          <w:sz w:val="28"/>
        </w:rPr>
        <w:t>з из всех имеющихся в данной серии.</w:t>
      </w:r>
    </w:p>
    <w:bookmarkEnd w:id="1476"/>
    <w:bookmarkStart w:name="z1659" w:id="1477"/>
    <w:p>
      <w:pPr>
        <w:spacing w:after="0"/>
        <w:ind w:left="0"/>
        <w:jc w:val="both"/>
      </w:pPr>
      <w:r>
        <w:rPr>
          <w:rFonts w:ascii="Times New Roman"/>
          <w:b w:val="false"/>
          <w:i w:val="false"/>
          <w:color w:val="000000"/>
          <w:sz w:val="28"/>
        </w:rPr>
        <w:t>
      Если взрываемый участок массива представлен породами с различной крепостью, в расчете rразл принимается максимальное значение коэффициента крепости грунта f . При взрывании параллельно сближенных (кустов, пучков) скважинных зарядов диаметром d принимается их эквивалентный диаметр</w:t>
      </w:r>
    </w:p>
    <w:bookmarkEnd w:id="14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41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0" w:id="1478"/>
    <w:p>
      <w:pPr>
        <w:spacing w:after="0"/>
        <w:ind w:left="0"/>
        <w:jc w:val="both"/>
      </w:pPr>
      <w:r>
        <w:rPr>
          <w:rFonts w:ascii="Times New Roman"/>
          <w:b w:val="false"/>
          <w:i w:val="false"/>
          <w:color w:val="000000"/>
          <w:sz w:val="28"/>
        </w:rPr>
        <w:t>
      где Nc - число параллельно сближенных скважин в кусте;</w:t>
      </w:r>
    </w:p>
    <w:bookmarkEnd w:id="1478"/>
    <w:bookmarkStart w:name="z1661" w:id="1479"/>
    <w:p>
      <w:pPr>
        <w:spacing w:after="0"/>
        <w:ind w:left="0"/>
        <w:jc w:val="both"/>
      </w:pPr>
      <w:r>
        <w:rPr>
          <w:rFonts w:ascii="Times New Roman"/>
          <w:b w:val="false"/>
          <w:i w:val="false"/>
          <w:color w:val="000000"/>
          <w:sz w:val="28"/>
        </w:rPr>
        <w:t xml:space="preserve">
      3) при определении опасных расстояний учитывается возможные в процессе производства буровзрывных работ отклонения отдельных параметров взрывания скважинных зарядов a, </w:t>
      </w:r>
      <w:r>
        <w:rPr>
          <w:rFonts w:ascii="Times New Roman"/>
          <w:b w:val="false"/>
          <w:i w:val="false"/>
          <w:color w:val="000000"/>
          <w:sz w:val="28"/>
        </w:rPr>
        <w:t>h</w:t>
      </w:r>
      <w:r>
        <w:rPr>
          <w:rFonts w:ascii="Times New Roman"/>
          <w:b w:val="false"/>
          <w:i w:val="false"/>
          <w:color w:val="000000"/>
          <w:sz w:val="28"/>
        </w:rPr>
        <w:t xml:space="preserve">з, </w:t>
      </w:r>
      <w:r>
        <w:rPr>
          <w:rFonts w:ascii="Times New Roman"/>
          <w:b w:val="false"/>
          <w:i w:val="false"/>
          <w:color w:val="000000"/>
          <w:sz w:val="28"/>
        </w:rPr>
        <w:t>h</w:t>
      </w:r>
      <w:r>
        <w:rPr>
          <w:rFonts w:ascii="Times New Roman"/>
          <w:b w:val="false"/>
          <w:i w:val="false"/>
          <w:color w:val="000000"/>
          <w:sz w:val="28"/>
        </w:rPr>
        <w:t xml:space="preserve">заб от принятых проектных значений. Поэтому расчет rразл по формуле (1) проводится с определенным запасом, принимая для этого минимально возможные в процессе производства взрывных работ значения параметров a, </w:t>
      </w:r>
      <w:r>
        <w:rPr>
          <w:rFonts w:ascii="Times New Roman"/>
          <w:b w:val="false"/>
          <w:i w:val="false"/>
          <w:color w:val="000000"/>
          <w:sz w:val="28"/>
        </w:rPr>
        <w:t>h</w:t>
      </w:r>
      <w:r>
        <w:rPr>
          <w:rFonts w:ascii="Times New Roman"/>
          <w:b w:val="false"/>
          <w:i w:val="false"/>
          <w:color w:val="000000"/>
          <w:sz w:val="28"/>
        </w:rPr>
        <w:t xml:space="preserve">заб и максимально возможное значение </w:t>
      </w:r>
      <w:r>
        <w:rPr>
          <w:rFonts w:ascii="Times New Roman"/>
          <w:b w:val="false"/>
          <w:i w:val="false"/>
          <w:color w:val="000000"/>
          <w:sz w:val="28"/>
        </w:rPr>
        <w:t>h</w:t>
      </w:r>
      <w:r>
        <w:rPr>
          <w:rFonts w:ascii="Times New Roman"/>
          <w:b w:val="false"/>
          <w:i w:val="false"/>
          <w:color w:val="000000"/>
          <w:sz w:val="28"/>
        </w:rPr>
        <w:t>з;</w:t>
      </w:r>
    </w:p>
    <w:bookmarkEnd w:id="1479"/>
    <w:bookmarkStart w:name="z1662" w:id="1480"/>
    <w:p>
      <w:pPr>
        <w:spacing w:after="0"/>
        <w:ind w:left="0"/>
        <w:jc w:val="both"/>
      </w:pPr>
      <w:r>
        <w:rPr>
          <w:rFonts w:ascii="Times New Roman"/>
          <w:b w:val="false"/>
          <w:i w:val="false"/>
          <w:color w:val="000000"/>
          <w:sz w:val="28"/>
        </w:rPr>
        <w:t>
      4) при производстве взрывов на косогорах, в условиях превышения верхней отметки взрываемого участка над участками границы опасной зоны более чем на 30 метров размеры опасной зоны rразл в направлении вниз по склону увеличиваются и безопасные расстояния по разлету отдельных кусков породы (м) рассчитываются по формуле:</w:t>
      </w:r>
    </w:p>
    <w:bookmarkEnd w:id="14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685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9685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3" w:id="1481"/>
    <w:p>
      <w:pPr>
        <w:spacing w:after="0"/>
        <w:ind w:left="0"/>
        <w:jc w:val="both"/>
      </w:pPr>
      <w:r>
        <w:rPr>
          <w:rFonts w:ascii="Times New Roman"/>
          <w:b w:val="false"/>
          <w:i w:val="false"/>
          <w:color w:val="000000"/>
          <w:sz w:val="28"/>
        </w:rPr>
        <w:t>
      где Rразл - опасное расстояние по разлету отдельных кусков породы в сторону уклона косогора или местности, расположенной ниже 30 метров, считая от верхней отметки взрываемого участка;</w:t>
      </w:r>
    </w:p>
    <w:bookmarkEnd w:id="1481"/>
    <w:bookmarkStart w:name="z1664" w:id="1482"/>
    <w:p>
      <w:pPr>
        <w:spacing w:after="0"/>
        <w:ind w:left="0"/>
        <w:jc w:val="both"/>
      </w:pPr>
      <w:r>
        <w:rPr>
          <w:rFonts w:ascii="Times New Roman"/>
          <w:b w:val="false"/>
          <w:i w:val="false"/>
          <w:color w:val="000000"/>
          <w:sz w:val="28"/>
        </w:rPr>
        <w:t>
      Кр - коэффициент, учитывающий особенности рельефа местности.</w:t>
      </w:r>
    </w:p>
    <w:bookmarkEnd w:id="1482"/>
    <w:bookmarkStart w:name="z1665" w:id="1483"/>
    <w:p>
      <w:pPr>
        <w:spacing w:after="0"/>
        <w:ind w:left="0"/>
        <w:jc w:val="both"/>
      </w:pPr>
      <w:r>
        <w:rPr>
          <w:rFonts w:ascii="Times New Roman"/>
          <w:b w:val="false"/>
          <w:i w:val="false"/>
          <w:color w:val="000000"/>
          <w:sz w:val="28"/>
        </w:rPr>
        <w:t xml:space="preserve">
      При взрывании на косогоре </w:t>
      </w:r>
    </w:p>
    <w:bookmarkEnd w:id="1483"/>
    <w:p>
      <w:pPr>
        <w:spacing w:after="0"/>
        <w:ind w:left="0"/>
        <w:jc w:val="both"/>
      </w:pPr>
      <w:r>
        <w:drawing>
          <wp:inline distT="0" distB="0" distL="0" distR="0">
            <wp:extent cx="21463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463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6" w:id="1484"/>
    <w:p>
      <w:pPr>
        <w:spacing w:after="0"/>
        <w:ind w:left="0"/>
        <w:jc w:val="both"/>
      </w:pPr>
      <w:r>
        <w:rPr>
          <w:rFonts w:ascii="Times New Roman"/>
          <w:b w:val="false"/>
          <w:i w:val="false"/>
          <w:color w:val="000000"/>
          <w:sz w:val="28"/>
        </w:rPr>
        <w:t xml:space="preserve">
      где </w:t>
      </w:r>
      <w:r>
        <w:rPr>
          <w:rFonts w:ascii="Times New Roman"/>
          <w:b w:val="false"/>
          <w:i w:val="false"/>
          <w:color w:val="000000"/>
          <w:sz w:val="28"/>
        </w:rPr>
        <w:t>b</w:t>
      </w:r>
      <w:r>
        <w:rPr>
          <w:rFonts w:ascii="Times New Roman"/>
          <w:b w:val="false"/>
          <w:i w:val="false"/>
          <w:color w:val="000000"/>
          <w:sz w:val="28"/>
        </w:rPr>
        <w:t xml:space="preserve"> - угол наклона косогора к горизонту, градус.</w:t>
      </w:r>
    </w:p>
    <w:bookmarkEnd w:id="1484"/>
    <w:bookmarkStart w:name="z1667" w:id="1485"/>
    <w:p>
      <w:pPr>
        <w:spacing w:after="0"/>
        <w:ind w:left="0"/>
        <w:jc w:val="both"/>
      </w:pPr>
      <w:r>
        <w:rPr>
          <w:rFonts w:ascii="Times New Roman"/>
          <w:b w:val="false"/>
          <w:i w:val="false"/>
          <w:color w:val="000000"/>
          <w:sz w:val="28"/>
        </w:rPr>
        <w:t xml:space="preserve">
      В тех случаях, когда вместо угла </w:t>
      </w:r>
      <w:r>
        <w:rPr>
          <w:rFonts w:ascii="Times New Roman"/>
          <w:b w:val="false"/>
          <w:i w:val="false"/>
          <w:color w:val="000000"/>
          <w:sz w:val="28"/>
        </w:rPr>
        <w:t>b</w:t>
      </w:r>
      <w:r>
        <w:rPr>
          <w:rFonts w:ascii="Times New Roman"/>
          <w:b w:val="false"/>
          <w:i w:val="false"/>
          <w:color w:val="000000"/>
          <w:sz w:val="28"/>
        </w:rPr>
        <w:t xml:space="preserve"> известно превышение места взрыва над границей опасной зоны,</w:t>
      </w:r>
    </w:p>
    <w:bookmarkEnd w:id="148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870200" cy="85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68" w:id="1486"/>
    <w:p>
      <w:pPr>
        <w:spacing w:after="0"/>
        <w:ind w:left="0"/>
        <w:jc w:val="both"/>
      </w:pPr>
      <w:r>
        <w:rPr>
          <w:rFonts w:ascii="Times New Roman"/>
          <w:b w:val="false"/>
          <w:i w:val="false"/>
          <w:color w:val="000000"/>
          <w:sz w:val="28"/>
        </w:rPr>
        <w:t>
      где H - превышение верхней отметки взрываемого участка над участком границы опасной зоны, м.</w:t>
      </w:r>
    </w:p>
    <w:bookmarkEnd w:id="1486"/>
    <w:bookmarkStart w:name="z1669" w:id="1487"/>
    <w:p>
      <w:pPr>
        <w:spacing w:after="0"/>
        <w:ind w:left="0"/>
        <w:jc w:val="both"/>
      </w:pPr>
      <w:r>
        <w:rPr>
          <w:rFonts w:ascii="Times New Roman"/>
          <w:b w:val="false"/>
          <w:i w:val="false"/>
          <w:color w:val="000000"/>
          <w:sz w:val="28"/>
        </w:rPr>
        <w:t>
      Если в каком-либо направлении граница опасной зоны, рассчитанная по формуле (1) или (2), проходит по уклону (склону), учитывается возможное скатывание отдельных кусков породы и увеличивается в этом направлении безопасное расстояние. Также учитывается влияние силы ветра на возможное увеличение дальности разлета кусков породы;</w:t>
      </w:r>
    </w:p>
    <w:bookmarkEnd w:id="1487"/>
    <w:bookmarkStart w:name="z1670" w:id="1488"/>
    <w:p>
      <w:pPr>
        <w:spacing w:after="0"/>
        <w:ind w:left="0"/>
        <w:jc w:val="both"/>
      </w:pPr>
      <w:r>
        <w:rPr>
          <w:rFonts w:ascii="Times New Roman"/>
          <w:b w:val="false"/>
          <w:i w:val="false"/>
          <w:color w:val="000000"/>
          <w:sz w:val="28"/>
        </w:rPr>
        <w:t>
      5) расчетное значение опасного расстояния округляется в большую сторону до значения, кратного 50 м. Окончательно принимаемое при этом безопасное расстояние не меньше минимальных расстояний, указанных в таблице условий взрывания приложения 2 настоящих Правил;</w:t>
      </w:r>
    </w:p>
    <w:bookmarkEnd w:id="1488"/>
    <w:bookmarkStart w:name="z1671" w:id="1489"/>
    <w:p>
      <w:pPr>
        <w:spacing w:after="0"/>
        <w:ind w:left="0"/>
        <w:jc w:val="both"/>
      </w:pPr>
      <w:r>
        <w:rPr>
          <w:rFonts w:ascii="Times New Roman"/>
          <w:b w:val="false"/>
          <w:i w:val="false"/>
          <w:color w:val="000000"/>
          <w:sz w:val="28"/>
        </w:rPr>
        <w:t>
      6) безопасные расстояния от места взрыва до механизмов, зданий, сооружений определяются в проекте на взрыв с учетом конкретных условий.</w:t>
      </w:r>
    </w:p>
    <w:bookmarkEnd w:id="1489"/>
    <w:bookmarkStart w:name="z1672" w:id="1490"/>
    <w:p>
      <w:pPr>
        <w:spacing w:after="0"/>
        <w:ind w:left="0"/>
        <w:jc w:val="both"/>
      </w:pPr>
      <w:r>
        <w:rPr>
          <w:rFonts w:ascii="Times New Roman"/>
          <w:b w:val="false"/>
          <w:i w:val="false"/>
          <w:color w:val="000000"/>
          <w:sz w:val="28"/>
        </w:rPr>
        <w:t>
      2. Примеры определения безопасных расстояний по разлету отдельных кусков породы при взрывах скважинных зарядов:</w:t>
      </w:r>
    </w:p>
    <w:bookmarkEnd w:id="1490"/>
    <w:bookmarkStart w:name="z1673" w:id="1491"/>
    <w:p>
      <w:pPr>
        <w:spacing w:after="0"/>
        <w:ind w:left="0"/>
        <w:jc w:val="both"/>
      </w:pPr>
      <w:r>
        <w:rPr>
          <w:rFonts w:ascii="Times New Roman"/>
          <w:b w:val="false"/>
          <w:i w:val="false"/>
          <w:color w:val="000000"/>
          <w:sz w:val="28"/>
        </w:rPr>
        <w:t>
      1) определить rразл при взрывании породы на карьере для следующих параметров серии скважинных зарядов рыхления; коэффициент крепости взрываемых грунтов f= 12, высота уступа H = 8 м, диаметр скважины d = 0,15 м, число рядов скважин 3.</w:t>
      </w:r>
    </w:p>
    <w:bookmarkEnd w:id="1491"/>
    <w:bookmarkStart w:name="z1674" w:id="1492"/>
    <w:p>
      <w:pPr>
        <w:spacing w:after="0"/>
        <w:ind w:left="0"/>
        <w:jc w:val="both"/>
      </w:pPr>
      <w:r>
        <w:rPr>
          <w:rFonts w:ascii="Times New Roman"/>
          <w:b w:val="false"/>
          <w:i w:val="false"/>
          <w:color w:val="000000"/>
          <w:sz w:val="28"/>
        </w:rPr>
        <w:t>
      Параметры сетки скважин: расстояние между скважинами в ряду 4,5 м, расстояние между рядами 5 м, длина заряда lз = 6 м, глубина скважины L = 9,5 м.</w:t>
      </w:r>
    </w:p>
    <w:bookmarkEnd w:id="1492"/>
    <w:bookmarkStart w:name="z1675" w:id="1493"/>
    <w:p>
      <w:pPr>
        <w:spacing w:after="0"/>
        <w:ind w:left="0"/>
        <w:jc w:val="both"/>
      </w:pPr>
      <w:r>
        <w:rPr>
          <w:rFonts w:ascii="Times New Roman"/>
          <w:b w:val="false"/>
          <w:i w:val="false"/>
          <w:color w:val="000000"/>
          <w:sz w:val="28"/>
        </w:rPr>
        <w:t xml:space="preserve">
      Верхняя часть скважины заполняется до устья забойки lн = lзаб = 3,5 м; </w:t>
      </w:r>
      <w:r>
        <w:rPr>
          <w:rFonts w:ascii="Times New Roman"/>
          <w:b w:val="false"/>
          <w:i w:val="false"/>
          <w:color w:val="000000"/>
          <w:sz w:val="28"/>
        </w:rPr>
        <w:t>h</w:t>
      </w:r>
      <w:r>
        <w:rPr>
          <w:rFonts w:ascii="Times New Roman"/>
          <w:b w:val="false"/>
          <w:i w:val="false"/>
          <w:color w:val="000000"/>
          <w:sz w:val="28"/>
        </w:rPr>
        <w:t>заб = 1.</w:t>
      </w:r>
    </w:p>
    <w:bookmarkEnd w:id="1493"/>
    <w:bookmarkStart w:name="z1676" w:id="1494"/>
    <w:p>
      <w:pPr>
        <w:spacing w:after="0"/>
        <w:ind w:left="0"/>
        <w:jc w:val="both"/>
      </w:pPr>
      <w:r>
        <w:rPr>
          <w:rFonts w:ascii="Times New Roman"/>
          <w:b w:val="false"/>
          <w:i w:val="false"/>
          <w:color w:val="000000"/>
          <w:sz w:val="28"/>
        </w:rPr>
        <w:t>
      Коэффициент заполнения скважины взрывчатым веществом:</w:t>
      </w:r>
    </w:p>
    <w:bookmarkEnd w:id="14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161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161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7" w:id="1495"/>
    <w:p>
      <w:pPr>
        <w:spacing w:after="0"/>
        <w:ind w:left="0"/>
        <w:jc w:val="both"/>
      </w:pPr>
      <w:r>
        <w:rPr>
          <w:rFonts w:ascii="Times New Roman"/>
          <w:b w:val="false"/>
          <w:i w:val="false"/>
          <w:color w:val="000000"/>
          <w:sz w:val="28"/>
        </w:rPr>
        <w:t>
      Расстояние между скважинами a принимается равным 4,5 м (см. подпункт 2) пункта 1 настоящего Приложения).</w:t>
      </w:r>
    </w:p>
    <w:bookmarkEnd w:id="1495"/>
    <w:bookmarkStart w:name="z1678" w:id="1496"/>
    <w:p>
      <w:pPr>
        <w:spacing w:after="0"/>
        <w:ind w:left="0"/>
        <w:jc w:val="both"/>
      </w:pPr>
      <w:r>
        <w:rPr>
          <w:rFonts w:ascii="Times New Roman"/>
          <w:b w:val="false"/>
          <w:i w:val="false"/>
          <w:color w:val="000000"/>
          <w:sz w:val="28"/>
        </w:rPr>
        <w:t>
      Расчетное значение rразл по формуле (1) составляет:</w:t>
      </w:r>
    </w:p>
    <w:bookmarkEnd w:id="149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70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4704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79" w:id="1497"/>
    <w:p>
      <w:pPr>
        <w:spacing w:after="0"/>
        <w:ind w:left="0"/>
        <w:jc w:val="both"/>
      </w:pPr>
      <w:r>
        <w:rPr>
          <w:rFonts w:ascii="Times New Roman"/>
          <w:b w:val="false"/>
          <w:i w:val="false"/>
          <w:color w:val="000000"/>
          <w:sz w:val="28"/>
        </w:rPr>
        <w:t>
      Найденное расчетное значение безопасного расстояния rразл = 350 м;</w:t>
      </w:r>
    </w:p>
    <w:bookmarkEnd w:id="1497"/>
    <w:bookmarkStart w:name="z1680" w:id="1498"/>
    <w:p>
      <w:pPr>
        <w:spacing w:after="0"/>
        <w:ind w:left="0"/>
        <w:jc w:val="both"/>
      </w:pPr>
      <w:r>
        <w:rPr>
          <w:rFonts w:ascii="Times New Roman"/>
          <w:b w:val="false"/>
          <w:i w:val="false"/>
          <w:color w:val="000000"/>
          <w:sz w:val="28"/>
        </w:rPr>
        <w:t xml:space="preserve">
      2) определить безопасное расстояние по разлету отдельных кусков породы при взрывании на косогоре с углом наклона к горизонту </w:t>
      </w:r>
      <w:r>
        <w:rPr>
          <w:rFonts w:ascii="Times New Roman"/>
          <w:b w:val="false"/>
          <w:i w:val="false"/>
          <w:color w:val="000000"/>
          <w:sz w:val="28"/>
        </w:rPr>
        <w:t>b</w:t>
      </w:r>
      <w:r>
        <w:rPr>
          <w:rFonts w:ascii="Times New Roman"/>
          <w:b w:val="false"/>
          <w:i w:val="false"/>
          <w:color w:val="000000"/>
          <w:sz w:val="28"/>
        </w:rPr>
        <w:t xml:space="preserve"> = 30°. Радиус опасной зоны rразл = 250 м.</w:t>
      </w:r>
    </w:p>
    <w:bookmarkEnd w:id="1498"/>
    <w:bookmarkStart w:name="z1681" w:id="1499"/>
    <w:p>
      <w:pPr>
        <w:spacing w:after="0"/>
        <w:ind w:left="0"/>
        <w:jc w:val="both"/>
      </w:pPr>
      <w:r>
        <w:rPr>
          <w:rFonts w:ascii="Times New Roman"/>
          <w:b w:val="false"/>
          <w:i w:val="false"/>
          <w:color w:val="000000"/>
          <w:sz w:val="28"/>
        </w:rPr>
        <w:t>
      Коэффициент, учитывающий рельеф местности, определяется по формуле (3):</w:t>
      </w:r>
    </w:p>
    <w:bookmarkEnd w:id="149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14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7145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2" w:id="1500"/>
    <w:p>
      <w:pPr>
        <w:spacing w:after="0"/>
        <w:ind w:left="0"/>
        <w:jc w:val="both"/>
      </w:pPr>
      <w:r>
        <w:rPr>
          <w:rFonts w:ascii="Times New Roman"/>
          <w:b w:val="false"/>
          <w:i w:val="false"/>
          <w:color w:val="000000"/>
          <w:sz w:val="28"/>
        </w:rPr>
        <w:t>
      Безопасное расстояние рассчитывается по формуле (2):</w:t>
      </w:r>
    </w:p>
    <w:bookmarkEnd w:id="1500"/>
    <w:p>
      <w:pPr>
        <w:spacing w:after="0"/>
        <w:ind w:left="0"/>
        <w:jc w:val="both"/>
      </w:pPr>
      <w:r>
        <w:rPr>
          <w:rFonts w:ascii="Times New Roman"/>
          <w:b w:val="false"/>
          <w:i w:val="false"/>
          <w:color w:val="000000"/>
          <w:sz w:val="28"/>
        </w:rPr>
        <w:t>
      Rразл = 250 x 1,58 = 394 м.</w:t>
      </w:r>
    </w:p>
    <w:bookmarkStart w:name="z1683" w:id="1501"/>
    <w:p>
      <w:pPr>
        <w:spacing w:after="0"/>
        <w:ind w:left="0"/>
        <w:jc w:val="both"/>
      </w:pPr>
      <w:r>
        <w:rPr>
          <w:rFonts w:ascii="Times New Roman"/>
          <w:b w:val="false"/>
          <w:i w:val="false"/>
          <w:color w:val="000000"/>
          <w:sz w:val="28"/>
        </w:rPr>
        <w:t>
      Найденное по формуле (2) расчетное значение Rразл = 400 м;</w:t>
      </w:r>
    </w:p>
    <w:bookmarkEnd w:id="1501"/>
    <w:bookmarkStart w:name="z1684" w:id="1502"/>
    <w:p>
      <w:pPr>
        <w:spacing w:after="0"/>
        <w:ind w:left="0"/>
        <w:jc w:val="both"/>
      </w:pPr>
      <w:r>
        <w:rPr>
          <w:rFonts w:ascii="Times New Roman"/>
          <w:b w:val="false"/>
          <w:i w:val="false"/>
          <w:color w:val="000000"/>
          <w:sz w:val="28"/>
        </w:rPr>
        <w:t>
      3) определить безопасное расстояние по разлету кусков породы при взрыве серии скважинных зарядов рыхления в условиях превышения верхней отметки взрываемого участка над участками границы опасной зоны на H = 50 м. Расчетное значение радиуса опасной зоны rразл = 200 м.</w:t>
      </w:r>
    </w:p>
    <w:bookmarkEnd w:id="1502"/>
    <w:bookmarkStart w:name="z1685" w:id="1503"/>
    <w:p>
      <w:pPr>
        <w:spacing w:after="0"/>
        <w:ind w:left="0"/>
        <w:jc w:val="both"/>
      </w:pPr>
      <w:r>
        <w:rPr>
          <w:rFonts w:ascii="Times New Roman"/>
          <w:b w:val="false"/>
          <w:i w:val="false"/>
          <w:color w:val="000000"/>
          <w:sz w:val="28"/>
        </w:rPr>
        <w:t>
      Определяем коэффициент, учитывающий рельеф местности, по формуле (4):</w:t>
      </w:r>
    </w:p>
    <w:bookmarkEnd w:id="150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449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644900" cy="124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86" w:id="1504"/>
    <w:p>
      <w:pPr>
        <w:spacing w:after="0"/>
        <w:ind w:left="0"/>
        <w:jc w:val="both"/>
      </w:pPr>
      <w:r>
        <w:rPr>
          <w:rFonts w:ascii="Times New Roman"/>
          <w:b w:val="false"/>
          <w:i w:val="false"/>
          <w:color w:val="000000"/>
          <w:sz w:val="28"/>
        </w:rPr>
        <w:t xml:space="preserve">
      Расчетное безопасное расстояние по разлету отдельных кусков породы по формуле (2) </w:t>
      </w:r>
    </w:p>
    <w:bookmarkEnd w:id="1504"/>
    <w:bookmarkStart w:name="z1687" w:id="1505"/>
    <w:p>
      <w:pPr>
        <w:spacing w:after="0"/>
        <w:ind w:left="0"/>
        <w:jc w:val="both"/>
      </w:pPr>
      <w:r>
        <w:rPr>
          <w:rFonts w:ascii="Times New Roman"/>
          <w:b w:val="false"/>
          <w:i w:val="false"/>
          <w:color w:val="000000"/>
          <w:sz w:val="28"/>
        </w:rPr>
        <w:t>
      Rразл = 200 x 1,21 = 248 м. Окончательное безопасное расстояние Rразл принимается равным 250 м.</w:t>
      </w:r>
    </w:p>
    <w:bookmarkEnd w:id="1505"/>
    <w:bookmarkStart w:name="z1688" w:id="1506"/>
    <w:p>
      <w:pPr>
        <w:spacing w:after="0"/>
        <w:ind w:left="0"/>
        <w:jc w:val="both"/>
      </w:pPr>
      <w:r>
        <w:rPr>
          <w:rFonts w:ascii="Times New Roman"/>
          <w:b w:val="false"/>
          <w:i w:val="false"/>
          <w:color w:val="000000"/>
          <w:sz w:val="28"/>
        </w:rPr>
        <w:t>
      3. Расстояния, безопасные по разлету отдельных кусков породы при взрывах на выброс, сброс и взрывах сосредоточенных зарядов рыхления:</w:t>
      </w:r>
    </w:p>
    <w:bookmarkEnd w:id="1506"/>
    <w:bookmarkStart w:name="z1689" w:id="1507"/>
    <w:p>
      <w:pPr>
        <w:spacing w:after="0"/>
        <w:ind w:left="0"/>
        <w:jc w:val="both"/>
      </w:pPr>
      <w:r>
        <w:rPr>
          <w:rFonts w:ascii="Times New Roman"/>
          <w:b w:val="false"/>
          <w:i w:val="false"/>
          <w:color w:val="000000"/>
          <w:sz w:val="28"/>
        </w:rPr>
        <w:t>
      1) расстояния, безопасные по разлету отдельных кусков породы при взрывании на выброс и сброс, определяются по таблице 1 настоящего Приложения в зависимости от значений показателей действия взрыва заряда n и линии наименьшего сопротивления (ЛНС) W;</w:t>
      </w:r>
    </w:p>
    <w:bookmarkEnd w:id="1507"/>
    <w:bookmarkStart w:name="z1690" w:id="1508"/>
    <w:p>
      <w:pPr>
        <w:spacing w:after="0"/>
        <w:ind w:left="0"/>
        <w:jc w:val="both"/>
      </w:pPr>
      <w:r>
        <w:rPr>
          <w:rFonts w:ascii="Times New Roman"/>
          <w:b w:val="false"/>
          <w:i w:val="false"/>
          <w:color w:val="000000"/>
          <w:sz w:val="28"/>
        </w:rPr>
        <w:t>
      2) при взрывании серии зарядов с различными значениями W и n радиус опасной зоны определяется по таблице 1 настоящего Приложения. За исходную величину принимается наибольшее значение W при одинаковых n или наибольшее значение n при одинаковых W. Если же оба значения (W и n) являются переменными, находят такие заряды, у которых сочетание W и n дает по таблице 1 настоящего Приложения наибольший радиус зоны. Последнюю принимают в качестве опасной зоны для взрыва данной серии зарядов;</w:t>
      </w:r>
    </w:p>
    <w:bookmarkEnd w:id="1508"/>
    <w:bookmarkStart w:name="z1691" w:id="1509"/>
    <w:p>
      <w:pPr>
        <w:spacing w:after="0"/>
        <w:ind w:left="0"/>
        <w:jc w:val="both"/>
      </w:pPr>
      <w:r>
        <w:rPr>
          <w:rFonts w:ascii="Times New Roman"/>
          <w:b w:val="false"/>
          <w:i w:val="false"/>
          <w:color w:val="000000"/>
          <w:sz w:val="28"/>
        </w:rPr>
        <w:t>
      3) принимаемые значения радиусов опасных зон для людей не менее указанных в таблице условий взрывания приложения 2 настоящих Правил.</w:t>
      </w:r>
    </w:p>
    <w:bookmarkEnd w:id="15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ЛНС</w:t>
            </w:r>
          </w:p>
          <w:p>
            <w:pPr>
              <w:spacing w:after="20"/>
              <w:ind w:left="20"/>
              <w:jc w:val="both"/>
            </w:pPr>
            <w:r>
              <w:rPr>
                <w:rFonts w:ascii="Times New Roman"/>
                <w:b w:val="false"/>
                <w:i w:val="false"/>
                <w:color w:val="000000"/>
                <w:sz w:val="20"/>
              </w:rPr>
              <w:t>
W,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Радиус опасной зоны (м) для людей при значении</w:t>
            </w:r>
          </w:p>
          <w:p>
            <w:pPr>
              <w:spacing w:after="20"/>
              <w:ind w:left="20"/>
              <w:jc w:val="both"/>
            </w:pPr>
            <w:r>
              <w:rPr>
                <w:rFonts w:ascii="Times New Roman"/>
                <w:b w:val="false"/>
                <w:i w:val="false"/>
                <w:color w:val="000000"/>
                <w:sz w:val="20"/>
              </w:rPr>
              <w:t>
показателя действия взрыва заряда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bl>
    <w:bookmarkStart w:name="z1693" w:id="1510"/>
    <w:p>
      <w:pPr>
        <w:spacing w:after="0"/>
        <w:ind w:left="0"/>
        <w:jc w:val="both"/>
      </w:pPr>
      <w:r>
        <w:rPr>
          <w:rFonts w:ascii="Times New Roman"/>
          <w:b w:val="false"/>
          <w:i w:val="false"/>
          <w:color w:val="000000"/>
          <w:sz w:val="28"/>
        </w:rPr>
        <w:t>
      Примечание:</w:t>
      </w:r>
    </w:p>
    <w:bookmarkEnd w:id="1510"/>
    <w:bookmarkStart w:name="z1694" w:id="1511"/>
    <w:p>
      <w:pPr>
        <w:spacing w:after="0"/>
        <w:ind w:left="0"/>
        <w:jc w:val="both"/>
      </w:pPr>
      <w:r>
        <w:rPr>
          <w:rFonts w:ascii="Times New Roman"/>
          <w:b w:val="false"/>
          <w:i w:val="false"/>
          <w:color w:val="000000"/>
          <w:sz w:val="28"/>
        </w:rPr>
        <w:t>
      при взрывании на косогорах или в условиях превышения верхней отметки взрываемого участка над участками границы опасной зоны безопасное расстояние увеличивается в соответствии с подпунктом 4) пункта 1 настоящего Приложения;</w:t>
      </w:r>
    </w:p>
    <w:bookmarkEnd w:id="1511"/>
    <w:bookmarkStart w:name="z1695" w:id="1512"/>
    <w:p>
      <w:pPr>
        <w:spacing w:after="0"/>
        <w:ind w:left="0"/>
        <w:jc w:val="both"/>
      </w:pPr>
      <w:r>
        <w:rPr>
          <w:rFonts w:ascii="Times New Roman"/>
          <w:b w:val="false"/>
          <w:i w:val="false"/>
          <w:color w:val="000000"/>
          <w:sz w:val="28"/>
        </w:rPr>
        <w:t>
      4) для зарядов с существенно различными значениями W и n при образовании протяженной выемки (0,5 км и более) радиус опасной зоны для людей принимается различным для разных ее участков;</w:t>
      </w:r>
    </w:p>
    <w:bookmarkEnd w:id="1512"/>
    <w:bookmarkStart w:name="z1696" w:id="1513"/>
    <w:p>
      <w:pPr>
        <w:spacing w:after="0"/>
        <w:ind w:left="0"/>
        <w:jc w:val="both"/>
      </w:pPr>
      <w:r>
        <w:rPr>
          <w:rFonts w:ascii="Times New Roman"/>
          <w:b w:val="false"/>
          <w:i w:val="false"/>
          <w:color w:val="000000"/>
          <w:sz w:val="28"/>
        </w:rPr>
        <w:t>
      5) радиусы зон, опасных по разлету отдельных кусков породы, при взрывах сосредоточенных зарядов рыхления (n &lt; 1) определяют следующим образом. Из всех зарядов данной серии выбирается заряд с наибольшей ЛНС – Wmax. Для этого заряда рассчитывают значение длины той условной ЛНС (Wнв), при которой он явился бы зарядом нормального выброса (n = 1).</w:t>
      </w:r>
    </w:p>
    <w:bookmarkEnd w:id="1513"/>
    <w:bookmarkStart w:name="z1697" w:id="1514"/>
    <w:p>
      <w:pPr>
        <w:spacing w:after="0"/>
        <w:ind w:left="0"/>
        <w:jc w:val="both"/>
      </w:pPr>
      <w:r>
        <w:rPr>
          <w:rFonts w:ascii="Times New Roman"/>
          <w:b w:val="false"/>
          <w:i w:val="false"/>
          <w:color w:val="000000"/>
          <w:sz w:val="28"/>
        </w:rPr>
        <w:t xml:space="preserve">
      Поскольку значение Wнв принято определять из соотношения </w:t>
      </w:r>
    </w:p>
    <w:bookmarkEnd w:id="1514"/>
    <w:p>
      <w:pPr>
        <w:spacing w:after="0"/>
        <w:ind w:left="0"/>
        <w:jc w:val="both"/>
      </w:pPr>
      <w:r>
        <w:drawing>
          <wp:inline distT="0" distB="0" distL="0" distR="0">
            <wp:extent cx="1473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473200" cy="520700"/>
                    </a:xfrm>
                    <a:prstGeom prst="rect">
                      <a:avLst/>
                    </a:prstGeom>
                  </pic:spPr>
                </pic:pic>
              </a:graphicData>
            </a:graphic>
          </wp:inline>
        </w:drawing>
      </w:r>
    </w:p>
    <w:p>
      <w:pPr>
        <w:spacing w:after="0"/>
        <w:ind w:left="0"/>
        <w:jc w:val="left"/>
      </w:pPr>
      <w:r>
        <w:rPr>
          <w:rFonts w:ascii="Times New Roman"/>
          <w:b w:val="false"/>
          <w:i w:val="false"/>
          <w:color w:val="000000"/>
          <w:sz w:val="28"/>
        </w:rPr>
        <w:t>, для рассматриваемого случая</w:t>
      </w:r>
      <w:r>
        <w:br/>
      </w:r>
      <w:r>
        <w:rPr>
          <w:rFonts w:ascii="Times New Roman"/>
          <w:b w:val="false"/>
          <w:i w:val="false"/>
          <w:color w:val="000000"/>
          <w:sz w:val="28"/>
        </w:rPr>
        <w:t>
</w:t>
      </w:r>
      <w:r>
        <w:br/>
      </w:r>
    </w:p>
    <w:p>
      <w:pPr>
        <w:spacing w:after="0"/>
        <w:ind w:left="0"/>
        <w:jc w:val="both"/>
      </w:pPr>
      <w:r>
        <w:drawing>
          <wp:inline distT="0" distB="0" distL="0" distR="0">
            <wp:extent cx="1524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98" w:id="1515"/>
    <w:p>
      <w:pPr>
        <w:spacing w:after="0"/>
        <w:ind w:left="0"/>
        <w:jc w:val="both"/>
      </w:pPr>
      <w:r>
        <w:rPr>
          <w:rFonts w:ascii="Times New Roman"/>
          <w:b w:val="false"/>
          <w:i w:val="false"/>
          <w:color w:val="000000"/>
          <w:sz w:val="28"/>
        </w:rPr>
        <w:t>
      Полученное значение Wнв является отправным для определения радиусов опасных зон по разлету отдельных кусков rразл для людей. Искомые значения радиусов rразл находятся в тех же графах таблице 1 настоящего Приложения, которые относятся к зарядам с n = 1 и показаны на горизонтальной строке, соответствующей расчетному значению Wнв;</w:t>
      </w:r>
    </w:p>
    <w:bookmarkEnd w:id="1515"/>
    <w:bookmarkStart w:name="z1699" w:id="1516"/>
    <w:p>
      <w:pPr>
        <w:spacing w:after="0"/>
        <w:ind w:left="0"/>
        <w:jc w:val="both"/>
      </w:pPr>
      <w:r>
        <w:rPr>
          <w:rFonts w:ascii="Times New Roman"/>
          <w:b w:val="false"/>
          <w:i w:val="false"/>
          <w:color w:val="000000"/>
          <w:sz w:val="28"/>
        </w:rPr>
        <w:t>
      6) безопасные расстояния, обеспечивающие сохранность механизмов, зданий и сооружений от повреждения их разлетающимися кусками породы, устанавливаются в проекте с учетом конкретных условий.</w:t>
      </w:r>
    </w:p>
    <w:bookmarkEnd w:id="1516"/>
    <w:bookmarkStart w:name="z1700" w:id="1517"/>
    <w:p>
      <w:pPr>
        <w:spacing w:after="0"/>
        <w:ind w:left="0"/>
        <w:jc w:val="both"/>
      </w:pPr>
      <w:r>
        <w:rPr>
          <w:rFonts w:ascii="Times New Roman"/>
          <w:b w:val="false"/>
          <w:i w:val="false"/>
          <w:color w:val="000000"/>
          <w:sz w:val="28"/>
        </w:rPr>
        <w:t>
      4. Примеры определения радиусов зон, опасных по разлету отдельных кусков взорванной породы rразл при производстве взрывов:</w:t>
      </w:r>
    </w:p>
    <w:bookmarkEnd w:id="1517"/>
    <w:bookmarkStart w:name="z1701" w:id="1518"/>
    <w:p>
      <w:pPr>
        <w:spacing w:after="0"/>
        <w:ind w:left="0"/>
        <w:jc w:val="both"/>
      </w:pPr>
      <w:r>
        <w:rPr>
          <w:rFonts w:ascii="Times New Roman"/>
          <w:b w:val="false"/>
          <w:i w:val="false"/>
          <w:color w:val="000000"/>
          <w:sz w:val="28"/>
        </w:rPr>
        <w:t>
      1) определить rразл при взрыве на выброс серии зарядов с ЛНС W = 8-11,4 м и показателем действия взрыва n = 2.</w:t>
      </w:r>
    </w:p>
    <w:bookmarkEnd w:id="1518"/>
    <w:bookmarkStart w:name="z1702" w:id="1519"/>
    <w:p>
      <w:pPr>
        <w:spacing w:after="0"/>
        <w:ind w:left="0"/>
        <w:jc w:val="both"/>
      </w:pPr>
      <w:r>
        <w:rPr>
          <w:rFonts w:ascii="Times New Roman"/>
          <w:b w:val="false"/>
          <w:i w:val="false"/>
          <w:color w:val="000000"/>
          <w:sz w:val="28"/>
        </w:rPr>
        <w:t>
      Для расчета rразл принимают за исходную ЛНС Wmax = 11,4 м и округляют ее (в большую сторону) до 12 м.</w:t>
      </w:r>
    </w:p>
    <w:bookmarkEnd w:id="1519"/>
    <w:bookmarkStart w:name="z1703" w:id="1520"/>
    <w:p>
      <w:pPr>
        <w:spacing w:after="0"/>
        <w:ind w:left="0"/>
        <w:jc w:val="both"/>
      </w:pPr>
      <w:r>
        <w:rPr>
          <w:rFonts w:ascii="Times New Roman"/>
          <w:b w:val="false"/>
          <w:i w:val="false"/>
          <w:color w:val="000000"/>
          <w:sz w:val="28"/>
        </w:rPr>
        <w:t>
      По таблице 1 в графе, относящейся к зарядам с показателями действия взрыва n = 2 на горизонтальной строке, соответствующей 12 м, находят значение радиуса опасной зоны для людей по разлету отдельных кусков взорванной породы rразл = 900 м;</w:t>
      </w:r>
    </w:p>
    <w:bookmarkEnd w:id="1520"/>
    <w:bookmarkStart w:name="z1704" w:id="1521"/>
    <w:p>
      <w:pPr>
        <w:spacing w:after="0"/>
        <w:ind w:left="0"/>
        <w:jc w:val="both"/>
      </w:pPr>
      <w:r>
        <w:rPr>
          <w:rFonts w:ascii="Times New Roman"/>
          <w:b w:val="false"/>
          <w:i w:val="false"/>
          <w:color w:val="000000"/>
          <w:sz w:val="28"/>
        </w:rPr>
        <w:t>
      2) определить rразл при взрыве на выброс серии зарядов для образования выемки, имеющей по длине неодинаковую глубину.</w:t>
      </w:r>
    </w:p>
    <w:bookmarkEnd w:id="1521"/>
    <w:bookmarkStart w:name="z1705" w:id="1522"/>
    <w:p>
      <w:pPr>
        <w:spacing w:after="0"/>
        <w:ind w:left="0"/>
        <w:jc w:val="both"/>
      </w:pPr>
      <w:r>
        <w:rPr>
          <w:rFonts w:ascii="Times New Roman"/>
          <w:b w:val="false"/>
          <w:i w:val="false"/>
          <w:color w:val="000000"/>
          <w:sz w:val="28"/>
        </w:rPr>
        <w:t>
      Проектом производства взрыва приняты следующие значения показателей действия взрыва: для зарядов с W = 7-8 м, n = 2,5; для зарядов с W = 9-12 м, n = 2.</w:t>
      </w:r>
    </w:p>
    <w:bookmarkEnd w:id="1522"/>
    <w:bookmarkStart w:name="z1706" w:id="1523"/>
    <w:p>
      <w:pPr>
        <w:spacing w:after="0"/>
        <w:ind w:left="0"/>
        <w:jc w:val="both"/>
      </w:pPr>
      <w:r>
        <w:rPr>
          <w:rFonts w:ascii="Times New Roman"/>
          <w:b w:val="false"/>
          <w:i w:val="false"/>
          <w:color w:val="000000"/>
          <w:sz w:val="28"/>
        </w:rPr>
        <w:t>
      Вначале определяют rразл для зарядов с W = 12 м при n = 2. По таблице 1 настоящего Приложения устанавливают, что для данных параметров rразл для людей принимается равным 900 м.</w:t>
      </w:r>
    </w:p>
    <w:bookmarkEnd w:id="1523"/>
    <w:bookmarkStart w:name="z1707" w:id="1524"/>
    <w:p>
      <w:pPr>
        <w:spacing w:after="0"/>
        <w:ind w:left="0"/>
        <w:jc w:val="both"/>
      </w:pPr>
      <w:r>
        <w:rPr>
          <w:rFonts w:ascii="Times New Roman"/>
          <w:b w:val="false"/>
          <w:i w:val="false"/>
          <w:color w:val="000000"/>
          <w:sz w:val="28"/>
        </w:rPr>
        <w:t>
      Затем определяют rразл для зарядов с n = 2,5 и Wmax = 8 м. По той же таблице устанавливают, что для данных параметров rразл составляет 1000 метров.</w:t>
      </w:r>
    </w:p>
    <w:bookmarkEnd w:id="1524"/>
    <w:bookmarkStart w:name="z1708" w:id="1525"/>
    <w:p>
      <w:pPr>
        <w:spacing w:after="0"/>
        <w:ind w:left="0"/>
        <w:jc w:val="both"/>
      </w:pPr>
      <w:r>
        <w:rPr>
          <w:rFonts w:ascii="Times New Roman"/>
          <w:b w:val="false"/>
          <w:i w:val="false"/>
          <w:color w:val="000000"/>
          <w:sz w:val="28"/>
        </w:rPr>
        <w:t>
      Сопоставление полученных значений rразл показывает, что проектом производства взрыва предусматриваются значения радиусов опасных зон по разлету отдельных кусков взорванной породы не менее 1000 м;</w:t>
      </w:r>
    </w:p>
    <w:bookmarkEnd w:id="1525"/>
    <w:bookmarkStart w:name="z1709" w:id="1526"/>
    <w:p>
      <w:pPr>
        <w:spacing w:after="0"/>
        <w:ind w:left="0"/>
        <w:jc w:val="both"/>
      </w:pPr>
      <w:r>
        <w:rPr>
          <w:rFonts w:ascii="Times New Roman"/>
          <w:b w:val="false"/>
          <w:i w:val="false"/>
          <w:color w:val="000000"/>
          <w:sz w:val="28"/>
        </w:rPr>
        <w:t>
      3) для расширения дороги требуется обрушить уступ серией камерных зарядов рыхления с W = 11-16 м.</w:t>
      </w:r>
    </w:p>
    <w:bookmarkEnd w:id="1526"/>
    <w:bookmarkStart w:name="z1710" w:id="1527"/>
    <w:p>
      <w:pPr>
        <w:spacing w:after="0"/>
        <w:ind w:left="0"/>
        <w:jc w:val="both"/>
      </w:pPr>
      <w:r>
        <w:rPr>
          <w:rFonts w:ascii="Times New Roman"/>
          <w:b w:val="false"/>
          <w:i w:val="false"/>
          <w:color w:val="000000"/>
          <w:sz w:val="28"/>
        </w:rPr>
        <w:t>
      Для вычисления rразл принимают к расчету заряд с Wmax = 16 м и согласно подпункта 5 пункта 3, настоящих методических рекомендаций определяют для этого заряда условную ЛНС:</w:t>
      </w:r>
    </w:p>
    <w:bookmarkEnd w:id="1527"/>
    <w:bookmarkStart w:name="z1711" w:id="1528"/>
    <w:p>
      <w:pPr>
        <w:spacing w:after="0"/>
        <w:ind w:left="0"/>
        <w:jc w:val="both"/>
      </w:pPr>
      <w:r>
        <w:rPr>
          <w:rFonts w:ascii="Times New Roman"/>
          <w:b w:val="false"/>
          <w:i w:val="false"/>
          <w:color w:val="000000"/>
          <w:sz w:val="28"/>
        </w:rPr>
        <w:t xml:space="preserve">
      </w:t>
      </w:r>
    </w:p>
    <w:bookmarkEnd w:id="1528"/>
    <w:p>
      <w:pPr>
        <w:spacing w:after="0"/>
        <w:ind w:left="0"/>
        <w:jc w:val="both"/>
      </w:pPr>
      <w:r>
        <w:drawing>
          <wp:inline distT="0" distB="0" distL="0" distR="0">
            <wp:extent cx="34544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54400" cy="317500"/>
                    </a:xfrm>
                    <a:prstGeom prst="rect">
                      <a:avLst/>
                    </a:prstGeom>
                  </pic:spPr>
                </pic:pic>
              </a:graphicData>
            </a:graphic>
          </wp:inline>
        </w:drawing>
      </w:r>
    </w:p>
    <w:p>
      <w:pPr>
        <w:spacing w:after="0"/>
        <w:ind w:left="0"/>
        <w:jc w:val="left"/>
      </w:pPr>
      <w:r>
        <w:rPr>
          <w:rFonts w:ascii="Times New Roman"/>
          <w:b w:val="false"/>
          <w:i w:val="false"/>
          <w:color w:val="000000"/>
          <w:sz w:val="28"/>
        </w:rPr>
        <w:t>, или округленно (в большую сторону) 12 м.</w:t>
      </w:r>
      <w:r>
        <w:br/>
      </w:r>
      <w:r>
        <w:rPr>
          <w:rFonts w:ascii="Times New Roman"/>
          <w:b w:val="false"/>
          <w:i w:val="false"/>
          <w:color w:val="000000"/>
          <w:sz w:val="28"/>
        </w:rPr>
        <w:t>
</w:t>
      </w:r>
    </w:p>
    <w:bookmarkStart w:name="z1712" w:id="1529"/>
    <w:p>
      <w:pPr>
        <w:spacing w:after="0"/>
        <w:ind w:left="0"/>
        <w:jc w:val="both"/>
      </w:pPr>
      <w:r>
        <w:rPr>
          <w:rFonts w:ascii="Times New Roman"/>
          <w:b w:val="false"/>
          <w:i w:val="false"/>
          <w:color w:val="000000"/>
          <w:sz w:val="28"/>
        </w:rPr>
        <w:t>
      Значения радиусов опасных зон по разлету отдельных кусков взорванной породы для зарядов нормального выброса Wнв, равной 12 м, находят по таблице 1 настоящего Приложения в графах со значениями радиусов rразл при n = 1. Для заданных параметров (W = 12 м) искомая величина rразл = 500 м.</w:t>
      </w:r>
    </w:p>
    <w:bookmarkEnd w:id="1529"/>
    <w:bookmarkStart w:name="z1713" w:id="1530"/>
    <w:p>
      <w:pPr>
        <w:spacing w:after="0"/>
        <w:ind w:left="0"/>
        <w:jc w:val="both"/>
      </w:pPr>
      <w:r>
        <w:rPr>
          <w:rFonts w:ascii="Times New Roman"/>
          <w:b w:val="false"/>
          <w:i w:val="false"/>
          <w:color w:val="000000"/>
          <w:sz w:val="28"/>
        </w:rPr>
        <w:t>
      5. Расстояния, безопасные по высоте разлета отдельных кусков породы:</w:t>
      </w:r>
    </w:p>
    <w:bookmarkEnd w:id="1530"/>
    <w:bookmarkStart w:name="z1714" w:id="1531"/>
    <w:p>
      <w:pPr>
        <w:spacing w:after="0"/>
        <w:ind w:left="0"/>
        <w:jc w:val="both"/>
      </w:pPr>
      <w:r>
        <w:rPr>
          <w:rFonts w:ascii="Times New Roman"/>
          <w:b w:val="false"/>
          <w:i w:val="false"/>
          <w:color w:val="000000"/>
          <w:sz w:val="28"/>
        </w:rPr>
        <w:t xml:space="preserve">
      при определении максимальной высоты разлета отдельных кусков породы при </w:t>
      </w:r>
    </w:p>
    <w:bookmarkEnd w:id="1531"/>
    <w:p>
      <w:pPr>
        <w:spacing w:after="0"/>
        <w:ind w:left="0"/>
        <w:jc w:val="both"/>
      </w:pPr>
      <w:r>
        <w:drawing>
          <wp:inline distT="0" distB="0" distL="0" distR="0">
            <wp:extent cx="762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62000" cy="355600"/>
                    </a:xfrm>
                    <a:prstGeom prst="rect">
                      <a:avLst/>
                    </a:prstGeom>
                  </pic:spPr>
                </pic:pic>
              </a:graphicData>
            </a:graphic>
          </wp:inline>
        </w:drawing>
      </w:r>
    </w:p>
    <w:p>
      <w:pPr>
        <w:spacing w:after="0"/>
        <w:ind w:left="0"/>
        <w:jc w:val="left"/>
      </w:pPr>
      <w:r>
        <w:rPr>
          <w:rFonts w:ascii="Times New Roman"/>
          <w:b w:val="false"/>
          <w:i w:val="false"/>
          <w:color w:val="000000"/>
          <w:sz w:val="28"/>
        </w:rPr>
        <w:t>ее приравнивают к значениям, определенным в соответствии с требованиями пунктов 1 и 3 настоящего Приложения. При n &gt; 2 полученные значения увеличивают в 1,4 раза.</w:t>
      </w:r>
      <w:r>
        <w:br/>
      </w:r>
      <w:r>
        <w:rPr>
          <w:rFonts w:ascii="Times New Roman"/>
          <w:b w:val="false"/>
          <w:i w:val="false"/>
          <w:color w:val="000000"/>
          <w:sz w:val="28"/>
        </w:rPr>
        <w:t>
</w:t>
      </w:r>
    </w:p>
    <w:bookmarkStart w:name="z1715" w:id="1532"/>
    <w:p>
      <w:pPr>
        <w:spacing w:after="0"/>
        <w:ind w:left="0"/>
        <w:jc w:val="left"/>
      </w:pPr>
      <w:r>
        <w:rPr>
          <w:rFonts w:ascii="Times New Roman"/>
          <w:b/>
          <w:i w:val="false"/>
          <w:color w:val="000000"/>
        </w:rPr>
        <w:t xml:space="preserve"> Глава 2. Определение сейсмических безопасных расстояний при взрывах</w:t>
      </w:r>
    </w:p>
    <w:bookmarkEnd w:id="1532"/>
    <w:bookmarkStart w:name="z1716" w:id="1533"/>
    <w:p>
      <w:pPr>
        <w:spacing w:after="0"/>
        <w:ind w:left="0"/>
        <w:jc w:val="both"/>
      </w:pPr>
      <w:r>
        <w:rPr>
          <w:rFonts w:ascii="Times New Roman"/>
          <w:b w:val="false"/>
          <w:i w:val="false"/>
          <w:color w:val="000000"/>
          <w:sz w:val="28"/>
        </w:rPr>
        <w:t>
      6. Расстояния (м), на которых колебания грунта, вызываемые однократным взрывом сосредоточенного заряда взрывчатых веществ (далее – ВВ), становятся безопасными для зданий и сооружений, определяются по формуле:</w:t>
      </w:r>
    </w:p>
    <w:bookmarkEnd w:id="153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60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4605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17" w:id="1534"/>
    <w:p>
      <w:pPr>
        <w:spacing w:after="0"/>
        <w:ind w:left="0"/>
        <w:jc w:val="both"/>
      </w:pPr>
      <w:r>
        <w:rPr>
          <w:rFonts w:ascii="Times New Roman"/>
          <w:b w:val="false"/>
          <w:i w:val="false"/>
          <w:color w:val="000000"/>
          <w:sz w:val="28"/>
        </w:rPr>
        <w:t>
      где rc - расстояние от места взрыва до охраняемого здания (сооружения), м;</w:t>
      </w:r>
    </w:p>
    <w:bookmarkEnd w:id="1534"/>
    <w:bookmarkStart w:name="z1718" w:id="1535"/>
    <w:p>
      <w:pPr>
        <w:spacing w:after="0"/>
        <w:ind w:left="0"/>
        <w:jc w:val="both"/>
      </w:pPr>
      <w:r>
        <w:rPr>
          <w:rFonts w:ascii="Times New Roman"/>
          <w:b w:val="false"/>
          <w:i w:val="false"/>
          <w:color w:val="000000"/>
          <w:sz w:val="28"/>
        </w:rPr>
        <w:t>
      Kг - коэффициент, зависящий от свойств грунта в основании охраняемого здания (сооружения);</w:t>
      </w:r>
    </w:p>
    <w:bookmarkEnd w:id="1535"/>
    <w:bookmarkStart w:name="z1719" w:id="1536"/>
    <w:p>
      <w:pPr>
        <w:spacing w:after="0"/>
        <w:ind w:left="0"/>
        <w:jc w:val="both"/>
      </w:pPr>
      <w:r>
        <w:rPr>
          <w:rFonts w:ascii="Times New Roman"/>
          <w:b w:val="false"/>
          <w:i w:val="false"/>
          <w:color w:val="000000"/>
          <w:sz w:val="28"/>
        </w:rPr>
        <w:t>
      Kс - коэффициент, зависящий от типа здания (сооружения) и характера застройки;</w:t>
      </w:r>
    </w:p>
    <w:bookmarkEnd w:id="1536"/>
    <w:bookmarkStart w:name="z1720" w:id="1537"/>
    <w:p>
      <w:pPr>
        <w:spacing w:after="0"/>
        <w:ind w:left="0"/>
        <w:jc w:val="both"/>
      </w:pPr>
      <w:r>
        <w:rPr>
          <w:rFonts w:ascii="Times New Roman"/>
          <w:b w:val="false"/>
          <w:i w:val="false"/>
          <w:color w:val="000000"/>
          <w:sz w:val="28"/>
        </w:rPr>
        <w:t xml:space="preserve">
      а - коэффициент, зависящий от условий взрывания; </w:t>
      </w:r>
    </w:p>
    <w:bookmarkEnd w:id="1537"/>
    <w:bookmarkStart w:name="z1721" w:id="1538"/>
    <w:p>
      <w:pPr>
        <w:spacing w:after="0"/>
        <w:ind w:left="0"/>
        <w:jc w:val="both"/>
      </w:pPr>
      <w:r>
        <w:rPr>
          <w:rFonts w:ascii="Times New Roman"/>
          <w:b w:val="false"/>
          <w:i w:val="false"/>
          <w:color w:val="000000"/>
          <w:sz w:val="28"/>
        </w:rPr>
        <w:t>
      Q - масса заряда, кг.</w:t>
      </w:r>
    </w:p>
    <w:bookmarkEnd w:id="1538"/>
    <w:bookmarkStart w:name="z1722" w:id="1539"/>
    <w:p>
      <w:pPr>
        <w:spacing w:after="0"/>
        <w:ind w:left="0"/>
        <w:jc w:val="both"/>
      </w:pPr>
      <w:r>
        <w:rPr>
          <w:rFonts w:ascii="Times New Roman"/>
          <w:b w:val="false"/>
          <w:i w:val="false"/>
          <w:color w:val="000000"/>
          <w:sz w:val="28"/>
        </w:rPr>
        <w:t>
      Значения коэффициента Kг</w:t>
      </w:r>
    </w:p>
    <w:bookmarkEnd w:id="15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Скальные породы плотные, ненарушенные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Скальные породы, нарушенные, неглубокий слой мягких грунтов на скальном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Необводненные песчаные и глинистые грунты глубиной более 10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Почвенные обводненные грунты и грунты с высоким уровнем грунтовых вод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Водонасыщенные грунты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bookmarkStart w:name="z1723" w:id="1540"/>
    <w:p>
      <w:pPr>
        <w:spacing w:after="0"/>
        <w:ind w:left="0"/>
        <w:jc w:val="both"/>
      </w:pPr>
      <w:r>
        <w:rPr>
          <w:rFonts w:ascii="Times New Roman"/>
          <w:b w:val="false"/>
          <w:i w:val="false"/>
          <w:color w:val="000000"/>
          <w:sz w:val="28"/>
        </w:rPr>
        <w:t>
      Примечание:</w:t>
      </w:r>
    </w:p>
    <w:bookmarkEnd w:id="1540"/>
    <w:bookmarkStart w:name="z1724" w:id="1541"/>
    <w:p>
      <w:pPr>
        <w:spacing w:after="0"/>
        <w:ind w:left="0"/>
        <w:jc w:val="both"/>
      </w:pPr>
      <w:r>
        <w:rPr>
          <w:rFonts w:ascii="Times New Roman"/>
          <w:b w:val="false"/>
          <w:i w:val="false"/>
          <w:color w:val="000000"/>
          <w:sz w:val="28"/>
        </w:rPr>
        <w:t xml:space="preserve">
      в тех случаях, когда характеристика грунта не в полной мере соответствует приведенной выше или известна ориентировочно, принимается для расчета ближайшее большее значение коэффициента Kг. </w:t>
      </w:r>
    </w:p>
    <w:bookmarkEnd w:id="1541"/>
    <w:bookmarkStart w:name="z1725" w:id="1542"/>
    <w:p>
      <w:pPr>
        <w:spacing w:after="0"/>
        <w:ind w:left="0"/>
        <w:jc w:val="both"/>
      </w:pPr>
      <w:r>
        <w:rPr>
          <w:rFonts w:ascii="Times New Roman"/>
          <w:b w:val="false"/>
          <w:i w:val="false"/>
          <w:color w:val="000000"/>
          <w:sz w:val="28"/>
        </w:rPr>
        <w:t>
      Значения коэффициента Kс</w:t>
      </w:r>
    </w:p>
    <w:bookmarkEnd w:id="15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Одиночные здания и сооружения производственного назначения с железобетонным или металлическим каркасом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Одиночные здания высотой не более двух-трех этажей с кирпичными и подобными стенами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Небольшие жилые поселки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bookmarkStart w:name="z1726" w:id="1543"/>
    <w:p>
      <w:pPr>
        <w:spacing w:after="0"/>
        <w:ind w:left="0"/>
        <w:jc w:val="both"/>
      </w:pPr>
      <w:r>
        <w:rPr>
          <w:rFonts w:ascii="Times New Roman"/>
          <w:b w:val="false"/>
          <w:i w:val="false"/>
          <w:color w:val="000000"/>
          <w:sz w:val="28"/>
        </w:rPr>
        <w:t>
      Примечание:</w:t>
      </w:r>
    </w:p>
    <w:bookmarkEnd w:id="1543"/>
    <w:bookmarkStart w:name="z1727" w:id="1544"/>
    <w:p>
      <w:pPr>
        <w:spacing w:after="0"/>
        <w:ind w:left="0"/>
        <w:jc w:val="both"/>
      </w:pPr>
      <w:r>
        <w:rPr>
          <w:rFonts w:ascii="Times New Roman"/>
          <w:b w:val="false"/>
          <w:i w:val="false"/>
          <w:color w:val="000000"/>
          <w:sz w:val="28"/>
        </w:rPr>
        <w:t>
      при взрывании на расстоянии менее 100 м от зданий или сооружений сейсмическое действие взрыва имеет локальный характер, и поэтому определенная с помощью формулы (5) предельно допустимая масса заряда получается заниженной. Допускается при необходимости увеличение этой массы.</w:t>
      </w:r>
    </w:p>
    <w:bookmarkEnd w:id="1544"/>
    <w:bookmarkStart w:name="z1728" w:id="1545"/>
    <w:p>
      <w:pPr>
        <w:spacing w:after="0"/>
        <w:ind w:left="0"/>
        <w:jc w:val="both"/>
      </w:pPr>
      <w:r>
        <w:rPr>
          <w:rFonts w:ascii="Times New Roman"/>
          <w:b w:val="false"/>
          <w:i w:val="false"/>
          <w:color w:val="000000"/>
          <w:sz w:val="28"/>
        </w:rPr>
        <w:t>
      Значения коэффициента а</w:t>
      </w:r>
    </w:p>
    <w:bookmarkEnd w:id="1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Камуфлетный взрыв и взрыв на рыхление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 на выброс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 полууглубленного заряда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bookmarkStart w:name="z1729" w:id="1546"/>
    <w:p>
      <w:pPr>
        <w:spacing w:after="0"/>
        <w:ind w:left="0"/>
        <w:jc w:val="both"/>
      </w:pPr>
      <w:r>
        <w:rPr>
          <w:rFonts w:ascii="Times New Roman"/>
          <w:b w:val="false"/>
          <w:i w:val="false"/>
          <w:color w:val="000000"/>
          <w:sz w:val="28"/>
        </w:rPr>
        <w:t>
      Примечания:</w:t>
      </w:r>
    </w:p>
    <w:bookmarkEnd w:id="1546"/>
    <w:bookmarkStart w:name="z1730" w:id="1547"/>
    <w:p>
      <w:pPr>
        <w:spacing w:after="0"/>
        <w:ind w:left="0"/>
        <w:jc w:val="both"/>
      </w:pPr>
      <w:r>
        <w:rPr>
          <w:rFonts w:ascii="Times New Roman"/>
          <w:b w:val="false"/>
          <w:i w:val="false"/>
          <w:color w:val="000000"/>
          <w:sz w:val="28"/>
        </w:rPr>
        <w:t>
      1) при размещении заряда в воде или в водонасыщенных грунтах значения коэффициента увеличивают в 1,5 - 2 раза;</w:t>
      </w:r>
    </w:p>
    <w:bookmarkEnd w:id="1547"/>
    <w:bookmarkStart w:name="z1731" w:id="1548"/>
    <w:p>
      <w:pPr>
        <w:spacing w:after="0"/>
        <w:ind w:left="0"/>
        <w:jc w:val="both"/>
      </w:pPr>
      <w:r>
        <w:rPr>
          <w:rFonts w:ascii="Times New Roman"/>
          <w:b w:val="false"/>
          <w:i w:val="false"/>
          <w:color w:val="000000"/>
          <w:sz w:val="28"/>
        </w:rPr>
        <w:t>
      2) при взрыве наружных зарядов на поверхности земли сейсмическое действие не учитывается.</w:t>
      </w:r>
    </w:p>
    <w:bookmarkEnd w:id="1548"/>
    <w:bookmarkStart w:name="z1732" w:id="1549"/>
    <w:p>
      <w:pPr>
        <w:spacing w:after="0"/>
        <w:ind w:left="0"/>
        <w:jc w:val="both"/>
      </w:pPr>
      <w:r>
        <w:rPr>
          <w:rFonts w:ascii="Times New Roman"/>
          <w:b w:val="false"/>
          <w:i w:val="false"/>
          <w:color w:val="000000"/>
          <w:sz w:val="28"/>
        </w:rPr>
        <w:t>
      Сейсмическая безопасность зданий и сооружений при взрывах предполагает отсутствие повреждений, нарушающих нормальное их функционирование (вероятность появления в отдельных зданиях и сооружениях легких повреждений составляет около 0,1).</w:t>
      </w:r>
    </w:p>
    <w:bookmarkEnd w:id="1549"/>
    <w:bookmarkStart w:name="z1733" w:id="1550"/>
    <w:p>
      <w:pPr>
        <w:spacing w:after="0"/>
        <w:ind w:left="0"/>
        <w:jc w:val="both"/>
      </w:pPr>
      <w:r>
        <w:rPr>
          <w:rFonts w:ascii="Times New Roman"/>
          <w:b w:val="false"/>
          <w:i w:val="false"/>
          <w:color w:val="000000"/>
          <w:sz w:val="28"/>
        </w:rPr>
        <w:t>
      7. При одновременном (без замедления) взрывании группы из N зарядов ВВ общей массой Q в тех случаях, когда расстояние от охраняемого объекта до ближайшего заряда и до наиболее удаленного заряда различаются не более чем на 20 %, безопасное расстояние (м)</w:t>
      </w:r>
    </w:p>
    <w:bookmarkEnd w:id="155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311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3114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4" w:id="1551"/>
    <w:p>
      <w:pPr>
        <w:spacing w:after="0"/>
        <w:ind w:left="0"/>
        <w:jc w:val="both"/>
      </w:pPr>
      <w:r>
        <w:rPr>
          <w:rFonts w:ascii="Times New Roman"/>
          <w:b w:val="false"/>
          <w:i w:val="false"/>
          <w:color w:val="000000"/>
          <w:sz w:val="28"/>
        </w:rPr>
        <w:t>
      При большем различии в расстояниях охраняемый объект находится вне сейсмически опасной зоны, если соблюдается условие:</w:t>
      </w:r>
    </w:p>
    <w:bookmarkEnd w:id="15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854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5" w:id="1552"/>
    <w:p>
      <w:pPr>
        <w:spacing w:after="0"/>
        <w:ind w:left="0"/>
        <w:jc w:val="both"/>
      </w:pPr>
      <w:r>
        <w:rPr>
          <w:rFonts w:ascii="Times New Roman"/>
          <w:b w:val="false"/>
          <w:i w:val="false"/>
          <w:color w:val="000000"/>
          <w:sz w:val="28"/>
        </w:rPr>
        <w:t>
      где N - число зарядов ВВ;</w:t>
      </w:r>
    </w:p>
    <w:bookmarkEnd w:id="1552"/>
    <w:bookmarkStart w:name="z1736" w:id="1553"/>
    <w:p>
      <w:pPr>
        <w:spacing w:after="0"/>
        <w:ind w:left="0"/>
        <w:jc w:val="both"/>
      </w:pPr>
      <w:r>
        <w:rPr>
          <w:rFonts w:ascii="Times New Roman"/>
          <w:b w:val="false"/>
          <w:i w:val="false"/>
          <w:color w:val="000000"/>
          <w:sz w:val="28"/>
        </w:rPr>
        <w:t>
      qi - масса отдельного заряда ВВ, кг;</w:t>
      </w:r>
    </w:p>
    <w:bookmarkEnd w:id="1553"/>
    <w:bookmarkStart w:name="z1737" w:id="1554"/>
    <w:p>
      <w:pPr>
        <w:spacing w:after="0"/>
        <w:ind w:left="0"/>
        <w:jc w:val="both"/>
      </w:pPr>
      <w:r>
        <w:rPr>
          <w:rFonts w:ascii="Times New Roman"/>
          <w:b w:val="false"/>
          <w:i w:val="false"/>
          <w:color w:val="000000"/>
          <w:sz w:val="28"/>
        </w:rPr>
        <w:t>
      ri - расстояние от отдельного заряда ВВ до охраняемого объекта, м.</w:t>
      </w:r>
    </w:p>
    <w:bookmarkEnd w:id="1554"/>
    <w:bookmarkStart w:name="z1738" w:id="1555"/>
    <w:p>
      <w:pPr>
        <w:spacing w:after="0"/>
        <w:ind w:left="0"/>
        <w:jc w:val="both"/>
      </w:pPr>
      <w:r>
        <w:rPr>
          <w:rFonts w:ascii="Times New Roman"/>
          <w:b w:val="false"/>
          <w:i w:val="false"/>
          <w:color w:val="000000"/>
          <w:sz w:val="28"/>
        </w:rPr>
        <w:t>
      8. При неодновременном взрывании N зарядов ВВ общей массой Q со временем замедления между взрывами каждого заряда не менее 20 мс безопасное расстояние (м)</w:t>
      </w:r>
    </w:p>
    <w:bookmarkEnd w:id="155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193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0193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9" w:id="1556"/>
    <w:p>
      <w:pPr>
        <w:spacing w:after="0"/>
        <w:ind w:left="0"/>
        <w:jc w:val="both"/>
      </w:pPr>
      <w:r>
        <w:rPr>
          <w:rFonts w:ascii="Times New Roman"/>
          <w:b w:val="false"/>
          <w:i w:val="false"/>
          <w:color w:val="000000"/>
          <w:sz w:val="28"/>
        </w:rPr>
        <w:t>
      При определении N и Q можно не учитывать заряды, масса которых в 3 раза и более меньше массы максимального заряда взрываемой группы.</w:t>
      </w:r>
    </w:p>
    <w:bookmarkEnd w:id="1556"/>
    <w:bookmarkStart w:name="z1740" w:id="1557"/>
    <w:p>
      <w:pPr>
        <w:spacing w:after="0"/>
        <w:ind w:left="0"/>
        <w:jc w:val="both"/>
      </w:pPr>
      <w:r>
        <w:rPr>
          <w:rFonts w:ascii="Times New Roman"/>
          <w:b w:val="false"/>
          <w:i w:val="false"/>
          <w:color w:val="000000"/>
          <w:sz w:val="28"/>
        </w:rPr>
        <w:t>
      В тех случаях, когда расстояние ri от крайних зарядов массой qi до охраняемого объекта различается более чем на 20 %, последний находится вне сейсмически опасной зоны, если соблюдается условие:</w:t>
      </w:r>
    </w:p>
    <w:bookmarkEnd w:id="15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98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2987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41" w:id="1558"/>
    <w:p>
      <w:pPr>
        <w:spacing w:after="0"/>
        <w:ind w:left="0"/>
        <w:jc w:val="both"/>
      </w:pPr>
      <w:r>
        <w:rPr>
          <w:rFonts w:ascii="Times New Roman"/>
          <w:b w:val="false"/>
          <w:i w:val="false"/>
          <w:color w:val="000000"/>
          <w:sz w:val="28"/>
        </w:rPr>
        <w:t xml:space="preserve">
      При определении N не учитываются заряды, для которых величина </w:t>
      </w:r>
    </w:p>
    <w:bookmarkEnd w:id="1558"/>
    <w:p>
      <w:pPr>
        <w:spacing w:after="0"/>
        <w:ind w:left="0"/>
        <w:jc w:val="both"/>
      </w:pPr>
      <w:r>
        <w:drawing>
          <wp:inline distT="0" distB="0" distL="0" distR="0">
            <wp:extent cx="508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508000" cy="355600"/>
                    </a:xfrm>
                    <a:prstGeom prst="rect">
                      <a:avLst/>
                    </a:prstGeom>
                  </pic:spPr>
                </pic:pic>
              </a:graphicData>
            </a:graphic>
          </wp:inline>
        </w:drawing>
      </w:r>
    </w:p>
    <w:p>
      <w:pPr>
        <w:spacing w:after="0"/>
        <w:ind w:left="0"/>
        <w:jc w:val="left"/>
      </w:pPr>
      <w:r>
        <w:rPr>
          <w:rFonts w:ascii="Times New Roman"/>
          <w:b w:val="false"/>
          <w:i w:val="false"/>
          <w:color w:val="000000"/>
          <w:sz w:val="28"/>
        </w:rPr>
        <w:t>в 3 раза и более меньше максимальной из всей взрываемой группы.</w:t>
      </w:r>
      <w:r>
        <w:br/>
      </w:r>
      <w:r>
        <w:rPr>
          <w:rFonts w:ascii="Times New Roman"/>
          <w:b w:val="false"/>
          <w:i w:val="false"/>
          <w:color w:val="000000"/>
          <w:sz w:val="28"/>
        </w:rPr>
        <w:t>
</w:t>
      </w:r>
    </w:p>
    <w:bookmarkStart w:name="z1742" w:id="1559"/>
    <w:p>
      <w:pPr>
        <w:spacing w:after="0"/>
        <w:ind w:left="0"/>
        <w:jc w:val="both"/>
      </w:pPr>
      <w:r>
        <w:rPr>
          <w:rFonts w:ascii="Times New Roman"/>
          <w:b w:val="false"/>
          <w:i w:val="false"/>
          <w:color w:val="000000"/>
          <w:sz w:val="28"/>
        </w:rPr>
        <w:t>
      При взрывании групп зарядов с замедлениями между взрывами в отдельной группе менее 20 мс каждую такую группу рассматривают как отдельный заряд с общей массой для группы rc определять по формулам (8), (9), где N - число групп.</w:t>
      </w:r>
    </w:p>
    <w:bookmarkEnd w:id="1559"/>
    <w:bookmarkStart w:name="z1743" w:id="1560"/>
    <w:p>
      <w:pPr>
        <w:spacing w:after="0"/>
        <w:ind w:left="0"/>
        <w:jc w:val="both"/>
      </w:pPr>
      <w:r>
        <w:rPr>
          <w:rFonts w:ascii="Times New Roman"/>
          <w:b w:val="false"/>
          <w:i w:val="false"/>
          <w:color w:val="000000"/>
          <w:sz w:val="28"/>
        </w:rPr>
        <w:t>
      9. Приведенные в пунктах 6, 7 и 8 настоящего Приложения методы определения безопасных расстояний относятся к зданиям, находящимся в удовлетворительном техническом состоянии.</w:t>
      </w:r>
    </w:p>
    <w:bookmarkEnd w:id="1560"/>
    <w:bookmarkStart w:name="z1744" w:id="1561"/>
    <w:p>
      <w:pPr>
        <w:spacing w:after="0"/>
        <w:ind w:left="0"/>
        <w:jc w:val="both"/>
      </w:pPr>
      <w:r>
        <w:rPr>
          <w:rFonts w:ascii="Times New Roman"/>
          <w:b w:val="false"/>
          <w:i w:val="false"/>
          <w:color w:val="000000"/>
          <w:sz w:val="28"/>
        </w:rPr>
        <w:t>
      При наличии повреждений в зданиях (трещин в стенах и т.п.) безопасные расстояния, определенные по формулам 5 - 9, увеличиваются. Это увеличение устанавливается по заключениям специализированных организаций. При отсутствии таких заключений безопасные расстояния увеличиваются не менее чем в 2 раза.</w:t>
      </w:r>
    </w:p>
    <w:bookmarkEnd w:id="1561"/>
    <w:bookmarkStart w:name="z1745" w:id="1562"/>
    <w:p>
      <w:pPr>
        <w:spacing w:after="0"/>
        <w:ind w:left="0"/>
        <w:jc w:val="both"/>
      </w:pPr>
      <w:r>
        <w:rPr>
          <w:rFonts w:ascii="Times New Roman"/>
          <w:b w:val="false"/>
          <w:i w:val="false"/>
          <w:color w:val="000000"/>
          <w:sz w:val="28"/>
        </w:rPr>
        <w:t>
      Указанные методы определения безопасных расстояний неприменимы для зданий и сооружений уникального характера (здания атомных электростанций, башни, высотные здания, монументальные общественные здания) и для ответственных и сложных инженерных сооружений (мосты, реакторы различного назначения, гидротехнические сооружения, радиомачты). Для таких объектов вопросы сейсмической безопасности решаются с привлечением специализированных организаций.</w:t>
      </w:r>
    </w:p>
    <w:bookmarkEnd w:id="1562"/>
    <w:bookmarkStart w:name="z1746" w:id="1563"/>
    <w:p>
      <w:pPr>
        <w:spacing w:after="0"/>
        <w:ind w:left="0"/>
        <w:jc w:val="both"/>
      </w:pPr>
      <w:r>
        <w:rPr>
          <w:rFonts w:ascii="Times New Roman"/>
          <w:b w:val="false"/>
          <w:i w:val="false"/>
          <w:color w:val="000000"/>
          <w:sz w:val="28"/>
        </w:rPr>
        <w:t>
      Условия взрывания, не предусмотренные настоящими Правилами, и такие факторы, как направленность сейсмического действия группы зарядов большой протяженности, наличие повреждений зданий при повторяющихся взрывах, особенности сейсмического действия мощных (1000 тонн ВВ и более) взрывов, определяются с привлечением аттестованной организации.</w:t>
      </w:r>
    </w:p>
    <w:bookmarkEnd w:id="1563"/>
    <w:bookmarkStart w:name="z1747" w:id="1564"/>
    <w:p>
      <w:pPr>
        <w:spacing w:after="0"/>
        <w:ind w:left="0"/>
        <w:jc w:val="left"/>
      </w:pPr>
      <w:r>
        <w:rPr>
          <w:rFonts w:ascii="Times New Roman"/>
          <w:b/>
          <w:i w:val="false"/>
          <w:color w:val="000000"/>
        </w:rPr>
        <w:t xml:space="preserve"> Глава 3. Определение расстояний, безопасных по действию ударной воздушной волны при взрывах</w:t>
      </w:r>
    </w:p>
    <w:bookmarkEnd w:id="1564"/>
    <w:bookmarkStart w:name="z1748" w:id="1565"/>
    <w:p>
      <w:pPr>
        <w:spacing w:after="0"/>
        <w:ind w:left="0"/>
        <w:jc w:val="both"/>
      </w:pPr>
      <w:r>
        <w:rPr>
          <w:rFonts w:ascii="Times New Roman"/>
          <w:b w:val="false"/>
          <w:i w:val="false"/>
          <w:color w:val="000000"/>
          <w:sz w:val="28"/>
        </w:rPr>
        <w:t>
      10. Расстояния, безопасные по действию ударной воздушной волны (далее - УВВ) на здания и сооружения:</w:t>
      </w:r>
    </w:p>
    <w:bookmarkEnd w:id="1565"/>
    <w:bookmarkStart w:name="z1749" w:id="1566"/>
    <w:p>
      <w:pPr>
        <w:spacing w:after="0"/>
        <w:ind w:left="0"/>
        <w:jc w:val="both"/>
      </w:pPr>
      <w:r>
        <w:rPr>
          <w:rFonts w:ascii="Times New Roman"/>
          <w:b w:val="false"/>
          <w:i w:val="false"/>
          <w:color w:val="000000"/>
          <w:sz w:val="28"/>
        </w:rPr>
        <w:t>
      1) безопасные расстояния по действию ударной воздушной волны при взрыве на земной поверхности для зданий и сооружений рассчитываются по формулам:</w:t>
      </w:r>
    </w:p>
    <w:bookmarkEnd w:id="15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854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50" w:id="1567"/>
    <w:p>
      <w:pPr>
        <w:spacing w:after="0"/>
        <w:ind w:left="0"/>
        <w:jc w:val="both"/>
      </w:pPr>
      <w:r>
        <w:rPr>
          <w:rFonts w:ascii="Times New Roman"/>
          <w:b w:val="false"/>
          <w:i w:val="false"/>
          <w:color w:val="000000"/>
          <w:sz w:val="28"/>
        </w:rPr>
        <w:t>
      где rв - безопасное расстояние, м;</w:t>
      </w:r>
    </w:p>
    <w:bookmarkEnd w:id="1567"/>
    <w:bookmarkStart w:name="z1751" w:id="1568"/>
    <w:p>
      <w:pPr>
        <w:spacing w:after="0"/>
        <w:ind w:left="0"/>
        <w:jc w:val="both"/>
      </w:pPr>
      <w:r>
        <w:rPr>
          <w:rFonts w:ascii="Times New Roman"/>
          <w:b w:val="false"/>
          <w:i w:val="false"/>
          <w:color w:val="000000"/>
          <w:sz w:val="28"/>
        </w:rPr>
        <w:t>
      Q - масса заряда ВВ, кг;</w:t>
      </w:r>
    </w:p>
    <w:bookmarkEnd w:id="1568"/>
    <w:bookmarkStart w:name="z1752" w:id="1569"/>
    <w:p>
      <w:pPr>
        <w:spacing w:after="0"/>
        <w:ind w:left="0"/>
        <w:jc w:val="both"/>
      </w:pPr>
      <w:r>
        <w:rPr>
          <w:rFonts w:ascii="Times New Roman"/>
          <w:b w:val="false"/>
          <w:i w:val="false"/>
          <w:color w:val="000000"/>
          <w:sz w:val="28"/>
        </w:rPr>
        <w:t>
      Kв, kв - коэффициенты пропорциональности, значения которых зависят от условий расположения и массы заряда, от степени допускаемых повреждений зданий или сооружений (таблице 2 настоящего Приложения).</w:t>
      </w:r>
    </w:p>
    <w:bookmarkEnd w:id="1569"/>
    <w:bookmarkStart w:name="z1753" w:id="1570"/>
    <w:p>
      <w:pPr>
        <w:spacing w:after="0"/>
        <w:ind w:left="0"/>
        <w:jc w:val="both"/>
      </w:pPr>
      <w:r>
        <w:rPr>
          <w:rFonts w:ascii="Times New Roman"/>
          <w:b w:val="false"/>
          <w:i w:val="false"/>
          <w:color w:val="000000"/>
          <w:sz w:val="28"/>
        </w:rPr>
        <w:t>
      Формулы (10) и (11) применяют для определения относительно безопасных расстояний до зданий (сооружений) от мест изготовления ВВ, хранения взрывчатых материалов (далее – ВМ) на складах (хранилища, площадки и тому подобное), мест погрузки, разгрузки и переработки ВМ, отстоя транспортных средств с ними (складов ВМ), от мест взрывов наружных зарядов и зарядов выброса.</w:t>
      </w:r>
    </w:p>
    <w:bookmarkEnd w:id="1570"/>
    <w:bookmarkStart w:name="z1754" w:id="1571"/>
    <w:p>
      <w:pPr>
        <w:spacing w:after="0"/>
        <w:ind w:left="0"/>
        <w:jc w:val="both"/>
      </w:pPr>
      <w:r>
        <w:rPr>
          <w:rFonts w:ascii="Times New Roman"/>
          <w:b w:val="false"/>
          <w:i w:val="false"/>
          <w:color w:val="000000"/>
          <w:sz w:val="28"/>
        </w:rPr>
        <w:t>
      Формула (10) применяется при допустимости первой - третьей степеней повреждений для открытых (наружных) зарядов массой больше 10 тонн и для зарядов, углубленных на свою высоту, массой больше 20 тонн при допустимости первой - второй степеней повреждений. Формулу (11) применяют при допустимости первой - третьей степеней повреждений для открытых зарядов массой менее 10 тонн и первой-второй степеней повреждений - для зарядов, углубленных на свою высоту, с массой менее 20 тонн, для соответствующих зарядов выброса. Кроме того, формула (11) применима при допустимости четвертой-пятой степеней повреждений независимо от массы и расположения заряда;</w:t>
      </w:r>
    </w:p>
    <w:bookmarkEnd w:id="1571"/>
    <w:bookmarkStart w:name="z1755" w:id="1572"/>
    <w:p>
      <w:pPr>
        <w:spacing w:after="0"/>
        <w:ind w:left="0"/>
        <w:jc w:val="both"/>
      </w:pPr>
      <w:r>
        <w:rPr>
          <w:rFonts w:ascii="Times New Roman"/>
          <w:b w:val="false"/>
          <w:i w:val="false"/>
          <w:color w:val="000000"/>
          <w:sz w:val="28"/>
        </w:rPr>
        <w:t>
      2) при пользовании таблицей 2 настоящего Приложения руководствоваться следующим:</w:t>
      </w:r>
    </w:p>
    <w:bookmarkEnd w:id="1572"/>
    <w:bookmarkStart w:name="z1756" w:id="1573"/>
    <w:p>
      <w:pPr>
        <w:spacing w:after="0"/>
        <w:ind w:left="0"/>
        <w:jc w:val="both"/>
      </w:pPr>
      <w:r>
        <w:rPr>
          <w:rFonts w:ascii="Times New Roman"/>
          <w:b w:val="false"/>
          <w:i w:val="false"/>
          <w:color w:val="000000"/>
          <w:sz w:val="28"/>
        </w:rPr>
        <w:t>
      при выборе степени повреждения и значений коэффициентов учитывается вся совокупность местных условий, причем в сложных случаях в выборе степени безопасности участвует руководитель взрывных работ организации, представители заинтересованных организаций, владеющих охраняемыми объектами;</w:t>
      </w:r>
    </w:p>
    <w:bookmarkEnd w:id="1573"/>
    <w:bookmarkStart w:name="z1757" w:id="1574"/>
    <w:p>
      <w:pPr>
        <w:spacing w:after="0"/>
        <w:ind w:left="0"/>
        <w:jc w:val="both"/>
      </w:pPr>
      <w:r>
        <w:rPr>
          <w:rFonts w:ascii="Times New Roman"/>
          <w:b w:val="false"/>
          <w:i w:val="false"/>
          <w:color w:val="000000"/>
          <w:sz w:val="28"/>
        </w:rPr>
        <w:t>
      степень повреждения и значения коэффициентов при выборе местоположения складов ВМ устанавливается в зависимости от значимости объектов, расположенных в районе склада.</w:t>
      </w:r>
    </w:p>
    <w:bookmarkEnd w:id="1574"/>
    <w:bookmarkStart w:name="z1758" w:id="1575"/>
    <w:p>
      <w:pPr>
        <w:spacing w:after="0"/>
        <w:ind w:left="0"/>
        <w:jc w:val="both"/>
      </w:pPr>
      <w:r>
        <w:rPr>
          <w:rFonts w:ascii="Times New Roman"/>
          <w:b w:val="false"/>
          <w:i w:val="false"/>
          <w:color w:val="000000"/>
          <w:sz w:val="28"/>
        </w:rPr>
        <w:t>
      В общих случаях при расчете безопасных расстояний от складов ВМ до населенных пунктов, авто- и железнодорожных магистралей, крупных водных путей, заводов, складов взрывчатых и огнеопасных материалов и сооружений государственного значения принимается третья степень повреждения.</w:t>
      </w:r>
    </w:p>
    <w:bookmarkEnd w:id="15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1760" w:id="1576"/>
    <w:p>
      <w:pPr>
        <w:spacing w:after="0"/>
        <w:ind w:left="0"/>
        <w:jc w:val="both"/>
      </w:pPr>
      <w:r>
        <w:rPr>
          <w:rFonts w:ascii="Times New Roman"/>
          <w:b w:val="false"/>
          <w:i w:val="false"/>
          <w:color w:val="000000"/>
          <w:sz w:val="28"/>
        </w:rPr>
        <w:t>
      Значения коэффициентов Kв и kв для расчета расстояний, безопасных по действию УВВ при взрыве</w:t>
      </w:r>
    </w:p>
    <w:bookmarkEnd w:id="15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повре- ждения</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Возможные повреждения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 заряд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Заряд, углублен ный на свою высоту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 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kв</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повреждений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Случайные повреждения застекления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разрушение застекления. Частичные повреждения рам, дверей, нарушение штукатурки и внутренних легких перегородок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внутренних перегородок, рам, дверей, бараков, сараев и т.п.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в пределах ворон 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Разрушение малостойких каменных и деревянных зданий, опрокидывание железнодорожных составов</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761" w:id="1577"/>
    <w:p>
      <w:pPr>
        <w:spacing w:after="0"/>
        <w:ind w:left="0"/>
        <w:jc w:val="both"/>
      </w:pPr>
      <w:r>
        <w:rPr>
          <w:rFonts w:ascii="Times New Roman"/>
          <w:b w:val="false"/>
          <w:i w:val="false"/>
          <w:color w:val="000000"/>
          <w:sz w:val="28"/>
        </w:rPr>
        <w:t>
      Примечание: взрыв заряда в воде на глубине, меньшей 1,5 высот заряда, рассматривается как взрыв открытого заряда.</w:t>
      </w:r>
    </w:p>
    <w:bookmarkEnd w:id="1577"/>
    <w:bookmarkStart w:name="z1762" w:id="1578"/>
    <w:p>
      <w:pPr>
        <w:spacing w:after="0"/>
        <w:ind w:left="0"/>
        <w:jc w:val="both"/>
      </w:pPr>
      <w:r>
        <w:rPr>
          <w:rFonts w:ascii="Times New Roman"/>
          <w:b w:val="false"/>
          <w:i w:val="false"/>
          <w:color w:val="000000"/>
          <w:sz w:val="28"/>
        </w:rPr>
        <w:t>
      Для отдельно стоящих зданий и других сооружений второстепенного значения, автомобильных и железных дорог с небольшим движением, для особо прочных сооружений (стальные и железобетонные мосты, стальные и железобетонные копры, элеваторы, углемойки), при расположении складов ВМ и тому подобных объектов на высоких берегах (при расчете расстояний до крупных водных путей) принимается четвертая степень повреждения;</w:t>
      </w:r>
    </w:p>
    <w:bookmarkEnd w:id="1578"/>
    <w:bookmarkStart w:name="z1763" w:id="1579"/>
    <w:p>
      <w:pPr>
        <w:spacing w:after="0"/>
        <w:ind w:left="0"/>
        <w:jc w:val="both"/>
      </w:pPr>
      <w:r>
        <w:rPr>
          <w:rFonts w:ascii="Times New Roman"/>
          <w:b w:val="false"/>
          <w:i w:val="false"/>
          <w:color w:val="000000"/>
          <w:sz w:val="28"/>
        </w:rPr>
        <w:t>
      при определении расстояний до линии электропередачи исходят из значений радиуса разлета кусков выбрасываемой взрывом породы, поскольку линии электропередачи относятся к категории конструкций, стойких по отношению к действию ударной воздушной волны;</w:t>
      </w:r>
    </w:p>
    <w:bookmarkEnd w:id="1579"/>
    <w:bookmarkStart w:name="z1764" w:id="1580"/>
    <w:p>
      <w:pPr>
        <w:spacing w:after="0"/>
        <w:ind w:left="0"/>
        <w:jc w:val="both"/>
      </w:pPr>
      <w:r>
        <w:rPr>
          <w:rFonts w:ascii="Times New Roman"/>
          <w:b w:val="false"/>
          <w:i w:val="false"/>
          <w:color w:val="000000"/>
          <w:sz w:val="28"/>
        </w:rPr>
        <w:t>
      обвалованные хранилища при первой и второй степенях повреждений рассматриваются как наружные заряды. В расчетах повреждений выше второй степени обвалованные хранилища приравниваются к зарядам, углубленным на свою высоту;</w:t>
      </w:r>
    </w:p>
    <w:bookmarkEnd w:id="1580"/>
    <w:bookmarkStart w:name="z1765" w:id="1581"/>
    <w:p>
      <w:pPr>
        <w:spacing w:after="0"/>
        <w:ind w:left="0"/>
        <w:jc w:val="both"/>
      </w:pPr>
      <w:r>
        <w:rPr>
          <w:rFonts w:ascii="Times New Roman"/>
          <w:b w:val="false"/>
          <w:i w:val="false"/>
          <w:color w:val="000000"/>
          <w:sz w:val="28"/>
        </w:rPr>
        <w:t>
      коэффициенты в таблице 2 настоящего Приложения указаны не однозначно. То или иное значение выбирается в зависимости от состояния объекта, для которого устанавливаются безопасные расстояния: чем прочнее этот объект, тем меньшее значение коэффициента принимается при расчете в пределах значений, указанных в таблице 2 настоящего Приложения;</w:t>
      </w:r>
    </w:p>
    <w:bookmarkEnd w:id="1581"/>
    <w:bookmarkStart w:name="z1766" w:id="1582"/>
    <w:p>
      <w:pPr>
        <w:spacing w:after="0"/>
        <w:ind w:left="0"/>
        <w:jc w:val="both"/>
      </w:pPr>
      <w:r>
        <w:rPr>
          <w:rFonts w:ascii="Times New Roman"/>
          <w:b w:val="false"/>
          <w:i w:val="false"/>
          <w:color w:val="000000"/>
          <w:sz w:val="28"/>
        </w:rPr>
        <w:t>
      свойства ВВ при расчете безопасных расстояний не учитываются;</w:t>
      </w:r>
    </w:p>
    <w:bookmarkEnd w:id="1582"/>
    <w:bookmarkStart w:name="z1767" w:id="1583"/>
    <w:p>
      <w:pPr>
        <w:spacing w:after="0"/>
        <w:ind w:left="0"/>
        <w:jc w:val="both"/>
      </w:pPr>
      <w:r>
        <w:rPr>
          <w:rFonts w:ascii="Times New Roman"/>
          <w:b w:val="false"/>
          <w:i w:val="false"/>
          <w:color w:val="000000"/>
          <w:sz w:val="28"/>
        </w:rPr>
        <w:t>
      3) если защищаемый объект расположен непосредственно за преградой (на опушке густого леса, у подножия холма), стоящей на пути распространения ударной воздушной волны, то безопасное расстояние, определенное по приведенным формулам, уменьшается, но не более чем в 2 раза;</w:t>
      </w:r>
    </w:p>
    <w:bookmarkEnd w:id="1583"/>
    <w:bookmarkStart w:name="z1768" w:id="1584"/>
    <w:p>
      <w:pPr>
        <w:spacing w:after="0"/>
        <w:ind w:left="0"/>
        <w:jc w:val="both"/>
      </w:pPr>
      <w:r>
        <w:rPr>
          <w:rFonts w:ascii="Times New Roman"/>
          <w:b w:val="false"/>
          <w:i w:val="false"/>
          <w:color w:val="000000"/>
          <w:sz w:val="28"/>
        </w:rPr>
        <w:t>
      4) при производстве взрыва в узкой долине (ущелье) или между домами улицы безопасное расстояние увеличивается в 2 раза;</w:t>
      </w:r>
    </w:p>
    <w:bookmarkEnd w:id="1584"/>
    <w:bookmarkStart w:name="z1769" w:id="1585"/>
    <w:p>
      <w:pPr>
        <w:spacing w:after="0"/>
        <w:ind w:left="0"/>
        <w:jc w:val="both"/>
      </w:pPr>
      <w:r>
        <w:rPr>
          <w:rFonts w:ascii="Times New Roman"/>
          <w:b w:val="false"/>
          <w:i w:val="false"/>
          <w:color w:val="000000"/>
          <w:sz w:val="28"/>
        </w:rPr>
        <w:t xml:space="preserve">
      5) если за местом взрыва в радиусе 1,5 </w:t>
      </w:r>
    </w:p>
    <w:bookmarkEnd w:id="1585"/>
    <w:p>
      <w:pPr>
        <w:spacing w:after="0"/>
        <w:ind w:left="0"/>
        <w:jc w:val="both"/>
      </w:pPr>
      <w:r>
        <w:drawing>
          <wp:inline distT="0" distB="0" distL="0" distR="0">
            <wp:extent cx="3683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8300" cy="342900"/>
                    </a:xfrm>
                    <a:prstGeom prst="rect">
                      <a:avLst/>
                    </a:prstGeom>
                  </pic:spPr>
                </pic:pic>
              </a:graphicData>
            </a:graphic>
          </wp:inline>
        </w:drawing>
      </w:r>
    </w:p>
    <w:p>
      <w:pPr>
        <w:spacing w:after="0"/>
        <w:ind w:left="0"/>
        <w:jc w:val="left"/>
      </w:pPr>
      <w:r>
        <w:rPr>
          <w:rFonts w:ascii="Times New Roman"/>
          <w:b w:val="false"/>
          <w:i w:val="false"/>
          <w:color w:val="000000"/>
          <w:sz w:val="28"/>
        </w:rPr>
        <w:t>имеются прочные преграды в виде стен, валов и тому подобное, в направлении, противоположном этим преградам, безопасное расстояние увеличивается: при расчете по формуле (10) - в 1,3, а по формуле (11) - в 1,4 раза;</w:t>
      </w:r>
      <w:r>
        <w:br/>
      </w:r>
      <w:r>
        <w:rPr>
          <w:rFonts w:ascii="Times New Roman"/>
          <w:b w:val="false"/>
          <w:i w:val="false"/>
          <w:color w:val="000000"/>
          <w:sz w:val="28"/>
        </w:rPr>
        <w:t>
</w:t>
      </w:r>
    </w:p>
    <w:bookmarkStart w:name="z1770" w:id="1586"/>
    <w:p>
      <w:pPr>
        <w:spacing w:after="0"/>
        <w:ind w:left="0"/>
        <w:jc w:val="both"/>
      </w:pPr>
      <w:r>
        <w:rPr>
          <w:rFonts w:ascii="Times New Roman"/>
          <w:b w:val="false"/>
          <w:i w:val="false"/>
          <w:color w:val="000000"/>
          <w:sz w:val="28"/>
        </w:rPr>
        <w:t>
      6) для уменьшения поражающей способности УВВ используются следующие способы:</w:t>
      </w:r>
    </w:p>
    <w:bookmarkEnd w:id="1586"/>
    <w:bookmarkStart w:name="z1771" w:id="1587"/>
    <w:p>
      <w:pPr>
        <w:spacing w:after="0"/>
        <w:ind w:left="0"/>
        <w:jc w:val="both"/>
      </w:pPr>
      <w:r>
        <w:rPr>
          <w:rFonts w:ascii="Times New Roman"/>
          <w:b w:val="false"/>
          <w:i w:val="false"/>
          <w:color w:val="000000"/>
          <w:sz w:val="28"/>
        </w:rPr>
        <w:t>
      засыпка (забойка) наружного заряда слоем грунта. При слое засыпки, равном не менее пяти высот заряда над всей площадью его основания, безопасное расстояние уменьшается в 4 раза. Материал засыпки не содержит тяжелых предметов (камней, гальки);</w:t>
      </w:r>
    </w:p>
    <w:bookmarkEnd w:id="1587"/>
    <w:bookmarkStart w:name="z1772" w:id="1588"/>
    <w:p>
      <w:pPr>
        <w:spacing w:after="0"/>
        <w:ind w:left="0"/>
        <w:jc w:val="both"/>
      </w:pPr>
      <w:r>
        <w:rPr>
          <w:rFonts w:ascii="Times New Roman"/>
          <w:b w:val="false"/>
          <w:i w:val="false"/>
          <w:color w:val="000000"/>
          <w:sz w:val="28"/>
        </w:rPr>
        <w:t>
      удаление створок оконных рам или открывание окон и закрепление их в открытом положении; закрывание оконных проемов прочными щитами и тому подобное;</w:t>
      </w:r>
    </w:p>
    <w:bookmarkEnd w:id="1588"/>
    <w:bookmarkStart w:name="z1773" w:id="1589"/>
    <w:p>
      <w:pPr>
        <w:spacing w:after="0"/>
        <w:ind w:left="0"/>
        <w:jc w:val="both"/>
      </w:pPr>
      <w:r>
        <w:rPr>
          <w:rFonts w:ascii="Times New Roman"/>
          <w:b w:val="false"/>
          <w:i w:val="false"/>
          <w:color w:val="000000"/>
          <w:sz w:val="28"/>
        </w:rPr>
        <w:t>
      защита мешками или ящиками, заполненными песком;</w:t>
      </w:r>
    </w:p>
    <w:bookmarkEnd w:id="1589"/>
    <w:bookmarkStart w:name="z1774" w:id="1590"/>
    <w:p>
      <w:pPr>
        <w:spacing w:after="0"/>
        <w:ind w:left="0"/>
        <w:jc w:val="both"/>
      </w:pPr>
      <w:r>
        <w:rPr>
          <w:rFonts w:ascii="Times New Roman"/>
          <w:b w:val="false"/>
          <w:i w:val="false"/>
          <w:color w:val="000000"/>
          <w:sz w:val="28"/>
        </w:rPr>
        <w:t>
      7) безопасные расстояния по действию ударной воздушной волны при выборе местоположения складов ВМ и мест хранения ВМ, при выборе мест размещения иных объектов в отношении складов ВМ могут приниматься согласно таблице 3 настоящего Приложения.</w:t>
      </w:r>
    </w:p>
    <w:bookmarkEnd w:id="1590"/>
    <w:bookmarkStart w:name="z1775" w:id="1591"/>
    <w:p>
      <w:pPr>
        <w:spacing w:after="0"/>
        <w:ind w:left="0"/>
        <w:jc w:val="both"/>
      </w:pPr>
      <w:r>
        <w:rPr>
          <w:rFonts w:ascii="Times New Roman"/>
          <w:b w:val="false"/>
          <w:i w:val="false"/>
          <w:color w:val="000000"/>
          <w:sz w:val="28"/>
        </w:rPr>
        <w:t>
      11. Пример определения вместимости хранилища ВВ, находящегося на заданных расстояниях от охраняемых объектов:</w:t>
      </w:r>
    </w:p>
    <w:bookmarkEnd w:id="1591"/>
    <w:bookmarkStart w:name="z1776" w:id="1592"/>
    <w:p>
      <w:pPr>
        <w:spacing w:after="0"/>
        <w:ind w:left="0"/>
        <w:jc w:val="both"/>
      </w:pPr>
      <w:r>
        <w:rPr>
          <w:rFonts w:ascii="Times New Roman"/>
          <w:b w:val="false"/>
          <w:i w:val="false"/>
          <w:color w:val="000000"/>
          <w:sz w:val="28"/>
        </w:rPr>
        <w:t>
      определить предельную вместимость хранилища ВВ, если от места его расположения находятся в 900 метрах здание железобетонного элеватора и в 1400 метрах - рабочий поселок. Рассмотреть варианты открытого расположения на поверхности.</w:t>
      </w:r>
    </w:p>
    <w:bookmarkEnd w:id="1592"/>
    <w:bookmarkStart w:name="z1777" w:id="1593"/>
    <w:p>
      <w:pPr>
        <w:spacing w:after="0"/>
        <w:ind w:left="0"/>
        <w:jc w:val="both"/>
      </w:pPr>
      <w:r>
        <w:rPr>
          <w:rFonts w:ascii="Times New Roman"/>
          <w:b w:val="false"/>
          <w:i w:val="false"/>
          <w:color w:val="000000"/>
          <w:sz w:val="28"/>
        </w:rPr>
        <w:t>
      Из пункта 2 таблицы 3 настоящего Приложения находим, что необвалованное хранилище ВВ на расстоянии 1400 метров от рабочего поселка не содержит более 100 тонн ВВ, а для безопасности элеватора (пункт 1 таблицы 3 настоящего Приложения) берут значительно большие массы ВВ и, следовательно, выбор вместимости хранилища проводится исходя из безопасности рабочего поселка.</w:t>
      </w:r>
    </w:p>
    <w:bookmarkEnd w:id="1593"/>
    <w:bookmarkStart w:name="z1778" w:id="1594"/>
    <w:p>
      <w:pPr>
        <w:spacing w:after="0"/>
        <w:ind w:left="0"/>
        <w:jc w:val="both"/>
      </w:pPr>
      <w:r>
        <w:rPr>
          <w:rFonts w:ascii="Times New Roman"/>
          <w:b w:val="false"/>
          <w:i w:val="false"/>
          <w:color w:val="000000"/>
          <w:sz w:val="28"/>
        </w:rPr>
        <w:t>
      12. Определение расстояний, безопасных по действию ударных воздушных волн на застекление при взрывании наружных зарядов и скважинных (шпуровых) зарядов рыхления*.</w:t>
      </w:r>
    </w:p>
    <w:bookmarkEnd w:id="1594"/>
    <w:bookmarkStart w:name="z1779" w:id="1595"/>
    <w:p>
      <w:pPr>
        <w:spacing w:after="0"/>
        <w:ind w:left="0"/>
        <w:jc w:val="both"/>
      </w:pPr>
      <w:r>
        <w:rPr>
          <w:rFonts w:ascii="Times New Roman"/>
          <w:b w:val="false"/>
          <w:i w:val="false"/>
          <w:color w:val="000000"/>
          <w:sz w:val="28"/>
        </w:rPr>
        <w:t>
      * Определяется в проекте для случаев, когда разрушение стекол недопустимо.</w:t>
      </w:r>
    </w:p>
    <w:bookmarkEnd w:id="1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1781" w:id="1596"/>
    <w:p>
      <w:pPr>
        <w:spacing w:after="0"/>
        <w:ind w:left="0"/>
        <w:jc w:val="both"/>
      </w:pPr>
      <w:r>
        <w:rPr>
          <w:rFonts w:ascii="Times New Roman"/>
          <w:b w:val="false"/>
          <w:i w:val="false"/>
          <w:color w:val="000000"/>
          <w:sz w:val="28"/>
        </w:rPr>
        <w:t>
      Допустимые расстояния по действию воздушной волны от складов ВМ и аналогичных мест хранения ВМ до различных объектов</w:t>
      </w:r>
    </w:p>
    <w:bookmarkEnd w:id="1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Примерный перечень объектов, до которых рассчитываются безопасные расстояния</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расположения хранилищ (площадок) складов</w:t>
            </w:r>
          </w:p>
          <w:p>
            <w:pPr>
              <w:spacing w:after="20"/>
              <w:ind w:left="20"/>
              <w:jc w:val="both"/>
            </w:pPr>
            <w:r>
              <w:rPr>
                <w:rFonts w:ascii="Times New Roman"/>
                <w:b w:val="false"/>
                <w:i w:val="false"/>
                <w:color w:val="000000"/>
                <w:sz w:val="20"/>
              </w:rPr>
              <w:t>
ВМ и тому подобных мест хранения ВМ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Расчетные формулы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Минимально допустимые расстояния до объектов (м) при массе ВВ,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2667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55600" cy="2540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683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68300" cy="2667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2667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20700" cy="1905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20700" cy="20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520700" cy="2032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191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419100" cy="1905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46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546100" cy="2413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06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406400" cy="2159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431800" cy="1778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33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33400" cy="2286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Отдельные здания и сооружения, авто- и железные дороги с небольшим движением, особо прочные по сопротивляемости действию ударной воздушной волны сооружения (железобетонные и стальные мосты, копры, элеваторы, углемойки и т. 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Углубленные (обвалованные)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969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596900" cy="2159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 расположенные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685800" cy="2540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Населенные пункты, авто- и железнодорожные магистрали, крупные водные пути, заводы, фабрики, склады взрывчатых, огнеопасных материалов, сооружения государственного значения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Углубленные (обвалованные)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858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685800" cy="2540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 расположенные</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47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6477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w:t>
            </w:r>
          </w:p>
          <w:p>
            <w:pPr>
              <w:spacing w:after="20"/>
              <w:ind w:left="20"/>
              <w:jc w:val="both"/>
            </w:pPr>
            <w:r>
              <w:drawing>
                <wp:inline distT="0" distB="0" distL="0" distR="0">
                  <wp:extent cx="558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558800" cy="266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r>
              <w:drawing>
                <wp:inline distT="0" distB="0" distL="0" distR="0">
                  <wp:extent cx="698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6985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w:t>
            </w:r>
          </w:p>
          <w:p>
            <w:pPr>
              <w:spacing w:after="20"/>
              <w:ind w:left="20"/>
              <w:jc w:val="both"/>
            </w:pPr>
            <w:r>
              <w:drawing>
                <wp:inline distT="0" distB="0" distL="0" distR="0">
                  <wp:extent cx="5334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533400" cy="2286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Объекты, для которых допустимы только случайные повреждения Застекления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Углубленные (обвалованные)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19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749300" cy="1905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w:t>
            </w:r>
          </w:p>
          <w:p>
            <w:pPr>
              <w:spacing w:after="20"/>
              <w:ind w:left="20"/>
              <w:jc w:val="both"/>
            </w:pPr>
            <w:r>
              <w:drawing>
                <wp:inline distT="0" distB="0" distL="0" distR="0">
                  <wp:extent cx="5715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571500" cy="2286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r>
      <w:tr>
        <w:trPr>
          <w:trHeight w:val="30" w:hRule="atLeast"/>
        </w:trPr>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Открыто расположенные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493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749300" cy="215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при </w:t>
            </w:r>
          </w:p>
          <w:p>
            <w:pPr>
              <w:spacing w:after="20"/>
              <w:ind w:left="20"/>
              <w:jc w:val="both"/>
            </w:pPr>
            <w:r>
              <w:drawing>
                <wp:inline distT="0" distB="0" distL="0" distR="0">
                  <wp:extent cx="546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546100" cy="241300"/>
                          </a:xfrm>
                          <a:prstGeom prst="rect">
                            <a:avLst/>
                          </a:prstGeom>
                        </pic:spPr>
                      </pic:pic>
                    </a:graphicData>
                  </a:graphic>
                </wp:inline>
              </w:drawing>
            </w: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82" w:id="1597"/>
    <w:p>
      <w:pPr>
        <w:spacing w:after="0"/>
        <w:ind w:left="0"/>
        <w:jc w:val="both"/>
      </w:pPr>
      <w:r>
        <w:rPr>
          <w:rFonts w:ascii="Times New Roman"/>
          <w:b w:val="false"/>
          <w:i w:val="false"/>
          <w:color w:val="000000"/>
          <w:sz w:val="28"/>
        </w:rPr>
        <w:t>
      Примечание: при выборе расстояний исходить не из полной вместимости склада, а из вместимости наибольшего хранилища ВМ.</w:t>
      </w:r>
    </w:p>
    <w:bookmarkEnd w:id="1597"/>
    <w:bookmarkStart w:name="z1783" w:id="1598"/>
    <w:p>
      <w:pPr>
        <w:spacing w:after="0"/>
        <w:ind w:left="0"/>
        <w:jc w:val="both"/>
      </w:pPr>
      <w:r>
        <w:rPr>
          <w:rFonts w:ascii="Times New Roman"/>
          <w:b w:val="false"/>
          <w:i w:val="false"/>
          <w:color w:val="000000"/>
          <w:sz w:val="28"/>
        </w:rPr>
        <w:t>
      1) при одновременных взрывах наружных и скважинных (шпуровых) зарядов рыхления безопасные расстояния rв по действию УВВ на застекление при взрывании пород VI - VIII групп по классификации СНиП IV-2-82 "Правила разработки и применения элементных сметных норм на строительные конструкции и работы. Приложение. Сборник-3. Буровзрывные работы" определяют по формулам:</w:t>
      </w:r>
    </w:p>
    <w:bookmarkEnd w:id="15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672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42672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4" w:id="1599"/>
    <w:p>
      <w:pPr>
        <w:spacing w:after="0"/>
        <w:ind w:left="0"/>
        <w:jc w:val="both"/>
      </w:pPr>
      <w:r>
        <w:rPr>
          <w:rFonts w:ascii="Times New Roman"/>
          <w:b w:val="false"/>
          <w:i w:val="false"/>
          <w:color w:val="000000"/>
          <w:sz w:val="28"/>
        </w:rPr>
        <w:t>
      где Qэ - эквивалентная масса заряда, кг.</w:t>
      </w:r>
    </w:p>
    <w:bookmarkEnd w:id="1599"/>
    <w:bookmarkStart w:name="z1785" w:id="1600"/>
    <w:p>
      <w:pPr>
        <w:spacing w:after="0"/>
        <w:ind w:left="0"/>
        <w:jc w:val="both"/>
      </w:pPr>
      <w:r>
        <w:rPr>
          <w:rFonts w:ascii="Times New Roman"/>
          <w:b w:val="false"/>
          <w:i w:val="false"/>
          <w:color w:val="000000"/>
          <w:sz w:val="28"/>
        </w:rPr>
        <w:t>
      При взрывании пород IX группы и выше по СНиП радиус опасной зоны, определенный по формулам (12) - (14), должен быть увеличен в 1,5 раза, а при взрывании пород V группы и ниже радиус опасной зоны может быть уменьшен в 2 раза.</w:t>
      </w:r>
    </w:p>
    <w:bookmarkEnd w:id="1600"/>
    <w:bookmarkStart w:name="z1786" w:id="1601"/>
    <w:p>
      <w:pPr>
        <w:spacing w:after="0"/>
        <w:ind w:left="0"/>
        <w:jc w:val="both"/>
      </w:pPr>
      <w:r>
        <w:rPr>
          <w:rFonts w:ascii="Times New Roman"/>
          <w:b w:val="false"/>
          <w:i w:val="false"/>
          <w:color w:val="000000"/>
          <w:sz w:val="28"/>
        </w:rPr>
        <w:t>
      Эквивалентную массу заряда определяют следующим образом:</w:t>
      </w:r>
    </w:p>
    <w:bookmarkEnd w:id="1601"/>
    <w:bookmarkStart w:name="z1787" w:id="1602"/>
    <w:p>
      <w:pPr>
        <w:spacing w:after="0"/>
        <w:ind w:left="0"/>
        <w:jc w:val="both"/>
      </w:pPr>
      <w:r>
        <w:rPr>
          <w:rFonts w:ascii="Times New Roman"/>
          <w:b w:val="false"/>
          <w:i w:val="false"/>
          <w:color w:val="000000"/>
          <w:sz w:val="28"/>
        </w:rPr>
        <w:t>
      для наружных зарядов (высотой hзар с засыпкой слоем грунта hзаб), взрываемых одновременно</w:t>
      </w:r>
    </w:p>
    <w:bookmarkEnd w:id="160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351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4351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88" w:id="1603"/>
    <w:p>
      <w:pPr>
        <w:spacing w:after="0"/>
        <w:ind w:left="0"/>
        <w:jc w:val="both"/>
      </w:pPr>
      <w:r>
        <w:rPr>
          <w:rFonts w:ascii="Times New Roman"/>
          <w:b w:val="false"/>
          <w:i w:val="false"/>
          <w:color w:val="000000"/>
          <w:sz w:val="28"/>
        </w:rPr>
        <w:t xml:space="preserve">
      где Q - суммарная масса зарядов, кг; </w:t>
      </w:r>
    </w:p>
    <w:bookmarkEnd w:id="1603"/>
    <w:bookmarkStart w:name="z1789" w:id="1604"/>
    <w:p>
      <w:pPr>
        <w:spacing w:after="0"/>
        <w:ind w:left="0"/>
        <w:jc w:val="both"/>
      </w:pPr>
      <w:r>
        <w:rPr>
          <w:rFonts w:ascii="Times New Roman"/>
          <w:b w:val="false"/>
          <w:i w:val="false"/>
          <w:color w:val="000000"/>
          <w:sz w:val="28"/>
        </w:rPr>
        <w:t>
      Kн - коэффициент, значение которого зависит от отношения hзар/hзаб;</w:t>
      </w:r>
    </w:p>
    <w:bookmarkEnd w:id="1604"/>
    <w:bookmarkStart w:name="z1790" w:id="1605"/>
    <w:p>
      <w:pPr>
        <w:spacing w:after="0"/>
        <w:ind w:left="0"/>
        <w:jc w:val="both"/>
      </w:pPr>
      <w:r>
        <w:rPr>
          <w:rFonts w:ascii="Times New Roman"/>
          <w:b w:val="false"/>
          <w:i w:val="false"/>
          <w:color w:val="000000"/>
          <w:sz w:val="28"/>
        </w:rPr>
        <w:t>
      Значение коэффициента Kн для расчета эквивалентной массы заряда при взрывании наружных зарядов, засыпанных грунтом</w:t>
      </w:r>
    </w:p>
    <w:bookmarkEnd w:id="1605"/>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hзар/hзаб</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Kн</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bl>
    <w:bookmarkStart w:name="z1791" w:id="1606"/>
    <w:p>
      <w:pPr>
        <w:spacing w:after="0"/>
        <w:ind w:left="0"/>
        <w:jc w:val="both"/>
      </w:pPr>
      <w:r>
        <w:rPr>
          <w:rFonts w:ascii="Times New Roman"/>
          <w:b w:val="false"/>
          <w:i w:val="false"/>
          <w:color w:val="000000"/>
          <w:sz w:val="28"/>
        </w:rPr>
        <w:t>
      для группы в количестве N скважинных (шпуровых) зарядов (длиной менее 12 своих диаметров), взрываемых одновременно</w:t>
      </w:r>
    </w:p>
    <w:bookmarkEnd w:id="160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54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8542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92" w:id="1607"/>
    <w:p>
      <w:pPr>
        <w:spacing w:after="0"/>
        <w:ind w:left="0"/>
        <w:jc w:val="both"/>
      </w:pPr>
      <w:r>
        <w:rPr>
          <w:rFonts w:ascii="Times New Roman"/>
          <w:b w:val="false"/>
          <w:i w:val="false"/>
          <w:color w:val="000000"/>
          <w:sz w:val="28"/>
        </w:rPr>
        <w:t xml:space="preserve">
      где P - вместимость ВВ 1 м скважины (шпура), кг; </w:t>
      </w:r>
    </w:p>
    <w:bookmarkEnd w:id="1607"/>
    <w:bookmarkStart w:name="z1793" w:id="1608"/>
    <w:p>
      <w:pPr>
        <w:spacing w:after="0"/>
        <w:ind w:left="0"/>
        <w:jc w:val="both"/>
      </w:pPr>
      <w:r>
        <w:rPr>
          <w:rFonts w:ascii="Times New Roman"/>
          <w:b w:val="false"/>
          <w:i w:val="false"/>
          <w:color w:val="000000"/>
          <w:sz w:val="28"/>
        </w:rPr>
        <w:t>
      lзар - длина заряда, м;</w:t>
      </w:r>
    </w:p>
    <w:bookmarkEnd w:id="1608"/>
    <w:bookmarkStart w:name="z1794" w:id="1609"/>
    <w:p>
      <w:pPr>
        <w:spacing w:after="0"/>
        <w:ind w:left="0"/>
        <w:jc w:val="both"/>
      </w:pPr>
      <w:r>
        <w:rPr>
          <w:rFonts w:ascii="Times New Roman"/>
          <w:b w:val="false"/>
          <w:i w:val="false"/>
          <w:color w:val="000000"/>
          <w:sz w:val="28"/>
        </w:rPr>
        <w:t>
      Kз - коэффициент, значение которого зависит от отношения длины забойки lзаб к диаметру скважины (шпура) d (при отсутствии забойки - зависит от отношения длины свободной от заряда части скважины lсв к d);</w:t>
      </w:r>
    </w:p>
    <w:bookmarkEnd w:id="1609"/>
    <w:bookmarkStart w:name="z1795" w:id="1610"/>
    <w:p>
      <w:pPr>
        <w:spacing w:after="0"/>
        <w:ind w:left="0"/>
        <w:jc w:val="both"/>
      </w:pPr>
      <w:r>
        <w:rPr>
          <w:rFonts w:ascii="Times New Roman"/>
          <w:b w:val="false"/>
          <w:i w:val="false"/>
          <w:color w:val="000000"/>
          <w:sz w:val="28"/>
        </w:rPr>
        <w:t>
      Значение коэффициента Kз в зависимости от отношения lзаб/d или lсв/d</w:t>
      </w:r>
    </w:p>
    <w:bookmarkEnd w:id="1610"/>
    <w:tbl>
      <w:tblPr>
        <w:tblW w:w="0" w:type="auto"/>
        <w:tblCellSpacing w:w="0" w:type="auto"/>
        <w:tblBorders>
          <w:top w:val="none"/>
          <w:left w:val="none"/>
          <w:bottom w:val="none"/>
          <w:right w:val="none"/>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lзаб/d</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Kз</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lсв/d</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Kз</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bl>
    <w:bookmarkStart w:name="z1796" w:id="1611"/>
    <w:p>
      <w:pPr>
        <w:spacing w:after="0"/>
        <w:ind w:left="0"/>
        <w:jc w:val="both"/>
      </w:pPr>
      <w:r>
        <w:rPr>
          <w:rFonts w:ascii="Times New Roman"/>
          <w:b w:val="false"/>
          <w:i w:val="false"/>
          <w:color w:val="000000"/>
          <w:sz w:val="28"/>
        </w:rPr>
        <w:t>
      для группы из N скважинных (шпуровых) зарядов (длиной более 12 своих диаметров), взрываемых одновременно</w:t>
      </w:r>
    </w:p>
    <w:bookmarkEnd w:id="161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0320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97" w:id="1612"/>
    <w:p>
      <w:pPr>
        <w:spacing w:after="0"/>
        <w:ind w:left="0"/>
        <w:jc w:val="both"/>
      </w:pPr>
      <w:r>
        <w:rPr>
          <w:rFonts w:ascii="Times New Roman"/>
          <w:b w:val="false"/>
          <w:i w:val="false"/>
          <w:color w:val="000000"/>
          <w:sz w:val="28"/>
        </w:rPr>
        <w:t>
      2) во всех случаях, когда заряды инициируются ДШ, суммарная масса ВВ сети ДШ добавляется к значениям Qэ, вычисленным по формулам (15) - (17);</w:t>
      </w:r>
    </w:p>
    <w:bookmarkEnd w:id="1612"/>
    <w:bookmarkStart w:name="z1798" w:id="1613"/>
    <w:p>
      <w:pPr>
        <w:spacing w:after="0"/>
        <w:ind w:left="0"/>
        <w:jc w:val="both"/>
      </w:pPr>
      <w:r>
        <w:rPr>
          <w:rFonts w:ascii="Times New Roman"/>
          <w:b w:val="false"/>
          <w:i w:val="false"/>
          <w:color w:val="000000"/>
          <w:sz w:val="28"/>
        </w:rPr>
        <w:t>
      3) в случае короткозамедленного взрывания под Qэ и N понимается соответственно масса эквивалентного заряда и число зарядов одной группы. При наличии нескольких групп зарядов, взрываемых с замедлениями, к расчету принимается группа с максимальным Qэ. Если интервал замедления между группами 50 мс и более, безопасное расстояние определяется по формулам (12) - (14). При интервале замедления от 30 до 50 мс безопасное расстояние, рассчитанное по формулам (12) - (14), увеличивается в 1,2, от 20 до 30 мс - в 1,5 и от 10 до 20 мс - в 2 раза.</w:t>
      </w:r>
    </w:p>
    <w:bookmarkEnd w:id="1613"/>
    <w:bookmarkStart w:name="z1799" w:id="1614"/>
    <w:p>
      <w:pPr>
        <w:spacing w:after="0"/>
        <w:ind w:left="0"/>
        <w:jc w:val="both"/>
      </w:pPr>
      <w:r>
        <w:rPr>
          <w:rFonts w:ascii="Times New Roman"/>
          <w:b w:val="false"/>
          <w:i w:val="false"/>
          <w:color w:val="000000"/>
          <w:sz w:val="28"/>
        </w:rPr>
        <w:t>
      Суммарная масса зарядов и число групп замедлений не ограничиваются;</w:t>
      </w:r>
    </w:p>
    <w:bookmarkEnd w:id="1614"/>
    <w:bookmarkStart w:name="z1800" w:id="1615"/>
    <w:p>
      <w:pPr>
        <w:spacing w:after="0"/>
        <w:ind w:left="0"/>
        <w:jc w:val="both"/>
      </w:pPr>
      <w:r>
        <w:rPr>
          <w:rFonts w:ascii="Times New Roman"/>
          <w:b w:val="false"/>
          <w:i w:val="false"/>
          <w:color w:val="000000"/>
          <w:sz w:val="28"/>
        </w:rPr>
        <w:t>
      4) если взрывные работы проводятся при отрицательной температуре воздуха, безопасное расстояние, определенное по формулам (12) - (14), увеличивается не менее чем в 1,5 раза;</w:t>
      </w:r>
    </w:p>
    <w:bookmarkEnd w:id="1615"/>
    <w:bookmarkStart w:name="z1801" w:id="1616"/>
    <w:p>
      <w:pPr>
        <w:spacing w:after="0"/>
        <w:ind w:left="0"/>
        <w:jc w:val="both"/>
      </w:pPr>
      <w:r>
        <w:rPr>
          <w:rFonts w:ascii="Times New Roman"/>
          <w:b w:val="false"/>
          <w:i w:val="false"/>
          <w:color w:val="000000"/>
          <w:sz w:val="28"/>
        </w:rPr>
        <w:t>
      5) при взрывах вблизи лечебных, детских учреждений и зданий с большой площадью застекления, значительным скоплением людей и тому подобное вопрос определения безопасных расстояний решается с привлечением специализированных организаций.</w:t>
      </w:r>
    </w:p>
    <w:bookmarkEnd w:id="1616"/>
    <w:bookmarkStart w:name="z1802" w:id="1617"/>
    <w:p>
      <w:pPr>
        <w:spacing w:after="0"/>
        <w:ind w:left="0"/>
        <w:jc w:val="both"/>
      </w:pPr>
      <w:r>
        <w:rPr>
          <w:rFonts w:ascii="Times New Roman"/>
          <w:b w:val="false"/>
          <w:i w:val="false"/>
          <w:color w:val="000000"/>
          <w:sz w:val="28"/>
        </w:rPr>
        <w:t>
      13. Примеры расчета радиусов зон, безопасных по действию УВВ на застекление при взрывах на открытых работах:</w:t>
      </w:r>
    </w:p>
    <w:bookmarkEnd w:id="1617"/>
    <w:bookmarkStart w:name="z1803" w:id="1618"/>
    <w:p>
      <w:pPr>
        <w:spacing w:after="0"/>
        <w:ind w:left="0"/>
        <w:jc w:val="both"/>
      </w:pPr>
      <w:r>
        <w:rPr>
          <w:rFonts w:ascii="Times New Roman"/>
          <w:b w:val="false"/>
          <w:i w:val="false"/>
          <w:color w:val="000000"/>
          <w:sz w:val="28"/>
        </w:rPr>
        <w:t>
      1) определить радиус опасной зоны по действию УВВ при взрыве наружного заряда массой 84 кг без забойки. Взрываемые породы - известняки IV группы по СНиП.</w:t>
      </w:r>
    </w:p>
    <w:bookmarkEnd w:id="1618"/>
    <w:bookmarkStart w:name="z1804" w:id="1619"/>
    <w:p>
      <w:pPr>
        <w:spacing w:after="0"/>
        <w:ind w:left="0"/>
        <w:jc w:val="both"/>
      </w:pPr>
      <w:r>
        <w:rPr>
          <w:rFonts w:ascii="Times New Roman"/>
          <w:b w:val="false"/>
          <w:i w:val="false"/>
          <w:color w:val="000000"/>
          <w:sz w:val="28"/>
        </w:rPr>
        <w:t>
      Поскольку масса заряда Qэ =84 кг (&lt; 1000 кг), для определения радиуса опасной зоны воспользуемся формулой (13).</w:t>
      </w:r>
    </w:p>
    <w:bookmarkEnd w:id="1619"/>
    <w:bookmarkStart w:name="z1805" w:id="1620"/>
    <w:p>
      <w:pPr>
        <w:spacing w:after="0"/>
        <w:ind w:left="0"/>
        <w:jc w:val="both"/>
      </w:pPr>
      <w:r>
        <w:rPr>
          <w:rFonts w:ascii="Times New Roman"/>
          <w:b w:val="false"/>
          <w:i w:val="false"/>
          <w:color w:val="000000"/>
          <w:sz w:val="28"/>
        </w:rPr>
        <w:t>
      При положительной температуре воздуха</w:t>
      </w:r>
    </w:p>
    <w:bookmarkEnd w:id="16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55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7559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06" w:id="1621"/>
    <w:p>
      <w:pPr>
        <w:spacing w:after="0"/>
        <w:ind w:left="0"/>
        <w:jc w:val="both"/>
      </w:pPr>
      <w:r>
        <w:rPr>
          <w:rFonts w:ascii="Times New Roman"/>
          <w:b w:val="false"/>
          <w:i w:val="false"/>
          <w:color w:val="000000"/>
          <w:sz w:val="28"/>
        </w:rPr>
        <w:t>
      При отрицательной температуре воздуха радиус опасной зоны должен быть увеличен в 1,5 раза (см. подпункт 4 пункта 12 настоящего Приложения) и rв составит 894 м;</w:t>
      </w:r>
    </w:p>
    <w:bookmarkEnd w:id="1621"/>
    <w:bookmarkStart w:name="z1807" w:id="1622"/>
    <w:p>
      <w:pPr>
        <w:spacing w:after="0"/>
        <w:ind w:left="0"/>
        <w:jc w:val="both"/>
      </w:pPr>
      <w:r>
        <w:rPr>
          <w:rFonts w:ascii="Times New Roman"/>
          <w:b w:val="false"/>
          <w:i w:val="false"/>
          <w:color w:val="000000"/>
          <w:sz w:val="28"/>
        </w:rPr>
        <w:t>
      2) определить радиус опасной зоны по действию УВВ при взрыве серии скважинных зарядов общей массой 25 228 кг. Заряды (одной и той же массы в каждой скважине) взрывают тремя группами с интервалом замедления между ними 25 мс. В первой группе взрывают 20, во второй - 40, в третьей - 10 скважин. Диаметр скважин 0,22 м, глубина скважин 15 м, длина забойки 4,4 м. Взрываемые породы представлены гранитами Х группы по СНиП. Взрывные работы проводятся при отрицательной температуре воздуха.</w:t>
      </w:r>
    </w:p>
    <w:bookmarkEnd w:id="1622"/>
    <w:bookmarkStart w:name="z1808" w:id="1623"/>
    <w:p>
      <w:pPr>
        <w:spacing w:after="0"/>
        <w:ind w:left="0"/>
        <w:jc w:val="both"/>
      </w:pPr>
      <w:r>
        <w:rPr>
          <w:rFonts w:ascii="Times New Roman"/>
          <w:b w:val="false"/>
          <w:i w:val="false"/>
          <w:color w:val="000000"/>
          <w:sz w:val="28"/>
        </w:rPr>
        <w:t>
      Поскольку взрывание проводится с интервалом замедления между группами 25 мс, к расчету принимается группа с максимальным числом скважин N = 40. Длина заряда 10,6 м больше 12 диаметров скважин, поэтому эквивалентный заряд определяется по формуле (17). Значения расчетных параметров будут следующие:</w:t>
      </w:r>
    </w:p>
    <w:bookmarkEnd w:id="1623"/>
    <w:bookmarkStart w:name="z1809" w:id="1624"/>
    <w:p>
      <w:pPr>
        <w:spacing w:after="0"/>
        <w:ind w:left="0"/>
        <w:jc w:val="both"/>
      </w:pPr>
      <w:r>
        <w:rPr>
          <w:rFonts w:ascii="Times New Roman"/>
          <w:b w:val="false"/>
          <w:i w:val="false"/>
          <w:color w:val="000000"/>
          <w:sz w:val="28"/>
        </w:rPr>
        <w:t>
      P = 34 кг/м, lзаб/d = 20 и Kз = 0,002. Эквивалентный заряд</w:t>
      </w:r>
    </w:p>
    <w:bookmarkEnd w:id="16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657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49657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0" w:id="1625"/>
    <w:p>
      <w:pPr>
        <w:spacing w:after="0"/>
        <w:ind w:left="0"/>
        <w:jc w:val="both"/>
      </w:pPr>
      <w:r>
        <w:rPr>
          <w:rFonts w:ascii="Times New Roman"/>
          <w:b w:val="false"/>
          <w:i w:val="false"/>
          <w:color w:val="000000"/>
          <w:sz w:val="28"/>
        </w:rPr>
        <w:t>
      Для определения радиуса опасной зоны воспользуемся формулой (13). Радиус опасной зоны (для гранитов Х группы) согласно подпункту 1 пункта 12 должен быть увеличен в 1,5 раза. С учетом крепости пород, интервала замедления между группами (см. подпункт 3) пункта 12 настоящего Приложения) и отрицательной температуры воздуха (см. подпункт 5) пункта 12 настоящего Приложения)</w:t>
      </w:r>
    </w:p>
    <w:bookmarkEnd w:id="16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30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5306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1" w:id="1626"/>
    <w:p>
      <w:pPr>
        <w:spacing w:after="0"/>
        <w:ind w:left="0"/>
        <w:jc w:val="both"/>
      </w:pPr>
      <w:r>
        <w:rPr>
          <w:rFonts w:ascii="Times New Roman"/>
          <w:b w:val="false"/>
          <w:i w:val="false"/>
          <w:color w:val="000000"/>
          <w:sz w:val="28"/>
        </w:rPr>
        <w:t>
      14. Определение безопасного расстояния по действию ударной воздушной волны на человека:</w:t>
      </w:r>
    </w:p>
    <w:bookmarkEnd w:id="1626"/>
    <w:bookmarkStart w:name="z1812" w:id="1627"/>
    <w:p>
      <w:pPr>
        <w:spacing w:after="0"/>
        <w:ind w:left="0"/>
        <w:jc w:val="both"/>
      </w:pPr>
      <w:r>
        <w:rPr>
          <w:rFonts w:ascii="Times New Roman"/>
          <w:b w:val="false"/>
          <w:i w:val="false"/>
          <w:color w:val="000000"/>
          <w:sz w:val="28"/>
        </w:rPr>
        <w:t>
      расстояние (м), безопасное по действию на человека ударной воздушной волны наружного заряда, определяется по формуле</w:t>
      </w:r>
    </w:p>
    <w:bookmarkEnd w:id="16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669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8669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3" w:id="1628"/>
    <w:p>
      <w:pPr>
        <w:spacing w:after="0"/>
        <w:ind w:left="0"/>
        <w:jc w:val="both"/>
      </w:pPr>
      <w:r>
        <w:rPr>
          <w:rFonts w:ascii="Times New Roman"/>
          <w:b w:val="false"/>
          <w:i w:val="false"/>
          <w:color w:val="000000"/>
          <w:sz w:val="28"/>
        </w:rPr>
        <w:t>
      где Q - масса взрываемого наружного заряда ВВ, кг.</w:t>
      </w:r>
    </w:p>
    <w:bookmarkEnd w:id="1628"/>
    <w:bookmarkStart w:name="z1814" w:id="1629"/>
    <w:p>
      <w:pPr>
        <w:spacing w:after="0"/>
        <w:ind w:left="0"/>
        <w:jc w:val="both"/>
      </w:pPr>
      <w:r>
        <w:rPr>
          <w:rFonts w:ascii="Times New Roman"/>
          <w:b w:val="false"/>
          <w:i w:val="false"/>
          <w:color w:val="000000"/>
          <w:sz w:val="28"/>
        </w:rPr>
        <w:t>
      Формула (18) используется только, если по условиям работ допускается максимальное приближение персонала, производящего взрывание, к месту взрыва. В остальных случаях полученное по формуле расстояние увеличивается в 2 - 3 раза.</w:t>
      </w:r>
    </w:p>
    <w:bookmarkEnd w:id="1629"/>
    <w:bookmarkStart w:name="z1815" w:id="1630"/>
    <w:p>
      <w:pPr>
        <w:spacing w:after="0"/>
        <w:ind w:left="0"/>
        <w:jc w:val="both"/>
      </w:pPr>
      <w:r>
        <w:rPr>
          <w:rFonts w:ascii="Times New Roman"/>
          <w:b w:val="false"/>
          <w:i w:val="false"/>
          <w:color w:val="000000"/>
          <w:sz w:val="28"/>
        </w:rPr>
        <w:t>
      При наличии блиндажей расстояние, рассчитанное по формуле (18), сокращается не более чем в 1,5 раза.</w:t>
      </w:r>
    </w:p>
    <w:bookmarkEnd w:id="1630"/>
    <w:bookmarkStart w:name="z1816" w:id="1631"/>
    <w:p>
      <w:pPr>
        <w:spacing w:after="0"/>
        <w:ind w:left="0"/>
        <w:jc w:val="left"/>
      </w:pPr>
      <w:r>
        <w:rPr>
          <w:rFonts w:ascii="Times New Roman"/>
          <w:b/>
          <w:i w:val="false"/>
          <w:color w:val="000000"/>
        </w:rPr>
        <w:t xml:space="preserve"> Глава 4. Определение безопасных расстояний по передаче детонации</w:t>
      </w:r>
    </w:p>
    <w:bookmarkEnd w:id="1631"/>
    <w:bookmarkStart w:name="z1817" w:id="1632"/>
    <w:p>
      <w:pPr>
        <w:spacing w:after="0"/>
        <w:ind w:left="0"/>
        <w:jc w:val="both"/>
      </w:pPr>
      <w:r>
        <w:rPr>
          <w:rFonts w:ascii="Times New Roman"/>
          <w:b w:val="false"/>
          <w:i w:val="false"/>
          <w:color w:val="000000"/>
          <w:sz w:val="28"/>
        </w:rPr>
        <w:t>
      15. Расстояние rд, исключающее возможность передачи детонации от взрыва на земной поверхности одного объекта со взрывчатыми материалами - активного заряда к другому такому объекту - пассивному заряду, определяется по формуле</w:t>
      </w:r>
    </w:p>
    <w:bookmarkEnd w:id="163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1930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18" w:id="1633"/>
    <w:p>
      <w:pPr>
        <w:spacing w:after="0"/>
        <w:ind w:left="0"/>
        <w:jc w:val="both"/>
      </w:pPr>
      <w:r>
        <w:rPr>
          <w:rFonts w:ascii="Times New Roman"/>
          <w:b w:val="false"/>
          <w:i w:val="false"/>
          <w:color w:val="000000"/>
          <w:sz w:val="28"/>
        </w:rPr>
        <w:t>
      где rд - безопасное расстояние от центра активного до поверхности пассивного заряда, м;</w:t>
      </w:r>
    </w:p>
    <w:bookmarkEnd w:id="1633"/>
    <w:bookmarkStart w:name="z1819" w:id="1634"/>
    <w:p>
      <w:pPr>
        <w:spacing w:after="0"/>
        <w:ind w:left="0"/>
        <w:jc w:val="both"/>
      </w:pPr>
      <w:r>
        <w:rPr>
          <w:rFonts w:ascii="Times New Roman"/>
          <w:b w:val="false"/>
          <w:i w:val="false"/>
          <w:color w:val="000000"/>
          <w:sz w:val="28"/>
        </w:rPr>
        <w:t xml:space="preserve">
      Kд - коэффициент, значение которого зависит от вида взрывчатых материалов зарядов и условий взрыва (см. таблицу 4 настоящего Приложения); </w:t>
      </w:r>
    </w:p>
    <w:bookmarkEnd w:id="1634"/>
    <w:bookmarkStart w:name="z1820" w:id="1635"/>
    <w:p>
      <w:pPr>
        <w:spacing w:after="0"/>
        <w:ind w:left="0"/>
        <w:jc w:val="both"/>
      </w:pPr>
      <w:r>
        <w:rPr>
          <w:rFonts w:ascii="Times New Roman"/>
          <w:b w:val="false"/>
          <w:i w:val="false"/>
          <w:color w:val="000000"/>
          <w:sz w:val="28"/>
        </w:rPr>
        <w:t xml:space="preserve">
      Q - масса ВВ активного заряда, кг; </w:t>
      </w:r>
    </w:p>
    <w:bookmarkEnd w:id="1635"/>
    <w:bookmarkStart w:name="z1821" w:id="1636"/>
    <w:p>
      <w:pPr>
        <w:spacing w:after="0"/>
        <w:ind w:left="0"/>
        <w:jc w:val="both"/>
      </w:pPr>
      <w:r>
        <w:rPr>
          <w:rFonts w:ascii="Times New Roman"/>
          <w:b w:val="false"/>
          <w:i w:val="false"/>
          <w:color w:val="000000"/>
          <w:sz w:val="28"/>
        </w:rPr>
        <w:t>
      b - меньший линейный размер пассивного заряда (ширина штабеля), м.</w:t>
      </w:r>
    </w:p>
    <w:bookmarkEnd w:id="1636"/>
    <w:bookmarkStart w:name="z1822" w:id="1637"/>
    <w:p>
      <w:pPr>
        <w:spacing w:after="0"/>
        <w:ind w:left="0"/>
        <w:jc w:val="both"/>
      </w:pPr>
      <w:r>
        <w:rPr>
          <w:rFonts w:ascii="Times New Roman"/>
          <w:b w:val="false"/>
          <w:i w:val="false"/>
          <w:color w:val="000000"/>
          <w:sz w:val="28"/>
        </w:rPr>
        <w:t>
      16. При определении коэффициента Kд по таблице 4 настоящего Приложения для расчета безопасных расстояний по передаче детонации приравнивается:</w:t>
      </w:r>
    </w:p>
    <w:bookmarkEnd w:id="1637"/>
    <w:bookmarkStart w:name="z1823" w:id="1638"/>
    <w:p>
      <w:pPr>
        <w:spacing w:after="0"/>
        <w:ind w:left="0"/>
        <w:jc w:val="both"/>
      </w:pPr>
      <w:r>
        <w:rPr>
          <w:rFonts w:ascii="Times New Roman"/>
          <w:b w:val="false"/>
          <w:i w:val="false"/>
          <w:color w:val="000000"/>
          <w:sz w:val="28"/>
        </w:rPr>
        <w:t>
      обвалованные хранилища (объекты) - к зарядам, углубленным на свою высоту в грунт;</w:t>
      </w:r>
    </w:p>
    <w:bookmarkEnd w:id="1638"/>
    <w:bookmarkStart w:name="z1824" w:id="1639"/>
    <w:p>
      <w:pPr>
        <w:spacing w:after="0"/>
        <w:ind w:left="0"/>
        <w:jc w:val="both"/>
      </w:pPr>
      <w:r>
        <w:rPr>
          <w:rFonts w:ascii="Times New Roman"/>
          <w:b w:val="false"/>
          <w:i w:val="false"/>
          <w:color w:val="000000"/>
          <w:sz w:val="28"/>
        </w:rPr>
        <w:t>
      необвалованные, расположенные на поверхности хранилища и площадки с ВМ, - к открытым зарядам.</w:t>
      </w:r>
    </w:p>
    <w:bookmarkEnd w:id="1639"/>
    <w:bookmarkStart w:name="z1825" w:id="1640"/>
    <w:p>
      <w:pPr>
        <w:spacing w:after="0"/>
        <w:ind w:left="0"/>
        <w:jc w:val="both"/>
      </w:pPr>
      <w:r>
        <w:rPr>
          <w:rFonts w:ascii="Times New Roman"/>
          <w:b w:val="false"/>
          <w:i w:val="false"/>
          <w:color w:val="000000"/>
          <w:sz w:val="28"/>
        </w:rPr>
        <w:t>
      17. Определяется безопасное расстояние между двумя объектами (хранилищами) по формуле (19), считая поочередно каждый объект за активный заряд. За безопасное расстояние между объектами принимается большее из двух рассчитанных. При размещении ВМ в расположенных по одной оси хранилищах удлиненной формы безопасное расстояние между ними во всех случаях составляют не менее удвоенной ширины большего (по ширине) хранилища.</w:t>
      </w:r>
    </w:p>
    <w:bookmarkEnd w:id="1640"/>
    <w:bookmarkStart w:name="z1826" w:id="1641"/>
    <w:p>
      <w:pPr>
        <w:spacing w:after="0"/>
        <w:ind w:left="0"/>
        <w:jc w:val="both"/>
      </w:pPr>
      <w:r>
        <w:rPr>
          <w:rFonts w:ascii="Times New Roman"/>
          <w:b w:val="false"/>
          <w:i w:val="false"/>
          <w:color w:val="000000"/>
          <w:sz w:val="28"/>
        </w:rPr>
        <w:t>
      При любом расположении хранилищ (площадок) безопасное расстояние не менее разрыва, установленного правилами противопожарной защиты.</w:t>
      </w:r>
    </w:p>
    <w:bookmarkEnd w:id="1641"/>
    <w:bookmarkStart w:name="z1827" w:id="1642"/>
    <w:p>
      <w:pPr>
        <w:spacing w:after="0"/>
        <w:ind w:left="0"/>
        <w:jc w:val="both"/>
      </w:pPr>
      <w:r>
        <w:rPr>
          <w:rFonts w:ascii="Times New Roman"/>
          <w:b w:val="false"/>
          <w:i w:val="false"/>
          <w:color w:val="000000"/>
          <w:sz w:val="28"/>
        </w:rPr>
        <w:t>
      Если при проектировании склада сближаются объекты (хранилища) на расстояние меньшее, чем определено по формуле (19), безопасные расстояния для такого склада определяется исходя из суммарного запаса ВМ на складе.</w:t>
      </w:r>
    </w:p>
    <w:bookmarkEnd w:id="1642"/>
    <w:bookmarkStart w:name="z1828" w:id="1643"/>
    <w:p>
      <w:pPr>
        <w:spacing w:after="0"/>
        <w:ind w:left="0"/>
        <w:jc w:val="both"/>
      </w:pPr>
      <w:r>
        <w:rPr>
          <w:rFonts w:ascii="Times New Roman"/>
          <w:b w:val="false"/>
          <w:i w:val="false"/>
          <w:color w:val="000000"/>
          <w:sz w:val="28"/>
        </w:rPr>
        <w:t>
      Объекты повышенной опасности (хранилища СИ, пункты растаривания, бункеры с ВВ и тому подобное), вместимость которых меньше вместимости основных хранилищ, можно располагать только на таких расстояниях от каждого из хранилищ ВМ, чтобы их взрыв не вызывал детонацию ВМ в хранилищах. Это расстояние определяется по формуле (19), причем в качестве активного заряда принимаются ВМ, находящиеся на объектах повышенной опасности.</w:t>
      </w:r>
    </w:p>
    <w:bookmarkEnd w:id="1643"/>
    <w:bookmarkStart w:name="z1829" w:id="1644"/>
    <w:p>
      <w:pPr>
        <w:spacing w:after="0"/>
        <w:ind w:left="0"/>
        <w:jc w:val="both"/>
      </w:pPr>
      <w:r>
        <w:rPr>
          <w:rFonts w:ascii="Times New Roman"/>
          <w:b w:val="false"/>
          <w:i w:val="false"/>
          <w:color w:val="000000"/>
          <w:sz w:val="28"/>
        </w:rPr>
        <w:t>
      18. Безопасные расстояния по передаче детонации можно определять также по таблице 5.</w:t>
      </w:r>
    </w:p>
    <w:bookmarkEnd w:id="1644"/>
    <w:bookmarkStart w:name="z1830" w:id="1645"/>
    <w:p>
      <w:pPr>
        <w:spacing w:after="0"/>
        <w:ind w:left="0"/>
        <w:jc w:val="both"/>
      </w:pPr>
      <w:r>
        <w:rPr>
          <w:rFonts w:ascii="Times New Roman"/>
          <w:b w:val="false"/>
          <w:i w:val="false"/>
          <w:color w:val="000000"/>
          <w:sz w:val="28"/>
        </w:rPr>
        <w:t>
      19. Если пассивный заряд состоит из разных ВМ (например, аммонита и тротила), при расчете безопасных расстояний значение коэффициента Kд выбирается для того ВМ (из числа входящих в состав заряда), которое обладает наибольшей чувствительностью к детонации.</w:t>
      </w:r>
    </w:p>
    <w:bookmarkEnd w:id="1645"/>
    <w:bookmarkStart w:name="z1831" w:id="1646"/>
    <w:p>
      <w:pPr>
        <w:spacing w:after="0"/>
        <w:ind w:left="0"/>
        <w:jc w:val="both"/>
      </w:pPr>
      <w:r>
        <w:rPr>
          <w:rFonts w:ascii="Times New Roman"/>
          <w:b w:val="false"/>
          <w:i w:val="false"/>
          <w:color w:val="000000"/>
          <w:sz w:val="28"/>
        </w:rPr>
        <w:t>
      20. При хранении детонирующего шнура 1 метр шнура приравнивается к 10 детонаторам.</w:t>
      </w:r>
    </w:p>
    <w:bookmarkEnd w:id="16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bookmarkStart w:name="z1833" w:id="1647"/>
    <w:p>
      <w:pPr>
        <w:spacing w:after="0"/>
        <w:ind w:left="0"/>
        <w:jc w:val="both"/>
      </w:pPr>
      <w:r>
        <w:rPr>
          <w:rFonts w:ascii="Times New Roman"/>
          <w:b w:val="false"/>
          <w:i w:val="false"/>
          <w:color w:val="000000"/>
          <w:sz w:val="28"/>
        </w:rPr>
        <w:t>
      Значения коэффициента Kд для расчета расстояний, безопасных по передаче детонации</w:t>
      </w:r>
    </w:p>
    <w:bookmarkEnd w:id="1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 жение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на основе аммиачной селитры без нитроэфиров и ВВ с содержанием нитроэфиров до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с содержанием нитроэфиров 40% и более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Активный заряд</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Пассивный заряд</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на основе аммиачной селитры с содержанием нитроэфиров до 40 %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с содержанием нитроэфиров 40 % и более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Детонаторы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bookmarkStart w:name="z1834" w:id="1648"/>
    <w:p>
      <w:pPr>
        <w:spacing w:after="0"/>
        <w:ind w:left="0"/>
        <w:jc w:val="both"/>
      </w:pPr>
      <w:r>
        <w:rPr>
          <w:rFonts w:ascii="Times New Roman"/>
          <w:b w:val="false"/>
          <w:i w:val="false"/>
          <w:color w:val="000000"/>
          <w:sz w:val="28"/>
        </w:rPr>
        <w:t xml:space="preserve">
      Примечание: У - углубленный заряд; О - открытый заряд. </w:t>
      </w:r>
    </w:p>
    <w:bookmarkEnd w:id="16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bookmarkStart w:name="z1836" w:id="1649"/>
    <w:p>
      <w:pPr>
        <w:spacing w:after="0"/>
        <w:ind w:left="0"/>
        <w:jc w:val="both"/>
      </w:pPr>
      <w:r>
        <w:rPr>
          <w:rFonts w:ascii="Times New Roman"/>
          <w:b w:val="false"/>
          <w:i w:val="false"/>
          <w:color w:val="000000"/>
          <w:sz w:val="28"/>
        </w:rPr>
        <w:t>
      Значения допустимых расстояний по передаче детонации между хранилищами ВВ (rд).</w:t>
      </w:r>
    </w:p>
    <w:bookmarkEnd w:id="1649"/>
    <w:bookmarkStart w:name="z1837" w:id="1650"/>
    <w:p>
      <w:pPr>
        <w:spacing w:after="0"/>
        <w:ind w:left="0"/>
        <w:jc w:val="both"/>
      </w:pPr>
      <w:r>
        <w:rPr>
          <w:rFonts w:ascii="Times New Roman"/>
          <w:b w:val="false"/>
          <w:i w:val="false"/>
          <w:color w:val="000000"/>
          <w:sz w:val="28"/>
        </w:rPr>
        <w:t>
      Расчет произведен по формуле (19) при b = 1,6 м</w:t>
      </w:r>
    </w:p>
    <w:bookmarkEnd w:id="1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Активный заряд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Kд</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Пассивный заряд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Безопасные расстояния по передаче детонации (м), при вместимости хранилища (массе ВМ), 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на основе аммиачной селитры с нитроэфирами до 40 %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на основе аммиачной селит ры с нитроэфирами до 40 %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на основе аммиачной селитры с нитроэфирами до 40 %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на основе аммиачной селитры с нитроэфирами до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Тротил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Углубленный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bookmarkStart w:name="z1838" w:id="1651"/>
    <w:p>
      <w:pPr>
        <w:spacing w:after="0"/>
        <w:ind w:left="0"/>
        <w:jc w:val="both"/>
      </w:pPr>
      <w:r>
        <w:rPr>
          <w:rFonts w:ascii="Times New Roman"/>
          <w:b w:val="false"/>
          <w:i w:val="false"/>
          <w:color w:val="000000"/>
          <w:sz w:val="28"/>
        </w:rPr>
        <w:t>
      21. Примеры расчета безопасных расстояний по передаче детонации:</w:t>
      </w:r>
    </w:p>
    <w:bookmarkEnd w:id="1651"/>
    <w:bookmarkStart w:name="z1839" w:id="1652"/>
    <w:p>
      <w:pPr>
        <w:spacing w:after="0"/>
        <w:ind w:left="0"/>
        <w:jc w:val="both"/>
      </w:pPr>
      <w:r>
        <w:rPr>
          <w:rFonts w:ascii="Times New Roman"/>
          <w:b w:val="false"/>
          <w:i w:val="false"/>
          <w:color w:val="000000"/>
          <w:sz w:val="28"/>
        </w:rPr>
        <w:t>
      1) определить безопасное расстояние rд по передаче детонации между двумя хранилищами, из которых одно обвалованное, предназначено для 120 тонн тротила, второе - необвалованное для 240 тонн гранулита.</w:t>
      </w:r>
    </w:p>
    <w:bookmarkEnd w:id="1652"/>
    <w:bookmarkStart w:name="z1840" w:id="1653"/>
    <w:p>
      <w:pPr>
        <w:spacing w:after="0"/>
        <w:ind w:left="0"/>
        <w:jc w:val="both"/>
      </w:pPr>
      <w:r>
        <w:rPr>
          <w:rFonts w:ascii="Times New Roman"/>
          <w:b w:val="false"/>
          <w:i w:val="false"/>
          <w:color w:val="000000"/>
          <w:sz w:val="28"/>
        </w:rPr>
        <w:t>
      Для хранилища гранулита при передаче детонации к обвалованному хранилищу тротила находим по таблице 4 Kд = 1. Аналогично при передаче детонации от тротила к гранулиту Kд = 1, b = 1,6 м.</w:t>
      </w:r>
    </w:p>
    <w:bookmarkEnd w:id="1653"/>
    <w:bookmarkStart w:name="z1841" w:id="1654"/>
    <w:p>
      <w:pPr>
        <w:spacing w:after="0"/>
        <w:ind w:left="0"/>
        <w:jc w:val="both"/>
      </w:pPr>
      <w:r>
        <w:rPr>
          <w:rFonts w:ascii="Times New Roman"/>
          <w:b w:val="false"/>
          <w:i w:val="false"/>
          <w:color w:val="000000"/>
          <w:sz w:val="28"/>
        </w:rPr>
        <w:t>
      Ввиду того что в хранилищах размещают разные ВВ, определение rд выполняется для каждого хранилища раздельно и принять большее значение rд. Однако в нашем случае, когда значения Kд для двух хранилищ равны между собой, этого можно не делать, достаточно принять большее хранилище за активный заряд. При этом безопасное расстояние</w:t>
      </w:r>
    </w:p>
    <w:bookmarkEnd w:id="16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165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4165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2" w:id="1655"/>
    <w:p>
      <w:pPr>
        <w:spacing w:after="0"/>
        <w:ind w:left="0"/>
        <w:jc w:val="both"/>
      </w:pPr>
      <w:r>
        <w:rPr>
          <w:rFonts w:ascii="Times New Roman"/>
          <w:b w:val="false"/>
          <w:i w:val="false"/>
          <w:color w:val="000000"/>
          <w:sz w:val="28"/>
        </w:rPr>
        <w:t>
      2) на территории склада ВМ размещается открытое хранилище тротила на 120 т и открытое хранилище на 500000 электродетонаторов (капсюль- детонаторов). Определить безопасное расстояние на передаче детонации rд между хранилищами.</w:t>
      </w:r>
    </w:p>
    <w:bookmarkEnd w:id="1655"/>
    <w:bookmarkStart w:name="z1843" w:id="1656"/>
    <w:p>
      <w:pPr>
        <w:spacing w:after="0"/>
        <w:ind w:left="0"/>
        <w:jc w:val="both"/>
      </w:pPr>
      <w:r>
        <w:rPr>
          <w:rFonts w:ascii="Times New Roman"/>
          <w:b w:val="false"/>
          <w:i w:val="false"/>
          <w:color w:val="000000"/>
          <w:sz w:val="28"/>
        </w:rPr>
        <w:t>
      Определим массу ВВ (кг), содержащегося в электродетонаторах,</w:t>
      </w:r>
    </w:p>
    <w:bookmarkEnd w:id="165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01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9017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4" w:id="1657"/>
    <w:p>
      <w:pPr>
        <w:spacing w:after="0"/>
        <w:ind w:left="0"/>
        <w:jc w:val="both"/>
      </w:pPr>
      <w:r>
        <w:rPr>
          <w:rFonts w:ascii="Times New Roman"/>
          <w:b w:val="false"/>
          <w:i w:val="false"/>
          <w:color w:val="000000"/>
          <w:sz w:val="28"/>
        </w:rPr>
        <w:t xml:space="preserve">
      где q = 0,0015 кг - масса ВВ в одном ЭД, </w:t>
      </w:r>
    </w:p>
    <w:bookmarkEnd w:id="1657"/>
    <w:bookmarkStart w:name="z1845" w:id="1658"/>
    <w:p>
      <w:pPr>
        <w:spacing w:after="0"/>
        <w:ind w:left="0"/>
        <w:jc w:val="both"/>
      </w:pPr>
      <w:r>
        <w:rPr>
          <w:rFonts w:ascii="Times New Roman"/>
          <w:b w:val="false"/>
          <w:i w:val="false"/>
          <w:color w:val="000000"/>
          <w:sz w:val="28"/>
        </w:rPr>
        <w:t>
      n - число ЭД.</w:t>
      </w:r>
    </w:p>
    <w:bookmarkEnd w:id="165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048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6" w:id="1659"/>
    <w:p>
      <w:pPr>
        <w:spacing w:after="0"/>
        <w:ind w:left="0"/>
        <w:jc w:val="both"/>
      </w:pPr>
      <w:r>
        <w:rPr>
          <w:rFonts w:ascii="Times New Roman"/>
          <w:b w:val="false"/>
          <w:i w:val="false"/>
          <w:color w:val="000000"/>
          <w:sz w:val="28"/>
        </w:rPr>
        <w:t>
      Согласно пункту 17 настоящего Приложения за активный заряд принимаем хранилище с электродетонаторами. По таблице 4 настоящего Приложения находим значение Kд = 0,7 для условий передачи детонации от открытого заряда детонаторов к отрытому заряду тротила; b = 1,6 м.</w:t>
      </w:r>
    </w:p>
    <w:bookmarkEnd w:id="1659"/>
    <w:bookmarkStart w:name="z1847" w:id="1660"/>
    <w:p>
      <w:pPr>
        <w:spacing w:after="0"/>
        <w:ind w:left="0"/>
        <w:jc w:val="both"/>
      </w:pPr>
      <w:r>
        <w:rPr>
          <w:rFonts w:ascii="Times New Roman"/>
          <w:b w:val="false"/>
          <w:i w:val="false"/>
          <w:color w:val="000000"/>
          <w:sz w:val="28"/>
        </w:rPr>
        <w:t>
      Безопасное расстояние по передаче детонации без учета противопожарного разрыва и размещения хранилищ</w:t>
      </w:r>
    </w:p>
    <w:bookmarkEnd w:id="166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083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9083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48" w:id="1661"/>
    <w:p>
      <w:pPr>
        <w:spacing w:after="0"/>
        <w:ind w:left="0"/>
        <w:jc w:val="both"/>
      </w:pPr>
      <w:r>
        <w:rPr>
          <w:rFonts w:ascii="Times New Roman"/>
          <w:b w:val="false"/>
          <w:i w:val="false"/>
          <w:color w:val="000000"/>
          <w:sz w:val="28"/>
        </w:rPr>
        <w:t>
      3) определить безопасное расстояние по передаче детонации rд между открытым существующим хранилищем 420 тонн граммонита и проектируемым обвалованным хранилищем для 40 тонн тротила. Территория склада позволяет разместить хранилище тротила на удалении не более 45 метров от хранилища граммонита.</w:t>
      </w:r>
    </w:p>
    <w:bookmarkEnd w:id="1661"/>
    <w:bookmarkStart w:name="z1849" w:id="1662"/>
    <w:p>
      <w:pPr>
        <w:spacing w:after="0"/>
        <w:ind w:left="0"/>
        <w:jc w:val="both"/>
      </w:pPr>
      <w:r>
        <w:rPr>
          <w:rFonts w:ascii="Times New Roman"/>
          <w:b w:val="false"/>
          <w:i w:val="false"/>
          <w:color w:val="000000"/>
          <w:sz w:val="28"/>
        </w:rPr>
        <w:t>
      Принимая за активный заряд хранилище на 420 тонн граммонита и определив по таблице 4 значение Kд = 1, вычисляем при b = 1,6 м безопасное расстояние по передаче детонации:</w:t>
      </w:r>
    </w:p>
    <w:bookmarkEnd w:id="16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813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7813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0" w:id="1663"/>
    <w:p>
      <w:pPr>
        <w:spacing w:after="0"/>
        <w:ind w:left="0"/>
        <w:jc w:val="both"/>
      </w:pPr>
      <w:r>
        <w:rPr>
          <w:rFonts w:ascii="Times New Roman"/>
          <w:b w:val="false"/>
          <w:i w:val="false"/>
          <w:color w:val="000000"/>
          <w:sz w:val="28"/>
        </w:rPr>
        <w:t>
      Если принять за активный заряд хранилище 40 т тротила (Kд = 1; b = 1,6), то</w:t>
      </w:r>
    </w:p>
    <w:bookmarkEnd w:id="16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035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035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1" w:id="1664"/>
    <w:p>
      <w:pPr>
        <w:spacing w:after="0"/>
        <w:ind w:left="0"/>
        <w:jc w:val="both"/>
      </w:pPr>
      <w:r>
        <w:rPr>
          <w:rFonts w:ascii="Times New Roman"/>
          <w:b w:val="false"/>
          <w:i w:val="false"/>
          <w:color w:val="000000"/>
          <w:sz w:val="28"/>
        </w:rPr>
        <w:t>
      Согласно пункту 17 настоящего приложения хранилище тротила можно разместить на расстоянии 39 метров от хранилища граммонита только при условии перерасчета безопасного расстояния по действию УВВ и сейсмическому действию взрыва, исходя из суммарного запаса ВМ на складе.</w:t>
      </w:r>
    </w:p>
    <w:bookmarkEnd w:id="1664"/>
    <w:p>
      <w:pPr>
        <w:spacing w:after="0"/>
        <w:ind w:left="0"/>
        <w:jc w:val="both"/>
      </w:pPr>
      <w:r>
        <w:rPr>
          <w:rFonts w:ascii="Times New Roman"/>
          <w:b w:val="false"/>
          <w:i w:val="false"/>
          <w:color w:val="000000"/>
          <w:sz w:val="28"/>
        </w:rPr>
        <w:t>
      Глава 5. Определение расстояний, безопасных по действию ядовитых газов при взрыве зарядов на выброс</w:t>
      </w:r>
    </w:p>
    <w:bookmarkStart w:name="z1852" w:id="1665"/>
    <w:p>
      <w:pPr>
        <w:spacing w:after="0"/>
        <w:ind w:left="0"/>
        <w:jc w:val="both"/>
      </w:pPr>
      <w:r>
        <w:rPr>
          <w:rFonts w:ascii="Times New Roman"/>
          <w:b w:val="false"/>
          <w:i w:val="false"/>
          <w:color w:val="000000"/>
          <w:sz w:val="28"/>
        </w:rPr>
        <w:t>
      22. При одновременном взрывании зарядов выброса общей массой более 200 тонн учитывается газоопасность взрыва и устанавливается безопасное расстояние rг, за пределами которого содержание ядовитых газов (в пересчете на условную окись углерода) не должно превышать ПДК.</w:t>
      </w:r>
    </w:p>
    <w:bookmarkEnd w:id="1665"/>
    <w:bookmarkStart w:name="z1853" w:id="1666"/>
    <w:p>
      <w:pPr>
        <w:spacing w:after="0"/>
        <w:ind w:left="0"/>
        <w:jc w:val="both"/>
      </w:pPr>
      <w:r>
        <w:rPr>
          <w:rFonts w:ascii="Times New Roman"/>
          <w:b w:val="false"/>
          <w:i w:val="false"/>
          <w:color w:val="000000"/>
          <w:sz w:val="28"/>
        </w:rPr>
        <w:t>
      23. Безопасное по действию ядовитых газов расстояние rг (м) в условиях отсутствия ветра или в направлении, перпендикулярном к распространению ветра, при взрыве зарядов на выброс определяется по формуле</w:t>
      </w:r>
    </w:p>
    <w:bookmarkEnd w:id="16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1701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4" w:id="1667"/>
    <w:p>
      <w:pPr>
        <w:spacing w:after="0"/>
        <w:ind w:left="0"/>
        <w:jc w:val="both"/>
      </w:pPr>
      <w:r>
        <w:rPr>
          <w:rFonts w:ascii="Times New Roman"/>
          <w:b w:val="false"/>
          <w:i w:val="false"/>
          <w:color w:val="000000"/>
          <w:sz w:val="28"/>
        </w:rPr>
        <w:t>
      где Q - суммарная масса взрываемых зарядов, тонн.</w:t>
      </w:r>
    </w:p>
    <w:bookmarkEnd w:id="1667"/>
    <w:bookmarkStart w:name="z1855" w:id="1668"/>
    <w:p>
      <w:pPr>
        <w:spacing w:after="0"/>
        <w:ind w:left="0"/>
        <w:jc w:val="both"/>
      </w:pPr>
      <w:r>
        <w:rPr>
          <w:rFonts w:ascii="Times New Roman"/>
          <w:b w:val="false"/>
          <w:i w:val="false"/>
          <w:color w:val="000000"/>
          <w:sz w:val="28"/>
        </w:rPr>
        <w:t>
      В направлении, противоположном распространению ветра, радиус газоопасной зоны принимается также равным rг. По направлению ветра радиус газоопасной зоны rг1 определяется по формуле</w:t>
      </w:r>
    </w:p>
    <w:bookmarkEnd w:id="16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8702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56" w:id="1669"/>
    <w:p>
      <w:pPr>
        <w:spacing w:after="0"/>
        <w:ind w:left="0"/>
        <w:jc w:val="both"/>
      </w:pPr>
      <w:r>
        <w:rPr>
          <w:rFonts w:ascii="Times New Roman"/>
          <w:b w:val="false"/>
          <w:i w:val="false"/>
          <w:color w:val="000000"/>
          <w:sz w:val="28"/>
        </w:rPr>
        <w:t>
      где Vв - скорость ветра перед взрывом, м/с.</w:t>
      </w:r>
    </w:p>
    <w:bookmarkEnd w:id="1669"/>
    <w:bookmarkStart w:name="z1857" w:id="1670"/>
    <w:p>
      <w:pPr>
        <w:spacing w:after="0"/>
        <w:ind w:left="0"/>
        <w:jc w:val="both"/>
      </w:pPr>
      <w:r>
        <w:rPr>
          <w:rFonts w:ascii="Times New Roman"/>
          <w:b w:val="false"/>
          <w:i w:val="false"/>
          <w:color w:val="000000"/>
          <w:sz w:val="28"/>
        </w:rPr>
        <w:t>
      24. Пример определения безопасных расстояний по действию ядовитых газов:</w:t>
      </w:r>
    </w:p>
    <w:bookmarkEnd w:id="1670"/>
    <w:bookmarkStart w:name="z1858" w:id="1671"/>
    <w:p>
      <w:pPr>
        <w:spacing w:after="0"/>
        <w:ind w:left="0"/>
        <w:jc w:val="both"/>
      </w:pPr>
      <w:r>
        <w:rPr>
          <w:rFonts w:ascii="Times New Roman"/>
          <w:b w:val="false"/>
          <w:i w:val="false"/>
          <w:color w:val="000000"/>
          <w:sz w:val="28"/>
        </w:rPr>
        <w:t>
      определить безопасные расстояния по действию ядовитых газов при взрыве серии камерных зарядов выброса с суммарной массой Q = 1000 тонн.</w:t>
      </w:r>
    </w:p>
    <w:bookmarkEnd w:id="1671"/>
    <w:bookmarkStart w:name="z1859" w:id="1672"/>
    <w:p>
      <w:pPr>
        <w:spacing w:after="0"/>
        <w:ind w:left="0"/>
        <w:jc w:val="both"/>
      </w:pPr>
      <w:r>
        <w:rPr>
          <w:rFonts w:ascii="Times New Roman"/>
          <w:b w:val="false"/>
          <w:i w:val="false"/>
          <w:color w:val="000000"/>
          <w:sz w:val="28"/>
        </w:rPr>
        <w:t>
      Скорость ветра перед взрывом Vв = 3 м/с.</w:t>
      </w:r>
    </w:p>
    <w:bookmarkEnd w:id="1672"/>
    <w:bookmarkStart w:name="z1860" w:id="1673"/>
    <w:p>
      <w:pPr>
        <w:spacing w:after="0"/>
        <w:ind w:left="0"/>
        <w:jc w:val="both"/>
      </w:pPr>
      <w:r>
        <w:rPr>
          <w:rFonts w:ascii="Times New Roman"/>
          <w:b w:val="false"/>
          <w:i w:val="false"/>
          <w:color w:val="000000"/>
          <w:sz w:val="28"/>
        </w:rPr>
        <w:t>
      В направлении, перпендикулярном направлению ветра, значение rг рассчитывается по формуле (20):</w:t>
      </w:r>
    </w:p>
    <w:bookmarkEnd w:id="167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25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425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1" w:id="1674"/>
    <w:p>
      <w:pPr>
        <w:spacing w:after="0"/>
        <w:ind w:left="0"/>
        <w:jc w:val="both"/>
      </w:pPr>
      <w:r>
        <w:rPr>
          <w:rFonts w:ascii="Times New Roman"/>
          <w:b w:val="false"/>
          <w:i w:val="false"/>
          <w:color w:val="000000"/>
          <w:sz w:val="28"/>
        </w:rPr>
        <w:t>
      В направлении, противоположном направлению ветра, радиус газоопасной зоны принимается также равным rг = 1600 м.</w:t>
      </w:r>
    </w:p>
    <w:bookmarkEnd w:id="1674"/>
    <w:bookmarkStart w:name="z1862" w:id="1675"/>
    <w:p>
      <w:pPr>
        <w:spacing w:after="0"/>
        <w:ind w:left="0"/>
        <w:jc w:val="both"/>
      </w:pPr>
      <w:r>
        <w:rPr>
          <w:rFonts w:ascii="Times New Roman"/>
          <w:b w:val="false"/>
          <w:i w:val="false"/>
          <w:color w:val="000000"/>
          <w:sz w:val="28"/>
        </w:rPr>
        <w:t>
      Безопасное расстояние в направлении ветра рассчитывается по формуле (21):</w:t>
      </w:r>
    </w:p>
    <w:bookmarkEnd w:id="16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17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5179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63" w:id="1676"/>
    <w:p>
      <w:pPr>
        <w:spacing w:after="0"/>
        <w:ind w:left="0"/>
        <w:jc w:val="both"/>
      </w:pPr>
      <w:r>
        <w:rPr>
          <w:rFonts w:ascii="Times New Roman"/>
          <w:b w:val="false"/>
          <w:i w:val="false"/>
          <w:color w:val="000000"/>
          <w:sz w:val="28"/>
        </w:rPr>
        <w:t>
      Примечание: при производстве взрывных работ в сложных случаях, в том числе не предусмотренных настоящими Правилами, безопасные расстояния определяются организацией, ведущей взрывные работы, с привлечением (при необходимости) аттестованной организации.</w:t>
      </w:r>
    </w:p>
    <w:bookmarkEnd w:id="16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обеспечения промышленной </w:t>
            </w:r>
            <w:r>
              <w:br/>
            </w:r>
            <w:r>
              <w:rPr>
                <w:rFonts w:ascii="Times New Roman"/>
                <w:b w:val="false"/>
                <w:i w:val="false"/>
                <w:color w:val="000000"/>
                <w:sz w:val="20"/>
              </w:rPr>
              <w:t xml:space="preserve">безопасности для опасных </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ff0000"/>
          <w:sz w:val="28"/>
        </w:rPr>
        <w:t xml:space="preserve">
      Сноска. Правый верхний угол приложения 12 в редакции приказа Министра по инвестициям и развитию РК от 20.10.2017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78" w:id="1677"/>
    <w:p>
      <w:pPr>
        <w:spacing w:after="0"/>
        <w:ind w:left="0"/>
        <w:jc w:val="both"/>
      </w:pPr>
      <w:r>
        <w:rPr>
          <w:rFonts w:ascii="Times New Roman"/>
          <w:b w:val="false"/>
          <w:i w:val="false"/>
          <w:color w:val="000000"/>
          <w:sz w:val="28"/>
        </w:rPr>
        <w:t xml:space="preserve">
      форма            </w:t>
      </w:r>
    </w:p>
    <w:bookmarkEnd w:id="1677"/>
    <w:bookmarkStart w:name="z879" w:id="1678"/>
    <w:p>
      <w:pPr>
        <w:spacing w:after="0"/>
        <w:ind w:left="0"/>
        <w:jc w:val="both"/>
      </w:pPr>
      <w:r>
        <w:rPr>
          <w:rFonts w:ascii="Times New Roman"/>
          <w:b w:val="false"/>
          <w:i w:val="false"/>
          <w:color w:val="000000"/>
          <w:sz w:val="28"/>
        </w:rPr>
        <w:t>
      Журнал регистрации отказов при взрывных работах</w:t>
      </w:r>
    </w:p>
    <w:bookmarkEnd w:id="1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смена взрывания</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места взрыва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зарядов, шт.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взрыва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взрывника, выявившего отказ</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Ликвидировано отказов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смена</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взрывника, проводившего ликвидацию отказов</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лица контроля, руководившего ликвидацией отказов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взорвалось зарядов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произошло отказов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обеспечения промышленной </w:t>
            </w:r>
            <w:r>
              <w:br/>
            </w:r>
            <w:r>
              <w:rPr>
                <w:rFonts w:ascii="Times New Roman"/>
                <w:b w:val="false"/>
                <w:i w:val="false"/>
                <w:color w:val="000000"/>
                <w:sz w:val="20"/>
              </w:rPr>
              <w:t xml:space="preserve">безопасности для опасных </w:t>
            </w:r>
            <w:r>
              <w:br/>
            </w:r>
            <w:r>
              <w:rPr>
                <w:rFonts w:ascii="Times New Roman"/>
                <w:b w:val="false"/>
                <w:i w:val="false"/>
                <w:color w:val="000000"/>
                <w:sz w:val="20"/>
              </w:rPr>
              <w:t>производственных объектов</w:t>
            </w:r>
          </w:p>
        </w:tc>
      </w:tr>
    </w:tbl>
    <w:p>
      <w:pPr>
        <w:spacing w:after="0"/>
        <w:ind w:left="0"/>
        <w:jc w:val="both"/>
      </w:pPr>
      <w:r>
        <w:rPr>
          <w:rFonts w:ascii="Times New Roman"/>
          <w:b w:val="false"/>
          <w:i w:val="false"/>
          <w:color w:val="ff0000"/>
          <w:sz w:val="28"/>
        </w:rPr>
        <w:t xml:space="preserve">
      Сноска. Правый верхний угол приложения 13 в редакции приказа Министра по инвестициям и развитию РК от 20.10.2017 </w:t>
      </w:r>
      <w:r>
        <w:rPr>
          <w:rFonts w:ascii="Times New Roman"/>
          <w:b w:val="false"/>
          <w:i w:val="false"/>
          <w:color w:val="ff0000"/>
          <w:sz w:val="28"/>
        </w:rPr>
        <w:t>№ 719</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881" w:id="1679"/>
    <w:p>
      <w:pPr>
        <w:spacing w:after="0"/>
        <w:ind w:left="0"/>
        <w:jc w:val="both"/>
      </w:pPr>
      <w:r>
        <w:rPr>
          <w:rFonts w:ascii="Times New Roman"/>
          <w:b w:val="false"/>
          <w:i w:val="false"/>
          <w:color w:val="000000"/>
          <w:sz w:val="28"/>
        </w:rPr>
        <w:t xml:space="preserve">
      форма            </w:t>
      </w:r>
    </w:p>
    <w:bookmarkEnd w:id="1679"/>
    <w:bookmarkStart w:name="z882" w:id="1680"/>
    <w:p>
      <w:pPr>
        <w:spacing w:after="0"/>
        <w:ind w:left="0"/>
        <w:jc w:val="both"/>
      </w:pPr>
      <w:r>
        <w:rPr>
          <w:rFonts w:ascii="Times New Roman"/>
          <w:b w:val="false"/>
          <w:i w:val="false"/>
          <w:color w:val="000000"/>
          <w:sz w:val="28"/>
        </w:rPr>
        <w:t>
      Акт контрольных (приемочных) испытаний</w:t>
      </w:r>
    </w:p>
    <w:bookmarkEnd w:id="1680"/>
    <w:bookmarkStart w:name="z1864" w:id="1681"/>
    <w:p>
      <w:pPr>
        <w:spacing w:after="0"/>
        <w:ind w:left="0"/>
        <w:jc w:val="both"/>
      </w:pPr>
      <w:r>
        <w:rPr>
          <w:rFonts w:ascii="Times New Roman"/>
          <w:b w:val="false"/>
          <w:i w:val="false"/>
          <w:color w:val="000000"/>
          <w:sz w:val="28"/>
        </w:rPr>
        <w:t>
      Комиссия (рабочая группа) в составе:</w:t>
      </w:r>
    </w:p>
    <w:bookmarkEnd w:id="1681"/>
    <w:p>
      <w:pPr>
        <w:spacing w:after="0"/>
        <w:ind w:left="0"/>
        <w:jc w:val="both"/>
      </w:pPr>
      <w:r>
        <w:rPr>
          <w:rFonts w:ascii="Times New Roman"/>
          <w:b w:val="false"/>
          <w:i w:val="false"/>
          <w:color w:val="000000"/>
          <w:sz w:val="28"/>
        </w:rPr>
        <w:t>
      Председатель ________________________________________________________</w:t>
      </w:r>
    </w:p>
    <w:p>
      <w:pPr>
        <w:spacing w:after="0"/>
        <w:ind w:left="0"/>
        <w:jc w:val="both"/>
      </w:pPr>
      <w:r>
        <w:rPr>
          <w:rFonts w:ascii="Times New Roman"/>
          <w:b w:val="false"/>
          <w:i w:val="false"/>
          <w:color w:val="000000"/>
          <w:sz w:val="28"/>
        </w:rPr>
        <w:t>
      должность, организация, фамилия и инициалы</w:t>
      </w:r>
    </w:p>
    <w:p>
      <w:pPr>
        <w:spacing w:after="0"/>
        <w:ind w:left="0"/>
        <w:jc w:val="both"/>
      </w:pPr>
      <w:r>
        <w:rPr>
          <w:rFonts w:ascii="Times New Roman"/>
          <w:b w:val="false"/>
          <w:i w:val="false"/>
          <w:color w:val="000000"/>
          <w:sz w:val="28"/>
        </w:rPr>
        <w:t>
      и члены комиссии:</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должность, организация, фамилия и инициалы</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назначенная приказом (распоряжением) по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организации</w:t>
      </w:r>
    </w:p>
    <w:p>
      <w:pPr>
        <w:spacing w:after="0"/>
        <w:ind w:left="0"/>
        <w:jc w:val="both"/>
      </w:pPr>
      <w:r>
        <w:rPr>
          <w:rFonts w:ascii="Times New Roman"/>
          <w:b w:val="false"/>
          <w:i w:val="false"/>
          <w:color w:val="000000"/>
          <w:sz w:val="28"/>
        </w:rPr>
        <w:t>
      № _____ от _____________, провела контрольные (приемочные) испытания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а также шифр или условное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обозначение продукции (изделия)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 соответствии с программой и методикой испытаний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наименование и обозначение документа</w:t>
      </w:r>
    </w:p>
    <w:p>
      <w:pPr>
        <w:spacing w:after="0"/>
        <w:ind w:left="0"/>
        <w:jc w:val="both"/>
      </w:pPr>
      <w:r>
        <w:rPr>
          <w:rFonts w:ascii="Times New Roman"/>
          <w:b w:val="false"/>
          <w:i w:val="false"/>
          <w:color w:val="000000"/>
          <w:sz w:val="28"/>
        </w:rPr>
        <w:t>
      в период с ________________ по ______________________________________</w:t>
      </w:r>
    </w:p>
    <w:bookmarkStart w:name="z1865" w:id="1682"/>
    <w:p>
      <w:pPr>
        <w:spacing w:after="0"/>
        <w:ind w:left="0"/>
        <w:jc w:val="both"/>
      </w:pPr>
      <w:r>
        <w:rPr>
          <w:rFonts w:ascii="Times New Roman"/>
          <w:b w:val="false"/>
          <w:i w:val="false"/>
          <w:color w:val="000000"/>
          <w:sz w:val="28"/>
        </w:rPr>
        <w:t>
      В результате контрольных (приемочных) испытаний комиссия</w:t>
      </w:r>
    </w:p>
    <w:bookmarkEnd w:id="1682"/>
    <w:p>
      <w:pPr>
        <w:spacing w:after="0"/>
        <w:ind w:left="0"/>
        <w:jc w:val="both"/>
      </w:pPr>
      <w:r>
        <w:rPr>
          <w:rFonts w:ascii="Times New Roman"/>
          <w:b w:val="false"/>
          <w:i w:val="false"/>
          <w:color w:val="000000"/>
          <w:sz w:val="28"/>
        </w:rPr>
        <w:t>
      установила следующее:</w:t>
      </w:r>
    </w:p>
    <w:bookmarkStart w:name="z1866" w:id="1683"/>
    <w:p>
      <w:pPr>
        <w:spacing w:after="0"/>
        <w:ind w:left="0"/>
        <w:jc w:val="both"/>
      </w:pPr>
      <w:r>
        <w:rPr>
          <w:rFonts w:ascii="Times New Roman"/>
          <w:b w:val="false"/>
          <w:i w:val="false"/>
          <w:color w:val="000000"/>
          <w:sz w:val="28"/>
        </w:rPr>
        <w:t>
      Раздел 1 Результаты проверки соответствия состава и</w:t>
      </w:r>
    </w:p>
    <w:bookmarkEnd w:id="1683"/>
    <w:p>
      <w:pPr>
        <w:spacing w:after="0"/>
        <w:ind w:left="0"/>
        <w:jc w:val="both"/>
      </w:pPr>
      <w:r>
        <w:rPr>
          <w:rFonts w:ascii="Times New Roman"/>
          <w:b w:val="false"/>
          <w:i w:val="false"/>
          <w:color w:val="000000"/>
          <w:sz w:val="28"/>
        </w:rPr>
        <w:t>
      комплектности продукции технической документации.</w:t>
      </w:r>
    </w:p>
    <w:bookmarkStart w:name="z1867" w:id="1684"/>
    <w:p>
      <w:pPr>
        <w:spacing w:after="0"/>
        <w:ind w:left="0"/>
        <w:jc w:val="both"/>
      </w:pPr>
      <w:r>
        <w:rPr>
          <w:rFonts w:ascii="Times New Roman"/>
          <w:b w:val="false"/>
          <w:i w:val="false"/>
          <w:color w:val="000000"/>
          <w:sz w:val="28"/>
        </w:rPr>
        <w:t>
      Раздел 2 Данные и результаты испытаний продукции согласно</w:t>
      </w:r>
    </w:p>
    <w:bookmarkEnd w:id="1684"/>
    <w:p>
      <w:pPr>
        <w:spacing w:after="0"/>
        <w:ind w:left="0"/>
        <w:jc w:val="both"/>
      </w:pPr>
      <w:r>
        <w:rPr>
          <w:rFonts w:ascii="Times New Roman"/>
          <w:b w:val="false"/>
          <w:i w:val="false"/>
          <w:color w:val="000000"/>
          <w:sz w:val="28"/>
        </w:rPr>
        <w:t>
      программе и методике испытаний.</w:t>
      </w:r>
    </w:p>
    <w:bookmarkStart w:name="z1868" w:id="1685"/>
    <w:p>
      <w:pPr>
        <w:spacing w:after="0"/>
        <w:ind w:left="0"/>
        <w:jc w:val="both"/>
      </w:pPr>
      <w:r>
        <w:rPr>
          <w:rFonts w:ascii="Times New Roman"/>
          <w:b w:val="false"/>
          <w:i w:val="false"/>
          <w:color w:val="000000"/>
          <w:sz w:val="28"/>
        </w:rPr>
        <w:t>
      Раздел 3 Общая оценка показателей качества продукции по</w:t>
      </w:r>
    </w:p>
    <w:bookmarkEnd w:id="1685"/>
    <w:p>
      <w:pPr>
        <w:spacing w:after="0"/>
        <w:ind w:left="0"/>
        <w:jc w:val="both"/>
      </w:pPr>
      <w:r>
        <w:rPr>
          <w:rFonts w:ascii="Times New Roman"/>
          <w:b w:val="false"/>
          <w:i w:val="false"/>
          <w:color w:val="000000"/>
          <w:sz w:val="28"/>
        </w:rPr>
        <w:t>
      результатам испытаний (преимущества, недостатки).</w:t>
      </w:r>
    </w:p>
    <w:bookmarkStart w:name="z1869" w:id="1686"/>
    <w:p>
      <w:pPr>
        <w:spacing w:after="0"/>
        <w:ind w:left="0"/>
        <w:jc w:val="both"/>
      </w:pPr>
      <w:r>
        <w:rPr>
          <w:rFonts w:ascii="Times New Roman"/>
          <w:b w:val="false"/>
          <w:i w:val="false"/>
          <w:color w:val="000000"/>
          <w:sz w:val="28"/>
        </w:rPr>
        <w:t>
      Раздел 4 Дополнительные данные, в том числе результаты</w:t>
      </w:r>
    </w:p>
    <w:bookmarkEnd w:id="1686"/>
    <w:p>
      <w:pPr>
        <w:spacing w:after="0"/>
        <w:ind w:left="0"/>
        <w:jc w:val="both"/>
      </w:pPr>
      <w:r>
        <w:rPr>
          <w:rFonts w:ascii="Times New Roman"/>
          <w:b w:val="false"/>
          <w:i w:val="false"/>
          <w:color w:val="000000"/>
          <w:sz w:val="28"/>
        </w:rPr>
        <w:t>
      испытаний упаковки.</w:t>
      </w:r>
    </w:p>
    <w:bookmarkStart w:name="z1870" w:id="1687"/>
    <w:p>
      <w:pPr>
        <w:spacing w:after="0"/>
        <w:ind w:left="0"/>
        <w:jc w:val="both"/>
      </w:pPr>
      <w:r>
        <w:rPr>
          <w:rFonts w:ascii="Times New Roman"/>
          <w:b w:val="false"/>
          <w:i w:val="false"/>
          <w:color w:val="000000"/>
          <w:sz w:val="28"/>
        </w:rPr>
        <w:t>
      На основании результатов контрольных (приемочных) испытаний</w:t>
      </w:r>
    </w:p>
    <w:bookmarkEnd w:id="1687"/>
    <w:p>
      <w:pPr>
        <w:spacing w:after="0"/>
        <w:ind w:left="0"/>
        <w:jc w:val="both"/>
      </w:pPr>
      <w:r>
        <w:rPr>
          <w:rFonts w:ascii="Times New Roman"/>
          <w:b w:val="false"/>
          <w:i w:val="false"/>
          <w:color w:val="000000"/>
          <w:sz w:val="28"/>
        </w:rPr>
        <w:t>
      комиссия считает предъявленную продукцию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выдержавшей (не выдержавшей) контрольные (приемочные) и соответствующей</w:t>
      </w:r>
    </w:p>
    <w:p>
      <w:pPr>
        <w:spacing w:after="0"/>
        <w:ind w:left="0"/>
        <w:jc w:val="both"/>
      </w:pPr>
      <w:r>
        <w:rPr>
          <w:rFonts w:ascii="Times New Roman"/>
          <w:b w:val="false"/>
          <w:i w:val="false"/>
          <w:color w:val="000000"/>
          <w:sz w:val="28"/>
        </w:rPr>
        <w:t>
      требованиям промышленной безопасности.</w:t>
      </w:r>
    </w:p>
    <w:bookmarkStart w:name="z1871" w:id="1688"/>
    <w:p>
      <w:pPr>
        <w:spacing w:after="0"/>
        <w:ind w:left="0"/>
        <w:jc w:val="both"/>
      </w:pPr>
      <w:r>
        <w:rPr>
          <w:rFonts w:ascii="Times New Roman"/>
          <w:b w:val="false"/>
          <w:i w:val="false"/>
          <w:color w:val="000000"/>
          <w:sz w:val="28"/>
        </w:rPr>
        <w:t>
      Предлагается</w:t>
      </w:r>
    </w:p>
    <w:bookmarkEnd w:id="1688"/>
    <w:p>
      <w:pPr>
        <w:spacing w:after="0"/>
        <w:ind w:left="0"/>
        <w:jc w:val="both"/>
      </w:pPr>
      <w:r>
        <w:rPr>
          <w:rFonts w:ascii="Times New Roman"/>
          <w:b w:val="false"/>
          <w:i w:val="false"/>
          <w:color w:val="000000"/>
          <w:sz w:val="28"/>
        </w:rPr>
        <w:t>
      _____________________________________________________________________</w:t>
      </w:r>
    </w:p>
    <w:bookmarkStart w:name="z1872" w:id="1689"/>
    <w:p>
      <w:pPr>
        <w:spacing w:after="0"/>
        <w:ind w:left="0"/>
        <w:jc w:val="both"/>
      </w:pPr>
      <w:r>
        <w:rPr>
          <w:rFonts w:ascii="Times New Roman"/>
          <w:b w:val="false"/>
          <w:i w:val="false"/>
          <w:color w:val="000000"/>
          <w:sz w:val="28"/>
        </w:rPr>
        <w:t>
      рекомендации о допуске к проведению приемочных испытаний,</w:t>
      </w:r>
    </w:p>
    <w:bookmarkEnd w:id="1689"/>
    <w:p>
      <w:pPr>
        <w:spacing w:after="0"/>
        <w:ind w:left="0"/>
        <w:jc w:val="both"/>
      </w:pPr>
      <w:r>
        <w:rPr>
          <w:rFonts w:ascii="Times New Roman"/>
          <w:b w:val="false"/>
          <w:i w:val="false"/>
          <w:color w:val="000000"/>
          <w:sz w:val="28"/>
        </w:rPr>
        <w:t>
      _____________________________________________________________________</w:t>
      </w:r>
    </w:p>
    <w:bookmarkStart w:name="z1873" w:id="1690"/>
    <w:p>
      <w:pPr>
        <w:spacing w:after="0"/>
        <w:ind w:left="0"/>
        <w:jc w:val="both"/>
      </w:pPr>
      <w:r>
        <w:rPr>
          <w:rFonts w:ascii="Times New Roman"/>
          <w:b w:val="false"/>
          <w:i w:val="false"/>
          <w:color w:val="000000"/>
          <w:sz w:val="28"/>
        </w:rPr>
        <w:t>
      о постановке ВМ на производство и допуске к постоянному</w:t>
      </w:r>
    </w:p>
    <w:bookmarkEnd w:id="1690"/>
    <w:p>
      <w:pPr>
        <w:spacing w:after="0"/>
        <w:ind w:left="0"/>
        <w:jc w:val="both"/>
      </w:pPr>
      <w:r>
        <w:rPr>
          <w:rFonts w:ascii="Times New Roman"/>
          <w:b w:val="false"/>
          <w:i w:val="false"/>
          <w:color w:val="000000"/>
          <w:sz w:val="28"/>
        </w:rPr>
        <w:t>
      _____________________________________________________________________</w:t>
      </w:r>
    </w:p>
    <w:bookmarkStart w:name="z1874" w:id="1691"/>
    <w:p>
      <w:pPr>
        <w:spacing w:after="0"/>
        <w:ind w:left="0"/>
        <w:jc w:val="both"/>
      </w:pPr>
      <w:r>
        <w:rPr>
          <w:rFonts w:ascii="Times New Roman"/>
          <w:b w:val="false"/>
          <w:i w:val="false"/>
          <w:color w:val="000000"/>
          <w:sz w:val="28"/>
        </w:rPr>
        <w:t>
      применению, доработке, об уточнении технической документации</w:t>
      </w:r>
    </w:p>
    <w:bookmarkEnd w:id="1691"/>
    <w:bookmarkStart w:name="z1875" w:id="1692"/>
    <w:p>
      <w:pPr>
        <w:spacing w:after="0"/>
        <w:ind w:left="0"/>
        <w:jc w:val="both"/>
      </w:pPr>
      <w:r>
        <w:rPr>
          <w:rFonts w:ascii="Times New Roman"/>
          <w:b w:val="false"/>
          <w:i w:val="false"/>
          <w:color w:val="000000"/>
          <w:sz w:val="28"/>
        </w:rPr>
        <w:t>
      Председатель комиссии         _________________________________</w:t>
      </w:r>
    </w:p>
    <w:bookmarkEnd w:id="1692"/>
    <w:p>
      <w:pPr>
        <w:spacing w:after="0"/>
        <w:ind w:left="0"/>
        <w:jc w:val="both"/>
      </w:pPr>
      <w:r>
        <w:rPr>
          <w:rFonts w:ascii="Times New Roman"/>
          <w:b w:val="false"/>
          <w:i w:val="false"/>
          <w:color w:val="000000"/>
          <w:sz w:val="28"/>
        </w:rPr>
        <w:t>
                                             подпись, инициалы и фамилия</w:t>
      </w:r>
    </w:p>
    <w:bookmarkStart w:name="z1876" w:id="1693"/>
    <w:p>
      <w:pPr>
        <w:spacing w:after="0"/>
        <w:ind w:left="0"/>
        <w:jc w:val="both"/>
      </w:pPr>
      <w:r>
        <w:rPr>
          <w:rFonts w:ascii="Times New Roman"/>
          <w:b w:val="false"/>
          <w:i w:val="false"/>
          <w:color w:val="000000"/>
          <w:sz w:val="28"/>
        </w:rPr>
        <w:t>
      Члены комиссии                _________________________________</w:t>
      </w:r>
    </w:p>
    <w:bookmarkEnd w:id="1693"/>
    <w:p>
      <w:pPr>
        <w:spacing w:after="0"/>
        <w:ind w:left="0"/>
        <w:jc w:val="both"/>
      </w:pPr>
      <w:r>
        <w:rPr>
          <w:rFonts w:ascii="Times New Roman"/>
          <w:b w:val="false"/>
          <w:i w:val="false"/>
          <w:color w:val="000000"/>
          <w:sz w:val="28"/>
        </w:rPr>
        <w:t>
                                              подпись, инициалы и фамилия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