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168e" w14:textId="d031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"Организация технической эксплуатации автотранспортных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декабря 2014 года № 311. Зарегистрирован в Министерстве юстиции Республики Казахстан 4 марта 2015 года № 10378.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«Организация технической эксплуатации автотранспортных средств».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периодических печатных изданиях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пункта 2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21 января 2015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311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</w:t>
      </w:r>
      <w:r>
        <w:br/>
      </w:r>
      <w:r>
        <w:rPr>
          <w:rFonts w:ascii="Times New Roman"/>
          <w:b/>
          <w:i w:val="false"/>
          <w:color w:val="000000"/>
        </w:rPr>
        <w:t>
«Организация технической эксплуатации автотранспортных средств»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 стандарт «Организация технической эксплуатации автотранспортных средств»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техническая эксплуатация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автотранспортных средств - комплекс мероприятий, технических воздействий (диагностирование, техническое обслуживание, ремонт), направленных на организацию и обеспечение безопасной эксплуатации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автомобильное транспортное средство (далее – автотранспортное средство) – единица подвижного состава автомобильного транспорта, включающего автобусы, микроавтобусы, легковые и грузовые автомобили, троллейбусы, автомобильные прицепы, полуприцепы к седельным тягачам, а также специализированные автомобили (предназначенные для перевозки определенных видов грузов) и специальные автомобили (предназначенные для выполнения различных преимущественно нетранспортных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квалификация – степень готовности работника к качественному выполнению конкретных трудовых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квалификационный справочник должностей руководителей, специалистов и других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отраслевая рамка квалификаций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трудовая функция – набор взаимосвязанных действий, направленных на решение одной или нескольких задач процесса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горюче-смазочные материалы - общее наименование топлив, масел, смазок и специальных жидкостей (тормозных и охлаждающих) всех марок, применяемых при эксплуатации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НРК -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НСК - национальная система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ОРК - отраслевая рамка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 -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ГСМ - горюче-смазочные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КС -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профессионального стандарта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Организация технической эксплуатации автотранспортных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Цель разработки профессионального стандарта: унификация и установление единых требований к содержанию профессиональной деятельности, определение четких критериев к уровню квалификации к специалистам в сфере организации технической эксплуатации автотранспортных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профессионального стандарта: организация и сопровождение процесса технической эксплуатации автотранспортных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Основная группа: транспорт.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группа: техническая эксплуатация автотранспорта.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профессий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профессий: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 гаража/автомобильной колонны, 4 уровень квалификации по ОРК;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организации эксплуатации и ремонту, 5 уровень квалификации по ОРК;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горюче-смазочным материалам, 5 уровень квалификации по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Карточки профессий приводятся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7"/>
    <w:bookmarkStart w:name="z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«Организация технической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автотранспортных средств»    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Карточки профессий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3"/>
        <w:gridCol w:w="1433"/>
        <w:gridCol w:w="1188"/>
        <w:gridCol w:w="793"/>
        <w:gridCol w:w="57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«Механик гаража/автомобильной колонны»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гаража/автомобильной колонны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квалификации по КС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профессионального образования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 соответствующей специальности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Обеспечение технической готовности автотранспортных средств к эксплуатации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технической готовности автотранспортных средств к эксплуатации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Умение выявлять причины неисправностей, поломок автотранспортных 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Умение определять при осмотре автотранспортных средств необходимый вид ремонта.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своевременной технической помощи автотранспортным средствам.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Организация испытаний, технического осмотра, технического обслуживания и ремонта автотранспортных средств в соответствии с требованиями эксплуатационных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Контроль надлежащего хранения исправных автотранспортных средств и имущества гаража/автоколонны, а также автотранспортных средств, ожидающих ремонта и находящихся на длительном хранении.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Разработка мероприятий по улучшению коэффициента работоспособности автотранспортных средств с устранением причин преждевременного возврата транспорта с линии.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Анализ причин и продолжительности простоев связанных с техническим состоянием автотранспортных 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Контроль за проведением ремонтных работ.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Ведение учета и отчетности по техническому имуществу гаража/колонны. 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Правила технической эксплуатации автотранспортных средств,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23-10)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Правила организации труда и отдыха водителей, а также применения тахографов,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Основы экологического законодательства Республики Казахстан, основы промышленной, пожарной безопасности, правила техники безопасности и норм охраны труда, производственной санитарии.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Устройство, назначение, конструктивные особенности, технико-эксплуатационные данные подвижного состава предприятия.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Порядок оформления документов на ремонт автотранспортных средств с повреждениями аварийного характера, методы проверки токсичности автомобилей.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Методические, нормативные и другие руководящие документы, касающиеся ремонта и технической эксплуатации автотранспортных 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Единая система планово-предупредительных ремонтов.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Методы диагностики и контроля технического состояния автотранспортных средств. 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командной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Настойчивость.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Работоспособность.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Инициативность.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по ремонту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Инженер-механик контрольно-пропускного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«Инженер по организации эксплуатации и ремонту»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профессии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организации эксплуатации и ремонту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профессионального образования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специальности.</w:t>
            </w:r>
          </w:p>
        </w:tc>
      </w:tr>
      <w:tr>
        <w:trPr>
          <w:trHeight w:val="60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Руководство процессом технической эксплуатации и ремонта автотранспортных средств. 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процессом технической эксплуатации и ремонта автотранспортных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Составление планов-графиков эксплуатации автотранспортных средств, в том числе сменно-суточного планирования перевозок.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Навык практического применения регламентов по технической эксплуатации автотранспортных 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Контроль выполнения графиков технического обслуживания автотранспортных 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Определение и анализ объемов и качества ремонтных работ автотранспортных средств, разработка предложений по продлению сроков эксплуатации и ремонту.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Оказание технической и организационной помощи по внедрению новых методов технической эксплуатации и ремонта автотранспортных 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Контроль выполнения предписаний, рекомендаций и указаний надзорных органов по техническому состоянию автотранспортных 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Анализ дорожно-транспортных происшествий, связанных с технической эксплуатацией автотранспортных средств, проверка знаний обязанностей и нормативно-технической документации по безопасному ведению работ.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Оценка рисков, связанных с безопасной эксплуатацией автотранспортных средств, разработка мероприятий по устранению выявленных технических недостатков, влияющих на безопасность эксплуатации.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Организация смотров с целью проведения оценки технического состояния автотранспортных 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Контроль соблюдения водителями режима труда и отдыха.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Навык проведения мероприятий по предупреждению дорожно-транспортных происшествий, по повышению уровня технических знаний водителей, укреплению их производственной и трудовой дисциплины.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Обеспечение автотранспортных средств необходимыми запасными частями и материалами.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Контроль соблюдения руководящих документов по технической эксплуатации и ремонту автотранспортных средств. 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17 апреля 2014 года «О дорожном движении».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Правила технической эксплуатации автотранспортных средств,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статьи 13 Закона Республики Казахстан от 4 июля 2003 года «Об автомобильном транспорте».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Допустимые параметры автотранспортных средств, предназначенных для передвижения по автомобильным дорогам Республики Казахстан,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Правила организации труда и отдыха водителей, а также применения тахографов,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Правила организации и осуществления перевозок крупногабаритных и тяжеловесных грузов на территории Республики Казахстан,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23-14)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Правила перевозок грузов автомобильным транспортом,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23-9)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в части, касающейся безопасности труда.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Классификация, основные характеристики и технические параметры автотранспортных 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Правила и нормы охраны труда, техники безопасности, промышленной санитарии и противопожарной защиты. 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ответственности за результаты своей работы.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ремонту;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организации перевозок;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транспорту;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подготовке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техническому обслуживанию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«Инженер по горюче–смазочным материалам»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профессии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горюче-смазочным материалам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квалификации по КС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профессионального образования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специальности.</w:t>
            </w:r>
          </w:p>
        </w:tc>
      </w:tr>
      <w:tr>
        <w:trPr>
          <w:trHeight w:val="585" w:hRule="atLeast"/>
        </w:trPr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Обеспечение приема, хранения, учета и выдачи горюче-смазочных материалов и специальных жидкостей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Проведение контрольно-ревизионной работы по использованию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приема, хранения, учета и выдачи горюче-смазочных материалов и специальных жидкостей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Умение проводить отбор проб горючего и смазочных материалов.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хранения горюче-смазочных материалов с соблюдением экологических норм, норм охраны труда и пожарной безопасности.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Анализ потребности автохозяйства в горюче-смазочных материалах и взаимодействие со сторонними организациями для обеспечения ими автохозяйства.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Умение разрабатывать и проводить противопожарные мероприятия по соблюдению правил обращения с горючими и специальными техническими средствами при их применении, хранении и выдаче, исключающие потери горюче-смазочных материалов.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Умение организовать сбор и сдачу отработанных нефтепродуктов, отработанной охлаждающей жидкости.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Учет горюче-смазочных материалов и отчетность об их движении, инвентаризация их количества, правильное ведение установленной документации.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Методические и нормативные документы Республики Казахстан, касающиеся использования горюче-смазочных материалов.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Нормы расходов горюче-смазочных материалов и расходов на содержание автотранспорта.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Характеристики и свойства горюче-смазочных материалов и предъявляемые к ним требования.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Правила эксплуатации складского и заправочного оборудования.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Основы организации производства, труда и управления.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Основы охраны труда, промышленной и экологической безопасности, производственной санитарии и противопожарной защиты.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Методы контроля качества горюче-смазочных материалов.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Основы работы с оргтехникой. </w:t>
            </w:r>
          </w:p>
        </w:tc>
      </w:tr>
      <w:tr>
        <w:trPr>
          <w:trHeight w:val="30" w:hRule="atLeast"/>
        </w:trPr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Трудовая функция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контрольно-ревизионной работы по использованию горюче-смазочных материалов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Контроль за расходом топлива по удельным и линейным нормам, за соблюдением лимитов использования топлива подразделениями.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Выявление нарушений технологических процессов хранения и заправки горюче-смазочных материалов.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Навык контроля за состоянием и оснащением склада горюче-смазочными материалами, топливно- и маслораздаточных пунктов, за снятием остатков горюче-смазочных материалов на складе.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Навык ведения и представления установленной отчетности по расходам горюче-смазочных материалов.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Навык контроля за соблюдением работниками правил по охране труда и противопожарной безопасности.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разрабатывать предложения по экономному расходованию горюче-смазочных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Проведение технической учебы для работников автохозяйства по контролю качества и хранению горюче-смазочных материалов.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Нормы расходов горюче-смазочных материалов и расходов на содержание автотранспорта.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Правила технической эксплуатации автотранспортных средств,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23-10)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Основы трудового законодательства Республики Казахстан в части, касающейся безопасности труда.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Правила охраны труда, промышленной и экологической безопасности, производственной санитарии и противопожарной защиты.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Правила охраны окружающей среды.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Регламенты по составлению документации, связанной с горюче-смазочными материалами.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Порядок проведения ревизий имущества и хозяйственных операций, организации документооборота и порядка документального оформления операций, связанных с движением товарно–материальных ценностей. 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Лидерство.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Инженер-инспектор;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подготовке производства;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системных исследований «Фактор»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версии и год выпуска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1, 2014 год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ориентировочного 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