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c7fe" w14:textId="9cec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декабря 2014 года № 506. Зарегистрирован в Министерстве юстиции Республики Казахстан 17 марта 2015 года № 10475.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31.10.2018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13.07.2023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академических отпусков обучающимся в организациях технического и профессионального, послесреднего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31.10.2018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размещение настоящего приказа на официальном интернет-ресурсе Министерства образования и науки Республики Казахстан.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Балыкбаева Т.О.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"СОГЛАСОВАНО"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социального развития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февраля 2015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506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академических отпусков обучающимся в организациях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предоставления академических отпусков обучающимся в организациях технического и профессионального, послесреднего образования.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"Предоставление академических отпусков обучающимся в организациях технического и профессионального, послесреднего образования"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основных требований к оказанию государственной услуги – перечень,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академический отпуск – период, на который обучающиеся в организациях технического и профессионального, послесреднего образования временно прерывают свое обучение по медицинским показаниям или в иных исключительных случаях.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просвещения РК от 27.09.2022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от 13.07.2023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Академический отпуск предоставляется обучающимся на основании: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области здравоохранения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№ ТБ 014/у – категории IV учетной документации в области здравоохранения,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повестки о призыве на воинскую службу в случае призыва на воинскую службу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воинского учета военнообязанных и призывников, утвержденных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 (далее – Приказ № 28);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рождении ребенка (детей) либо электронной документ из сервиса цифровых документов (требуется для идентификации), до достижения им возраста трех лет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юстиции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 (зарегистрирован в Реестре государственной регистрации нормативных правовых актов под № 10173) (далее – Приказ № 9).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Министра образования и науки РК от 26.07.2021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Министра просвещения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обучающийся либо его законный представитель (далее – услугополучатель) представляет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соответствующий документ в зависимости от оснований, указанных в пункте 2 настоящих Правил;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(требуется для идентификации).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услугодателем представляется в Государственную корпорацию за день до окончания срока оказания государственной услуги.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указанному в пункте 3 настоящих Правил,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4 к настоящим Правилам.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просвещения РК от 27.09.2022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представления услугополучателем полного пакета документов и положительного решения на основании представленных документов руководитель услугодателя в течение двух рабочих дней издает приказ о предоставлении обучающемуся академического отпуска с указанием сроков его начала и окончания, копия которого предоставляется услугополучателю под роспись либо отправляется по указанному услугополучателем почтовому адресу посредством почтового отправления либо по письменной просьбе услугополучателя на указанный адрес электронной почты.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образования и науки Республики Казахстан или соответствующее отраслевое министерство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выхода из академического отпуска обучающийся (либо его законный представитель) подает заявление на имя руководителя услугодателя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документ, удостоверяющий личность либо электронный документ из сервиса цифровых документов (требуется для идентификации) и документ подтверждающий возможность продолжения обучения по данной специальности (справку ВКК (ЦВКК)) о состоянии здоровья из организации здравоохранения по форме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военные билеты по формам согласно приложениям 1 или 2 Приказа № 28, свидетельство о рождении ребенка (детей) либо электронный документ из сервиса цифровых документов (требуется для идентификации)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№ 9. При приеме документов сотрудник услугодателя сверяет подлинность копий с оригиналами документов и возвращает оригиналы услугополучателю.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просвещения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представленных документов руководитель услугодателя в течение двух рабочих дней со дня подачи документов издает приказ о выходе обучающегося из академического отпуска с указанием специальности, курса и группы.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выходе из академического отпуска обучающегося по государственному образовательному заказу, финансируемому из республиканского бюджета, копию данного приказа в течение трех рабочих дней услугодатель направляет в Министерство 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услугодателя на основании представленных документов определяет разницу дисциплин (модулей) в рабочих учебных планах, курс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 в течение двух рабочих дней со дня издания приказа.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возвращении из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продолжение обучения обучающегося возможно в другой организации технического и профессионального, послесреднего образования.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не возвратившиеся из академического отпуска по его завершении, подлежат отчислению из организации технического и профессионального, послесреднего образования.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обучающийся параллельно с текущими учебными занятиями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услугодателя, и получает допуск к промежуточной аттестации.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ликвидации разницы дисциплин (модулей) обучающийся параллельно с текущими учебными занятиями в течение академического периода посещает все виды учебных занятий, выполняет учебные задания определенного 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Закон).</w:t>
      </w:r>
    </w:p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центральный государственный орган, в течение трех рабочих дней с даты внесения изменения и (или) дополнения в настоящие Правила, актуализирует их и направляет услугодателям в Единый контакт-центр и в Государственную корпорацию.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просвещения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течении 5 (пяти) рабочих дней со дня ее регистрации.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 подлежит рассмотрению в течение пятнадцати рабочих дней со дня ее регистрации.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приказа Министра просвещения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просвещения РК от 03.03.2023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услугодателя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/ указать Ф. И. О. (при наличии) обучающегося, курс, специальность/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академический отпуск в связи с 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/указать причину/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   "____" __________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/подпись/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 обращении услугополучателя через Государственную корпорацию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"Предоставление академических отпусков обучающимся в организациях технического и профессионального, послесреднего образования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27.09.2022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изменениями, внесенными приказами Министра просвещения РК от 27.09.2022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от 03.03.2023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"Предоставление академических отпусков обучающимся в организациях технического и профессионального, 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осуществляются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пакета документов услугодателю в Государственную корпорацию по месту нахождения услугодателя – 2 (два)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услугополучателем услугодателю – 20 (двадцать) минут, в Государственную корпорацию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у услугодателя – 30 (тридцать) минут, в Государственной корпорации – 15 (пятнадцать)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Заверенная в установленном порядке копия приказа руководителя услугодателя о предоставлении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часов до 18:00 часов, перерыв на обед с 13:00 часов до 14:00 часов, кроме выходных и праздничных дней, в соответствии с трудовым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у услугодателя осуществляется с 9:00 часов до 18:00 часов с перерывом на обед с 13:00 до 14:00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-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при обращении услугополучателя (либо представителя по нотариально заверенной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Через услугодателя: для предоставления академического отпуска по болезни продолжительностью от 6 до 12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заключение ВКК при амбулаторно-поликлинической организации для предоставления академического отпуска в случае болезни туберкулезом продолжительностью сроком не более 36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решение ЦВКК противотуберкулезной организации для предоставления академического отпуска обучающимся-призывникам: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повестка о призыве на воинскую службу для предоставления академического отпуска до достижения ребенком возраста трех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свидетельство о рождении ребенка (детей) либо электронный документ из сервиса цифровых документов (требуется 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Через Государственную корпорацию: для предоставления академического отпуска по болезни продолжительностью от 6 до 12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заключение ВКК при амбулаторно-поликлинической организации для предоставления академического отпуска в случае болезни туберкулезом продолжительностью сроком не более 36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решение ЦВКК противотуберкулезной организации для предоставления академического отпуска обучающимся-призывникам: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повестка о призыве на воинскую службу для предоставления академического отпуска до достижения ребенком возраста трех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 получает сведения о документах, удостоверяющих личность услугополучателя, свидетельство о рождении ребенка (детей)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представления услугополучателем 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4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Выявление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оказания государственной услуги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справочных служб по вопросам оказания государственной услуги размещены на интернет-ресурсе Министерства: www.edu.gov.kz.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Расписка о приеме документов              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/указать Ф. И. О. обучающегося (при наличии)/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/ указать наименование организации образования /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 для предоставления академического отпуска: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2._________________________________________________________________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3._________________________________________________________________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________________________________ "____"___________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(Ф.И.О. исполнителя) (подпись, контактный 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Расписка об отказе в приеме документов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академических отпусков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обучающимся в организациях технического и профессионального, послесреднего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/указать наименование услугодателя или Государственной корпорации, адрес/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отказывает в приеме документов для предоставления академического отпуска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/ указать Ф. И. О. (при наличии) обучающегося /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/указать наименование организации образования/ 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именно /указать наименование отсутствующих или несоответствующих документов/: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"____"___________20___ года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(Ф.И.О. работника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(подпись, контакный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Получил:____________________________/Ф.И.О. (при наличии) услугополучателя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____________________/подпись   "____"___________20___года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услугодателя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слугополучателя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Заявление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продолжить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/ указать Ф. И. О. (при наличии) обучающегося, курс, специальность/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выходом из академического отпуска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/указать причину/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"______"___________ 20 ___года _____________________ /подпись/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