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e20f" w14:textId="c38e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15 февраля 2010 года № 56 "Об утверждении Перечня документов, необходимых для надлежащей проверки клиента субъектами финансового мониторинга"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ноября 2014 года № 506. Зарегистрирован в Министерстве юстиции Республики Казахстан 5 мая 2015 года № 10932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февраля 2010 года № 56 «Об утверждении Перечня документов, необходимых для надлежащей проверки клиента субъектами финансового мониторинга» (зарегистрированный в Реестре государственный регистрации нормативных правовых актов за № 6107, опубликованный в газетах «Юридическая газета» от 26 марта 2010 года № 42 (1838), «Официальная газета» от 23 апреля 2010 года № 17 (487))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терроризма», ПРИКАЗЫВАЮ:»;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необходимых для надлежащей проверки клиента субъектами финансового мониторинга, утвержденный указанным приказом,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(Таджияков Б.Ш.)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изданиях и в информационно-правовой системе нормативных правовых актов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14 декабря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261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марта 2015 год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ноября 2014 год</w:t>
            </w:r>
          </w:p>
        </w:tc>
      </w:tr>
      <w:tr>
        <w:trPr>
          <w:trHeight w:val="2325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ноября 2014 год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ноября 2014 год</w:t>
            </w:r>
          </w:p>
        </w:tc>
      </w:tr>
      <w:tr>
        <w:trPr>
          <w:trHeight w:val="1755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ноября 2014 год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2014 года № 506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2010 года № 56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необходимых для надлежащей проверки</w:t>
      </w:r>
      <w:r>
        <w:br/>
      </w:r>
      <w:r>
        <w:rPr>
          <w:rFonts w:ascii="Times New Roman"/>
          <w:b/>
          <w:i w:val="false"/>
          <w:color w:val="000000"/>
        </w:rPr>
        <w:t>
клиента субъектами финансового мониторинга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Перечень документов, необходимых для надлежащей проверки клиента субъектами финансового мониторинга: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- резидентов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 - нерезидентов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регистрацию в уполномоченных органах Республики Казахстан на право въезда, выезда и пребывания физического лица-нерезидента на территории Республики Казахстан, если иное не предусмотрено международными договорами, ратифицированными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физических лиц - резидентов Республики Казахстан, осуществляющих индивидуальную предпринимательскую деятельность: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выданный уполномоченным органом, подтверждающий факт прохождения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юридических лиц-резидентов и нерезидентов Республики Казахстан и их обособленных подразделений (филиалов и представительств):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документ(-ы), удостоверяющий(-ие) личность должностного(-ых) лица (лиц), уполномоченного(-ых) подписывать документы юридического лица на совершение операций с деньгами и (или) иным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выданный уполномоченным органом, подтверждающим факт прохождения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 и (или) выписка из реестра держателей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личность либо подтверждающие факт прохождения государственной регистрации (перерегистрации) учредителей (участников) юридического лица (за исключением документов учредителей (участников) акционерных обществ, а также хозяйственных товариществ, ведение реестра участников которых осуществляется единым регистратором), а также документы, удостоверяющие личность бенефициарных собственников юридического лица (за исключением случаев, когда бенефициарный собственник является учредителем (участником) юридического лица и выявлен на основании выписки из реестра акционеров (участников);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полномочия должностного(-ых) лица (лиц) лиц, на совершение действий от имени клиента без доверенности, в том числе на подписание документов юридического лица на совершение операций с деньгами и (или) иным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филиалов и представительств общественных и религиозных объединений - документы, подтверждающие полномочия руководителя филиала или представительства общественного или религиозного объединения, избранного (назначенного) в порядке, предусмотренном уставом общественного или религиозного объединения и положением о его филиале или представительстве;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филиалов и представительств иных форм юридических лиц - доверенность, выданная юридическим лицом - резидентом Республики Казахстан руководителю филиала или представительства;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адрес места нахождения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(в случае если деятельность клиента осуществляется посредством лицензирования или разрешительной процедуры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если от имени клиента действует его представитель (за исключением должностных лиц юридического лица):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представителей клиента - резидентов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полномочия представителя клиента на совершение операций с деньгами и (или) иным имуществом от имени клиента, в том числе на подписание документов клиента;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представителей клиента - нерезидентов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полномочия представителя клиента на совершение операций с деньгами и (или) иным имуществом от имени клиента, в том числе на подписание документов клиента;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регистрацию в уполномоченных органах Республики Казахстан на право въезда, выезда и пребывания физического лица-нерезидента на территории Республики Казахстан, если иное не предусмотрено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надлежащей проверки субъекты финансового мониторинга должны запрашивать у клиента оригиналы либо нотариально заверенные копии документов, либо копии документов с проставлением апостиля или в легализованном порядке, установленном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Понятия резидента и нерезидента, применяемые в настоящем Перечне, используются в значениях,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