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0a8b" w14:textId="dbf0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города Астаны в связи с удорожанием цен на продукты питания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марта 2014 года № 221/31-V. Зарегистрировано Департаментом юстиции города Астаны 18 апреля 2014 года № 806. Утратило силу решением маслихата города Астаны от 18 марта 2015 года № 346/48-V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Астаны от 18.03.2015 </w:t>
      </w:r>
      <w:r>
        <w:rPr>
          <w:rFonts w:ascii="Times New Roman"/>
          <w:b w:val="false"/>
          <w:i w:val="false"/>
          <w:color w:val="ff0000"/>
          <w:sz w:val="28"/>
        </w:rPr>
        <w:t>№ 346/48-V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«О статусе столицы Республики Казахстан», в целях оказания социальной помощи отдельным категориям нуждающихся граждан в связи с удорожанием цен на продукты питания,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отдельным категориям нуждающихся граждан города Астаны в связи с удорожанием цен на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К. Жауханов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2014 года № 221/31-V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отдельным категориям</w:t>
      </w:r>
      <w:r>
        <w:br/>
      </w:r>
      <w:r>
        <w:rPr>
          <w:rFonts w:ascii="Times New Roman"/>
          <w:b/>
          <w:i w:val="false"/>
          <w:color w:val="000000"/>
        </w:rPr>
        <w:t>
нуждающихся граждан города Астаны в связи</w:t>
      </w:r>
      <w:r>
        <w:br/>
      </w:r>
      <w:r>
        <w:rPr>
          <w:rFonts w:ascii="Times New Roman"/>
          <w:b/>
          <w:i w:val="false"/>
          <w:color w:val="000000"/>
        </w:rPr>
        <w:t>
с удорожанием цен на продукты питания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 отдельным категориям нуждающихся граждан города Астаны в связи с удорожанием цен на продукты питания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столицы Республики Казахстан», в целях оказания дополнительных мер социальной помощи отдельным категориям нуждающихся граждан в связи с удорожанием цен на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отдельным категориям нуждающихся граждан в связи с удорожанием цен на продукты питания (далее – социальная помощь) предоставляется гражданам, зарегистрированным и постоянно проживающим в городе Астане,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граждане (семьи) – физические лица трудоспособного возраста, которые имеют право на адресную социальную помощь и (или) на ежемесячное государственное пособие, назначаемое и выплачиваемое на детей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получателям государственного социального пособия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Источником финансирования Социальной помощи является бюджет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органов», администратором которой является Государственное учреждение «Управление занятости и социальных программ города Астаны» (далее – Администратор), и в пределах средств, предусмотренных в бюджете города на данные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оказания Социальной помощи Городской филиал г. Астаны Республиканского государственного казенного предприятия «Государственный центр по выплате пенсий» Министерства труда и социальной защиты населения Республики Казахстан ежемесячно предоставляет Администратору сведения о гражданах, относящихся к категориям,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(на электронных и бумажных носителях).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период с 1 апреля по 31 декабря 2014 года в размере 1 месячного расчетного показателя ежемесячно путем перечисления денежных средств на лицевые или карт счета получателей в отделениях банков второго уровня города Астаны.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