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eb5a" w14:textId="ad4e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маслихата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марта 2014 года № 225/31-V. Зарегистрировано Департаментом юстиции города Астаны 30 апреля 2014 года № 811. Утратило силу решением маслихата города Астаны от 6 марта 2019 года № 363/45-VI.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06.03.2019 </w:t>
      </w:r>
      <w:r>
        <w:rPr>
          <w:rFonts w:ascii="Times New Roman"/>
          <w:b w:val="false"/>
          <w:i w:val="false"/>
          <w:color w:val="ff0000"/>
          <w:sz w:val="28"/>
        </w:rPr>
        <w:t>№ 363/45-VI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по всему тексту на государственном языке, текст на русском языке не изменяется.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Жауханов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2014 года № 225/31-V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маслихата города Астаны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29 октября 2010 года за № 652, опубликовано в газетах "Вечерняя Астана" № 135 от 20 ноября 2012 года, "Астана акшамы" № 129 от 20 ноября 2010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июня 2012 года № 46/5-V "О внесении изменений и дополнения в решение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31 июля 2012 года за № 739, опубликовано в газетах "Вечерняя Астана" № 92 от 4 августа 2012 года, "Астана акшамы" № 86 от 4 августа 2012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марта 2013 года № 119/14-V "О внесении изменений и дополнения в решение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3 мая 2013 года за № 775, опубликовано в газетах "Вечерняя Астана" № 57 от 9 мая 2013 года, "Астана акшамы" № 52 от 9 мая 2013 года).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Утратил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