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6139" w14:textId="e276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Астаны от 11 декабря 2013 года № 158-2106 "Об организации оплачиваемых общественных работ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апреля 2014 года № 158-638. Зарегистрировано Департаментом юстиции города Астаны 20 мая 2014 года № 813. Утратило силу постановлением акимата города Астаны от 30 декабря 2014 года № 158-2200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30.12.2014 </w:t>
      </w:r>
      <w:r>
        <w:rPr>
          <w:rFonts w:ascii="Times New Roman"/>
          <w:b w:val="false"/>
          <w:i w:val="false"/>
          <w:color w:val="ff0000"/>
          <w:sz w:val="28"/>
        </w:rPr>
        <w:t>№ 158-2200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обеспечения занятости населения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11 декабря 2013 года № 158-2106 «Об организации оплачиваемых общественных работ в 2014 году» (зарегистрировано в Реестре государственной регистрации нормативных правовых актов от 27 декабря 2013 года № 798, опубликовано в газетах «Астана ақшамы» от 28 декабря 2013 года № 147 и «Вечерняя Астана» от 28 декабря 2013 года № 154)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дополнить строками, порядковые номера 166, 167, 168, 169, 170, 171, 172, 173, 174, 175, 176, 177, 178, 179, 180, 181, 182, 183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занятости и социальных программ города Астаны»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апреля 2014 года № 158-638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предприятий и организаций, в которых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организованы оплачиваемые общественные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работы для безработных в 2014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5027"/>
        <w:gridCol w:w="3279"/>
        <w:gridCol w:w="2926"/>
        <w:gridCol w:w="879"/>
        <w:gridCol w:w="947"/>
      </w:tblGrid>
      <w:tr>
        <w:trPr>
          <w:trHeight w:val="48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Объемы и условия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год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25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 филиал республиканского общественного объединения «Организация ветеранов»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населения. Оказание помощи в проведении технических работ по обработке различных документов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5-дневной рабочей неделе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чрезвычайным ситуациям города Астаны Министерства по чрезвычайным ситуациям Республики Казахстан»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населения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5-дневной рабочей неделе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по миграции Министерства труда и социальной защиты населения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«Министерство сельского хозяйства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коммунального хозяйства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пассажирского транспорта и автомобильных дорог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4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туризма, физической культуры и спорта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4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филиал города Астаны ОО «Народно-Демократическая партия «Нур Отан»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5-дневной рабочей неделе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«Сауран»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организациям жилищно-коммунального хозяйства в уборке территории города, участие в реконструкции и ремонте жилья, экологическое оздоровление региона (озеленение и благоустройство) и другие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5-дневной рабочей неделе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3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«Надежда – 1»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«Кризисный центр-приют для лиц, попавших в сложную ситуацию вследствие насилия или угрозы насилия» акимата города Астаны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населением. Оказание помощи в проведении технических работ по обработке различных документов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при 5-дневной рабочей неделе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 «Лига женщин»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«Детский фонд Казахстана в городе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 «Право»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«Нур» города Астаны ОО «Народно-Демократическая партия «Нур Отан»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общественного молодежного объединения «Союз патриотической молодежи Казахстана» в городе Астана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6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«Жақсылық әлемі»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«Қорғау-Астана»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– Кооператив собственников квартир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КСП (К) – Кооператив собственников помещений и квартир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 – Общественное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 – Общественный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ЧФ – Частный фонд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