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d4d2" w14:textId="5cbd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13 декабря 2013 года № 194/28-V "О бюджете города Астаны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июня 2014 года № 246/36-V. Зарегистрировано Департаментом юстиции города Астаны 18 июля 2014 года № 821. Утратило силу решением маслихата города Астаны от 22 мая 2015 года № 362/52-V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22.05.2015 </w:t>
      </w:r>
      <w:r>
        <w:rPr>
          <w:rFonts w:ascii="Times New Roman"/>
          <w:b w:val="false"/>
          <w:i w:val="false"/>
          <w:color w:val="ff0000"/>
          <w:sz w:val="28"/>
        </w:rPr>
        <w:t>№ 362/52-V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2013 года № 194/28-V «О бюджете города Астаны на 2014-2016 годы» (зарегистрировано в Реестре государственной регистрации нормативных правовых актов от 6 января 2014 года за № 799, опубликовано в газетах «Астана акшамы» от 9 января 2014 года № 2, «Вечерняя Астана» от 9 января 2014 года № 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«360 223 729» заменить цифрами «370 004 112»;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«130 090 147» заменить цифрами «136 201 505»;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«1 110 526» заменить цифрами «3 362 551»;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«9 149 972» заменить цифрами «10 566 972»;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«298 745 289,8» заменить цифрами «309 736 879,8»;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«68 188 940» заменить цифрами «66 977 733»,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цифры «68 188 940» заменить цифрами «66 977 733»;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Богатырев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Есилов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ГУ «Управление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города Астаны» (УЭиБП)                     Ж. Нурпиисов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27 июня 2014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2014 года № 246/36-V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Бюджет города Астаны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70"/>
        <w:gridCol w:w="670"/>
        <w:gridCol w:w="8864"/>
        <w:gridCol w:w="31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370 004 112,0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136 201 505,0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61 768 991,0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61 768 991,0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50 384 134,0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50 384 134,0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18 211 504,0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13 244 320,0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1 316 534,0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3 650 650,0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3 977 664,0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194 709,0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2 308 483,0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1 147 482,0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326 990,0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1 859 212,0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1 859 212,0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3 362 551,0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529 024,0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131 256,0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50 648,0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326 000,0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21 120,0</w:t>
            </w:r>
          </w:p>
        </w:tc>
      </w:tr>
      <w:tr>
        <w:trPr>
          <w:trHeight w:val="10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876 182,0</w:t>
            </w:r>
          </w:p>
        </w:tc>
      </w:tr>
      <w:tr>
        <w:trPr>
          <w:trHeight w:val="12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876 182,0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1 957 345,0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1 957 345,0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10 566 972,0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7 406 576,0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7 406 576,0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3 160 396,0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2 539 796,0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620 600,0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219 873 084,0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219 873 084,0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219 873 084,0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28"/>
        <w:gridCol w:w="686"/>
        <w:gridCol w:w="8776"/>
        <w:gridCol w:w="318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309 736 879,8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3 367 236,0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99 335,0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77 132,0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1 189 738,0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830 748,0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298 300,0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60 690,0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623 291,0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601 382,0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21 909,0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327 221,0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270 455,0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8 188,0 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22 898,0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22 470,0 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3 210,0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292 039,0 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288 829,0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3 210,0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10 700,0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10 700,0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627 530,0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627 530,0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197 382,0 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193 804,0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3 578,0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404 039,0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394 039,0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155 668,0 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165 426,0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23 203,0 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49 742,0 </w:t>
            </w:r>
          </w:p>
        </w:tc>
      </w:tr>
      <w:tr>
        <w:trPr>
          <w:trHeight w:val="11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9 811 470,0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7 547 291,0 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6 139 107,0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1 253 870,0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67 765,0 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29 491,0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29 058,0 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1 390 489,0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1 390 489,0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873 690,0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873 690,0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46 607 157,0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6 112 423,0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2 290 679,0 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3 821 744,0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10 200,0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10 200,0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796 348,0 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357 118,0 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51 017,0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309 378,0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78 835,0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1 007 956,0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1 007 956,0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22 028 282,0 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176 086,0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15 016 096,0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170 003,0 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209 948,0 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7 134,0 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513 500,0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1 394 470,0 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39 078,0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2 450,0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38 890,0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69 406,0 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20 855,0 </w:t>
            </w:r>
          </w:p>
        </w:tc>
      </w:tr>
      <w:tr>
        <w:trPr>
          <w:trHeight w:val="10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129 286,0 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3 456 182,0 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61 320,0 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718 228,0 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5 350,0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16 621 028,0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16 621 028,0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14 297,0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 объектов образования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14 297,0 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37 438 180,0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29 628 413,0 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145 266,0 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718 997,0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258 511,0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175 802,0 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308 487,0 </w:t>
            </w:r>
          </w:p>
        </w:tc>
      </w:tr>
      <w:tr>
        <w:trPr>
          <w:trHeight w:val="12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3 762 458,0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2 306 239,0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178 136,0 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1 458 046,0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3 109,0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65 899,0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211 566,0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243 740,0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153 530,0 </w:t>
            </w:r>
          </w:p>
        </w:tc>
      </w:tr>
      <w:tr>
        <w:trPr>
          <w:trHeight w:val="11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571 172,0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320 219,0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2 038 570,0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519 534,0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69 568,0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3 604,0 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4 291 242,0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34 115,0 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199 520,0 </w:t>
            </w:r>
          </w:p>
        </w:tc>
      </w:tr>
      <w:tr>
        <w:trPr>
          <w:trHeight w:val="10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7 886 691,0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429 926,0 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3 273 293,0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7 809 767,0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7 809 767,0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7 431 020,0 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181 805,0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181 805,0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6 336 888,0 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194 581,0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474 668,0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522 358,0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69 495,0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303 686,0 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2 098 381,0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319 407,0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48 463,0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4 735,0 </w:t>
            </w:r>
          </w:p>
        </w:tc>
      </w:tr>
      <w:tr>
        <w:trPr>
          <w:trHeight w:val="14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278 828,0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139 623,0 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98 919,0 </w:t>
            </w:r>
          </w:p>
        </w:tc>
      </w:tr>
      <w:tr>
        <w:trPr>
          <w:trHeight w:val="9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435 198,0 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- инвалидов, в реабилитационных центрах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286 425,0 </w:t>
            </w:r>
          </w:p>
        </w:tc>
      </w:tr>
      <w:tr>
        <w:trPr>
          <w:trHeight w:val="9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465 913,0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2 450,0 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83 303,0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17 821,0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5 012,0 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17 316,0 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470 306,0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778 626,0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528 136,0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210 395,0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40 095,0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36 573,0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36 573,0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38 646,0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38 646,0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88 043 123,5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23 773 350,0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1 466 993,0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12 069 155,0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105 334,0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10 131 868,0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1 572 458,0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1 572 458,0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219 452,0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219 452,0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39 927 892,0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168 718,0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1 102,0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12 137 416,0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208 652,0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15 064 782,0 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12 347 222,0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18 516 436,5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12 084 438,5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60 564,0 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6 371 434,0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3 842 978,0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73 664,0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136 225,0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3 403 599,0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188 535,0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10 955,0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30 000,0 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190 557,0 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121 257,0 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1 438,0 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54 737,0 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24 229 249,0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111 929,0 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40 915,0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68 157,0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4 364 018,0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57 824,0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126 505,0 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4 063 612,0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11 470,0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75 786,0 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28 821,0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16 983 306,0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73 458,0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3 837 326,0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314 202,0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1 626 009,0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148 874,0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9 988 623,0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993 344,0 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1 242 798,0 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335 971,0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523 884,0 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381 473,0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218 392,0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56 512,0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161 880,0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720 348,0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67 957,0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652 391,0 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588 458,0 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59 107,0 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425 428,0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102 923,0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40 779 468,0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40 779 468,0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98 044,0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8 393,0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40 673 031,0 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3 457 593,0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81 887,0 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81 030,0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3 225 803,0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79 824,0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459 597,0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732 376,0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6 619,0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«зеленого пояса»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1 938 077,0 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9 310,0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149 903,0 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46 809,0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8 253,0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613,0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12 237,0 </w:t>
            </w:r>
          </w:p>
        </w:tc>
      </w:tr>
      <w:tr>
        <w:trPr>
          <w:trHeight w:val="16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5 182,0 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6 445,0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Биологическая мелиорация на участке реки Есиль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12 000,0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41 172,0 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5 060,0 </w:t>
            </w:r>
          </w:p>
        </w:tc>
      </w:tr>
      <w:tr>
        <w:trPr>
          <w:trHeight w:val="10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1 843,0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10 072,0 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1 612 893,0 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1 402 225,0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113 726,0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1 013 895,0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26 837,0 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247 767,0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186 489,0 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182 399,0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4 090,0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24 179,0 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"Инвестор-2020"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24 179,0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34 630 077,0 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34 630 077,0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388 852,0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26 344 569,0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7 529 257,0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собщениям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365 682,0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9 430 798,0 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881 404,0 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881 404,0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547 783,0 </w:t>
            </w:r>
          </w:p>
        </w:tc>
      </w:tr>
      <w:tr>
        <w:trPr>
          <w:trHeight w:val="13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547 783,0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3 277 623,0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97 212,0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13 560,0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9 342,0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2 981 680,0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101 112,0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8 808,0 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8 808,0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167 243,0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39 629,0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119 014,0 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1 761 062,0 </w:t>
            </w:r>
          </w:p>
        </w:tc>
      </w:tr>
      <w:tr>
        <w:trPr>
          <w:trHeight w:val="9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64 931,0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 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1 102 250,0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«EXPO-2017»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593 080,0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2 397 577,0 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проекту «Строительство многофункционального комплекса Абу-Даби Плаза в городе Астане»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2 397 577,0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389 298,0 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389 298,0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1 749,0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1 749,0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2 492 827,3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2 492 827,3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2 167 127,3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325 700,0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-851 968,0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66 977 733,0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66 977 733,0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 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 капитала юридических лиц для реализации проекта Новая транспортная система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7 937 133,0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201 529,0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201 529,0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5 118 814,0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5 118 814,0 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98 000,0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98 000,0 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1 026 920,0 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830 000,0 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196 920,0 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195 870,0 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195 870,0 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-5 858 532,8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5 858 532,8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-5 989 576,0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-5 989 576,0 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-5 989 576,0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6 648 108,8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2014 года № 246/36-V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бюджетных программ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бюджета города Астаны на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 разделением на бюджетные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направленные на реализацию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инвестиционных проектов (программ)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формирование или увеличение уставного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722"/>
        <w:gridCol w:w="638"/>
        <w:gridCol w:w="120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"Инвестор-2020"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инфрастуктуры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 капитала юридических лиц для реализации проекта Новая транспортная система города Астаны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8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2014 года № 246/36-V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района "Алматы"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города Астаны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724"/>
        <w:gridCol w:w="787"/>
        <w:gridCol w:w="9365"/>
        <w:gridCol w:w="254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234 024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234 024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229 518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2 694 691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2 694 691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1 075 080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1 619 611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94 223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8 053 398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8 053 398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602 835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3 737 383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3 682 553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11 076 336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2014 года № 246/36-V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района "Есиль"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города Астаны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770"/>
        <w:gridCol w:w="917"/>
        <w:gridCol w:w="9197"/>
        <w:gridCol w:w="257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190 695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190 695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187 457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1 356 222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1 356 222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189 074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1 167 148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44 161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44 161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44 161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9 850 972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9 850 972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525 249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5 214 166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20 825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4 090 732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11 442 050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2014 года № 246/36-V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района "Сарыарка"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города Астаны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807"/>
        <w:gridCol w:w="1078"/>
        <w:gridCol w:w="9122"/>
        <w:gridCol w:w="247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198 572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198 572</w:t>
            </w:r>
          </w:p>
        </w:tc>
      </w:tr>
      <w:tr>
        <w:trPr>
          <w:trHeight w:val="60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184 407</w:t>
            </w:r>
          </w:p>
        </w:tc>
      </w:tr>
      <w:tr>
        <w:trPr>
          <w:trHeight w:val="40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2 061 510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2 061 510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1 026 525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1 034 985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5 868 980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5 868 980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338 909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3 117 606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53 882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2 358 583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8 172 483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