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0cc1" w14:textId="13f0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августа 2014 года № 102-1251. Зарегистрировано Департаментом юстиции города Астаны 5 сентября 2014 года № 840. Утратило силу постановлением акимата города Астаны от 22 августа 2016 года № 102-1472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Астаны от 22.08.2016 </w:t>
      </w:r>
      <w:r>
        <w:rPr>
          <w:rFonts w:ascii="Times New Roman"/>
          <w:b w:val="false"/>
          <w:i w:val="false"/>
          <w:color w:val="ff0000"/>
          <w:sz w:val="28"/>
        </w:rPr>
        <w:t>№ 102-1472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постановлением Правительства Республики Казахстан от 24 февраля 2014 года № 134 "Об утверждении стандарта государственной услуги "Субсидирование стоимости услуг по подаче воды сельскохозяйственным товаропроизводителям"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"Управление сельского хозяйства города Астаны" обеспечить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сайте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Нагаспаева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Хорошун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102-1251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услуг по подаче воды сельскохозяйственным товаропроизводителям"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"Субсидирование стоимости услуг по подаче воды сельскохозяйственным товаропроизводителям" (далее - государственная услуга) оказывается уполномоченным органом акимата города Астаны – Государственным учреждением "Управление сельского хозяйства города Астаны" (далее – услугодатель) в соответствии со стандартом государственных услуг "Об утверждении стандарта государственной услуги "Субсидирование стоимости услуг по подаче воды сельскохозяйственным товаропроизводителям" (далее – Стандарт)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принятия услугодателем заявления по форме согласно приложения 1 Стандарта с приложением перечня документов (далее-документы)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в день поступления документов, предоставленных услугополучателем осуществляет их прием и регистрацию с присвоением регистрационного номера и даты, после чего передается руководителю услугодателя либо его заместителю. Максимально допустимое время для осуществления данной процедуры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либо его заместитель в день поступления документов налагает резолюцию и передает руководителю отдела. Максимально допустимое время для осуществления данной процедуры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 в день поступления документа налагает резолюцию и передает ответственному специалисту отдела. Максимально допустимое время для осуществления данной процедуры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специалист отдела осуществляет первичную проверку заявления. Максимально допустимое время для осуществления данной процедуры – два рабочих дня с момента подачи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ответственный специалист отдела осуществляет анализ соответствия заявления квалификационным требованиям, после чего, передает документы на рассмотрение межведомственной комиссии (далее-МВК). Максимально допустимое время для осуществления данной процедуры – четыре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МВК рассматривает представленные заявки, подписывает соответствующий Протокол – до 25 февраля текущего года. Результат – представляет на утверждение списки услугополучателей в разрезе сельского потребительского кооператива водопользователей (далее – СПКВ) акиму города на получение субсидий по удешевлению стоимости услуг по подаче воды, и суммы субсидий по ним по ставкам;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аким города утверждает и представляет список услугополучателей - до 28 февраля текущего года. Результат – представляет услугодателю реестр водопользователей в разрезе СПКВ;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услугодатель сверяет полученный реестр услугополучателей на соответствие общей суммы субсидирования по городу с лимитом водопользования, установленным уполномоченным органом, уведомляет в письменной форме водопользователей и СПКВ о принятом решении акима города по утверждению списков услугополучателей – получателей бюджетных субсидий на удешевление стоимости поставки воды с указанием годовых сумм субсидий – четыре календарных дней. Результат – утвержденный список услугополучателей – получателей бюджетных субсидий на удешевление стоимости поставки воды с указанием годовых сумм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СПКВ представляет в МВК услугодателя акт оказания услуг по подаче воды вододателем, копии платежных документов, подтверждающие перечисление вододателю средств за полученные услуги по доставке воды - до 20 числа каждого месяца. Результат - акт оказания услуг по подаче воды вододателем, копии платежных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Услугодатель проверяет соответствие представленных документов требованиям, установленным законодательством Республики Казахстан три рабочих дня. Результат – формирование ведомости на выплату бюджетных субсидий и счета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Услугодатель представляет в территориальное подразделение казначейства реестр счетов к оплате и счета к оплате в двух экземплярах. Максимально допустимое время для осуществления данной процедуры – два рабочих дня. Результат – реестр счетов к оплате и счета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(действия) по оказанию государственной услуги, который служит основанием для начала выполнения следующей процедуры (действия) (указать результат процедуры (действия) и порядок его передачи в другое структурное подразделение):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принимает, регистрирует и передает документы руководителю услугодателя либо его заместителю.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либо его заместитель налагает резолюцию и передает документы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 налагает резолюцию и передает документы ответственному специалисту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специалист отдела проверяет полноту документов и передает документы на рассмотрение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МВК рассматривает представленные заявки, подписывает соответствующий Протокол, представляет на утверждение списки услугополучателей в разрезе СПКВ акиму города на получение субсидий по удешевлению стоимости услуг по подаче воды, и суммы субсидий по ним по ставкам – до 25 февраля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аким города утверждает список услугополучателей, представляет услугодателю реестр водопользователей в разрезе СПКВ – до 28 февраля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услугодатель сверяет полученный реестр услугополучателей на соответствие общей суммы субсидирования по городу с лимитом водопользования, установленным уполномоченным органом, уведомляет в письменной форме водопользователей и СПКВ о принятом решении акимом города по утверждению списков водопользователей – получателей бюджетных субсидий на удешевление стоимости поставки воды с указанием годовых сумм субсидий – 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СПКВ представляет услугодателю акт оказания услуг по подаче воды вододателем, копии платежных документов, подтверждающие перечисление вододателю средств за полученные услуги по доставке воды – до 20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услугодатель проверяет соответствие представленных документов требованиям, установленным законодательством Республики Казахстан, формирует ведомости на выплату бюджетных субсидий и счета к оплате, представляет в территориальное подразделение казначейства реестр счетов к оплате и счета к оплате в двух экземплярах –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Описание последовательности процедур (действий) указано в блок-схеме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аким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Текстовое табличное описание последовательности и взаимодействия административных действий (процедур) с указанием срока выполнения пункта административного действия (процедуры)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подаче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процедуры (действия) по</w:t>
      </w:r>
      <w:r>
        <w:br/>
      </w:r>
      <w:r>
        <w:rPr>
          <w:rFonts w:ascii="Times New Roman"/>
          <w:b/>
          <w:i w:val="false"/>
          <w:color w:val="000000"/>
        </w:rPr>
        <w:t>оказанию государственной услуги,</w:t>
      </w:r>
      <w:r>
        <w:br/>
      </w:r>
      <w:r>
        <w:rPr>
          <w:rFonts w:ascii="Times New Roman"/>
          <w:b/>
          <w:i w:val="false"/>
          <w:color w:val="000000"/>
        </w:rPr>
        <w:t>который служит основанием для начала</w:t>
      </w:r>
      <w:r>
        <w:br/>
      </w:r>
      <w:r>
        <w:rPr>
          <w:rFonts w:ascii="Times New Roman"/>
          <w:b/>
          <w:i w:val="false"/>
          <w:color w:val="000000"/>
        </w:rPr>
        <w:t>выполнения следующей процедуры (действий)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968"/>
        <w:gridCol w:w="1054"/>
        <w:gridCol w:w="968"/>
        <w:gridCol w:w="2354"/>
        <w:gridCol w:w="2522"/>
        <w:gridCol w:w="715"/>
        <w:gridCol w:w="2665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руководителем отдела ответственного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Первичная проверка представленных документов на полноту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 в срок до 25 февраля текущего года рассматривает представленные заявки и подписав соответствующий протокол, представляет акиму города на утверждение реестр услугополучателей в разрезе СПКВ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реестр услугополучателей в разрезе СПКВ для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 проверяет соответствие представленных документов требованиям Правил и представляет в течение 2 (двух) календарных дней в территориальное подразделение казначейства реестр счетов к оплате и счета к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(заместителя) услугодателя с последующей передачей заявления руководителю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отдела с последующей передачей заявления ответственному 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проверка предоставленных документов, запись в листе контроля материалов заявления. При установке факта неполноты и несоответствия квалифицированным требованиям мотивированный ответ об отказе в дальнейшем рассмотрении.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заявок услугополучателей и подписание МВК 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 реестр услугополучателей в разрезе СПКВ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услугополучателей, либо мотивированный ответ об отказе в оказании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