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e216" w14:textId="1b1e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подготовки и проведения отопительного сезона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27 июня 2014 года № 249/36-V. Зарегистрировано Департаментом юстиции города Астаны 8 августа 2014 года № 829.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городе Астане.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Богатырев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2014 года № 249/36-V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подготовки и проведения отопительного сезона</w:t>
      </w:r>
      <w:r>
        <w:br/>
      </w:r>
      <w:r>
        <w:rPr>
          <w:rFonts w:ascii="Times New Roman"/>
          <w:b/>
          <w:i w:val="false"/>
          <w:color w:val="000000"/>
        </w:rPr>
        <w:t>в городе  Астане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подготовки и проведения отопительного сезона в городе Астане (далее - Правила) разработаны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9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электроэнергетике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г. Астаны от 24.06.2016 г. </w:t>
      </w:r>
      <w:r>
        <w:rPr>
          <w:rFonts w:ascii="Times New Roman"/>
          <w:b w:val="false"/>
          <w:i w:val="false"/>
          <w:color w:val="000000"/>
          <w:sz w:val="28"/>
        </w:rPr>
        <w:t>№ 36/7-VI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маслихата г. Астаны от 23.08.2018 </w:t>
      </w:r>
      <w:r>
        <w:rPr>
          <w:rFonts w:ascii="Times New Roman"/>
          <w:b w:val="false"/>
          <w:i w:val="false"/>
          <w:color w:val="000000"/>
          <w:sz w:val="28"/>
        </w:rPr>
        <w:t>№ 297/36-VI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Правила обязательны для исполнения: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органами управления кондоминиума, независимо от подведомственности и форм собственности, имеющих на балансе, в оперативном управлении, в хозяйственном ведении или аренде, обслуживании источники теплоснабжения, инженерные сооружения, коммуникации и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строительно-монтажными, ремонтными и наладочными организациями, выполняющими строительство, монтаж, наладку и ремонт объектов жилищно-коммунального и энергетического комплекса города Астаны.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координируют деятельность при подготовке и проведении отопительного сезона по обеспечению устойчивого теплоснабжения, электроснабжения и водоснабжения объектов потребителей, поддержание необходимых параметров энергоносителей и нормативного температурного режима в зданиях с учетом их назначения, соответствия нормативно-технической документации, санитарно-эпидемиологическим требованиям, параметрам действующих стандартов в Республике Казахстан.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понятия, применяемые в Правилах: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водохозяйственные организации – юридические лица, деятельность которых связана с регулированием, доставкой, воспроизводством вод, водоснабжением, водоотведением и эксплуатацией водных объектов;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 управления объектом кондоминиума – физическое или юридическое лицо, уполномоченное собранием собственников помещений (квартир) на управление объектом кондоминиума и его содержание;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потребитель – физическое или юридическое лицо, потребляющее на основе договора электрическую и (или) тепловую энергию, воду;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сохранная расписка - документ, оформляемый энергопередающей организацией при установке на объекте потребителя пломб на закрытые задвижки, с указанием срока отключения, вида и величины отключаемой нагрузки;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- исполнительный орган, финансируемый из местного бюджета, уполномоченный осуществлять государственное регулирование и управление в сфере энергетики;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экспертная организация – организация, аккредитованная для проведения энергетической экспертизы по вопросам электроэнергетики;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энергопередающая организация – организация, осуществляющая на основе договоров передачу электрической или тепловой энергии;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энергопроизводящая организация – организация, осуществляющая производство электрической и (или) тепловой энергии для собственных нужд и (или) реализации, а также поставку импортируемой электрической энергии. 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требования к подготовке и проведению</w:t>
      </w:r>
      <w:r>
        <w:br/>
      </w:r>
      <w:r>
        <w:rPr>
          <w:rFonts w:ascii="Times New Roman"/>
          <w:b/>
          <w:i w:val="false"/>
          <w:color w:val="000000"/>
        </w:rPr>
        <w:t>отопительного сезона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подготовкой и проведением отопительного сезона в городе Астане осуществляется аппаратом акима города Астаны, в районах города - аппаратами акимов районов и руководителями энергопроизводящих, энергопередающих и водохозяйственных организаций.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разработки общего плана подготовки объектов электроэнергетики и жилищно-коммунального хозяйства города к работе в осенне-зимних условиях в новом отопительном сезоне: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предприятия и организации, органы управления объектами кондоминиума ежегодно до 15 марта представляют в аппараты акимов районов города планы подготовки подведомственных объектов (зданий, помещений, инженерных сетей) к отопительному сезону;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акимов районов до 1 апреля представляют в аппарат акима города Астаны сводный план подготовки объектов (зданий, помещений, инженерных сетей) районов к отопительному сезону, согласованный с теплоснабжающей, электроснабжающей и водоснабжающей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предприятия и организации, имеющие на балансе источники тепловой энергии, подстанции 110/10 кВ, трансформаторные подстанции 10/04 кВ, воздушные и кабельные линии 110 кВ и 10 кВ, сети теплоснабжения, водоснабжения и водоотведения представляют до 15 марта в аппарат акима города Астаны планы капитальных ремонтов основного оборудования и график выполнения мероприятий по подготовке к следующему отопительному сезону.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изменений в планах и графиках выполнения мероприятий по подготовке основного оборудования к отопительному сезону, предприятия и организации представляют корректировку планов и графиков ежемесячно до 25 числа. 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Отчеты по выполнению планов подготовки к отопительному сезону ежегодно представляются: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предприятиями, организациями, органами управления объектами кондоминиума в аппараты акимов районов – 25 июня, 25 июля, 25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аппаратами акимов районов в аппарат акима города Астаны - не позднее 1 июля, 1 августа, 1 сентября;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предприятиями и организациями, имеющими на балансе источники тепловой энергии, подстанции 110/10 кВ, трансформаторные подстанции 10/04 кВ, воздушные и кабельные линии 10 кВ, сети тепло-, водоснабжения и водоотведения в аппарат акима города Астаны не позднее 1 июля, 1 августа, 1 сентября, 30 октября;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невыполнения предприятиями и организациями планов ремонта электротехнического оборудования ПС-110 кВ, ТП-10/0,4 кВ, ЛЭП-110-10-0,4 кВ и графиков выполнения мероприятий по подготовке к отопительному сезону к отчету о подготовке к отопительному сезону прилагаются: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указанием причин невыполнения планов;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принимаемые меры по исправлению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новые сроки выполнения работ.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Потребителям необходимо: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техническое обслуживание и ремонт энергопотребляющих систем и инженерных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заключить договор на техническое обслуживание и ремонт электропотребляющих систем и инженерных сетей со специализированной организацией, в том числе на обслуживание систем автоматического регулирования и приборов учета тепловой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беспрепятственный допуск в любое время суток на территорию и в помещения своих объектов представителям теплоснабжающих, электроснабжающих, водоснабжающих организаций для осмотра и контроля за режимами работы систем теплоснабжения, электроснабжения, водопотребления, обслуживающих организаций для производства работ по ремонту и обслуживанию инженерных сетей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выполнять рекомендации экспертных организаций, технические требования энергопередающей организации, предписания жилищной инспекции, государственного органа по государственному энергетическому надзору и контролю;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погашать имеющуюся задолженность за электрическую, тепловую энергию, воду и содержание общего имущества.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Работы по реконструкции и капитальному ремонту инженерных сетей производятся в течение всего года в соответствии с технической документацией, по согласованным с аппаратами акимов районов графикам производства работ (ремонтов).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авариях и нарушениях работы инженерных систем и коммуникаций для сообщения потребителей органом управления объектом кондоминиума, обслуживающей организацией оформляется информационное табло с указанием наименования организации, адресов и номеров телефонов.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Подвальные помещения, по которым проходят инженерные коммуникации, не могут использовать под склады и помещения другого назначения без соответствующих разрешений органов архитектуры, органов управления объектом, а также собственников помещений. При этом пользователь (наниматель, арендатор) за счет собственных средств выполняет технический проект на реконструкцию (перепланировку) помещений согласно действующей нормативно-технической документации, согласовывает его с заинтересованными организациями, а затем производит работы согласно проекту.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отопительному сезону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Подготовка к отопительному сезону включает: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недостатков по прошедшему отопительному сезону, разработку и выполнение мероприятий по устранению выявленных дефектов и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об итогах прошедшего отопительного сезона с утверждением плана мероприятий подготовки объектов электроэнергетики, сооружений, зданий к новому отопительному сезону и отчета по его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структурных подразделений акимата о выполненных работах по объектам строительства (реконструкции) инженерных сетей с утверждением плана мероприятий по подготовке данных объектов к новому отопительному сезону и отчет по его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договоров с подрядными организациями, решение вопросов финансирования и материально-технического обеспечения в рамках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ремонтных работ на энергоисточниках, котельных до 100 Гкал, в том числе осмотры и испытания котлов, сосудов, трубопроводов в соответствии с установленными законодательством Республики Казахстан требованиями;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 работ на тепловых и электрических сетях по реконструкции, капитальному и текущему ремонтам, испытаниям и промывкам, разработку температурного графика и гидравлического режима тепловых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работ по подготовке зданий, профилактике, ремонту и замене оборудования инженерных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выполнение работ на системах водоснабжения, источников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подготовку топливных складов, выполнение ремонта инженерного оборудования резервных топливных хозяйств, систем топливоподачи, топливоприготовления, железнодорожных и автомобильных подъездных путей, противопожарного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создание запасов эксплуатационного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технического диагностирования или (и) обновление технических устройств (котлов, сосудов, трубопроводов);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создание необходимого запаса материалов и запасных частей для аварийного ремонта оборудования.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Предприятиям, организациям, органам управления объектом кондоминиума осуществить работу по подготовке основного оборудования для завершения ремонта и профилактики электроснабжения и водокоммуникаций, обеспечивающих включение в работу источников тепла, для обеспечения нужд отопления в осенне-зимний период, в период прохождения зимнего максимума температур - до 1 октября.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Энергопередающей организации в срок до 1 сентября завершить работы по подготовке магистральных тепловых сетей, коммуникаций, обеспечивающих включение в работу источников тепла.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Теплоснабжающей и энергоснабжающей организациям в срок до 20 сентября закончить работы на распределительных тепловых сетях, вводах и внутренних домовых системах теплоснабжения.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соответствии с действующей нормативно-технической документацией тепловые сети подвергаются: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испытаниям на прочность и плотность (гидравлическая опрессовка);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испытаниям на расчетную температуру;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испытаниям на гидравлические и тепловые потери.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Все виды испытаний тепловых сетей проводятся отдельно. Во всех случаях необходимо: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тщательное наблюдение за всеми точками тепловой сети, указанные в программе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оперативную связь между руководителями испытаний, отдельными исполнителями и потребителями.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Графики производства работ (ремонтов), проведения испытаний и вывод оборудования на плановый ремонт предоставляется уполномоченному органу.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проведении работ (ремонтов), испытаний перерыв в подаче потребителям электрической энергии и воды допускается не более чем на 21 день. Перерыв на большие сроки или повторные отключения согласовываются с аппаратами акимов районов города.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Сроки представления графиков производства работ (ремонтов) в уполномоченный орган на вывод оборудования: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плановый ремонт энергоисточника и котельных - до 1 апреля;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ремонт и реконструкцию сетей - до 1 апреля;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проведения испытаний на расчетную температуру - до 1 апреля;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проведения гидравлических опрессовок сетей по окончании отопительного сезона - до 5 апреля.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согласования графиков производства работ (ремонтов) – пять рабочих дней.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Собственники сетей в недельный срок доводят графики производства работ (ремонтов) и испытаний до всех заинтересованных лиц.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Тепловые сети после монтажа, капитального ремонта и реконструкции подвергаются гидропневматической промывке. После выполнения аварийных работ на теплотрассах требуется производить гидравлическую промывку данных участков сетей.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Собственники тепловых сетей, вводов, внутридомовых отопительных систем, органы управления объектом кондоминиума разрабатывают графики подготовки своих сетей, вводов, внутридомовых систем и согласовывают с графиками производства работ (ремонтов) теплоснабжающей, электроснабжающей и водоснабжающей организациями.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Вновь присоединяемые и реконструируемые теплопотребляющие установки потребителей должны соответствовать техническим условиям на подключение и выполнены в соответствии с проектной документацией, согласованной в установленном порядке с энергопередающей, водоснабжающей и экспертной организациями.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пуска тепловых установок и тепловых сетей в эксплуатацию заказчик совместно с подрядной организацией проводит предусмотренные нормативными требованиями испытания, наладку и промывку в присутствии представителя энергопередающей организации.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подготовки систем отопления здания производится ее консервация с заполнением сетевой водой.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Подготовку к отопительному сезону тепловых сетей, центральных тепловых пунктов, насосных систем централизованного отопления и горячего водоснабжения домов-новостроек, не введенных в эксплуатацию, врезки в инженерные коммуникации обеспечивают подрядные строительные организации в срок до 1 октября.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Готовность объектов (зданий, помещений, инженерных сетей) к отопительному сезону подтверждается актом технической готовности теплоснабжения, водоснабжения и водоотведения потребителя к отопительному сезону.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Оформление актов технической готовности на здания всех назначений, котельные и тепловые пункты требуется завершить до 1 октября.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готовности объектов электростанций, тепловых и электрических сетей электроэнергетических предприятий к работе в зимних условиях определяется в рамках Правил и сроков получения паспорта готовности энергопроизводящих и энергопередающих организаций к работе в осенне-зимних условиях, в срок до 1 ноября.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решения маслихата г. Астаны от 24.06.2016 г. </w:t>
      </w:r>
      <w:r>
        <w:rPr>
          <w:rFonts w:ascii="Times New Roman"/>
          <w:b w:val="false"/>
          <w:i w:val="false"/>
          <w:color w:val="000000"/>
          <w:sz w:val="28"/>
        </w:rPr>
        <w:t>№ 36/7-VI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Начало отопительного сезона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Подключение потребителей к теплоснабжению осуществляется в следующей очередности: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детские, лечебные, школьные учреждения, профессиональные школы,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жилые здания, общежития, гостиницы;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административные здания, учебные заведения, театры;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прочие здания.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оперативного контроля за ходом подключения объектов потребителей к источникам теплоснабжения, энергопередающие организации представляют в аппараты акимов районов, в оперативно-информационную службу города Астаны справки с указанием наименования объекта потребителя, тепловые нагрузки.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установившейся среднесуточной температуре наружного воздуха +10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ниже в течение пяти суток принимается решение местного исполнительного органа города Астаны о начале отопительного сезона.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Энергопередающая организация в течение месяца после начала отопительного сезона производят окончательную регулировку тепловых сетей и вводов к потребителям. Потребители проводят окончательную регулировку внутридомовых систем. При необходимости, энергопередающая организация производит перерасчет сопел и диафрагм. Работы по замене проводятся персоналом потребителя под контролем представителей энергопередающей организации.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ходе отопительного сезона энергопроизводящая организация работает по режимной карте, разработанной энергопередающей организацией, согласованной с энергоснабжающей организацией и уполномоченным органом города Астаны по подготовке и проведению отопительного сезона.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отопительного сезона системы теплоснабжения и отопления работают в одном из следующих режимов: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нормальном - при среднесуточной температуре наружного воздуха до минус 20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усиленном - при среднесуточной температуре наружного воздуха от минус 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минус 35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нерасчетном - при среднесуточной температуре наружного воздуха ниже минус 35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контроля за качеством передаваемой тепловой энергии потребителям, энергопередающая организация составляет и направляет в аппараты акимов районов температурный график в срок не позднее десяти календарных дней до начала отопительного сезона.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Во время отопительного сезона энергопроизводящая, энергопередающая, энергоснабжающая и водохозяйственная организации: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расчетные гидравлические и температурные параметры теплоносителя в соответствии с режимной картой, заданной диспетчером теплопередающей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прием претензий от обслуживающих население предприятий, организаций и принимают меры по их устранению;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незамедлительно оповещают аппараты акимов районов, аварийно-диспетчерские службы, потребителей об авариях и ограничениях, прекращении подачи тепла, или ухудшении качества водоснабжения с указанием причин, принимаемых мерах и предполагаемых сроках устранения;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выезд на место своих представителей при аварийных ситуациях на тепловых, водопроводных и канализационных сетях в течение одного часа, при нарушениях установленных режимов теплоснабжения - в течение одних суток после получения информации от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контроль за техническим состоянием и исправностью тепловых сетей и тепловых пунктов, находящихся на балансе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производят работы по ликвидации дефектов на обслуживаемых ими трубопроводах тепловых сетей.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 время прохождения отопительного сезона, органы управления объектом кондоминиума, обслуживающие организации: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выполняют требования нормативной технической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прием претензий от населения и принимают меры по их устранению;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выполняют оперативные указания энергопередающей организации в отношении режимов теплопотребления;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допускают самовольных (без разрешения энергопередающей организации) врезок, снятия и/или рассверловки диафрагм и сопел, постановки систем теплопотребления на проток и т.д.;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путем регулировки внутридомовых систем теплопотребления обеспечивают равномерный прогрев всех нагревательных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один раз в квартал обеспечивают проверку на плотность всех водоводяных подогревателей;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оповещают население о причинах и предполагаемой длительности отключения, ограничения теплоснабжения или водоснабжения путем размещения в подъездах домов объявлений на информационных щитах;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незамедлительные меры по ликвидации утечек на тепловых, водопроводных, канализационных сетях и внутридомовых системах, находящихся на их балансе;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прекращении циркуляции сетевой воды, при отрицательных температурах наружного воздуха обеспечивают надежное опорожнение воды из системы отопления для предотвращения их замораживания и выхода из строя;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определяют инструкцией по эксплуатации, с учетом местных условий порядок опорожнения, а также допускаемую длительность отключения систем отопления без дренирования теплоносителя;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обеспечивают выезд своих представителей на место при аварийных ситуациях в течение одного часа.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Собственники инженерных сетей и коммуникаций, находящиеся на месте аварии, обеспечивают в течение одного часа выезд своих представителей для согласования выполнения земляных работ.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Прохождение зимнего максимума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Зимний максимум определяется периодом отрицательных среднемесячных температур наружного воздуха.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До 20 сентября ежегодно органам управления объектами кондоминиума, обслуживающим организациям требуется обеспечить: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оборудования, обеспечивающего прохождение зимнего максимума;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замечаний и дефектов, выявленных сначала отопительного сезона;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регулировки тепловых сетей и комплексное опробирование систем, обеспечивающих работу оборудования на резервном топливе.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С наступлением усиленного режима: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уточняется схема оповещения, устанавливается дежурство ответственных работников энергопроизводящих, энергопередающих, водоснабжающих, обслуживающих организаций и потребителей (арендаторов);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приводятся в готовность аварийно-восстановительные бригады энергопередающих, водоснабжающих, обслуживающих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персоналом потребителя, органом управления объектом кондоминиума либо обслуживающей организацией организуются периодические обходы и контроль за работой систем теплоснабжения и состоянием утепления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источниках теплоснабжения проверяется работа резервного и аварийного оборудования, наличие основного и резервного топлива, инструмента, материалов и запасных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 всех энергопроизводящих, энергопередающих, водоснабжающих, обслуживающих организациях издается приказ по предприятию и вводится круглосуточное дежурство работников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распоряжению местного исполнительного органа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материалами, для использования в аварийных ситуациях.</w:t>
      </w:r>
    </w:p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Завершение отопительного сезона и обеспечение</w:t>
      </w:r>
      <w:r>
        <w:br/>
      </w:r>
      <w:r>
        <w:rPr>
          <w:rFonts w:ascii="Times New Roman"/>
          <w:b/>
          <w:i w:val="false"/>
          <w:color w:val="000000"/>
        </w:rPr>
        <w:t>горячим водоснабжением в летний период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устойчивой среднесуточной температуре наружного воздуха плюс 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выше в течение пяти календарных дней принимается решение местного исполнительного органа города Астаны об окончании отопительного сезона.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Энергопередающие организации в течение трех дней оповещают потребителей через средства массовой информации об окончании отопительного сезона и о необходимости отключения системы отопления, оформляют акты отключения системы теплопотребления.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источниках тепловой энергии осуществляется максимально возможное сокращение циркуляции и обеспечивается надежное горячее водоснабжение в соответствии с санитарными нормами.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После окончания отопительного сезона потребителям необходимо отключить систему центрального отопления задвижками (при необходимости с установкой заглушек) и обеспечить работу системы горячего водоснабжения по летней схеме. До начала ремонтных работ и после их завершения системы центрального отопления необходимо заполнить сетевой водой.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летний период энергоснабжающие организации обеспечивают потребителей горячим водоснабжением по утвержденной схеме работы оборудования источников тепловой энергии и тепловых сетей. Перерывы в подаче горячей воды не могут быть больше сроков, установленных согласованными с аппаратами акимов районов графиками, на время, необходимое для ремонта установок горячего водоснабжения на источниках теплоснабжения, подготовки элеваторных узлов и внутридомовых систем. Оплата за период перерыва горячего водоснабжения потребителем не производится, порядок перерасчета регулируется договором на отпуск энергоресурсов.</w:t>
      </w:r>
    </w:p>
    <w:bookmarkEnd w:id="61"/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взаимодействия оперативно-диспетчерских</w:t>
      </w:r>
      <w:r>
        <w:br/>
      </w:r>
      <w:r>
        <w:rPr>
          <w:rFonts w:ascii="Times New Roman"/>
          <w:b/>
          <w:i w:val="false"/>
          <w:color w:val="000000"/>
        </w:rPr>
        <w:t>и аварийно-восстановительных служб по теплоснабжению,</w:t>
      </w:r>
      <w:r>
        <w:br/>
      </w:r>
      <w:r>
        <w:rPr>
          <w:rFonts w:ascii="Times New Roman"/>
          <w:b/>
          <w:i w:val="false"/>
          <w:color w:val="000000"/>
        </w:rPr>
        <w:t>электроснабжению, водоснабжению и водоотведению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Основной задачей взаимодействия оперативно-диспетчерских и аварийно-восстановительных служб по теплоснабжению, электроснабжению, водоснабжению и водоотведению являются обеспечение устойчивого функционирования систем теплоснабжения, электроснабжения, водоснабжения и водоотведения, принятие оперативных мер по предупреждению аварий, локализации мест аварий, ликвидации повреждений на системах и восстановление заданных режимов.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Общую координацию действий оперативно-диспетчерских и аварийно-восстановительных служб осуществляет аппарат акима города Астаны.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На предприятиях необходимо иметь утвержденную руководителем предприятия инструкцию с четко разработанным оперативным планом действий при авариях, ограничениях и отключениях потребителей, при временном недостатке тепловой мощности и топлива на источниках теплоснабжения, электроснабжения и водоснабжения.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инструкции: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приложения схем возможных аварийных переключений;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указание порядка отключения систем теплоснабжения, электроснабжения и водоснабжения, опорожнения, последующего их заполнения и включения в работу при разработанных вариантах аварийных режимов;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организации дежурств и действий персонала при аварийных режимах работ теплоснабжения, электроснабжения и водоснабжения. 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работ по локализации и ликвидации аварий каждому предприятию располагать инструментами, механизмами, транспортом, сварочными постами, аварийно-восполняемым запасом запорной арматуры и материалов. Объем аварийного запаса, место его хранения устанавливаются руководителем предприятия.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Заправку транспорта, задействованного по локализации и ликвидации аварий, на автомобильных заправочных станциях города производить вне очереди, независимо от форм собственности заправочной станции.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значительных объемов работ, вызывающих перерывы теплоснабжения на длительные сроки, к восстановительным работам привлекаются специализированные строительно-монтажные и другие организации города.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 объявлением аварийной ситуации на теплоисточнике и тепловых сетях: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всех объектах жилищно-коммунального и энергетического комплекса вводится круглосуточное дежурство;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распоряжению акима города (района)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</w:p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Необходимые мероприятия и действия персонала организаций, эксплуатирующих здания (дома), при усиленном и нерасчетном режимах указываются в соответствующих мероприятиях.</w:t>
      </w:r>
    </w:p>
    <w:bookmarkEnd w:id="70"/>
    <w:bookmarkStart w:name="z7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Ответственность за нарушение Правил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Ответственность за нарушение Правил определяется в соответствии с действующим законодательством Республики Казахстан и договором на оказание услуг по передаче и (или) распределению тепловой энергии.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