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7b94" w14:textId="3747b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Астаны от 7 декабря 2011 года № 521/75-IV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23 сентября 2014 года № 282/40-V. Зарегистрировано Департаментом юстиции города Астаны 23 октября 2014 года № 846. Утратило силу решением маслихата города Астаны от 20 июля 2017 года №170/21-VI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г. Астаны от 20.07.2017 </w:t>
      </w:r>
      <w:r>
        <w:rPr>
          <w:rFonts w:ascii="Times New Roman"/>
          <w:b w:val="false"/>
          <w:i w:val="false"/>
          <w:color w:val="ff0000"/>
          <w:sz w:val="28"/>
        </w:rPr>
        <w:t>№170/21-VI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7 декабря 2011 года № 521/75-ІУ "О дополнительном лекарственном обеспечении" (зарегистрировано в Реестре государственной регистрации нормативных правовых актов 30 декабря 2011 года № 707, опубликовано 7 января 2012 года в газетах "Астана ақшамы" № 2 и 7 января 2012 года "Вечерняя Астана" № 2)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цифры и слова "1 млн. единиц" исключить;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2) исключить;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и слова "125 мг" исключить;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4) цифры и слова "250 мг и 500 мг" исключить;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подпункт 5)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6) следующего содержания: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"6) Препарат "Стирипентол", капсула, на заболевание "Синдром Драве".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1807"/>
        <w:gridCol w:w="1807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Астаны</w:t>
            </w:r>
          </w:p>
        </w:tc>
        <w:tc>
          <w:tcPr>
            <w:tcW w:w="1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Оралов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Астаны </w:t>
            </w:r>
          </w:p>
        </w:tc>
        <w:tc>
          <w:tcPr>
            <w:tcW w:w="1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Есилов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 (УЗ)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сентября 2014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Сегизбаева</w:t>
            </w:r>
          </w:p>
        </w:tc>
        <w:tc>
          <w:tcPr>
            <w:tcW w:w="18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