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891e" w14:textId="6a78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 нуждающихся граждан города Астаны ко Дню Независимости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декабря 2014 года № 311/45-V. Зарегистрировано Департаментом юстиции города Астаны 15 декабря 2014 года № 861. Утратило силу решением маслихата города Астаны от 18 марта 2015 года № 346/48-V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18.03.2015 </w:t>
      </w:r>
      <w:r>
        <w:rPr>
          <w:rFonts w:ascii="Times New Roman"/>
          <w:b w:val="false"/>
          <w:i w:val="false"/>
          <w:color w:val="ff0000"/>
          <w:sz w:val="28"/>
        </w:rPr>
        <w:t>№ 346/48-V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«О праздниках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ко Дню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З. Шибкенов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311/45-V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города Астаны ко Дню Независимости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единовременной социальной помощи отдельным категориям нуждающихся граждан города Астаны ко Дню Независимости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«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», от 13 декабря 2001 года «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«О статусе столицы Республики Казахстан».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Единовременная социальная помощь отдельным категориям нуждающихся граждан ко Дню Независимости Республики Казахстан (далее – социальная помощь) оказывается гражданам, зарегистрированным и постоянно проживающим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Источником финансирования социальной помощи является бюджет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органов», администратором которой является Государственное учреждение «Управление занятости и социальных программ города Астаны» (далее – Администратор) и в пределах средств, предусмотренных в бюджете города на данные цели.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выплаты социальной помощи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 виде денежных выплат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размере 20 000 (двадцать тысяч) тенге – участникам и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10 000 (десять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– лица, статус которых установлен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 семей погибших военнослужащих,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Действия (бездействие) должностных лиц Администратора в рамках Правил могут быть обжалованы в установленном законодательством Республики Казахстан порядке.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