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f204" w14:textId="d8af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декабря 2014 года № 158-2200. Зарегистрировано Департаментом юстиции города Астаны 8 января 2015 года № 870. Утратило силу постановлением акимата города Астаны от 28 декабря 2015 года № 158-2402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города Астаны от 28.12.2015 </w:t>
      </w:r>
      <w:r>
        <w:rPr>
          <w:rFonts w:ascii="Times New Roman"/>
          <w:b w:val="false"/>
          <w:i w:val="false"/>
          <w:color w:val="ff0000"/>
          <w:sz w:val="28"/>
        </w:rPr>
        <w:t>№ 158-2402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населения», в целях расширения системы государственных гарантий обеспечения занятости населения,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предприятий и организаций, в которых будут организованы оплачиваемые общественные работы для безработных в 2015 году (далее – Перечень)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Включению в Перечень подлежат предприятия и организации, подавшие в Государственное учреждение «Управление занятости и социальных программ города Астаны» (далее – Управление) заявки на организацию общественных работ, не требующих предварительной профессиональной подготовки работника и имеющих социально-полезную направленность, в пределах средств, выделенных на данные цели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районов «Алматы», «Есиль», «Сарыарка» совместно с Управлением организовать в 2015 году оплачиваемые общественные работы для безработных, испытывающих затруднения в поиске подходящей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спрос и предложение на оплачиваемые общественные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заявленной потребности рабочих мест – 3310 человек;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количестве утвержденной потребности рабочих мест – 1375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Оплату труда безработных, занятых на оплачиваемых общественных работах, производить из средств местного бюджета за фактически выполненный объем работ в размере не более двух минимальных заработных плат в пределах средств, предусмотренных в бюджете города Астаны на 2015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количества, качества и сложности выполняемой работы предприятия и организации за счет собственных средств вправе устанавливать безработным дополнительные надбавки за фактически выполненную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обеспечить информирование населения, а также предприятия и организации города об организации и проведении общественных работ и порядке их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произвести государственную регистрацию настоящего постановления в органах юстиции с последующим его опубликованием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Признать утратившими силу постановления акимата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11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158-2106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организации оплачиваемых общественных работ в 2014 году» (зарегистрировано в Реестре государственной регистрации нормативных правовых актов от 27 декабря 2013 года № 798, опубликовано в газетах «Астана ақшамы» от 28 декабря 2013 года № 154 и «Вечерняя Астана» от 28 декабря 2013 года № 147);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 18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158-638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дополнений в постановление акимата города Астаны от 11 декабря 2013 года № 158-2106 «Об организации оплачиваемых общественных работ в 2014 году» (зарегистрировано в Реестре государственной регистрации нормативных правовых актов от 20 мая 2014 года № 813, опубликовано в газетах «Астана ақшамы» от 24 мая 2014 года № 56 и «Вечерняя Астана» от 24 мая 2014 года № 55).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акима города Астаны Аманшаева Е.А.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                                       А. Джаксыбеков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декабря 2014 года № 158-2200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предприятий и организаций, в которых будут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организованы оплачиваемые общественные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работы для безработных в 2015 году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с изменениями, внесенными постановлением акимата города Астаны от 20.07.2015 </w:t>
      </w:r>
      <w:r>
        <w:rPr>
          <w:rFonts w:ascii="Times New Roman"/>
          <w:b w:val="false"/>
          <w:i w:val="false"/>
          <w:color w:val="ff0000"/>
          <w:sz w:val="28"/>
        </w:rPr>
        <w:t>№ 158-1209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3747"/>
        <w:gridCol w:w="3566"/>
        <w:gridCol w:w="3431"/>
        <w:gridCol w:w="2084"/>
      </w:tblGrid>
      <w:tr>
        <w:trPr>
          <w:trHeight w:val="81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предприятий, организаций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Объемы и условия 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255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Алматинский районный филиал города Астаны ОО «Партия «Нұр Отан»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населением. Оказание помощи в проведении технических работ по обработке различных документов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городской филиал ОО «Партия «Нұр Отан»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Городское правление – филиал ОО «Казахское общество слепых» города Астаны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 и другое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филиал г. Астана РГКП «Государственный центр по выплате пенсий Министерства здравоохранения и социального развития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ПВХ «Городская недвижимость» ГУ «Управление жилья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ГКП на ПВХ «Фонд коммунальной собственности города Астаны» ГУ «Управление финансов города Астаны»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благоустройстве и экологической очистке парковой зоны и другое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«Гуманитарный колледж» Управления образования города Астаны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«Центр по профилактике и борьбе со СПИД» акимата города Астаны</w:t>
            </w:r>
          </w:p>
        </w:tc>
        <w:tc>
          <w:tcPr>
            <w:tcW w:w="3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профилактической работы среди инъекционных потребителей наркотических средств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«Этно-мемориальный комплекс «Карта Казахстана «Атамекен» акимата города Астаны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населением. Оказание помощи в проведении технических работ по обработке различных документов, оказание социальных услуг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№ 23 «Алтын бесік»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«Школа-гимназия № 65»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города Астаны»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населением. Оказание помощи в проведении технических работ по обработке различных документов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 «Алматы»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 «Есиль»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«Аппарат акима района «Сарыарка»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Комитета по регулированию естественных монополий и защите конкуренции Министерства национальной экономики Республики Казахстан по городу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внутренних дел города Астаны» Министерства внутренних дел Республики Казахстан»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населением. Оказание помощи в проведении технических работ по обработке различных документов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«Департамент по чрезвычайным ситуациям города Астаны Комитета по чрезвычайным ситуациям Министерства внутренних дел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экологии по городу Астана Комитета экологического регулирования, контроля и государственной инспекции в нефтегазовом комплексе Министерства энергетики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Комитета труда, социальной защиты и миграции Министерства здравоохранения и социального развития Республики Казахстан по городу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по делам обороны города Астана» Министерства обороны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статистики города Астаны Комитета по статистике Министерства национальной экономики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Комитета оплаты медицинских услуг Министерства здравоохранения и социального развития Республики Казахстан по городу Астана»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участие в работе с населением. Оказание помощи в проведении технических работ по обработке различных документов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«Центр олимпийской подготовки» в городе Астане» Министерства культуры и спорта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«Национальный центр тестирования» Министерства образования и науки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труда, социальной защиты и миграции» Министерства здравоохранения и социального развития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экологического регулирования, контроля и государственной инспекции в нефтегазовом комплексе Министерства энергетики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«Алматы»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«Сарыарка»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«Есиль»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города Астаны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ведению и сопровождению баз данных различных категорий населения, нуждающихся в социальной защите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внутренней политики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жилья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жилищной инспекции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занятости и социальных программ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здравоохранения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«Управление культуры города Астаны»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материально-технического обеспечения при Генеральной прокуратуре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вопросам молодежной политики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инспекции труда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«Управление природных ресурсов и регулирования природопользования города Астаны»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пассажирского транспорта и автомобильных дорог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сельского хозяйства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земельных отношений города Астаны»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ведению и сопровождению баз данных различных категорий населения, нуждающихся в социальной защите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коммунального хозяйства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энергетики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образования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строительства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предпринимательства и промышленности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«Комитет по контролю в сфере образования и науки Министерства образования и науки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района «Алматы»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района «Есиль»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«Прокуратура района «Сарыарка»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Палата предпринимателей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«Детское психоневрологическое медико-социальное учреждение» 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«Центр занятости» акимата города Астаны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ведению и сопровождению баз данных различных категорий населения, нуждающихся в социальной защите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«Медико-социальное учреждение для престарелых и инвалидов» 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Сноска. Строки 58 - 119 исключены постановлением акимата города Астаны от 20.07.2015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158-1209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десяти календарных дней со дня его первого официального опубликования).</w:t>
            </w:r>
          </w:p>
        </w:tc>
      </w:tr>
      <w:tr>
        <w:trPr>
          <w:trHeight w:val="75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Молодежное ОО «Имидж.kz»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обществен-ных кампаний, благотворительных мероприятий для детей-инвалидов и другое, опрос общественного мнения, технические работы по обработке различных документов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Негосударственное образовательное учреждение «SOS детская деревня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«Ардагер»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 «Ассоциация Қазақстан әйелдері»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«Ассоциация глухих «Жас Нүр»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добровольное общество слепых «Шамшырақ»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«Жас жүрек»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инвалидов Центр «Независимая жизнь «Дос»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благотворительных мероприятий для инвалидов, детей-инвалидов и другое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«Лига потребителя»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«Молодежное крыло «Жас Отан» партии «Нұр Отан»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«Молодежное общество инвалидов»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«Молодежный маслихат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 детей-инвалидов города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Молодежное Движение «ҚАРСЫ»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«Лига женщин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«Творческий Центр Арт-терапии «Океан Арт»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«Общество инвалидов-матерей города Астана, имеющих детей»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«Право на жилье»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«Союз инвалидов и ветеранов войны в Афганистане»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«Центр по поддержке инициатив – Қолдау»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«Территория Независимости»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«Новая волна столицы»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«Ассоциация выпускников Евразийского национального университета им. Л.Н. Гумилева»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благотворительных мероприятий для инвалидов, детей-инвалидов и другое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«АСТ Астана социальных технологий»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ОО «Центр дружбы женщин мира»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ОБФ «Нұр Әлем Казақстан»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«Акмолинский союз многодетных семей»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«Аяла»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«Благотворительный фонд поддержки детей-инвалидов БАЛАМ-АЙ»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«Благотвортельная организация «Мейірімділік-М»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«Реабилитационных технологий и концепций»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«Центр аналитики и инновации»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«Үнсіз әлем» («Безмолвный мир»)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«Бірге Бол»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«Центр общественного развития»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«Право»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«Благотворительный фонд «Небесный лев»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«Детский фонд Казахстана в городе 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ОЮЛ «Гражданский Альянс города Астаны»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«Форум НКО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РОО «Шанырак»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благотворительных мероприятий для инвалидов, детей-инвалидов и другое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районный филиалРОО «Организация ветеранов»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ОО «Ассоциация женщин с инвалидностью «Шырақ» по городу Астана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«Нур» города Астана ОО «Партия «Нұр Отан»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«Бірлік» ОО «Партия «Нұр Отан» в городе Астане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Астанинский городской филиал Общественного объединения «Азиатское общество по правам инвалидов «ЖАН»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«Сарыаркинский районный филиал города Астаны ОО «Партия «Нұр Отан»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«Центр поддержки НПО-АСТАНА»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«Жақсылық Әлемі»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«Коргау-Астана»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«Фонд организации содействия предпринимателям с инвалидностью «Болашак»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«Тумар Мунай Ресурс»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опросов общественного мнения, технических работ по обработке различных документов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«Прима-Пласт»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«Казахстанский трубный завод»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«Тәуелсіздік-Д»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«Marden Realty»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«Damu Industry»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«Матрешка»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агротехнический университет им. С. Сейфуллина»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опросов общественного мнения, технических работ по обработке различных документов.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«LomuanG»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«Bon Voyage Travel Center»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«KazTranslation»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«СК Керемет»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«Өрлеу Travel»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«Санжар»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«Евразия»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«Республиканский научно-исследовательский институт по охране труда Министерства здравоохранения и социального развития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«Астана Жастары»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районный филиал города Астаны ОО «Партия «Нұр Отан»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«Военное управление Комитета по правовой статистике и специальным учетам Генеральной прокуратуры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«Столичный союз работодателей»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РГУ «Департамент юстиции города Астаны Министерства юстиции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«Жайнар-777»</w:t>
            </w:r>
          </w:p>
        </w:tc>
        <w:tc>
          <w:tcPr>
            <w:tcW w:w="3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опросов общественного мнения, технических работ по обработке различных документов.</w:t>
            </w:r>
          </w:p>
        </w:tc>
        <w:tc>
          <w:tcPr>
            <w:tcW w:w="34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0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ЧФ «Центр юридических услуг–Астана»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развитию языков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195.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архивов и документации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9"/>
        <w:gridCol w:w="3659"/>
        <w:gridCol w:w="3784"/>
        <w:gridCol w:w="3408"/>
        <w:gridCol w:w="2130"/>
      </w:tblGrid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государственного архитектурно-строительного контроля города Астаны»</w:t>
            </w:r>
          </w:p>
        </w:tc>
        <w:tc>
          <w:tcPr>
            <w:tcW w:w="3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по делам религий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государственных закупок города Астаны»</w:t>
            </w:r>
          </w:p>
        </w:tc>
        <w:tc>
          <w:tcPr>
            <w:tcW w:w="3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технических работ по обработке различных документов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администрирования специальной экономической зоны «Астана-новый город»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«Ревизионная комиссия по городу Астане»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«Канцелярия суда города Астаны Департамента по обеспечению деятельности судов при Верховном Суде Республики Казахстан (аппарата Верховного Суда Республики Казахстан)»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туризма, физической культуры и спорта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архитектуры и градостроительства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«Управление миграционной полиции Департамента внутренних дел города Астаны Министерства внутренних дел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«Министерство национальной экономики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РГКП на ПВХ «Евразийский национальный университет имени Л.Н. Гумилева» Министерства образования и науки Республики Казахстан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«Казахский университет технологии и бизнеса»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ЧУО «Индустриально-экономический колледж им. академика Г.С. Сейткасимова»</w:t>
            </w:r>
          </w:p>
        </w:tc>
        <w:tc>
          <w:tcPr>
            <w:tcW w:w="3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и проведении общественных кампаний, благотворительных мероприятий для инвалидов, детей-инвалидов и другое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«АСТМА БЭБИ ПЛЮС»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 «Семей-ЯП»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ОЮЛ в форме ассоциации «Ассоциация организаций социально-трудовой реабилитации лиц с дефектом зрения «Нұр»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 «Бейсенбаева Бибисара Нуртаевна»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«ESP-CENTER»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«Школа-гимназия № 69» 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школа № 49»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«Школа-лицей № 48» Управления образования города Астаны</w:t>
            </w:r>
          </w:p>
        </w:tc>
        <w:tc>
          <w:tcPr>
            <w:tcW w:w="3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территории, участие в реконструкции и ремонте жилья, экологическое оздоровление (озеленение и благоустройство) и другое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школа № 44»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«Школа-гимназия № 10»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«Гимназия № 67»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«Школа-лицей № 62»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школа № 18»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«Школа-гимназия № 30» Управления образования города Астаны</w:t>
            </w:r>
          </w:p>
        </w:tc>
        <w:tc>
          <w:tcPr>
            <w:tcW w:w="3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территории, участие в реконструкции и ремонте жилья, экологическое оздоровление (озеленение и благоустройство) и другое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«Школа-лицей № 35»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школа № 43»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«Средняя школа № 19»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«Вечерняя (сменная) школа № 39»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«Школа-гимназия № 31»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«Школа-гимназия № 22»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«Средняя школа № 29» 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«Школа-лицей «Қазғарыш» № 50 имени Райымбек батыра» 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КГУ «Школа № 9 для одаренных детей «Зерде» акимата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№ 22 «Әлем» Управления образования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№ 50 «Жұлдыз»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№ 44 «Үркер» Управления образования города Астаны</w:t>
            </w:r>
          </w:p>
        </w:tc>
        <w:tc>
          <w:tcPr>
            <w:tcW w:w="37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уборке территории, участие в реконструкции и ремонте жилья, экологическое оздоровление (озеленение и благоустройство) и другое</w:t>
            </w:r>
          </w:p>
        </w:tc>
        <w:tc>
          <w:tcPr>
            <w:tcW w:w="3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8-часового рабочего дня при 5-дневной рабочей неделе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</w:p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№ 56 «Береке»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№ 26 «Үміт»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№ 32 «Балдәурен» Управления образования г.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№ 14 «Ақбөпе» Управления образования г.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№ 33 «Алтын дән»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№ 9 «Нұршашу» Управления образования г.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№ 24 «Айналайын» Управления образования города Астаны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«№ 34 «Ақ бидай» Управления образования города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ГККП «Ясли-сад дошкольная гимназия № 35 «Сказка» Управления образования г. Астаны»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244.</w:t>
            </w:r>
          </w:p>
        </w:tc>
        <w:tc>
          <w:tcPr>
            <w:tcW w:w="3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«КиМ-Бал» детский сад «Алпамыс»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ГУ –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ГКП на ПХВ – Государственное коммунальное предприятие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ГККП – Государственное коммунальное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КГУ – Коммунальное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– Кооператив собственников квартир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(П) – Кооператив собственников квартир и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КСК и НП – Кооператив собственников квартир и нежилых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КСП – Кооператив собственников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КСП (К) – Кооператив собственников помещений и квартир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ОО – Общественное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ОБФ – Общественный благотворительный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ОФ – Общественный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ОЮЛ – Объединение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на ПХВ – Республиканское государственное предприятие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РОО – Республиканское общественное объединение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РГУ – Республиканское государственное учреждение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РГКП – Республиканское государственное казенное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ЧФ – частный фонд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ТОО – товарищество с ограниченной ответственностью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ИП –индивидуальное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акционерное общество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