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7972" w14:textId="2d37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марта 2014 года № А-3/91. Зарегистрировано Департаментом юстиции Акмолинской области 28 апреля 2014 года № 4133. Утратило силу постановлением акимата Акмолинской области от 16 июня 2015 года № А-6/278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16.06.2015 </w:t>
      </w:r>
      <w:r>
        <w:rPr>
          <w:rFonts w:ascii="Times New Roman"/>
          <w:b w:val="false"/>
          <w:i w:val="false"/>
          <w:color w:val="ff0000"/>
          <w:sz w:val="28"/>
        </w:rPr>
        <w:t>№ А-6/278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Маржикпаева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истечению 10 календарных дней после дня его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«Об утверждении стандартов государственных услуг в сфере религиозной деятельности».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К.Айтмухаметов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А-3/91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(сооружения)» (далее – государственная услуга) оказывается государственным учреждением «Управление архитектуры и градостроительства Акмолинской области» (далее – услугодатель) по согласованию с государственным учреждением «Управление по делам религий Акмолинской области»(далее – Управления).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являются решение местного исполнительного органа области о строительстве культовых зданий (сооружений), определении их месторасположения или о перепрофилировании (изменении функционального назначения) зданий (сооружений) в культовые здания (сооружения), либо мотивированный ответ об отказе в оказании государственной услуги.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стандартов государственных услуг в сфере религиозной деятельности» от 24 февраля 2014 года № 137.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заявлений и документов - не более 20 минут. Результат – копия заявления Услугополучателя со штампом;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направляет заявления и документы в местный исполнительный орган (далее - МИО) для регистрации – в течение 1 календарного дня. Результат – регистрация заявления (документов)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МИО регистрирует документы с последующим направлением Услугодателю - в течение 1 календарного дня. Результат – зарегистрированные документы Услугополучателя в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заявление и документы - не более 20 минут. Результат – зарегистрированные документы Услугополучателя 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ознакамливается и определяет ответственного исполнителя - 1 час. Результат –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направляет документы Услугополучателя для согласования в Управление - в течение 1 календарного дня. Результат – направление документов Услугополучателя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Управление рассматривает документы Услугополучателя и подготавливает согласования либо мотивированный отказ в согласовании с последующим направлением Услугодателю - в течение 10 календарных дней. Результат – согласование либо мотивированный отказ в согласовании;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подготавливает проект решения либо мотивированный ответ об отказе в оказании государственной услуги - в течение 5 календарных дней. Результат – проект решения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ознакамливается с документами, подписывает проект решение либо мотивированный ответ об отказе в оказании государственной услуги - в течение 1 календарного дня. Результат – подписанный проект решения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Услугодателя направляет проект решения либо мотивированный ответ об отказе в оказании государственной услуги в МИО - в течение 1 календарного дня.Результат – направление проекта решении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МИО утверждает решение либо мотивированный ответ об отказе в оказании государственной услуги с последующим направлением Услугодателю - в течение 9 календарных дней. Результат – утвержденное решение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Услугодатель выдает или направляет по почте Услугополучателя решения либо мотивированный ответ об отказе в оказании государственной услуги - в течение 1 календарного дня. Результат – выдача или направление решения либо мотивированного ответа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Акмолинской области от 17.07.2014 </w:t>
      </w:r>
      <w:r>
        <w:rPr>
          <w:rFonts w:ascii="Times New Roman"/>
          <w:b w:val="false"/>
          <w:i w:val="false"/>
          <w:color w:val="000000"/>
          <w:sz w:val="28"/>
        </w:rPr>
        <w:t>№ А-6/305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заявлений и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направляет заявления и документы в МИО для регистрации – в течение 1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МИО регистрирует документы с последующим направлением Услугодателю - в течение 1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заявление и документы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ознакамливается и определяет ответственного исполнителя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направляет документы Услугополучателя для согласования в Управление - в течение 1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Управление рассматривает документы Услугополучателя и подготавливает согласование либо мотивированный отказ в согласовании с последующим направлением Услугодателю - в течение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подготавливает проект решения либо мотивированный ответ об отказе в оказании государственной услуги - в течение 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ознакамливается с документами, подписывает проект решение либо мотивированный ответ об отказе в оказании государственной услуги - в течение 1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Услугодателя направляет проект решения либо мотивированный ответ об отказе в оказании государственной услуги в МИО - в течение 1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МИО утверждает решение либо мотивированный ответ об отказе в оказании государственной услуги с последующим направлением Услугодателю - в течение 9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Услугодатель выдает или направляет по почте Услугополучателя решения либо мотивированный ответ об отказе в оказании государственной услуги - в течение 1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акимата Акмолинской области от 17.07.2014 </w:t>
      </w:r>
      <w:r>
        <w:rPr>
          <w:rFonts w:ascii="Times New Roman"/>
          <w:b w:val="false"/>
          <w:i w:val="false"/>
          <w:color w:val="000000"/>
          <w:sz w:val="28"/>
        </w:rPr>
        <w:t>№ А-6/305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акимата Акмолинской области от 17.07.2014 </w:t>
      </w:r>
      <w:r>
        <w:rPr>
          <w:rFonts w:ascii="Times New Roman"/>
          <w:b w:val="false"/>
          <w:i w:val="false"/>
          <w:color w:val="000000"/>
          <w:sz w:val="28"/>
        </w:rPr>
        <w:t>№ А-6/305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9 в соответствии с постановлением акимата Акмолинской области от 17.07.2014 </w:t>
      </w:r>
      <w:r>
        <w:rPr>
          <w:rFonts w:ascii="Times New Roman"/>
          <w:b w:val="false"/>
          <w:i w:val="false"/>
          <w:color w:val="000000"/>
          <w:sz w:val="28"/>
        </w:rPr>
        <w:t>№ А-6/305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строительстве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культовых зданий (сооружений)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перепрофилировании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(изменении функционального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назначения) зданий (сооружений)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культовые здания (сооружения)»  </w:t>
      </w:r>
    </w:p>
    <w:bookmarkEnd w:id="9"/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последовательности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– в редакции постановления акимата Акмолинской области от 17.07.2014 </w:t>
      </w:r>
      <w:r>
        <w:rPr>
          <w:rFonts w:ascii="Times New Roman"/>
          <w:b w:val="false"/>
          <w:i w:val="false"/>
          <w:color w:val="ff0000"/>
          <w:sz w:val="28"/>
        </w:rPr>
        <w:t>№ А-6/305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313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13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аббревиатуры: СФЕ - структурно-функциональная единица</w:t>
      </w:r>
    </w:p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культовых зданий (сооружений)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перепрофилировании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(изменении функционального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назначения) зданий (сооружений)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культовые здания (сооружения)»  </w:t>
      </w:r>
    </w:p>
    <w:bookmarkEnd w:id="11"/>
    <w:bookmarkStart w:name="z4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2 в соответствии с постановлением акимата Акмолинской области от 17.07.2014 </w:t>
      </w:r>
      <w:r>
        <w:rPr>
          <w:rFonts w:ascii="Times New Roman"/>
          <w:b w:val="false"/>
          <w:i w:val="false"/>
          <w:color w:val="ff0000"/>
          <w:sz w:val="28"/>
        </w:rPr>
        <w:t>№ А-6/305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88300" cy="923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аббревиатуры: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773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