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9bee" w14:textId="d509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города Степногорск и населенных пунктов в административных границах города Степногорск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28 марта 2014 года № 5С-23-5. Зарегистрировано Департаментом юстиции Акмолинской области 6 мая 2014 года № 4157.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города Степногорск и населенных пунктов в административных границах города Степногорск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схемы зонирования земель г. Степногорска, поселков Аксу, Заводской, Бестобе, сел Карабулак, Коксал, Карабулакского сельского округа и поправочных коэффициентов к базовым ставкам земельного налога и кадастровой (оценочной) стоимости" от 28 октября 2004 года № 3С-8-7 (зарегистрировано в Реестре государственной регистрации нормативных правовых актов № 2919, опубликовано в газете "Арқа ажары" 11 января 2005 года и в газете "Акмолинская правда" 30 декабря 2004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Н.Дьячек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5С-23-5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города Степногорск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3"/>
        <w:gridCol w:w="6703"/>
        <w:gridCol w:w="2974"/>
      </w:tblGrid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рынка, вокзалов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Лесопарковая зона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и учебный комплексы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"Парковая"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6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"Солнечный"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Внеселитебная территория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20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10, район садового товарищества "Заря"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"Пригородный"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Коммунально-складская территория, гаражные кооперативы, резервная территория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зона (за чертой города)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5С-23-5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и поправочные коэффициенты к базовым ставкам платы за земельные участки по населенным пунктам в административных границах города Степногорска Акмолинской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решением Акмолинского областного маслихата от 07.10.2020 </w:t>
      </w:r>
      <w:r>
        <w:rPr>
          <w:rFonts w:ascii="Times New Roman"/>
          <w:b w:val="false"/>
          <w:i w:val="false"/>
          <w:color w:val="ff0000"/>
          <w:sz w:val="28"/>
        </w:rPr>
        <w:t>№ 6С-50-3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6"/>
        <w:gridCol w:w="4852"/>
        <w:gridCol w:w="3842"/>
      </w:tblGrid>
      <w:tr>
        <w:trPr>
          <w:trHeight w:val="3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входящего в зону</w:t>
            </w:r>
          </w:p>
        </w:tc>
      </w:tr>
      <w:tr>
        <w:trPr>
          <w:trHeight w:val="3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</w:t>
            </w:r>
          </w:p>
        </w:tc>
      </w:tr>
      <w:tr>
        <w:trPr>
          <w:trHeight w:val="30" w:hRule="atLeast"/>
        </w:trPr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</w:tr>
      <w:tr>
        <w:trPr>
          <w:trHeight w:val="3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VІII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</w:t>
            </w:r>
          </w:p>
        </w:tc>
      </w:tr>
      <w:tr>
        <w:trPr>
          <w:trHeight w:val="3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Байконыс</w:t>
            </w:r>
          </w:p>
        </w:tc>
      </w:tr>
      <w:tr>
        <w:trPr>
          <w:trHeight w:val="3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кудук</w:t>
            </w:r>
          </w:p>
        </w:tc>
      </w:tr>
      <w:tr>
        <w:trPr>
          <w:trHeight w:val="3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XІ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</w:tr>
      <w:tr>
        <w:trPr>
          <w:trHeight w:val="30" w:hRule="atLeast"/>
        </w:trPr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XIІ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