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ed15" w14:textId="6b4e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"Учет иностранных периодических печатных изданий, распространяемых на территории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 апреля 2014 года № А-4/125. Зарегистрировано Департаментом юстиции Акмолинской области 12 мая 2014 года № 4171. Утратило силу постановлением акимата Акмолинской области от 18 августа 2015 года № А-9/392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18.08.2015 </w:t>
      </w:r>
      <w:r>
        <w:rPr>
          <w:rFonts w:ascii="Times New Roman"/>
          <w:b w:val="false"/>
          <w:i w:val="false"/>
          <w:color w:val="ff0000"/>
          <w:sz w:val="28"/>
        </w:rPr>
        <w:t>№ А-9/392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«О государственных услугах»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«Учет иностранных периодических печатных изданий, распространяемых на территории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Адильбекова Д.З.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по истечению 10 календарных дней после дня его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180 «Об утверждении стандартов государственных услуг в области информации».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К.Айтмухаметов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апреля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А-4/125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«Учет иностранных периодических печатных изданий, распространяемых на территории области»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государственным учреждением «Управление внутренней политики Акмолинской области»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«электронного правительства» www.e.gov.kz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справка об учете иностранных периодических печатных изданий, распространяемых на территории области, либо мотивированный ответ об отказе в оказании государственной услуги.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«Учет иностранных периодических печатных изданий, распространяемых на территории области, города республиканского значения, столицы»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180 (далее – Стандарт) и (или) электронный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документов, их регистрацию – 15 минут. Результат – выдача расписки услугополучателю и (или) работнику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корреспонденцией – 20 минут. Результат –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в течение 1 рабочего дня проверяет документы на наличие ошибок в оформлении документов или выявления неполного пакета документов. Результат – возврат документов с письменным обоснованием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ошибок в оформлении документов ответственный исполнитель осуществляет подготовку справки, либо мотивированный ответ об отказе в оказании государственной услуги – 9 рабочих дня. Результат – подписание проекта справки либо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ознакамливается с корреспонденцией – 20 минут. Результат – подписание справки,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выдает услугополучателю справку, либо мотивированный ответ об отказе в оказании государственной услуги 5 минут. Результат – роспись услугополучателя и (или) работника Центра в журнале по оказанию государственной услуги.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направляет документы руководству для наложения резолюции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накладывает резолюцию, отправляет документы ответственному исполнителю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возвращает документы с письменным обоснованием причин возврата в 1 рабочий день или передает справку, либо мотивированный ответ об отказе в оказании государственной услуги руководству – 9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подписывает справку, либо мотивированный ответ об отказе в оказании государственной услуги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веб-портал «электронного правительства» www.e.gov.kz, а также порядка использования информационных систем в процессе оказания государственной услуги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услугополучатель представляет в Центр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являющиеся государственными электронными информационными ресурсами, работник Центра получает посредством информационной системы мониторинга оказания государственных услуг из соответствующих государственных информационных систем в форме электронных данных, подписанные электронно-цифровой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документов со сведениями, представленными из государственных информационных систем государственных органов,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сдачи всех необходимых документов услугополучателю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 даты (времени) и места выдачи документов;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услугополучателя, фамилии, имени, отчества представителя услугополучателя,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Выдача результата государственной услуги либо мотивированного ответа услугодателя об отказе в оказании государственной услуги осуществляется при личном обращении в Центр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случаях, когда услугополучатель не обратился за результатом услуги в указанный срок, Центр обеспечивает его хранение в течение одного месяца, после чего передает его в архив Центра. При отказе в приеме документов работником Центра услугополучателю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при выявлении ошибок в оформлении документов, поступающих из Центра, в течение 1 рабочего дня со дня подачи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отказа, работник Центра информирует услугополучателя в течение 2 дней и выдает письменные обоснования услугодателя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Описание последовательности процедур (действий) посредством Центра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Пошаговые действия и решения услугодателя и услугополучателя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 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«электронного правительства» (далее – ШЭП) в автоматизированном рабочем месте региональный шлюз «электронного правительства» (далее –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Функциональные взаимодействия информационных систем, задействованных при оказании государственной услуги через Портал, Центр и услугодателя приведены диаграммами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17 в соответствии с постановлением акимата Акмолинской области от 13.08.2014 </w:t>
      </w:r>
      <w:r>
        <w:rPr>
          <w:rFonts w:ascii="Times New Roman"/>
          <w:b w:val="false"/>
          <w:i w:val="false"/>
          <w:color w:val="000000"/>
          <w:sz w:val="28"/>
        </w:rPr>
        <w:t>№ А-7/364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10"/>
    <w:bookmarkStart w:name="z6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«Учет иностранных периодических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области»      </w:t>
      </w:r>
    </w:p>
    <w:bookmarkEnd w:id="11"/>
    <w:bookmarkStart w:name="z6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8229600" cy="744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«Учет иностранных периодических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печатных изданий, распространяемых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области»      </w:t>
      </w:r>
    </w:p>
    <w:bookmarkEnd w:id="13"/>
    <w:bookmarkStart w:name="z6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391400" cy="863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8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«Учет иностранных периодических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области»     </w:t>
      </w:r>
    </w:p>
    <w:bookmarkEnd w:id="15"/>
    <w:bookmarkStart w:name="z6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государственной услуги через Портал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11595100" cy="51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государственной услуги через услугодателя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11798300" cy="669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983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3 функционального взаимодействия при оказании государственной услуги через Центр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115697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697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«Учет иностранных периодических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области»      </w:t>
      </w:r>
    </w:p>
    <w:bookmarkEnd w:id="19"/>
    <w:bookmarkStart w:name="z7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«Учет иностранных периодических печатных изданий, распространяемых на территории области»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4 в соответствии с постановлением акимата Акмолинской области от 13.08.2014 </w:t>
      </w:r>
      <w:r>
        <w:rPr>
          <w:rFonts w:ascii="Times New Roman"/>
          <w:b w:val="false"/>
          <w:i w:val="false"/>
          <w:color w:val="ff0000"/>
          <w:sz w:val="28"/>
        </w:rPr>
        <w:t>№ А-7/364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9060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060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26400" cy="220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264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«Учет иностранных периодических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области»      </w:t>
      </w:r>
    </w:p>
    <w:bookmarkEnd w:id="21"/>
    <w:bookmarkStart w:name="z7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«Учет иностранных периодических печатных изданий, распространяемых на территории области»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5 в соответствии с постановлением акимата Акмолинской области от 13.08.2014 </w:t>
      </w:r>
      <w:r>
        <w:rPr>
          <w:rFonts w:ascii="Times New Roman"/>
          <w:b w:val="false"/>
          <w:i w:val="false"/>
          <w:color w:val="ff0000"/>
          <w:sz w:val="28"/>
        </w:rPr>
        <w:t>№ А-7/364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147300" cy="828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436100" cy="270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361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«Учет иностранных периодических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изданий, распространяемых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области»      </w:t>
      </w:r>
    </w:p>
    <w:bookmarkEnd w:id="23"/>
    <w:bookmarkStart w:name="z7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«Учет иностранных периодических печатных изданий, распространяемых на территории области»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6 в соответствии с постановлением акимата Акмолинской области от 13.08.2014 </w:t>
      </w:r>
      <w:r>
        <w:rPr>
          <w:rFonts w:ascii="Times New Roman"/>
          <w:b w:val="false"/>
          <w:i w:val="false"/>
          <w:color w:val="ff0000"/>
          <w:sz w:val="28"/>
        </w:rPr>
        <w:t>№ А-7/364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9347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448800" cy="290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