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2fd0" w14:textId="0222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2013 года № 5С-20-2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29 августа 2014 года № 5С-29-2. Зарегистрировано Департаментом юстиции Акмолинской области 2 сентября 2014 года № 4333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2014-2016 годы» от 13 декабря 2013 года № 5С-20-2 (зарегистрировано в Реестре государственной регистрации нормативных правовых актов № 3935, опубликовано 9 января 2014 года в газете «Арқа ажары», 9 января 2014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141 264 865,6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14 767 318,3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1 004 452,7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5 142,4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125 487 952,2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142 119 656,2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2 196 553,9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2 827 016,0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630 462,1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56 382,2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59 537,2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3 155,0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-3 107 726,7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3 107 726,7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Л.Багапова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  маслихата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Б.Малгаждаров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5С-29-2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5С-20-2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50"/>
        <w:gridCol w:w="708"/>
        <w:gridCol w:w="8558"/>
        <w:gridCol w:w="2876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141 264 865,6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14 767 318,3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13 013 145,4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13 013 145,4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1 754 172,9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1 754 172,9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1 004 452,7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44 245,0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8 996,0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20 526,0</w:t>
            </w:r>
          </w:p>
        </w:tc>
      </w:tr>
      <w:tr>
        <w:trPr>
          <w:trHeight w:val="8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2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2 337,4</w:t>
            </w:r>
          </w:p>
        </w:tc>
      </w:tr>
      <w:tr>
        <w:trPr>
          <w:trHeight w:val="12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2 337,4</w:t>
            </w:r>
          </w:p>
        </w:tc>
      </w:tr>
      <w:tr>
        <w:trPr>
          <w:trHeight w:val="16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678 545,1</w:t>
            </w:r>
          </w:p>
        </w:tc>
      </w:tr>
      <w:tr>
        <w:trPr>
          <w:trHeight w:val="19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678 545,1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276 325,2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276 325,2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5 142,4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5 142,4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5 142,4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125 487 952,2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7 330 972,2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7 330 972,2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118 156 980,0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118 156 980,0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71"/>
        <w:gridCol w:w="771"/>
        <w:gridCol w:w="8495"/>
        <w:gridCol w:w="281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142 119 656,2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1 205 329,2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58 244,0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58 244,0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701 771,0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566 565,6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65 884,7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44 518,9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17 595,8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122 518,7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111 964,7</w:t>
            </w:r>
          </w:p>
        </w:tc>
      </w:tr>
      <w:tr>
        <w:trPr>
          <w:trHeight w:val="11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7 536,0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135 007,9</w:t>
            </w:r>
          </w:p>
        </w:tc>
      </w:tr>
      <w:tr>
        <w:trPr>
          <w:trHeight w:val="12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129 695,9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22 743,7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22 743,7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165 043,9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157 840,9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7 203,0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244 775,8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222 017,1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31 250,6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128 810,5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3 976,7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3 976,7</w:t>
            </w:r>
          </w:p>
        </w:tc>
      </w:tr>
      <w:tr>
        <w:trPr>
          <w:trHeight w:val="12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18 782,0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1 582,0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7 989 536,3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5 423 327,3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4 892 733,1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4 253,0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318 090,1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70 624,0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50 843,9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19 545,8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36 430,8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30 806,6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2 566 209,0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94 956,4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2 471 252,6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21 191 045,3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140 837,9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140 837,9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262 192,0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21 577,0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51 017,0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13 884 871,2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110 374,3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765 464,6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70 931,1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40 842,5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626 288,7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124 868,3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96 146,3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13 100,6</w:t>
            </w:r>
          </w:p>
        </w:tc>
      </w:tr>
      <w:tr>
        <w:trPr>
          <w:trHeight w:val="9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5 291 933,9</w:t>
            </w:r>
          </w:p>
        </w:tc>
      </w:tr>
      <w:tr>
        <w:trPr>
          <w:trHeight w:val="11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2 735 663,0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56 883,6</w:t>
            </w:r>
          </w:p>
        </w:tc>
      </w:tr>
      <w:tr>
        <w:trPr>
          <w:trHeight w:val="17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13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1 731 123,0</w:t>
            </w:r>
          </w:p>
        </w:tc>
      </w:tr>
      <w:tr>
        <w:trPr>
          <w:trHeight w:val="13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800 500,4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945 210,9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5 707 398,9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5 462 771,7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244 627,2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1 195 745,3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970 438,2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225 307,1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24 730 708,9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22 609 293,8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102 085,6</w:t>
            </w:r>
          </w:p>
        </w:tc>
      </w:tr>
      <w:tr>
        <w:trPr>
          <w:trHeight w:val="21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121 518,0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495 948,6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79 057,0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214 732,3</w:t>
            </w:r>
          </w:p>
        </w:tc>
      </w:tr>
      <w:tr>
        <w:trPr>
          <w:trHeight w:val="16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3 397 904,0</w:t>
            </w:r>
          </w:p>
        </w:tc>
      </w:tr>
      <w:tr>
        <w:trPr>
          <w:trHeight w:val="13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490 612,0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</w:p>
        </w:tc>
      </w:tr>
      <w:tr>
        <w:trPr>
          <w:trHeight w:val="12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651 235,0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676,7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273 495,0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340 426,0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188 010,0</w:t>
            </w:r>
          </w:p>
        </w:tc>
      </w:tr>
      <w:tr>
        <w:trPr>
          <w:trHeight w:val="15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34 207,0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501 995,0</w:t>
            </w:r>
          </w:p>
        </w:tc>
      </w:tr>
      <w:tr>
        <w:trPr>
          <w:trHeight w:val="11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727 948,0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66 273,0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1 065 407,6</w:t>
            </w:r>
          </w:p>
        </w:tc>
      </w:tr>
      <w:tr>
        <w:trPr>
          <w:trHeight w:val="9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26 279,0</w:t>
            </w:r>
          </w:p>
        </w:tc>
      </w:tr>
      <w:tr>
        <w:trPr>
          <w:trHeight w:val="8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192 443,0</w:t>
            </w:r>
          </w:p>
        </w:tc>
      </w:tr>
      <w:tr>
        <w:trPr>
          <w:trHeight w:val="12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11 939 487,0</w:t>
            </w:r>
          </w:p>
        </w:tc>
      </w:tr>
      <w:tr>
        <w:trPr>
          <w:trHeight w:val="8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335 226,0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1 209 562,0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2 121 415,1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2 111 243,8</w:t>
            </w:r>
          </w:p>
        </w:tc>
      </w:tr>
      <w:tr>
        <w:trPr>
          <w:trHeight w:val="12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10 171,3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3 535 679,9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1 923 922,6</w:t>
            </w:r>
          </w:p>
        </w:tc>
      </w:tr>
      <w:tr>
        <w:trPr>
          <w:trHeight w:val="11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78 882,4</w:t>
            </w:r>
          </w:p>
        </w:tc>
      </w:tr>
      <w:tr>
        <w:trPr>
          <w:trHeight w:val="9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464 627,0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224 788,0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</w:p>
        </w:tc>
      </w:tr>
      <w:tr>
        <w:trPr>
          <w:trHeight w:val="12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443 409,0</w:t>
            </w:r>
          </w:p>
        </w:tc>
      </w:tr>
      <w:tr>
        <w:trPr>
          <w:trHeight w:val="13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274 650,0</w:t>
            </w:r>
          </w:p>
        </w:tc>
      </w:tr>
      <w:tr>
        <w:trPr>
          <w:trHeight w:val="9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70 867,0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</w:p>
        </w:tc>
      </w:tr>
      <w:tr>
        <w:trPr>
          <w:trHeight w:val="10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12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223 320,0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9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35 572,0</w:t>
            </w:r>
          </w:p>
        </w:tc>
      </w:tr>
      <w:tr>
        <w:trPr>
          <w:trHeight w:val="9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1 508 844,0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1 470 400,6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38 443,4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12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56 925,6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56 925,6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2 169,7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18 996 129,3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17 871,0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22 200,5</w:t>
            </w:r>
          </w:p>
        </w:tc>
      </w:tr>
      <w:tr>
        <w:trPr>
          <w:trHeight w:val="12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9 667 367,6</w:t>
            </w:r>
          </w:p>
        </w:tc>
      </w:tr>
      <w:tr>
        <w:trPr>
          <w:trHeight w:val="11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2 222 375,9</w:t>
            </w:r>
          </w:p>
        </w:tc>
      </w:tr>
      <w:tr>
        <w:trPr>
          <w:trHeight w:val="13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4 169 856,5</w:t>
            </w:r>
          </w:p>
        </w:tc>
      </w:tr>
      <w:tr>
        <w:trPr>
          <w:trHeight w:val="12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3 275 135,2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9 288 247,2</w:t>
            </w:r>
          </w:p>
        </w:tc>
      </w:tr>
      <w:tr>
        <w:trPr>
          <w:trHeight w:val="9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49 176,6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4 883,6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3 451 000,6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3 424 463,9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2 277 759,2</w:t>
            </w:r>
          </w:p>
        </w:tc>
      </w:tr>
      <w:tr>
        <w:trPr>
          <w:trHeight w:val="5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67 838,3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4 523 510,5</w:t>
            </w:r>
          </w:p>
        </w:tc>
      </w:tr>
      <w:tr>
        <w:trPr>
          <w:trHeight w:val="5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256 410,4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21 460,4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221 367,0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883 328,4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42 404,5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161 510,8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180 141,9</w:t>
            </w:r>
          </w:p>
        </w:tc>
      </w:tr>
      <w:tr>
        <w:trPr>
          <w:trHeight w:val="6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351 196,9</w:t>
            </w:r>
          </w:p>
        </w:tc>
      </w:tr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70 505,2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53 415,0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659 290,5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182 697,0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473 093,5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86 553,8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30 900,4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53 553,4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580 307,1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160 467,1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97 559,0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196 300,0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146 366,9</w:t>
            </w:r>
          </w:p>
        </w:tc>
      </w:tr>
      <w:tr>
        <w:trPr>
          <w:trHeight w:val="5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26 153,2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116 168,7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3 695,0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43 545,5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22 756,5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20 249,0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1 867 707,9</w:t>
            </w:r>
          </w:p>
        </w:tc>
      </w:tr>
      <w:tr>
        <w:trPr>
          <w:trHeight w:val="9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48 041,5</w:t>
            </w:r>
          </w:p>
        </w:tc>
      </w:tr>
      <w:tr>
        <w:trPr>
          <w:trHeight w:val="5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38 876,0</w:t>
            </w:r>
          </w:p>
        </w:tc>
      </w:tr>
      <w:tr>
        <w:trPr>
          <w:trHeight w:val="12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1 637 457,6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128 125,8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3 832 312,6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3 832 312,6</w:t>
            </w:r>
          </w:p>
        </w:tc>
      </w:tr>
      <w:tr>
        <w:trPr>
          <w:trHeight w:val="9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3 463 053,8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369 258,8</w:t>
            </w:r>
          </w:p>
        </w:tc>
      </w:tr>
      <w:tr>
        <w:trPr>
          <w:trHeight w:val="12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18 968 328,6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368 266,4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40 993,8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2 497,6</w:t>
            </w:r>
          </w:p>
        </w:tc>
      </w:tr>
      <w:tr>
        <w:trPr>
          <w:trHeight w:val="5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1 497 391,8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70 437,0</w:t>
            </w:r>
          </w:p>
        </w:tc>
      </w:tr>
      <w:tr>
        <w:trPr>
          <w:trHeight w:val="5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570 434,6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702 014,7</w:t>
            </w:r>
          </w:p>
        </w:tc>
      </w:tr>
      <w:tr>
        <w:trPr>
          <w:trHeight w:val="9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135 213,5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15 863 514,4</w:t>
            </w:r>
          </w:p>
        </w:tc>
      </w:tr>
      <w:tr>
        <w:trPr>
          <w:trHeight w:val="9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113 988,4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591 908,0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9 013,0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1 857 373,3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2 107 127,0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3 409,0</w:t>
            </w:r>
          </w:p>
        </w:tc>
      </w:tr>
      <w:tr>
        <w:trPr>
          <w:trHeight w:val="21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3 969 997,5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57 103,0</w:t>
            </w:r>
          </w:p>
        </w:tc>
      </w:tr>
      <w:tr>
        <w:trPr>
          <w:trHeight w:val="16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45 138,4</w:t>
            </w:r>
          </w:p>
        </w:tc>
      </w:tr>
      <w:tr>
        <w:trPr>
          <w:trHeight w:val="15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603 766,0</w:t>
            </w:r>
          </w:p>
        </w:tc>
      </w:tr>
      <w:tr>
        <w:trPr>
          <w:trHeight w:val="13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сельхозтоваропроизводителями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3 534 676,2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76 826,6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1 027 202,0</w:t>
            </w:r>
          </w:p>
        </w:tc>
      </w:tr>
      <w:tr>
        <w:trPr>
          <w:trHeight w:val="6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10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1 054 272,0</w:t>
            </w:r>
          </w:p>
        </w:tc>
      </w:tr>
      <w:tr>
        <w:trPr>
          <w:trHeight w:val="9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48 566,0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1 239 156,0</w:t>
            </w:r>
          </w:p>
        </w:tc>
      </w:tr>
      <w:tr>
        <w:trPr>
          <w:trHeight w:val="12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1 239 156,0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422 553,7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322 302,1</w:t>
            </w:r>
          </w:p>
        </w:tc>
      </w:tr>
      <w:tr>
        <w:trPr>
          <w:trHeight w:val="7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52 070,9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3 953,3</w:t>
            </w:r>
          </w:p>
        </w:tc>
      </w:tr>
      <w:tr>
        <w:trPr>
          <w:trHeight w:val="5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243 301,9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100 251,6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30 681,8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69 249,4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4 551 589,2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4 551 589,2</w:t>
            </w:r>
          </w:p>
        </w:tc>
      </w:tr>
      <w:tr>
        <w:trPr>
          <w:trHeight w:val="8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48 214,4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636,5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615 246,0</w:t>
            </w:r>
          </w:p>
        </w:tc>
      </w:tr>
      <w:tr>
        <w:trPr>
          <w:trHeight w:val="8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1 880,0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440 573,5</w:t>
            </w:r>
          </w:p>
        </w:tc>
      </w:tr>
      <w:tr>
        <w:trPr>
          <w:trHeight w:val="42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2 073 991,2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191 047,6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6 986 547,7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52 885,3</w:t>
            </w:r>
          </w:p>
        </w:tc>
      </w:tr>
      <w:tr>
        <w:trPr>
          <w:trHeight w:val="9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52 885,3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1 956 356,0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276 000,0</w:t>
            </w:r>
          </w:p>
        </w:tc>
      </w:tr>
      <w:tr>
        <w:trPr>
          <w:trHeight w:val="20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1 680 356,0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172 871,5</w:t>
            </w:r>
          </w:p>
        </w:tc>
      </w:tr>
      <w:tr>
        <w:trPr>
          <w:trHeight w:val="18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172 871,5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73 964,5</w:t>
            </w:r>
          </w:p>
        </w:tc>
      </w:tr>
      <w:tr>
        <w:trPr>
          <w:trHeight w:val="13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73 964,5</w:t>
            </w:r>
          </w:p>
        </w:tc>
      </w:tr>
      <w:tr>
        <w:trPr>
          <w:trHeight w:val="4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22 186,3</w:t>
            </w:r>
          </w:p>
        </w:tc>
      </w:tr>
      <w:tr>
        <w:trPr>
          <w:trHeight w:val="12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22 186,3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1 943 548,4</w:t>
            </w:r>
          </w:p>
        </w:tc>
      </w:tr>
      <w:tr>
        <w:trPr>
          <w:trHeight w:val="9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102 092,0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7 994,4</w:t>
            </w:r>
          </w:p>
        </w:tc>
      </w:tr>
      <w:tr>
        <w:trPr>
          <w:trHeight w:val="9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8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1 639 627,0</w:t>
            </w:r>
          </w:p>
        </w:tc>
      </w:tr>
      <w:tr>
        <w:trPr>
          <w:trHeight w:val="8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57 835,0</w:t>
            </w:r>
          </w:p>
        </w:tc>
      </w:tr>
      <w:tr>
        <w:trPr>
          <w:trHeight w:val="13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</w:t>
            </w:r>
          </w:p>
        </w:tc>
      </w:tr>
      <w:tr>
        <w:trPr>
          <w:trHeight w:val="6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968 174,0</w:t>
            </w:r>
          </w:p>
        </w:tc>
      </w:tr>
      <w:tr>
        <w:trPr>
          <w:trHeight w:val="12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611 497,0</w:t>
            </w:r>
          </w:p>
        </w:tc>
      </w:tr>
      <w:tr>
        <w:trPr>
          <w:trHeight w:val="13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58 595,6</w:t>
            </w:r>
          </w:p>
        </w:tc>
      </w:tr>
      <w:tr>
        <w:trPr>
          <w:trHeight w:val="8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34 545,8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22 325,8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383 624,0</w:t>
            </w:r>
          </w:p>
        </w:tc>
      </w:tr>
      <w:tr>
        <w:trPr>
          <w:trHeight w:val="8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383 624,0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1 354 342,1</w:t>
            </w:r>
          </w:p>
        </w:tc>
      </w:tr>
      <w:tr>
        <w:trPr>
          <w:trHeight w:val="9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424 257,6</w:t>
            </w:r>
          </w:p>
        </w:tc>
      </w:tr>
      <w:tr>
        <w:trPr>
          <w:trHeight w:val="12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130 987,5</w:t>
            </w:r>
          </w:p>
        </w:tc>
      </w:tr>
      <w:tr>
        <w:trPr>
          <w:trHeight w:val="12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13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647 097,0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90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24 940 615,2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24 940 615,2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22 611 406,0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1 062 992,0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37 350,2</w:t>
            </w:r>
          </w:p>
        </w:tc>
      </w:tr>
      <w:tr>
        <w:trPr>
          <w:trHeight w:val="12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1 228 867,0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2 196 553,9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2 827 016,0</w:t>
            </w:r>
          </w:p>
        </w:tc>
      </w:tr>
      <w:tr>
        <w:trPr>
          <w:trHeight w:val="4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5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5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5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11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630 462,1</w:t>
            </w:r>
          </w:p>
        </w:tc>
      </w:tr>
      <w:tr>
        <w:trPr>
          <w:trHeight w:val="4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630 462,1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630 462,1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6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56 382,2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59 537,2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59 537,2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4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5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48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3 155,0</w:t>
            </w:r>
          </w:p>
        </w:tc>
      </w:tr>
      <w:tr>
        <w:trPr>
          <w:trHeight w:val="5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-3 107 726,7</w:t>
            </w:r>
          </w:p>
        </w:tc>
      </w:tr>
      <w:tr>
        <w:trPr>
          <w:trHeight w:val="1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 (использование профицита)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3 107 726,7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5С-29-2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5С-20-2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0"/>
        <w:gridCol w:w="2290"/>
      </w:tblGrid>
      <w:tr>
        <w:trPr>
          <w:trHeight w:val="76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56 907 547</w:t>
            </w:r>
          </w:p>
        </w:tc>
      </w:tr>
      <w:tr>
        <w:trPr>
          <w:trHeight w:val="4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26 957 393</w:t>
            </w:r>
          </w:p>
        </w:tc>
      </w:tr>
      <w:tr>
        <w:trPr>
          <w:trHeight w:val="42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2 272 395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</w:t>
            </w:r>
          </w:p>
        </w:tc>
      </w:tr>
      <w:tr>
        <w:trPr>
          <w:trHeight w:val="4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</w:t>
            </w:r>
          </w:p>
        </w:tc>
      </w:tr>
      <w:tr>
        <w:trPr>
          <w:trHeight w:val="51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385 984</w:t>
            </w:r>
          </w:p>
        </w:tc>
      </w:tr>
      <w:tr>
        <w:trPr>
          <w:trHeight w:val="54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304 466</w:t>
            </w:r>
          </w:p>
        </w:tc>
      </w:tr>
      <w:tr>
        <w:trPr>
          <w:trHeight w:val="4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</w:t>
            </w:r>
          </w:p>
        </w:tc>
      </w:tr>
      <w:tr>
        <w:trPr>
          <w:trHeight w:val="4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</w:t>
            </w:r>
          </w:p>
        </w:tc>
      </w:tr>
      <w:tr>
        <w:trPr>
          <w:trHeight w:val="4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224 940</w:t>
            </w:r>
          </w:p>
        </w:tc>
      </w:tr>
      <w:tr>
        <w:trPr>
          <w:trHeight w:val="4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</w:t>
            </w:r>
          </w:p>
        </w:tc>
      </w:tr>
      <w:tr>
        <w:trPr>
          <w:trHeight w:val="4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35 572</w:t>
            </w:r>
          </w:p>
        </w:tc>
      </w:tr>
      <w:tr>
        <w:trPr>
          <w:trHeight w:val="4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</w:t>
            </w:r>
          </w:p>
        </w:tc>
      </w:tr>
      <w:tr>
        <w:trPr>
          <w:trHeight w:val="46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5 400 164</w:t>
            </w:r>
          </w:p>
        </w:tc>
      </w:tr>
      <w:tr>
        <w:trPr>
          <w:trHeight w:val="73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2 735 663</w:t>
            </w:r>
          </w:p>
        </w:tc>
      </w:tr>
      <w:tr>
        <w:trPr>
          <w:trHeight w:val="76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 – 2020 годы, в том числе: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</w:tr>
      <w:tr>
        <w:trPr>
          <w:trHeight w:val="81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</w:tr>
      <w:tr>
        <w:trPr>
          <w:trHeight w:val="81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90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21 763</w:t>
            </w:r>
          </w:p>
        </w:tc>
      </w:tr>
      <w:tr>
        <w:trPr>
          <w:trHeight w:val="81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121 113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326 622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1 731 123</w:t>
            </w:r>
          </w:p>
        </w:tc>
      </w:tr>
      <w:tr>
        <w:trPr>
          <w:trHeight w:val="49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14 971 045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в том числе: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14 607 748</w:t>
            </w:r>
          </w:p>
        </w:tc>
      </w:tr>
      <w:tr>
        <w:trPr>
          <w:trHeight w:val="90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12 107 375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2 075 914</w:t>
            </w:r>
          </w:p>
        </w:tc>
      </w:tr>
      <w:tr>
        <w:trPr>
          <w:trHeight w:val="7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вакцин и других иммунобиологических препаратов для обеспечения иммунопрофилактики 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424 459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359 552</w:t>
            </w:r>
          </w:p>
        </w:tc>
      </w:tr>
      <w:tr>
        <w:trPr>
          <w:trHeight w:val="111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54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сопровождения сурдопереводом транслирование новостных телепередач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52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616 349</w:t>
            </w:r>
          </w:p>
        </w:tc>
      </w:tr>
      <w:tr>
        <w:trPr>
          <w:trHeight w:val="126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616 349</w:t>
            </w:r>
          </w:p>
        </w:tc>
      </w:tr>
      <w:tr>
        <w:trPr>
          <w:trHeight w:val="55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275 273</w:t>
            </w:r>
          </w:p>
        </w:tc>
      </w:tr>
      <w:tr>
        <w:trPr>
          <w:trHeight w:val="85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</w:p>
        </w:tc>
      </w:tr>
      <w:tr>
        <w:trPr>
          <w:trHeight w:val="10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– 2020 годы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268 029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1 833 462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1 756 462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 – 2020 годы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1 102 838</w:t>
            </w:r>
          </w:p>
        </w:tc>
      </w:tr>
      <w:tr>
        <w:trPr>
          <w:trHeight w:val="85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1 054 272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48 566</w:t>
            </w:r>
          </w:p>
        </w:tc>
      </w:tr>
      <w:tr>
        <w:trPr>
          <w:trHeight w:val="46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27 123 138</w:t>
            </w:r>
          </w:p>
        </w:tc>
      </w:tr>
      <w:tr>
        <w:trPr>
          <w:trHeight w:val="43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15 312 198</w:t>
            </w:r>
          </w:p>
        </w:tc>
      </w:tr>
      <w:tr>
        <w:trPr>
          <w:trHeight w:val="43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общественного порядка и безопасности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2 443 164</w:t>
            </w:r>
          </w:p>
        </w:tc>
      </w:tr>
      <w:tr>
        <w:trPr>
          <w:trHeight w:val="40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2 874 974</w:t>
            </w:r>
          </w:p>
        </w:tc>
      </w:tr>
      <w:tr>
        <w:trPr>
          <w:trHeight w:val="43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1 151 752</w:t>
            </w:r>
          </w:p>
        </w:tc>
      </w:tr>
      <w:tr>
        <w:trPr>
          <w:trHeight w:val="4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2 770 711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фонда, в том числе: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1 697 941</w:t>
            </w:r>
          </w:p>
        </w:tc>
      </w:tr>
      <w:tr>
        <w:trPr>
          <w:trHeight w:val="42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884 608</w:t>
            </w:r>
          </w:p>
        </w:tc>
      </w:tr>
      <w:tr>
        <w:trPr>
          <w:trHeight w:val="37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813 333</w:t>
            </w:r>
          </w:p>
        </w:tc>
      </w:tr>
      <w:tr>
        <w:trPr>
          <w:trHeight w:val="72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4 028 394</w:t>
            </w:r>
          </w:p>
        </w:tc>
      </w:tr>
      <w:tr>
        <w:trPr>
          <w:trHeight w:val="72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345 262</w:t>
            </w:r>
          </w:p>
        </w:tc>
      </w:tr>
      <w:tr>
        <w:trPr>
          <w:trHeight w:val="51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10 274 263</w:t>
            </w:r>
          </w:p>
        </w:tc>
      </w:tr>
      <w:tr>
        <w:trPr>
          <w:trHeight w:val="43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2 591 097</w:t>
            </w:r>
          </w:p>
        </w:tc>
      </w:tr>
      <w:tr>
        <w:trPr>
          <w:trHeight w:val="43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2 994 028</w:t>
            </w:r>
          </w:p>
        </w:tc>
      </w:tr>
      <w:tr>
        <w:trPr>
          <w:trHeight w:val="40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газотранспортной системы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283 589</w:t>
            </w:r>
          </w:p>
        </w:tc>
      </w:tr>
      <w:tr>
        <w:trPr>
          <w:trHeight w:val="42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3 375 089</w:t>
            </w:r>
          </w:p>
        </w:tc>
      </w:tr>
      <w:tr>
        <w:trPr>
          <w:trHeight w:val="42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647 097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383 363</w:t>
            </w:r>
          </w:p>
        </w:tc>
      </w:tr>
      <w:tr>
        <w:trPr>
          <w:trHeight w:val="40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1 536 677</w:t>
            </w:r>
          </w:p>
        </w:tc>
      </w:tr>
      <w:tr>
        <w:trPr>
          <w:trHeight w:val="51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</w:t>
            </w:r>
          </w:p>
        </w:tc>
      </w:tr>
      <w:tr>
        <w:trPr>
          <w:trHeight w:val="3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</w:t>
            </w:r>
          </w:p>
        </w:tc>
      </w:tr>
      <w:tr>
        <w:trPr>
          <w:trHeight w:val="48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2 827 016</w:t>
            </w:r>
          </w:p>
        </w:tc>
      </w:tr>
      <w:tr>
        <w:trPr>
          <w:trHeight w:val="42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</w:t>
            </w:r>
          </w:p>
        </w:tc>
      </w:tr>
      <w:tr>
        <w:trPr>
          <w:trHeight w:val="42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</w:t>
            </w:r>
          </w:p>
        </w:tc>
      </w:tr>
      <w:tr>
        <w:trPr>
          <w:trHeight w:val="49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</w:t>
            </w:r>
          </w:p>
        </w:tc>
      </w:tr>
      <w:tr>
        <w:trPr>
          <w:trHeight w:val="450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</w:t>
            </w:r>
          </w:p>
        </w:tc>
      </w:tr>
      <w:tr>
        <w:trPr>
          <w:trHeight w:val="40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1 242 617</w:t>
            </w:r>
          </w:p>
        </w:tc>
      </w:tr>
      <w:tr>
        <w:trPr>
          <w:trHeight w:val="85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кредитования областных бюджетов для микрокредитования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</w:t>
            </w:r>
          </w:p>
        </w:tc>
      </w:tr>
      <w:tr>
        <w:trPr>
          <w:trHeight w:val="135" w:hRule="atLeast"/>
        </w:trPr>
        <w:tc>
          <w:tcPr>
            <w:tcW w:w="1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5С-29-2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5С-20-2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9"/>
        <w:gridCol w:w="2671"/>
      </w:tblGrid>
      <w:tr>
        <w:trPr>
          <w:trHeight w:val="58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13 184 473,8</w:t>
            </w:r>
          </w:p>
        </w:tc>
      </w:tr>
      <w:tr>
        <w:trPr>
          <w:trHeight w:val="43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7 092 593,9</w:t>
            </w:r>
          </w:p>
        </w:tc>
      </w:tr>
      <w:tr>
        <w:trPr>
          <w:trHeight w:val="37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1 027 780,8</w:t>
            </w:r>
          </w:p>
        </w:tc>
      </w:tr>
      <w:tr>
        <w:trPr>
          <w:trHeight w:val="55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объектов образования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749 753,9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31 385,4</w:t>
            </w:r>
          </w:p>
        </w:tc>
      </w:tr>
      <w:tr>
        <w:trPr>
          <w:trHeight w:val="82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73 964,5</w:t>
            </w:r>
          </w:p>
        </w:tc>
      </w:tr>
      <w:tr>
        <w:trPr>
          <w:trHeight w:val="9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устройство беговой дорожки стадиона в городе Макинск Буландынского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34 890,0</w:t>
            </w:r>
          </w:p>
        </w:tc>
      </w:tr>
      <w:tr>
        <w:trPr>
          <w:trHeight w:val="57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усиление питания учащихся средней школы села Калачи Есильского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2 422,2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8 605,4</w:t>
            </w:r>
          </w:p>
        </w:tc>
      </w:tr>
      <w:tr>
        <w:trPr>
          <w:trHeight w:val="55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70 106,0</w:t>
            </w:r>
          </w:p>
        </w:tc>
      </w:tr>
      <w:tr>
        <w:trPr>
          <w:trHeight w:val="55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гранта "Лучшая организация среднего образования по Акмолинской области"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15 972,8</w:t>
            </w:r>
          </w:p>
        </w:tc>
      </w:tr>
      <w:tr>
        <w:trPr>
          <w:trHeight w:val="54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образования Буландынского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88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текущий ремонт здания учебно-производственного комбината в городе Степняк Енбекшильдерского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27 180,6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44 467,3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22 186,3</w:t>
            </w:r>
          </w:p>
        </w:tc>
      </w:tr>
      <w:tr>
        <w:trPr>
          <w:trHeight w:val="45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объектов культуры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22 281,0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57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объектов спорта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5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2 417 459,2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2 073 991,2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343 468,0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системы водоснабжения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</w:p>
        </w:tc>
      </w:tr>
      <w:tr>
        <w:trPr>
          <w:trHeight w:val="46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2 429 759,2</w:t>
            </w:r>
          </w:p>
        </w:tc>
      </w:tr>
      <w:tr>
        <w:trPr>
          <w:trHeight w:val="51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2 207 396,4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системы водоснабжения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70 362,8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69 249,4</w:t>
            </w:r>
          </w:p>
        </w:tc>
      </w:tr>
      <w:tr>
        <w:trPr>
          <w:trHeight w:val="51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69 249,4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87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</w:p>
        </w:tc>
      </w:tr>
      <w:tr>
        <w:trPr>
          <w:trHeight w:val="55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санитарного убоя мелкого рогатого скота больных бруцеллезом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9 371,0</w:t>
            </w:r>
          </w:p>
        </w:tc>
      </w:tr>
      <w:tr>
        <w:trPr>
          <w:trHeight w:val="7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59 660,0</w:t>
            </w:r>
          </w:p>
        </w:tc>
      </w:tr>
      <w:tr>
        <w:trPr>
          <w:trHeight w:val="52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6 091 879,9</w:t>
            </w:r>
          </w:p>
        </w:tc>
      </w:tr>
      <w:tr>
        <w:trPr>
          <w:trHeight w:val="40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191 047,6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191 047,6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4 323 702,2</w:t>
            </w:r>
          </w:p>
        </w:tc>
      </w:tr>
      <w:tr>
        <w:trPr>
          <w:trHeight w:val="52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2 587 797,7</w:t>
            </w:r>
          </w:p>
        </w:tc>
      </w:tr>
      <w:tr>
        <w:trPr>
          <w:trHeight w:val="51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504 424,2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196 300,0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культуры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84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524 434,9</w:t>
            </w:r>
          </w:p>
        </w:tc>
      </w:tr>
      <w:tr>
        <w:trPr>
          <w:trHeight w:val="84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141 462,5</w:t>
            </w:r>
          </w:p>
        </w:tc>
      </w:tr>
      <w:tr>
        <w:trPr>
          <w:trHeight w:val="64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административного здания в ауле Акмол Целиноградского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69 068,0</w:t>
            </w:r>
          </w:p>
        </w:tc>
      </w:tr>
      <w:tr>
        <w:trPr>
          <w:trHeight w:val="54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здания для государственных органов в селе Косшы Целиноградского района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софинансирование строительства жилья и инженерных сетей в городе Атбасар, реализуемого за счет резерва Правительства Республики Казахстан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174 233,9</w:t>
            </w:r>
          </w:p>
        </w:tc>
      </w:tr>
      <w:tr>
        <w:trPr>
          <w:trHeight w:val="48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1 577 130,1</w:t>
            </w:r>
          </w:p>
        </w:tc>
      </w:tr>
      <w:tr>
        <w:trPr>
          <w:trHeight w:val="49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859 426,9</w:t>
            </w:r>
          </w:p>
        </w:tc>
      </w:tr>
      <w:tr>
        <w:trPr>
          <w:trHeight w:val="45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75 096,1</w:t>
            </w:r>
          </w:p>
        </w:tc>
      </w:tr>
      <w:tr>
        <w:trPr>
          <w:trHeight w:val="3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469 025,8</w:t>
            </w:r>
          </w:p>
        </w:tc>
      </w:tr>
      <w:tr>
        <w:trPr>
          <w:trHeight w:val="600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375" w:hRule="atLeast"/>
        </w:trPr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