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a55f" w14:textId="1b7a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4 июня 2009 года № А-6/244 "Об определении перечня должностей специалистов здравоохранения, социального обеспечения, образования, культуры и спорта,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 октября 2014 года № А-9/484. Зарегистрировано Департаментом юстиции Акмолинской области 21 октября 2014 года № 4416. Утратило силу постановлением акимата Акмолинской области от 18 ноября 2014 года № А-10/545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18.11.2014 </w:t>
      </w:r>
      <w:r>
        <w:rPr>
          <w:rFonts w:ascii="Times New Roman"/>
          <w:b w:val="false"/>
          <w:i w:val="false"/>
          <w:color w:val="ff0000"/>
          <w:sz w:val="28"/>
        </w:rPr>
        <w:t>№ А-10/545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15 мая 2007 года,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определении перечня должностей специалистов здравоохранения, социального обеспечения, образования, культуры и спорта, работающих в сельской местности» от 4 июня 2009 года № А-6/244 (зарегистрировано в Реестре государственной регистрации нормативных правовых актов № 3323, опубликовано 11 июля 2009 года в газетах «Арқа ажары» и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согласно приложению»;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С.Кулагин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